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07e0" w14:textId="57a0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"Өзін-өзі тану" рухани- адамгершілік білім беру бағдарламасы бойынша мектепке дейінгі, орта, қосымша білім беру, сондай-ақ арнайы білім беру ұйымдарының педагогикалық кадрларының біліктілігін арттырудың білім беру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20 сәуірдегі № 293 бұйрығы. Қазақстан Республикасының Әділет министрлігінде 2016 жылы 25 мамырда № 13735 болып тіркелді. Күші жойылды - Қазақстан Республикасы Білім және ғылым министрінің 2020 жылғы 4 мамырдағы № 175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38-2)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"Өзін-өзі тану" пәнінің ғылыми-әдіснамалық негіздері" педагогикалық кадрлардың біліктілігін арттыру курсының білім беру бағдарламасы;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"Өзін-өзі тану" пәнін оқытудың ғылыми-әдіснамалық негіздері" педагогикалық кадрлардың біліктілігін арттыру курстарының білім беру бағдарламасы;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"Сыныптың тұтас педагогикалық процесіндегі жалпыадамзаттық құндылықтар" курсының ғылыми-әдіснамалық негіздері және өткізу практикасы" педагогикалық кадрлардың біліктілігін арттыру курстарының білім беру бағдарламасы;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"Өзін-өзі тану" рухани-адамгершілік білім беру бойынша "Сабақтағы жалпыадамзаттық құндылықтар" педагогикалық кадрлардың біліктілігін арттыру курстарының білім беру бағдарламасы;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"Өзін-өзі тану" рухани-адамгершілік білім беру бойынша "Сыныптың тұтас педагогикалық процесіндегі жалпыадамзаттық құндылықтар" педагогикалық кадрлардың біліктілігін арттыру курстарының білім беру бағдарламасы;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"Өзін-өзі тану" рухани-адамгершілік білім беру бойынша "Мектептің тұтас педагогикалық процесіндегі жалпыадамзаттық құндылықтар" педагогикалық кадрлардың біліктілігін арттыру курстарының білім беру бағдарламасы;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"Сабақтағы жалпыадамзаттық құндылықтар" курсының ғылыми-әдіснамалық негіздері және өткізу практикасы" педагогикалық кадрлардың біліктілігін арттыру курсының білім беру бағдарламасы бекітілсін.</w:t>
      </w:r>
    </w:p>
    <w:bookmarkEnd w:id="8"/>
    <w:bookmarkStart w:name="z10" w:id="9"/>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11"/>
    <w:bookmarkStart w:name="z13" w:id="12"/>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12"/>
    <w:bookmarkStart w:name="z14" w:id="13"/>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p>
    <w:bookmarkEnd w:id="13"/>
    <w:bookmarkStart w:name="z15" w:id="14"/>
    <w:p>
      <w:pPr>
        <w:spacing w:after="0"/>
        <w:ind w:left="0"/>
        <w:jc w:val="both"/>
      </w:pPr>
      <w:r>
        <w:rPr>
          <w:rFonts w:ascii="Times New Roman"/>
          <w:b w:val="false"/>
          <w:i w:val="false"/>
          <w:color w:val="000000"/>
          <w:sz w:val="28"/>
        </w:rPr>
        <w:t>
      5)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5"/>
    <w:bookmarkStart w:name="z17" w:id="16"/>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 сәуірдегі 2016 жылғы</w:t>
            </w:r>
            <w:r>
              <w:br/>
            </w:r>
            <w:r>
              <w:rPr>
                <w:rFonts w:ascii="Times New Roman"/>
                <w:b w:val="false"/>
                <w:i w:val="false"/>
                <w:color w:val="000000"/>
                <w:sz w:val="20"/>
              </w:rPr>
              <w:t>№ 293 бұйрығына</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"Өзін-өзі тану" пәнінің ғылыми-әдіснамалық негіздері"</w:t>
      </w:r>
      <w:r>
        <w:br/>
      </w:r>
      <w:r>
        <w:rPr>
          <w:rFonts w:ascii="Times New Roman"/>
          <w:b/>
          <w:i w:val="false"/>
          <w:color w:val="000000"/>
        </w:rPr>
        <w:t>педагогикалық кадрлардың біліктілігін арттыру курсының білім</w:t>
      </w:r>
      <w:r>
        <w:br/>
      </w:r>
      <w:r>
        <w:rPr>
          <w:rFonts w:ascii="Times New Roman"/>
          <w:b/>
          <w:i w:val="false"/>
          <w:color w:val="000000"/>
        </w:rPr>
        <w:t>беру бағдарламасы</w:t>
      </w:r>
      <w:r>
        <w:br/>
      </w:r>
      <w:r>
        <w:rPr>
          <w:rFonts w:ascii="Times New Roman"/>
          <w:b/>
          <w:i w:val="false"/>
          <w:color w:val="000000"/>
        </w:rPr>
        <w:t>1. Жалпы ережелер</w:t>
      </w:r>
    </w:p>
    <w:bookmarkEnd w:id="17"/>
    <w:bookmarkStart w:name="z21" w:id="18"/>
    <w:p>
      <w:pPr>
        <w:spacing w:after="0"/>
        <w:ind w:left="0"/>
        <w:jc w:val="both"/>
      </w:pPr>
      <w:r>
        <w:rPr>
          <w:rFonts w:ascii="Times New Roman"/>
          <w:b w:val="false"/>
          <w:i w:val="false"/>
          <w:color w:val="000000"/>
          <w:sz w:val="28"/>
        </w:rPr>
        <w:t>
      1. Қазақстан Республикасының орта білім мазмұнын жаңарту аясындағы "Өзін-өзі тану" пәнінің ғылыми-әдіснамалық негіздері" педагог қызметкерлердің біліктілігін арттыру қысқа мерзімді курсының білім беру бағдарламасы (бұдан әрі – Бағдарлама) Қазақстан Республикасы Білім және ғылым министрлігі "Бөбек" Ұлттық ғылыми-практикалық, білім беру және сауықтыру орталығы" республикалық мемлекеттік қазыналық кәсіпорнымен (бұдан әрі – "Бөбек" ҰҒПББСО) әзірленді. Осы бағдарлама аясында оқыту Қазақстан Республикасының орта білім мазмұнын жаңарту мақсатында жүргізіледі.</w:t>
      </w:r>
    </w:p>
    <w:bookmarkEnd w:id="18"/>
    <w:bookmarkStart w:name="z22" w:id="19"/>
    <w:p>
      <w:pPr>
        <w:spacing w:after="0"/>
        <w:ind w:left="0"/>
        <w:jc w:val="both"/>
      </w:pPr>
      <w:r>
        <w:rPr>
          <w:rFonts w:ascii="Times New Roman"/>
          <w:b w:val="false"/>
          <w:i w:val="false"/>
          <w:color w:val="000000"/>
          <w:sz w:val="28"/>
        </w:rPr>
        <w:t>
      2. Осы Бағдарламада барлық деңгейдегі білім беруді басқару құрылымдары қызметкерлерінің, білім беру ұйымдары басшыларының, олардың орынбасарларының біліктілігін арттыру және өзін-өзі тану бойынша білім беру бағдарламасын жүзеге асыру бойынша толық мәліметтер берілген.</w:t>
      </w:r>
    </w:p>
    <w:bookmarkEnd w:id="19"/>
    <w:bookmarkStart w:name="z23" w:id="20"/>
    <w:p>
      <w:pPr>
        <w:spacing w:after="0"/>
        <w:ind w:left="0"/>
        <w:jc w:val="both"/>
      </w:pPr>
      <w:r>
        <w:rPr>
          <w:rFonts w:ascii="Times New Roman"/>
          <w:b w:val="false"/>
          <w:i w:val="false"/>
          <w:color w:val="000000"/>
          <w:sz w:val="28"/>
        </w:rPr>
        <w:t>
      3. Педагогикалық кадрлардың біліктілігін арттырудың осы курсының жалпы мақсаты барлық деңгейдегі білім беруді басқару құрылымдарының қызметкерлерін, білім беру ұйымдары басшыларын, олардың орынбасарларын өздерінің адамдық және кәсіби парыздарын қайта пайымдау арқылы және жаңа білімдерді практикалық кәсіби қызметте қолдану жолымен "Өзін-өзі тану" рухани-адамгершілік білім беру Бағдарламасымен таныстыру болып табылады.</w:t>
      </w:r>
    </w:p>
    <w:bookmarkEnd w:id="20"/>
    <w:bookmarkStart w:name="z24" w:id="21"/>
    <w:p>
      <w:pPr>
        <w:spacing w:after="0"/>
        <w:ind w:left="0"/>
        <w:jc w:val="both"/>
      </w:pPr>
      <w:r>
        <w:rPr>
          <w:rFonts w:ascii="Times New Roman"/>
          <w:b w:val="false"/>
          <w:i w:val="false"/>
          <w:color w:val="000000"/>
          <w:sz w:val="28"/>
        </w:rPr>
        <w:t>
      4. Осы Бағдарлама қазақстандық білім беру жүйесін реформалауға көмектеседі.</w:t>
      </w:r>
    </w:p>
    <w:bookmarkEnd w:id="21"/>
    <w:bookmarkStart w:name="z25" w:id="22"/>
    <w:p>
      <w:pPr>
        <w:spacing w:after="0"/>
        <w:ind w:left="0"/>
        <w:jc w:val="left"/>
      </w:pPr>
      <w:r>
        <w:rPr>
          <w:rFonts w:ascii="Times New Roman"/>
          <w:b/>
          <w:i w:val="false"/>
          <w:color w:val="000000"/>
        </w:rPr>
        <w:t xml:space="preserve"> 2. Бағдарламаға шолу</w:t>
      </w:r>
    </w:p>
    <w:bookmarkEnd w:id="22"/>
    <w:bookmarkStart w:name="z26" w:id="23"/>
    <w:p>
      <w:pPr>
        <w:spacing w:after="0"/>
        <w:ind w:left="0"/>
        <w:jc w:val="both"/>
      </w:pPr>
      <w:r>
        <w:rPr>
          <w:rFonts w:ascii="Times New Roman"/>
          <w:b w:val="false"/>
          <w:i w:val="false"/>
          <w:color w:val="000000"/>
          <w:sz w:val="28"/>
        </w:rPr>
        <w:t>
      5. Бағдарлама мақсаты: жалпыадамзаттық құндылықтар негізінде тыңдаушы тұлғасын рухани-адамгершілік тұрғысынан өзгерту, оның рухани-адамгершілік әлеуетін ашу, педагогикалық кадрлардың, білім беру ұйымдары басшыларының ұйымдастырушылық-басқару мәдениетін жетілдіру.</w:t>
      </w:r>
    </w:p>
    <w:bookmarkEnd w:id="23"/>
    <w:bookmarkStart w:name="z27" w:id="24"/>
    <w:p>
      <w:pPr>
        <w:spacing w:after="0"/>
        <w:ind w:left="0"/>
        <w:jc w:val="both"/>
      </w:pPr>
      <w:r>
        <w:rPr>
          <w:rFonts w:ascii="Times New Roman"/>
          <w:b w:val="false"/>
          <w:i w:val="false"/>
          <w:color w:val="000000"/>
          <w:sz w:val="28"/>
        </w:rPr>
        <w:t>
      6. Бағдарлама міндеттері:</w:t>
      </w:r>
    </w:p>
    <w:bookmarkEnd w:id="24"/>
    <w:bookmarkStart w:name="z28" w:id="25"/>
    <w:p>
      <w:pPr>
        <w:spacing w:after="0"/>
        <w:ind w:left="0"/>
        <w:jc w:val="both"/>
      </w:pPr>
      <w:r>
        <w:rPr>
          <w:rFonts w:ascii="Times New Roman"/>
          <w:b w:val="false"/>
          <w:i w:val="false"/>
          <w:color w:val="000000"/>
          <w:sz w:val="28"/>
        </w:rPr>
        <w:t xml:space="preserve">
      1) аудандық, қалалық және облыстық деңгейдегі білім беруді басқару құрылымдарының қызметкерлерін, білім беру ұйымдарының басшыларын, олардың орынбасарларын басшы қызметкердің рухани-адамгершілік қасиеттерін дамытуға қажетті білімдермен, іс-әрекет тәсілдерімен қамтамасыз ету; </w:t>
      </w:r>
    </w:p>
    <w:bookmarkEnd w:id="25"/>
    <w:bookmarkStart w:name="z29" w:id="26"/>
    <w:p>
      <w:pPr>
        <w:spacing w:after="0"/>
        <w:ind w:left="0"/>
        <w:jc w:val="both"/>
      </w:pPr>
      <w:r>
        <w:rPr>
          <w:rFonts w:ascii="Times New Roman"/>
          <w:b w:val="false"/>
          <w:i w:val="false"/>
          <w:color w:val="000000"/>
          <w:sz w:val="28"/>
        </w:rPr>
        <w:t>
      2) аудандық, қалалық және облыстық деңгейдегі білім беруді басқару құрылымдары қызметкерлерінің, білім беру ұйымдары басшыларының, олардың орынбасарларының жалпыадамзаттық құндылықтарға негізделген оқыту үдерісін ұйымдастырудың практикалық дайындығын қамтамасыз ету;</w:t>
      </w:r>
    </w:p>
    <w:bookmarkEnd w:id="26"/>
    <w:bookmarkStart w:name="z30" w:id="27"/>
    <w:p>
      <w:pPr>
        <w:spacing w:after="0"/>
        <w:ind w:left="0"/>
        <w:jc w:val="both"/>
      </w:pPr>
      <w:r>
        <w:rPr>
          <w:rFonts w:ascii="Times New Roman"/>
          <w:b w:val="false"/>
          <w:i w:val="false"/>
          <w:color w:val="000000"/>
          <w:sz w:val="28"/>
        </w:rPr>
        <w:t xml:space="preserve">
      3) аудандық, қалалық және облыстық деңгейдегі білім беруді басқару құрылымдары қызметкерлерінің, білім беру ұйымдары басшыларының, олардың орынбасарларының басшылық қызметтерін "Өзін-өзі тану" рухани-адамгершілік білім беру Бағдарламасының идеяларына сәйкес жүргізу дайындығына мүмкіндік туғызу. </w:t>
      </w:r>
    </w:p>
    <w:bookmarkEnd w:id="27"/>
    <w:bookmarkStart w:name="z31" w:id="28"/>
    <w:p>
      <w:pPr>
        <w:spacing w:after="0"/>
        <w:ind w:left="0"/>
        <w:jc w:val="both"/>
      </w:pPr>
      <w:r>
        <w:rPr>
          <w:rFonts w:ascii="Times New Roman"/>
          <w:b w:val="false"/>
          <w:i w:val="false"/>
          <w:color w:val="000000"/>
          <w:sz w:val="28"/>
        </w:rPr>
        <w:t>
      7. Оқыту нәтижелері:</w:t>
      </w:r>
    </w:p>
    <w:bookmarkEnd w:id="28"/>
    <w:bookmarkStart w:name="z32" w:id="29"/>
    <w:p>
      <w:pPr>
        <w:spacing w:after="0"/>
        <w:ind w:left="0"/>
        <w:jc w:val="both"/>
      </w:pPr>
      <w:r>
        <w:rPr>
          <w:rFonts w:ascii="Times New Roman"/>
          <w:b w:val="false"/>
          <w:i w:val="false"/>
          <w:color w:val="000000"/>
          <w:sz w:val="28"/>
        </w:rPr>
        <w:t>
      1) жалпыадамзаттық құндылықтардың мәнін терең түсіну;</w:t>
      </w:r>
    </w:p>
    <w:bookmarkEnd w:id="29"/>
    <w:bookmarkStart w:name="z33" w:id="30"/>
    <w:p>
      <w:pPr>
        <w:spacing w:after="0"/>
        <w:ind w:left="0"/>
        <w:jc w:val="both"/>
      </w:pPr>
      <w:r>
        <w:rPr>
          <w:rFonts w:ascii="Times New Roman"/>
          <w:b w:val="false"/>
          <w:i w:val="false"/>
          <w:color w:val="000000"/>
          <w:sz w:val="28"/>
        </w:rPr>
        <w:t>
      2) жалпыадамзаттық құндылықтарға негізделген білім беру немесе басқару үдерісін құрудың ерекшеліктерін білу;</w:t>
      </w:r>
    </w:p>
    <w:bookmarkEnd w:id="30"/>
    <w:bookmarkStart w:name="z34" w:id="31"/>
    <w:p>
      <w:pPr>
        <w:spacing w:after="0"/>
        <w:ind w:left="0"/>
        <w:jc w:val="both"/>
      </w:pPr>
      <w:r>
        <w:rPr>
          <w:rFonts w:ascii="Times New Roman"/>
          <w:b w:val="false"/>
          <w:i w:val="false"/>
          <w:color w:val="000000"/>
          <w:sz w:val="28"/>
        </w:rPr>
        <w:t>
      3) өзін-өзі тану мұғалімі лауазымына мұғалімдерді іріктеудің критерийлерін білу;</w:t>
      </w:r>
    </w:p>
    <w:bookmarkEnd w:id="31"/>
    <w:bookmarkStart w:name="z35" w:id="32"/>
    <w:p>
      <w:pPr>
        <w:spacing w:after="0"/>
        <w:ind w:left="0"/>
        <w:jc w:val="both"/>
      </w:pPr>
      <w:r>
        <w:rPr>
          <w:rFonts w:ascii="Times New Roman"/>
          <w:b w:val="false"/>
          <w:i w:val="false"/>
          <w:color w:val="000000"/>
          <w:sz w:val="28"/>
        </w:rPr>
        <w:t>
      4) өзіндік рухани-адамгершілік кемелденуге талпыну қажеттілігін түсіну.</w:t>
      </w:r>
    </w:p>
    <w:bookmarkEnd w:id="32"/>
    <w:bookmarkStart w:name="z36" w:id="33"/>
    <w:p>
      <w:pPr>
        <w:spacing w:after="0"/>
        <w:ind w:left="0"/>
        <w:jc w:val="left"/>
      </w:pPr>
      <w:r>
        <w:rPr>
          <w:rFonts w:ascii="Times New Roman"/>
          <w:b/>
          <w:i w:val="false"/>
          <w:color w:val="000000"/>
        </w:rPr>
        <w:t xml:space="preserve"> 3. Бағдарламаның құрылымы</w:t>
      </w:r>
    </w:p>
    <w:bookmarkEnd w:id="33"/>
    <w:bookmarkStart w:name="z37" w:id="34"/>
    <w:p>
      <w:pPr>
        <w:spacing w:after="0"/>
        <w:ind w:left="0"/>
        <w:jc w:val="both"/>
      </w:pPr>
      <w:r>
        <w:rPr>
          <w:rFonts w:ascii="Times New Roman"/>
          <w:b w:val="false"/>
          <w:i w:val="false"/>
          <w:color w:val="000000"/>
          <w:sz w:val="28"/>
        </w:rPr>
        <w:t xml:space="preserve">
      8. Бағдарламаның құрылымы оқытудың мақсатына және педагог қызметкерлердің біліктілігін арттыру курсының мазмұнына шолу жасаудан басталады. Бағдарламаның тұжырымдамалық негіздерін табысты практикалық жүзеге асыру тұлғалық және рухани-адамгершілік өсудің, кәсіби оқытудың және ынтымақтастықтың үздіксіз тәртібін қалыптастыруға жол ашатын нақты айқындалған екі кезеңге құрылымдауға мүмкіндік береді (осы Бағдарламаның </w:t>
      </w:r>
      <w:r>
        <w:rPr>
          <w:rFonts w:ascii="Times New Roman"/>
          <w:b w:val="false"/>
          <w:i w:val="false"/>
          <w:color w:val="000000"/>
          <w:sz w:val="28"/>
        </w:rPr>
        <w:t>1-қосымшасы</w:t>
      </w:r>
      <w:r>
        <w:rPr>
          <w:rFonts w:ascii="Times New Roman"/>
          <w:b w:val="false"/>
          <w:i w:val="false"/>
          <w:color w:val="000000"/>
          <w:sz w:val="28"/>
        </w:rPr>
        <w:t xml:space="preserve"> "Оқу жоспарында",  </w:t>
      </w:r>
      <w:r>
        <w:rPr>
          <w:rFonts w:ascii="Times New Roman"/>
          <w:b w:val="false"/>
          <w:i w:val="false"/>
          <w:color w:val="000000"/>
          <w:sz w:val="28"/>
        </w:rPr>
        <w:t>2-қосымшасы</w:t>
      </w:r>
      <w:r>
        <w:rPr>
          <w:rFonts w:ascii="Times New Roman"/>
          <w:b w:val="false"/>
          <w:i w:val="false"/>
          <w:color w:val="000000"/>
          <w:sz w:val="28"/>
        </w:rPr>
        <w:t xml:space="preserve"> "Оқу-тақырыптық жоспарында" сипатталған).</w:t>
      </w:r>
    </w:p>
    <w:bookmarkEnd w:id="34"/>
    <w:bookmarkStart w:name="z38" w:id="35"/>
    <w:p>
      <w:pPr>
        <w:spacing w:after="0"/>
        <w:ind w:left="0"/>
        <w:jc w:val="both"/>
      </w:pPr>
      <w:r>
        <w:rPr>
          <w:rFonts w:ascii="Times New Roman"/>
          <w:b w:val="false"/>
          <w:i w:val="false"/>
          <w:color w:val="000000"/>
          <w:sz w:val="28"/>
        </w:rPr>
        <w:t>
      9. Бүкіл оқыту үдерісі оқытушы мен тыңдаушылардың интербелсенді ынтамақтастығына құрылады және бұл оқу үдерісіне қатысушы әр тұлғаның мейлінше ашылуына мүмкіндік береді. Ол педагогикалық өзара әрекеттесуге қатысушылардың жоғары дәрежедегі қарым-қатынасының интенсивтілігімен, іс-әрекеттің алмасуы және әртүрлі болуымен, тыңдаушылардың шығармашылық әлеуетінің ашылуымен, олардың рухани-адамгершілік өзін-өзі жетілдіруімен сипатталады</w:t>
      </w:r>
    </w:p>
    <w:bookmarkEnd w:id="35"/>
    <w:bookmarkStart w:name="z39" w:id="36"/>
    <w:p>
      <w:pPr>
        <w:spacing w:after="0"/>
        <w:ind w:left="0"/>
        <w:jc w:val="both"/>
      </w:pPr>
      <w:r>
        <w:rPr>
          <w:rFonts w:ascii="Times New Roman"/>
          <w:b w:val="false"/>
          <w:i w:val="false"/>
          <w:color w:val="000000"/>
          <w:sz w:val="28"/>
        </w:rPr>
        <w:t>
      10. Бұл курста оқытудың келесі нысандары қолданылады: мультимедиалық презентацияны пайдалана отырып дәріс оқу, дәріс-диалог, практикалық сабақтар, тыңдаушылардың өздік жұмысы, консультациялар. Ұсынылған нысандардың кез келген түрі оқытушы мен тыңдаушылардың тығыз байланысын көздейді, бұл тыңдаушыларға қиындықтарды жеңуге, күрделі сұрақтарға жауап табуға, алынған білімдеріне сәйкес практикалық іс-әрекет дағдыларын дамытуға мүмкіндік береді.</w:t>
      </w:r>
    </w:p>
    <w:bookmarkEnd w:id="36"/>
    <w:bookmarkStart w:name="z40" w:id="37"/>
    <w:p>
      <w:pPr>
        <w:spacing w:after="0"/>
        <w:ind w:left="0"/>
        <w:jc w:val="both"/>
      </w:pPr>
      <w:r>
        <w:rPr>
          <w:rFonts w:ascii="Times New Roman"/>
          <w:b w:val="false"/>
          <w:i w:val="false"/>
          <w:color w:val="000000"/>
          <w:sz w:val="28"/>
        </w:rPr>
        <w:t>
      11. Оқыту барысында тыңдаушыларға "Өзін-өзі тану" пәні бойынша оқу бағдарламасының аясында жаңартылған теория ұсынылады, оның негізгі тұжырымдарын олар көпшілік алдында қорғайды. Әрбір модульдің аяғында тыңдаушылар оылған курстың бір тақырыбы бойынша презентация қорғайды. Оқытудың бұл кезеңі жеке жұмысты және модульдің әрбір тақырыптарын талқылауды ұйғарады.</w:t>
      </w:r>
    </w:p>
    <w:bookmarkEnd w:id="37"/>
    <w:bookmarkStart w:name="z41" w:id="38"/>
    <w:p>
      <w:pPr>
        <w:spacing w:after="0"/>
        <w:ind w:left="0"/>
        <w:jc w:val="both"/>
      </w:pPr>
      <w:r>
        <w:rPr>
          <w:rFonts w:ascii="Times New Roman"/>
          <w:b w:val="false"/>
          <w:i w:val="false"/>
          <w:color w:val="000000"/>
          <w:sz w:val="28"/>
        </w:rPr>
        <w:t>
      12. Бағдарлама бойынша алынған білімдердің тереңдігін анықтау үшін презентацияларды бағалаудың критерийлері айқындалған:</w:t>
      </w:r>
    </w:p>
    <w:bookmarkEnd w:id="38"/>
    <w:bookmarkStart w:name="z42" w:id="39"/>
    <w:p>
      <w:pPr>
        <w:spacing w:after="0"/>
        <w:ind w:left="0"/>
        <w:jc w:val="both"/>
      </w:pPr>
      <w:r>
        <w:rPr>
          <w:rFonts w:ascii="Times New Roman"/>
          <w:b w:val="false"/>
          <w:i w:val="false"/>
          <w:color w:val="000000"/>
          <w:sz w:val="28"/>
        </w:rPr>
        <w:t>
      1) презентацияда тыңдаушының курс барысында тыңдалған тақырыптарының бір тақырыбы бойынша материалды және оның басты идеяларын дұрыс түсінуінің айқындалуы;</w:t>
      </w:r>
    </w:p>
    <w:bookmarkEnd w:id="39"/>
    <w:bookmarkStart w:name="z43" w:id="40"/>
    <w:p>
      <w:pPr>
        <w:spacing w:after="0"/>
        <w:ind w:left="0"/>
        <w:jc w:val="both"/>
      </w:pPr>
      <w:r>
        <w:rPr>
          <w:rFonts w:ascii="Times New Roman"/>
          <w:b w:val="false"/>
          <w:i w:val="false"/>
          <w:color w:val="000000"/>
          <w:sz w:val="28"/>
        </w:rPr>
        <w:t>
      2) тақырыпты ашудың рухани-адамгершілік тұрғысынан тереңдігі;</w:t>
      </w:r>
    </w:p>
    <w:bookmarkEnd w:id="40"/>
    <w:bookmarkStart w:name="z44" w:id="41"/>
    <w:p>
      <w:pPr>
        <w:spacing w:after="0"/>
        <w:ind w:left="0"/>
        <w:jc w:val="both"/>
      </w:pPr>
      <w:r>
        <w:rPr>
          <w:rFonts w:ascii="Times New Roman"/>
          <w:b w:val="false"/>
          <w:i w:val="false"/>
          <w:color w:val="000000"/>
          <w:sz w:val="28"/>
        </w:rPr>
        <w:t>
      3) берілген тақырып бойынша материалды таныстырудың айқын логикалық құрылымы;</w:t>
      </w:r>
    </w:p>
    <w:bookmarkEnd w:id="41"/>
    <w:bookmarkStart w:name="z45" w:id="42"/>
    <w:p>
      <w:pPr>
        <w:spacing w:after="0"/>
        <w:ind w:left="0"/>
        <w:jc w:val="both"/>
      </w:pPr>
      <w:r>
        <w:rPr>
          <w:rFonts w:ascii="Times New Roman"/>
          <w:b w:val="false"/>
          <w:i w:val="false"/>
          <w:color w:val="000000"/>
          <w:sz w:val="28"/>
        </w:rPr>
        <w:t>
      4) презентацияда ғаламтордан алынған орынсыз материалдың болмауы;</w:t>
      </w:r>
    </w:p>
    <w:bookmarkEnd w:id="42"/>
    <w:bookmarkStart w:name="z46" w:id="43"/>
    <w:p>
      <w:pPr>
        <w:spacing w:after="0"/>
        <w:ind w:left="0"/>
        <w:jc w:val="both"/>
      </w:pPr>
      <w:r>
        <w:rPr>
          <w:rFonts w:ascii="Times New Roman"/>
          <w:b w:val="false"/>
          <w:i w:val="false"/>
          <w:color w:val="000000"/>
          <w:sz w:val="28"/>
        </w:rPr>
        <w:t>
      5) тыңдаушының өмірі мен кәсіби әрекетіндегі жалпыадамзаттық құндылықтардың алатын орны жөнінде нақты мысалдар келтіру;</w:t>
      </w:r>
    </w:p>
    <w:bookmarkEnd w:id="43"/>
    <w:bookmarkStart w:name="z47" w:id="44"/>
    <w:p>
      <w:pPr>
        <w:spacing w:after="0"/>
        <w:ind w:left="0"/>
        <w:jc w:val="both"/>
      </w:pPr>
      <w:r>
        <w:rPr>
          <w:rFonts w:ascii="Times New Roman"/>
          <w:b w:val="false"/>
          <w:i w:val="false"/>
          <w:color w:val="000000"/>
          <w:sz w:val="28"/>
        </w:rPr>
        <w:t>
      6) тыңдаушы тұлғасы дамуының жалпымәдени деңгейі;</w:t>
      </w:r>
    </w:p>
    <w:bookmarkEnd w:id="44"/>
    <w:bookmarkStart w:name="z48" w:id="45"/>
    <w:p>
      <w:pPr>
        <w:spacing w:after="0"/>
        <w:ind w:left="0"/>
        <w:jc w:val="both"/>
      </w:pPr>
      <w:r>
        <w:rPr>
          <w:rFonts w:ascii="Times New Roman"/>
          <w:b w:val="false"/>
          <w:i w:val="false"/>
          <w:color w:val="000000"/>
          <w:sz w:val="28"/>
        </w:rPr>
        <w:t>
      7) компьютерлік сауаттылық.</w:t>
      </w:r>
    </w:p>
    <w:bookmarkEnd w:id="45"/>
    <w:bookmarkStart w:name="z49" w:id="46"/>
    <w:p>
      <w:pPr>
        <w:spacing w:after="0"/>
        <w:ind w:left="0"/>
        <w:jc w:val="left"/>
      </w:pPr>
      <w:r>
        <w:rPr>
          <w:rFonts w:ascii="Times New Roman"/>
          <w:b/>
          <w:i w:val="false"/>
          <w:color w:val="000000"/>
        </w:rPr>
        <w:t xml:space="preserve"> 4. Пәнге шолу</w:t>
      </w:r>
    </w:p>
    <w:bookmarkEnd w:id="46"/>
    <w:bookmarkStart w:name="z50" w:id="47"/>
    <w:p>
      <w:pPr>
        <w:spacing w:after="0"/>
        <w:ind w:left="0"/>
        <w:jc w:val="both"/>
      </w:pPr>
      <w:r>
        <w:rPr>
          <w:rFonts w:ascii="Times New Roman"/>
          <w:b w:val="false"/>
          <w:i w:val="false"/>
          <w:color w:val="000000"/>
          <w:sz w:val="28"/>
        </w:rPr>
        <w:t>
      13. Жалпы орта білім беру ұйымдарында өзін-өзі тану бойынша бағдарламалардың жаңаруы әзірлеу үдерісіне отандық білім беру саясатында рухани-адамгершілік басымдықтарды күшейту мақсатында кіргізілді.</w:t>
      </w:r>
    </w:p>
    <w:bookmarkEnd w:id="47"/>
    <w:bookmarkStart w:name="z51" w:id="48"/>
    <w:p>
      <w:pPr>
        <w:spacing w:after="0"/>
        <w:ind w:left="0"/>
        <w:jc w:val="both"/>
      </w:pPr>
      <w:r>
        <w:rPr>
          <w:rFonts w:ascii="Times New Roman"/>
          <w:b w:val="false"/>
          <w:i w:val="false"/>
          <w:color w:val="000000"/>
          <w:sz w:val="28"/>
        </w:rPr>
        <w:t>
      14. Оқыту жоспарындағы барлық жаңартылған бағдарламалардың жалпы құрылымы "Өзін-өзі тану" рухани-адамгершілік білім беру Бағдарламасының негізгі тұжырымдарымен танысуға мүмкіндік береді. Сондай-ақ, жаңартылған оқыту жоспарларлы келесі қағидалардың негізінде педагогикалық кадрлардың құзыреттіліктерін кеңейтетін білім берудегі аксиологиялық тәсілдеменің дамуына мүмкіндік туғызады:</w:t>
      </w:r>
    </w:p>
    <w:bookmarkEnd w:id="48"/>
    <w:bookmarkStart w:name="z52" w:id="49"/>
    <w:p>
      <w:pPr>
        <w:spacing w:after="0"/>
        <w:ind w:left="0"/>
        <w:jc w:val="both"/>
      </w:pPr>
      <w:r>
        <w:rPr>
          <w:rFonts w:ascii="Times New Roman"/>
          <w:b w:val="false"/>
          <w:i w:val="false"/>
          <w:color w:val="000000"/>
          <w:sz w:val="28"/>
        </w:rPr>
        <w:t>
      1) ізгілікке бағыттылық қағидаcы бірінші орынға ізгілік идеялары мен бағдарларын шығаруды көздейді. Рухани-адамгершілік білім беру – тек оқушының емес, мұғалімнің де қайта өзгеруі, себебі құндылықтарды оқулықтан, шеберлікпен оқылған дәрістен тауып, меңгеру мүмкін емес, оларды тәжірибеде қолдану қажет;</w:t>
      </w:r>
    </w:p>
    <w:bookmarkEnd w:id="49"/>
    <w:bookmarkStart w:name="z53" w:id="50"/>
    <w:p>
      <w:pPr>
        <w:spacing w:after="0"/>
        <w:ind w:left="0"/>
        <w:jc w:val="both"/>
      </w:pPr>
      <w:r>
        <w:rPr>
          <w:rFonts w:ascii="Times New Roman"/>
          <w:b w:val="false"/>
          <w:i w:val="false"/>
          <w:color w:val="000000"/>
          <w:sz w:val="28"/>
        </w:rPr>
        <w:t>
      2) жалпыадамзаттық құндылықтар қағидаcына сәйкес "Өзін-өзі тану" пәнінің мазмұны адамның жоғарғы рухани табиғатының көрінісі ретіндегі мәңгілік жалпыадамзаттық құндылықтарға негізделуі тиіс. Мұнда атап айтар жайт, "Өзін-өзі тану" пәнін оқыту үдерісінде жүзеге асырылатын рухани-адамгершілік білім – діни емес, адамның физикалық, психикалық және рухани-адамгершілік табиғаттарын бірлікте қарастыратын зайырлы білім;</w:t>
      </w:r>
    </w:p>
    <w:bookmarkEnd w:id="50"/>
    <w:bookmarkStart w:name="z54" w:id="51"/>
    <w:p>
      <w:pPr>
        <w:spacing w:after="0"/>
        <w:ind w:left="0"/>
        <w:jc w:val="both"/>
      </w:pPr>
      <w:r>
        <w:rPr>
          <w:rFonts w:ascii="Times New Roman"/>
          <w:b w:val="false"/>
          <w:i w:val="false"/>
          <w:color w:val="000000"/>
          <w:sz w:val="28"/>
        </w:rPr>
        <w:t>
      3) әлеуметтік ынтымақтастық қағидаcы тұлғаның адами қасиеттерінің толыққанды дамуына мүмкіндік беретін қосымша арнайы сабақтан тыс іс-әрекетке жүгінуді талап етеді;</w:t>
      </w:r>
    </w:p>
    <w:bookmarkEnd w:id="51"/>
    <w:bookmarkStart w:name="z55" w:id="52"/>
    <w:p>
      <w:pPr>
        <w:spacing w:after="0"/>
        <w:ind w:left="0"/>
        <w:jc w:val="both"/>
      </w:pPr>
      <w:r>
        <w:rPr>
          <w:rFonts w:ascii="Times New Roman"/>
          <w:b w:val="false"/>
          <w:i w:val="false"/>
          <w:color w:val="000000"/>
          <w:sz w:val="28"/>
        </w:rPr>
        <w:t>
      4) ұлттық мұра қағидаcы жалпыадамзаттық рухани құндылықтарды ұлттық рухани мәдениет арқылы тану қажеттілігін алға тартады;</w:t>
      </w:r>
    </w:p>
    <w:bookmarkEnd w:id="52"/>
    <w:bookmarkStart w:name="z56" w:id="53"/>
    <w:p>
      <w:pPr>
        <w:spacing w:after="0"/>
        <w:ind w:left="0"/>
        <w:jc w:val="both"/>
      </w:pPr>
      <w:r>
        <w:rPr>
          <w:rFonts w:ascii="Times New Roman"/>
          <w:b w:val="false"/>
          <w:i w:val="false"/>
          <w:color w:val="000000"/>
          <w:sz w:val="28"/>
        </w:rPr>
        <w:t>
      5) табиғи сәйкестілік қағидаcы тұлғаның жас және дара ерекшеліктерін, рухани-адамгершілік дамудағы ішкі қажеттіліктер деңгейін, физиологиялық қалпын және психикалық саулығын, адамның рухани табиғатының бірлігін ескереді.</w:t>
      </w:r>
    </w:p>
    <w:bookmarkEnd w:id="53"/>
    <w:bookmarkStart w:name="z57" w:id="54"/>
    <w:p>
      <w:pPr>
        <w:spacing w:after="0"/>
        <w:ind w:left="0"/>
        <w:jc w:val="both"/>
      </w:pPr>
      <w:r>
        <w:rPr>
          <w:rFonts w:ascii="Times New Roman"/>
          <w:b w:val="false"/>
          <w:i w:val="false"/>
          <w:color w:val="000000"/>
          <w:sz w:val="28"/>
        </w:rPr>
        <w:t>
      15. "Өзін-өзі тану" пәні жүрекке арналған білім болып табылады, ол қазіргі білім беруді ішкі, рухани-адамгершілік мағынамен толықтыруға арналған. Білім берудің мақсаты – баланы жан-жақты тұтас дамыту. Білім беру үдерісінде бала тұлғасының физикалық және интеллектуалдық аспектілерін ғана дамытып қоймай, ең алдымен, баланың жоғары рухани-адамгершілік табиғатын ашу керек. Сол кезде адамның кемелдігінің таңы атады. Қазіргі қоғам жүрегі ашық, ой өрісі кең, қоғамға риясыз қызмет етуге қабілетті білімді адамдарға мұқтаж.</w:t>
      </w:r>
    </w:p>
    <w:bookmarkEnd w:id="54"/>
    <w:bookmarkStart w:name="z58" w:id="55"/>
    <w:p>
      <w:pPr>
        <w:spacing w:after="0"/>
        <w:ind w:left="0"/>
        <w:jc w:val="both"/>
      </w:pPr>
      <w:r>
        <w:rPr>
          <w:rFonts w:ascii="Times New Roman"/>
          <w:b w:val="false"/>
          <w:i w:val="false"/>
          <w:color w:val="000000"/>
          <w:sz w:val="28"/>
        </w:rPr>
        <w:t>
      16. Өзін-өзі тануға оқыту оқушылардың бойында жағымды ойлау білігін, өзінің ойларына, сөздері мен әрекеттеріне жауапкершілік алуын, эмоцияларын қадағалауын, қарым-қатынас дағдыларын және риясыз қызмет етуін дамытады. Рухани-адамгершілік өзіндік сана-сезімі оянған адам ғана мәңгілік құндылықтарды уақытшадан, шынайыны жалғаннан ажырата алады, өзінің білімдерін дұрыс пайдалана алады, бақытқа қол жеткізіп, басқа адамдарды да бақытты етеді.</w:t>
      </w:r>
    </w:p>
    <w:bookmarkEnd w:id="55"/>
    <w:bookmarkStart w:name="z59" w:id="56"/>
    <w:p>
      <w:pPr>
        <w:spacing w:after="0"/>
        <w:ind w:left="0"/>
        <w:jc w:val="both"/>
      </w:pPr>
      <w:r>
        <w:rPr>
          <w:rFonts w:ascii="Times New Roman"/>
          <w:b w:val="false"/>
          <w:i w:val="false"/>
          <w:color w:val="000000"/>
          <w:sz w:val="28"/>
        </w:rPr>
        <w:t xml:space="preserve">
      17. Өзін-өзі тануды оқыту үдерісінде оқушылар: </w:t>
      </w:r>
    </w:p>
    <w:bookmarkEnd w:id="56"/>
    <w:bookmarkStart w:name="z60" w:id="57"/>
    <w:p>
      <w:pPr>
        <w:spacing w:after="0"/>
        <w:ind w:left="0"/>
        <w:jc w:val="both"/>
      </w:pPr>
      <w:r>
        <w:rPr>
          <w:rFonts w:ascii="Times New Roman"/>
          <w:b w:val="false"/>
          <w:i w:val="false"/>
          <w:color w:val="000000"/>
          <w:sz w:val="28"/>
        </w:rPr>
        <w:t>
      1) адамның жоғары рухани табиғаты, бүкіл тіршіліктің бірлігі туралы білімдер алады;</w:t>
      </w:r>
    </w:p>
    <w:bookmarkEnd w:id="57"/>
    <w:bookmarkStart w:name="z61" w:id="58"/>
    <w:p>
      <w:pPr>
        <w:spacing w:after="0"/>
        <w:ind w:left="0"/>
        <w:jc w:val="both"/>
      </w:pPr>
      <w:r>
        <w:rPr>
          <w:rFonts w:ascii="Times New Roman"/>
          <w:b w:val="false"/>
          <w:i w:val="false"/>
          <w:color w:val="000000"/>
          <w:sz w:val="28"/>
        </w:rPr>
        <w:t>
      2) өзін-өзі танудың аксиологиялық негіздерін түсінеді;</w:t>
      </w:r>
    </w:p>
    <w:bookmarkEnd w:id="58"/>
    <w:bookmarkStart w:name="z62" w:id="59"/>
    <w:p>
      <w:pPr>
        <w:spacing w:after="0"/>
        <w:ind w:left="0"/>
        <w:jc w:val="both"/>
      </w:pPr>
      <w:r>
        <w:rPr>
          <w:rFonts w:ascii="Times New Roman"/>
          <w:b w:val="false"/>
          <w:i w:val="false"/>
          <w:color w:val="000000"/>
          <w:sz w:val="28"/>
        </w:rPr>
        <w:t>
      3) жалпыадамзаттық құндылықтарды іс жүзінде қолдануға үйренеді;</w:t>
      </w:r>
    </w:p>
    <w:bookmarkEnd w:id="59"/>
    <w:bookmarkStart w:name="z63" w:id="60"/>
    <w:p>
      <w:pPr>
        <w:spacing w:after="0"/>
        <w:ind w:left="0"/>
        <w:jc w:val="both"/>
      </w:pPr>
      <w:r>
        <w:rPr>
          <w:rFonts w:ascii="Times New Roman"/>
          <w:b w:val="false"/>
          <w:i w:val="false"/>
          <w:color w:val="000000"/>
          <w:sz w:val="28"/>
        </w:rPr>
        <w:t>
      4) алған білімдерін, іскерліктері мен дағдыларын күнделікті өмірде қолдана алады.</w:t>
      </w:r>
    </w:p>
    <w:bookmarkEnd w:id="60"/>
    <w:bookmarkStart w:name="z64" w:id="61"/>
    <w:p>
      <w:pPr>
        <w:spacing w:after="0"/>
        <w:ind w:left="0"/>
        <w:jc w:val="left"/>
      </w:pPr>
      <w:r>
        <w:rPr>
          <w:rFonts w:ascii="Times New Roman"/>
          <w:b/>
          <w:i w:val="false"/>
          <w:color w:val="000000"/>
        </w:rPr>
        <w:t xml:space="preserve"> 5. Оқу Бағдарламасын әзірлеу</w:t>
      </w:r>
    </w:p>
    <w:bookmarkEnd w:id="61"/>
    <w:bookmarkStart w:name="z65" w:id="62"/>
    <w:p>
      <w:pPr>
        <w:spacing w:after="0"/>
        <w:ind w:left="0"/>
        <w:jc w:val="both"/>
      </w:pPr>
      <w:r>
        <w:rPr>
          <w:rFonts w:ascii="Times New Roman"/>
          <w:b w:val="false"/>
          <w:i w:val="false"/>
          <w:color w:val="000000"/>
          <w:sz w:val="28"/>
        </w:rPr>
        <w:t>
      18. "Өзін-өзі тану" пәнінің ғылыми-әдіснамалық негіздерін зерделеу екі модуль бойынша ұйымдастырылған:</w:t>
      </w:r>
    </w:p>
    <w:bookmarkEnd w:id="62"/>
    <w:bookmarkStart w:name="z66" w:id="63"/>
    <w:p>
      <w:pPr>
        <w:spacing w:after="0"/>
        <w:ind w:left="0"/>
        <w:jc w:val="both"/>
      </w:pPr>
      <w:r>
        <w:rPr>
          <w:rFonts w:ascii="Times New Roman"/>
          <w:b w:val="false"/>
          <w:i w:val="false"/>
          <w:color w:val="000000"/>
          <w:sz w:val="28"/>
        </w:rPr>
        <w:t>
      1) "Өзін-өзі тану" рухани-адамгершілік білім беру бағдарламасының тарихи және психологиялық-педагогикалық негіздері;</w:t>
      </w:r>
    </w:p>
    <w:bookmarkEnd w:id="63"/>
    <w:bookmarkStart w:name="z67" w:id="64"/>
    <w:p>
      <w:pPr>
        <w:spacing w:after="0"/>
        <w:ind w:left="0"/>
        <w:jc w:val="both"/>
      </w:pPr>
      <w:r>
        <w:rPr>
          <w:rFonts w:ascii="Times New Roman"/>
          <w:b w:val="false"/>
          <w:i w:val="false"/>
          <w:color w:val="000000"/>
          <w:sz w:val="28"/>
        </w:rPr>
        <w:t>
      2) "Өзін-өзі тану" рухани-адамгершілік білім беру бағдарламасы мазмұнының аксиологиялық негіздері.</w:t>
      </w:r>
    </w:p>
    <w:bookmarkEnd w:id="64"/>
    <w:bookmarkStart w:name="z68" w:id="65"/>
    <w:p>
      <w:pPr>
        <w:spacing w:after="0"/>
        <w:ind w:left="0"/>
        <w:jc w:val="both"/>
      </w:pPr>
      <w:r>
        <w:rPr>
          <w:rFonts w:ascii="Times New Roman"/>
          <w:b w:val="false"/>
          <w:i w:val="false"/>
          <w:color w:val="000000"/>
          <w:sz w:val="28"/>
        </w:rPr>
        <w:t xml:space="preserve">
      19. "Өзін-өзі тану" пәнінің мазмұны, оны білу және түсіну модульдер бойынша ұйымдастырылған, олар рухани-адамгершілік білім берудің мақсаттарын айқындайтын тақырыптарға бөлінген: қазіргі білім кеңістігін ізгілендірудің жаңа тәсілімдемелері, пәннің тарихи және аксиологиялық негіздері. </w:t>
      </w:r>
    </w:p>
    <w:bookmarkEnd w:id="65"/>
    <w:bookmarkStart w:name="z69" w:id="66"/>
    <w:p>
      <w:pPr>
        <w:spacing w:after="0"/>
        <w:ind w:left="0"/>
        <w:jc w:val="both"/>
      </w:pPr>
      <w:r>
        <w:rPr>
          <w:rFonts w:ascii="Times New Roman"/>
          <w:b w:val="false"/>
          <w:i w:val="false"/>
          <w:color w:val="000000"/>
          <w:sz w:val="28"/>
        </w:rPr>
        <w:t>
      20. "Өзін-өзі тану" рухани-адамгершілік білім беру Бағдарламасының тарихи және психологиялық-педагогикалық негіздері" модулі тыңдаушылардың адамзаттың жаһандық мәселелері мен оларды шешудің жолдарын, тарихи әлемдік және отандық мұралардың өзін-өзі тану идеяларының негізі екенін, рухани-адамгершілік білім берудің психологиялық-педагогикалық аспектілерін, өзін-өзі тануды басқа пәндермен интеграциялау мүмкіндіктерін түсінуін қамтамасыз етеді.</w:t>
      </w:r>
    </w:p>
    <w:bookmarkEnd w:id="66"/>
    <w:bookmarkStart w:name="z70" w:id="67"/>
    <w:p>
      <w:pPr>
        <w:spacing w:after="0"/>
        <w:ind w:left="0"/>
        <w:jc w:val="both"/>
      </w:pPr>
      <w:r>
        <w:rPr>
          <w:rFonts w:ascii="Times New Roman"/>
          <w:b w:val="false"/>
          <w:i w:val="false"/>
          <w:color w:val="000000"/>
          <w:sz w:val="28"/>
        </w:rPr>
        <w:t>
      21. "Өзін-өзі тану" рухани-адамгершілік білім беру Бағдарламасының аксиологиялық негіздері" модулі тыңдаушыларға өзін-өзі танудың аксиологиялық негіздерін, жалпыадамзаттық құндылықтарды жарыққа шығару қағидасының мәнін, өзін-өзі тану мұғалімінің рөлін, шынайы көшбасшының адамгершілік қасиеттерін түсінуге көмектеседі.</w:t>
      </w:r>
    </w:p>
    <w:bookmarkEnd w:id="67"/>
    <w:bookmarkStart w:name="z71" w:id="68"/>
    <w:p>
      <w:pPr>
        <w:spacing w:after="0"/>
        <w:ind w:left="0"/>
        <w:jc w:val="both"/>
      </w:pPr>
      <w:r>
        <w:rPr>
          <w:rFonts w:ascii="Times New Roman"/>
          <w:b w:val="false"/>
          <w:i w:val="false"/>
          <w:color w:val="000000"/>
          <w:sz w:val="28"/>
        </w:rPr>
        <w:t xml:space="preserve">
      22. Осы Бағдарламаның </w:t>
      </w:r>
      <w:r>
        <w:rPr>
          <w:rFonts w:ascii="Times New Roman"/>
          <w:b w:val="false"/>
          <w:i w:val="false"/>
          <w:color w:val="000000"/>
          <w:sz w:val="28"/>
        </w:rPr>
        <w:t>3-қосымшасына</w:t>
      </w:r>
      <w:r>
        <w:rPr>
          <w:rFonts w:ascii="Times New Roman"/>
          <w:b w:val="false"/>
          <w:i w:val="false"/>
          <w:color w:val="000000"/>
          <w:sz w:val="28"/>
        </w:rPr>
        <w:t xml:space="preserve"> сәйкес өзін-өзі танудың пәндік бағдарламасын әзірлеудің негізі спиральды оқыту болып табылады.</w:t>
      </w:r>
    </w:p>
    <w:bookmarkEnd w:id="68"/>
    <w:bookmarkStart w:name="z72" w:id="69"/>
    <w:p>
      <w:pPr>
        <w:spacing w:after="0"/>
        <w:ind w:left="0"/>
        <w:jc w:val="both"/>
      </w:pPr>
      <w:r>
        <w:rPr>
          <w:rFonts w:ascii="Times New Roman"/>
          <w:b w:val="false"/>
          <w:i w:val="false"/>
          <w:color w:val="000000"/>
          <w:sz w:val="28"/>
        </w:rPr>
        <w:t xml:space="preserve">
      24. Спиральды білім беру бағдарламасын әзірлеу осы Бағдарламаның </w:t>
      </w:r>
      <w:r>
        <w:rPr>
          <w:rFonts w:ascii="Times New Roman"/>
          <w:b w:val="false"/>
          <w:i w:val="false"/>
          <w:color w:val="000000"/>
          <w:sz w:val="28"/>
        </w:rPr>
        <w:t>4-қосымшасы</w:t>
      </w:r>
      <w:r>
        <w:rPr>
          <w:rFonts w:ascii="Times New Roman"/>
          <w:b w:val="false"/>
          <w:i w:val="false"/>
          <w:color w:val="000000"/>
          <w:sz w:val="28"/>
        </w:rPr>
        <w:t xml:space="preserve"> "Өзін-өзі танудың мазмұндық бөлімдерінің әдістемелік сипаттамасына" сәйкес сыныптан сыныпқа өту шамасы бойынша пәндік бағдарламаларды оқытудың мақсатының жиынтығынан айқын көрінеді.</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пәнінің ғылыми-әдіснамалық</w:t>
            </w:r>
            <w:r>
              <w:br/>
            </w:r>
            <w:r>
              <w:rPr>
                <w:rFonts w:ascii="Times New Roman"/>
                <w:b w:val="false"/>
                <w:i w:val="false"/>
                <w:color w:val="000000"/>
                <w:sz w:val="20"/>
              </w:rPr>
              <w:t>негіздері" 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1-қосымша</w:t>
            </w:r>
          </w:p>
        </w:tc>
      </w:tr>
    </w:tbl>
    <w:bookmarkStart w:name="z74" w:id="70"/>
    <w:p>
      <w:pPr>
        <w:spacing w:after="0"/>
        <w:ind w:left="0"/>
        <w:jc w:val="left"/>
      </w:pPr>
      <w:r>
        <w:rPr>
          <w:rFonts w:ascii="Times New Roman"/>
          <w:b/>
          <w:i w:val="false"/>
          <w:color w:val="000000"/>
        </w:rPr>
        <w:t xml:space="preserve"> Оқу жоспары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4769"/>
        <w:gridCol w:w="1581"/>
        <w:gridCol w:w="1581"/>
        <w:gridCol w:w="1582"/>
        <w:gridCol w:w="1582"/>
      </w:tblGrid>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бағдарламасының тарихи және психологиялық-педагогикалық негіздері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бағдарламасы мазмұнының аксиологиялық негіздері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пәнінің ғылыми-әдіснамалық</w:t>
            </w:r>
            <w:r>
              <w:br/>
            </w:r>
            <w:r>
              <w:rPr>
                <w:rFonts w:ascii="Times New Roman"/>
                <w:b w:val="false"/>
                <w:i w:val="false"/>
                <w:color w:val="000000"/>
                <w:sz w:val="20"/>
              </w:rPr>
              <w:t>негіздері" 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2-қосымша</w:t>
            </w:r>
          </w:p>
        </w:tc>
      </w:tr>
    </w:tbl>
    <w:bookmarkStart w:name="z76" w:id="71"/>
    <w:p>
      <w:pPr>
        <w:spacing w:after="0"/>
        <w:ind w:left="0"/>
        <w:jc w:val="left"/>
      </w:pPr>
      <w:r>
        <w:rPr>
          <w:rFonts w:ascii="Times New Roman"/>
          <w:b/>
          <w:i w:val="false"/>
          <w:color w:val="000000"/>
        </w:rPr>
        <w:t xml:space="preserve"> Оқу-тақырыптық жоспары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7206"/>
        <w:gridCol w:w="849"/>
        <w:gridCol w:w="849"/>
        <w:gridCol w:w="850"/>
        <w:gridCol w:w="850"/>
        <w:gridCol w:w="692"/>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бағдарламасының тарихи және психологиялық-педагогикалық негіздері – 22 сағат</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рухани-адамгершілік білім берудің басымдылығы туралы.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бағдарламасының тарихи негіздері.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бағдарламасының психологиялық-педагогикалық негіздері.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білім кеңістігіндегі ізгілікке жаңа бағыттар. "Өзін-өзі тану" пәні мен басқа пәндердің интеграциясы.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модульдің бір тақырыбы бойынша тыңдаушылардың презентациясы.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мазмұнының аксиологиялық негіздері – 14 сағат</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жалпыадамзаттық құндылықтар – "Өзін-өзі тану" рухани-адамгершілік білім беру бағдарламасы мазмұнының негізі. Ақиқат – адамның дұрыс әрекетінің іргетасы.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Сүйіспеншілік қағидаты – "Өзін-өзі тану" рухани-адамгершілік білім беру бағдарламасының негізгі қағидаты.</w:t>
            </w:r>
          </w:p>
          <w:p>
            <w:pPr>
              <w:spacing w:after="20"/>
              <w:ind w:left="20"/>
              <w:jc w:val="both"/>
            </w:pPr>
            <w:r>
              <w:rPr>
                <w:rFonts w:ascii="Times New Roman"/>
                <w:b w:val="false"/>
                <w:i w:val="false"/>
                <w:color w:val="000000"/>
                <w:sz w:val="20"/>
              </w:rPr>
              <w:t>
Жан тыныштығы мен қиянат жасамау – тұлғаның үйлесімді дамуының нәтижесі.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рухани-адамгершілік білім беру бағдарламасындағы мұғалімнің рөлі.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 көшбасшының адамгершілік қасиеттері.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модульдің бір тақырыбы бойынша тыңдаушылардың презентациясы.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пәнінің ғылыми-әдіснамалық</w:t>
            </w:r>
            <w:r>
              <w:br/>
            </w:r>
            <w:r>
              <w:rPr>
                <w:rFonts w:ascii="Times New Roman"/>
                <w:b w:val="false"/>
                <w:i w:val="false"/>
                <w:color w:val="000000"/>
                <w:sz w:val="20"/>
              </w:rPr>
              <w:t>негіздері" 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3-қосымша</w:t>
            </w:r>
          </w:p>
        </w:tc>
      </w:tr>
    </w:tbl>
    <w:bookmarkStart w:name="z78" w:id="72"/>
    <w:p>
      <w:pPr>
        <w:spacing w:after="0"/>
        <w:ind w:left="0"/>
        <w:jc w:val="left"/>
      </w:pPr>
      <w:r>
        <w:rPr>
          <w:rFonts w:ascii="Times New Roman"/>
          <w:b/>
          <w:i w:val="false"/>
          <w:color w:val="000000"/>
        </w:rPr>
        <w:t xml:space="preserve"> Джером Брунердің спиральды оқыту моделі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4"/>
        <w:gridCol w:w="4197"/>
        <w:gridCol w:w="4229"/>
      </w:tblGrid>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кезеңдері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ерекшеліктері</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Спиральды оқытудың артықшылықтары</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(жұмыс үдерісінде оқыту);</w:t>
            </w:r>
          </w:p>
          <w:p>
            <w:pPr>
              <w:spacing w:after="20"/>
              <w:ind w:left="20"/>
              <w:jc w:val="both"/>
            </w:pPr>
            <w:r>
              <w:rPr>
                <w:rFonts w:ascii="Times New Roman"/>
                <w:b w:val="false"/>
                <w:i w:val="false"/>
                <w:color w:val="000000"/>
                <w:sz w:val="20"/>
              </w:rPr>
              <w:t>
2) таңбалық (бейнелер мен суреттердің көмегімен оқыту);</w:t>
            </w:r>
          </w:p>
          <w:p>
            <w:pPr>
              <w:spacing w:after="20"/>
              <w:ind w:left="20"/>
              <w:jc w:val="both"/>
            </w:pPr>
            <w:r>
              <w:rPr>
                <w:rFonts w:ascii="Times New Roman"/>
                <w:b w:val="false"/>
                <w:i w:val="false"/>
                <w:color w:val="000000"/>
                <w:sz w:val="20"/>
              </w:rPr>
              <w:t>
3) символикалық (сөздер мен сандардың көмегімен оқыту)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бүкіл оқыту барысында оқушы тақырыпты бірнеше рет қайта қарайды;</w:t>
            </w:r>
          </w:p>
          <w:p>
            <w:pPr>
              <w:spacing w:after="20"/>
              <w:ind w:left="20"/>
              <w:jc w:val="both"/>
            </w:pPr>
            <w:r>
              <w:rPr>
                <w:rFonts w:ascii="Times New Roman"/>
                <w:b w:val="false"/>
                <w:i w:val="false"/>
                <w:color w:val="000000"/>
                <w:sz w:val="20"/>
              </w:rPr>
              <w:t>
2) тақырыптың күрделілігі әрбір қайталау сайын артады;</w:t>
            </w:r>
          </w:p>
          <w:p>
            <w:pPr>
              <w:spacing w:after="20"/>
              <w:ind w:left="20"/>
              <w:jc w:val="both"/>
            </w:pPr>
            <w:r>
              <w:rPr>
                <w:rFonts w:ascii="Times New Roman"/>
                <w:b w:val="false"/>
                <w:i w:val="false"/>
                <w:color w:val="000000"/>
                <w:sz w:val="20"/>
              </w:rPr>
              <w:t>
3) жаңа оқыту ескі оқытумен байланысты және ескі ақпарат контексінде қарастырылады.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 тақырыпты қайталаған кезде ақпарат үнемі қайталанады және еске сақталынады;</w:t>
            </w:r>
          </w:p>
          <w:p>
            <w:pPr>
              <w:spacing w:after="20"/>
              <w:ind w:left="20"/>
              <w:jc w:val="both"/>
            </w:pPr>
            <w:r>
              <w:rPr>
                <w:rFonts w:ascii="Times New Roman"/>
                <w:b w:val="false"/>
                <w:i w:val="false"/>
                <w:color w:val="000000"/>
                <w:sz w:val="20"/>
              </w:rPr>
              <w:t>
2) спиральды оқу бағдарламасы қарапайым идеялардан күрделісіне логикалық ауысуға мүмкіндік береді;</w:t>
            </w:r>
          </w:p>
          <w:p>
            <w:pPr>
              <w:spacing w:after="20"/>
              <w:ind w:left="20"/>
              <w:jc w:val="both"/>
            </w:pPr>
            <w:r>
              <w:rPr>
                <w:rFonts w:ascii="Times New Roman"/>
                <w:b w:val="false"/>
                <w:i w:val="false"/>
                <w:color w:val="000000"/>
                <w:sz w:val="20"/>
              </w:rPr>
              <w:t>
3) оқушылар білімдерін курстың кейінгі мақсаттарына да қолдана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пәнінің ғылыми-әдіснамалық</w:t>
            </w:r>
            <w:r>
              <w:br/>
            </w:r>
            <w:r>
              <w:rPr>
                <w:rFonts w:ascii="Times New Roman"/>
                <w:b w:val="false"/>
                <w:i w:val="false"/>
                <w:color w:val="000000"/>
                <w:sz w:val="20"/>
              </w:rPr>
              <w:t>негіздері" 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4-қосымша</w:t>
            </w:r>
          </w:p>
        </w:tc>
      </w:tr>
    </w:tbl>
    <w:bookmarkStart w:name="z80" w:id="73"/>
    <w:p>
      <w:pPr>
        <w:spacing w:after="0"/>
        <w:ind w:left="0"/>
        <w:jc w:val="left"/>
      </w:pPr>
      <w:r>
        <w:rPr>
          <w:rFonts w:ascii="Times New Roman"/>
          <w:b/>
          <w:i w:val="false"/>
          <w:color w:val="000000"/>
        </w:rPr>
        <w:t xml:space="preserve"> Өзін-өзі танудың мазмұндық бөлімдерінің әдістемелік сипаттамасы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1740"/>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мазмұнының логикалық құрылымы</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 мазмұнының логикалық құрылымы негіздемесінің нақты сипаттамасы: жалпыадамзаттық құндылықтар жүйесі; өзіне, басқаларға, әлемге, адамзатқа қатысты көрінетін тұлғаның негізгі қасиеттері; адамзаттың жинақтаған әлеуметтік тәжірибесінің құрамдас компоненттері – әлемдік мәдениет, халықтар даналығы, білім/ғылым.</w:t>
            </w:r>
          </w:p>
          <w:p>
            <w:pPr>
              <w:spacing w:after="20"/>
              <w:ind w:left="20"/>
              <w:jc w:val="both"/>
            </w:pPr>
            <w:r>
              <w:rPr>
                <w:rFonts w:ascii="Times New Roman"/>
                <w:b w:val="false"/>
                <w:i w:val="false"/>
                <w:color w:val="000000"/>
                <w:sz w:val="20"/>
              </w:rPr>
              <w:t>
"Өзін-өзі тану" пәнінің негізгі бағыттарының ерекшеліктерін айқындау: "Адамзаттың рухани тәжірибесі", "Отбасындағы сүйіспеншілік", "Қоғамдағы сүйіспеншілік", "Адамзаттың бірлігі".</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жас ерекшеліктеріне сәйкес бастауыш мектепке арналған пәннің негізгі базалық мазмұны өрістелетін бөлімдердің білімі. "Ғасырлар даналығы" бөлімінің әдістемелік ерекшеліктерінің сипаттамасы. Коммуникативтік іскерліктер мен дағдыларды тек отбасында емес, сондай-ақ сыныпта және мектепте дамыту "Тату отбасы" бөлімін ашудың негізгі идеясы ретінде. "Адам болу" бөлімінің басты мақсаты – баланың адамгершілік құндылық бағдарларын қабылдау дағдыларының дамуына мүмкіндік туғызу. Кіші мектеп оқушыларының бойында қоршаған ортамен адамгершілік қатынас құру тәжірибесін қалыптастыруға бағдар "Бұл әлем қандай тамаша!" бөлімінің мазмұнында.</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жас ерекшеліктеріне сәйкес негізгі орта білімге арналған пәннің негізгі базалық мазмұны өрістелетін бөлімдердің білімі. Ойдың, сөздің және істің бірлігі "Рухани ұстаздар өмірінің шабыттандырушы мысалы" бөлімін ашудың негізгі идеясы ретінде. "Мектеп – менің отбасым" бөлімінің әдістемелік ерекшеліктерінің сипаттамасы. "Адам болу" бөлімінің басты мақсаты – өзін-өзі тану және өзін-өзі кемелдендіру қажеттіліктерін дамыту. Адам тегіне тиесілілік және жер бетіндегі болып жатқанның барлығына жауапкершілік сезіну – "Адамзат әлемі" бөлімі мазмұнының негізі.</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жас ерекшеліктеріне сәйкес жалпы орта білімге арналған пәннің негізгі базалық мазмұны өрістелетін бөлімдердің білімі. Өзін-өзі тану мазмұнының сабақтастық қағидасы.</w:t>
            </w:r>
          </w:p>
          <w:p>
            <w:pPr>
              <w:spacing w:after="20"/>
              <w:ind w:left="20"/>
              <w:jc w:val="both"/>
            </w:pPr>
            <w:r>
              <w:rPr>
                <w:rFonts w:ascii="Times New Roman"/>
                <w:b w:val="false"/>
                <w:i w:val="false"/>
                <w:color w:val="000000"/>
                <w:sz w:val="20"/>
              </w:rPr>
              <w:t>
"Адамзаттың рухани мұрасы" бөлімінің басты мақсаты - өмірлік жол таңдауға мүмкіндік ашу. Жағымды ойлау дағдыларын және адамдар арасындағы қатынастарда пайда болатын этикалық өмірлік мүдделер қайшылығына парасатты қатынас жасауды дамыту "Отбасындағы парыз" бөлімін айқындаудың негізгі идеясы ретінде. "Адам болу" бөлімінің әдістемелік ерекшеліктерінің сипаттамасы. Адамзаттың маңызды міндеттерін орындаудағы өзінің жеке маңызын сезіну және "бақыт" ұғымын ұғыну – "Адамзат бірлігі" бөлімі мазмұнының негізі.</w:t>
            </w:r>
          </w:p>
          <w:p>
            <w:pPr>
              <w:spacing w:after="20"/>
              <w:ind w:left="20"/>
              <w:jc w:val="both"/>
            </w:pPr>
            <w:r>
              <w:rPr>
                <w:rFonts w:ascii="Times New Roman"/>
                <w:b w:val="false"/>
                <w:i w:val="false"/>
                <w:color w:val="000000"/>
                <w:sz w:val="20"/>
              </w:rPr>
              <w:t>
Өзін-өзі тану үдерісінің түйінді бағыттары ретіндегі өзін-өзі тану пәнінің мазмұндық бөлімдерінің өзара байланысының ерекшелігі.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 сәуірдегі 2016 жылғы</w:t>
            </w:r>
            <w:r>
              <w:br/>
            </w:r>
            <w:r>
              <w:rPr>
                <w:rFonts w:ascii="Times New Roman"/>
                <w:b w:val="false"/>
                <w:i w:val="false"/>
                <w:color w:val="000000"/>
                <w:sz w:val="20"/>
              </w:rPr>
              <w:t>№ 293 бұйрығына</w:t>
            </w:r>
            <w:r>
              <w:br/>
            </w:r>
            <w:r>
              <w:rPr>
                <w:rFonts w:ascii="Times New Roman"/>
                <w:b w:val="false"/>
                <w:i w:val="false"/>
                <w:color w:val="000000"/>
                <w:sz w:val="20"/>
              </w:rPr>
              <w:t>2-қосымша</w:t>
            </w:r>
          </w:p>
        </w:tc>
      </w:tr>
    </w:tbl>
    <w:bookmarkStart w:name="z82" w:id="74"/>
    <w:p>
      <w:pPr>
        <w:spacing w:after="0"/>
        <w:ind w:left="0"/>
        <w:jc w:val="left"/>
      </w:pPr>
      <w:r>
        <w:rPr>
          <w:rFonts w:ascii="Times New Roman"/>
          <w:b/>
          <w:i w:val="false"/>
          <w:color w:val="000000"/>
        </w:rPr>
        <w:t xml:space="preserve"> "Өзін-өзі тану" пәнін оқытудың ғылыми-әдіснамалық негіздері"</w:t>
      </w:r>
      <w:r>
        <w:br/>
      </w:r>
      <w:r>
        <w:rPr>
          <w:rFonts w:ascii="Times New Roman"/>
          <w:b/>
          <w:i w:val="false"/>
          <w:color w:val="000000"/>
        </w:rPr>
        <w:t>педагогикалық кадрлардың біліктілігін арттыру курстарының білім</w:t>
      </w:r>
      <w:r>
        <w:br/>
      </w:r>
      <w:r>
        <w:rPr>
          <w:rFonts w:ascii="Times New Roman"/>
          <w:b/>
          <w:i w:val="false"/>
          <w:color w:val="000000"/>
        </w:rPr>
        <w:t>беру бағдарламасы</w:t>
      </w:r>
      <w:r>
        <w:br/>
      </w:r>
      <w:r>
        <w:rPr>
          <w:rFonts w:ascii="Times New Roman"/>
          <w:b/>
          <w:i w:val="false"/>
          <w:color w:val="000000"/>
        </w:rPr>
        <w:t>1. Жалпы ережелер</w:t>
      </w:r>
    </w:p>
    <w:bookmarkEnd w:id="74"/>
    <w:bookmarkStart w:name="z84" w:id="75"/>
    <w:p>
      <w:pPr>
        <w:spacing w:after="0"/>
        <w:ind w:left="0"/>
        <w:jc w:val="both"/>
      </w:pPr>
      <w:r>
        <w:rPr>
          <w:rFonts w:ascii="Times New Roman"/>
          <w:b w:val="false"/>
          <w:i w:val="false"/>
          <w:color w:val="000000"/>
          <w:sz w:val="28"/>
        </w:rPr>
        <w:t>
      1. Қазақстан Республикасының орта білім мазмұнын жаңарту аясындағы "Өзін-өзі тану" пәнін оқытудың ғылыми-әдіснамалық негіздері" педагог қызметкерлердің біліктілігін арттыру қысқа мерзімді курсының білім беру бағдарламасы (бұдан әрі – Бағдарлама) Қазақстан Республикасы Білім және ғылым министрлігі "Бөбек" Ұлттық ғылыми-практикалық, білім беру және сауықтыру орталығы" республикалық мемлекеттік қазыналық кәсіпорнымен (бұдан әрі – "Бөбек" ҰҒПББСО) әзірленді. Осы бағдарлама аясында оқыту Қазақстан Республикасының орта білім мазмұнын жаңарту мақсатында жүргізіледі.</w:t>
      </w:r>
    </w:p>
    <w:bookmarkEnd w:id="75"/>
    <w:bookmarkStart w:name="z85" w:id="76"/>
    <w:p>
      <w:pPr>
        <w:spacing w:after="0"/>
        <w:ind w:left="0"/>
        <w:jc w:val="both"/>
      </w:pPr>
      <w:r>
        <w:rPr>
          <w:rFonts w:ascii="Times New Roman"/>
          <w:b w:val="false"/>
          <w:i w:val="false"/>
          <w:color w:val="000000"/>
          <w:sz w:val="28"/>
        </w:rPr>
        <w:t>
      2. Осы Бағдарламада мектепке дейінгі мекемелердің, жалпы білім беретін мектептердің, колледждердің педагогтарының біліктілігін арттыру және өзін-өзі тану бойынша білім беру бағдарламасын жүзеге асыру бойынша толық мәліметтер берілген.</w:t>
      </w:r>
    </w:p>
    <w:bookmarkEnd w:id="76"/>
    <w:bookmarkStart w:name="z86" w:id="77"/>
    <w:p>
      <w:pPr>
        <w:spacing w:after="0"/>
        <w:ind w:left="0"/>
        <w:jc w:val="both"/>
      </w:pPr>
      <w:r>
        <w:rPr>
          <w:rFonts w:ascii="Times New Roman"/>
          <w:b w:val="false"/>
          <w:i w:val="false"/>
          <w:color w:val="000000"/>
          <w:sz w:val="28"/>
        </w:rPr>
        <w:t>
      3. Педагогикалық кадрлардың біліктілігін арттырудың осы курсының жалпы мақсаты мектепке дейінгі мекемелердің, жалпы білім беретін мектептердің, колледждердің педагогтарын өздерінің адамдық және кәсіби парыздарын қайта пайымдау арқылы және жаңа білімдерді практикалық кәсіби қызметте қолдану жолымен "Өзін-өзі тану" рухани-адамгершілік білім беру Бағдарламасымен таныстыру болып табылады.</w:t>
      </w:r>
    </w:p>
    <w:bookmarkEnd w:id="77"/>
    <w:bookmarkStart w:name="z87" w:id="78"/>
    <w:p>
      <w:pPr>
        <w:spacing w:after="0"/>
        <w:ind w:left="0"/>
        <w:jc w:val="both"/>
      </w:pPr>
      <w:r>
        <w:rPr>
          <w:rFonts w:ascii="Times New Roman"/>
          <w:b w:val="false"/>
          <w:i w:val="false"/>
          <w:color w:val="000000"/>
          <w:sz w:val="28"/>
        </w:rPr>
        <w:t>
      4. Осы Бағдарлама қазақстандық білім беру жүйесін реформалауға көмектеседі.</w:t>
      </w:r>
    </w:p>
    <w:bookmarkEnd w:id="78"/>
    <w:bookmarkStart w:name="z88" w:id="79"/>
    <w:p>
      <w:pPr>
        <w:spacing w:after="0"/>
        <w:ind w:left="0"/>
        <w:jc w:val="left"/>
      </w:pPr>
      <w:r>
        <w:rPr>
          <w:rFonts w:ascii="Times New Roman"/>
          <w:b/>
          <w:i w:val="false"/>
          <w:color w:val="000000"/>
        </w:rPr>
        <w:t xml:space="preserve"> 2. Бағдарламаға шолу</w:t>
      </w:r>
    </w:p>
    <w:bookmarkEnd w:id="79"/>
    <w:bookmarkStart w:name="z89" w:id="80"/>
    <w:p>
      <w:pPr>
        <w:spacing w:after="0"/>
        <w:ind w:left="0"/>
        <w:jc w:val="both"/>
      </w:pPr>
      <w:r>
        <w:rPr>
          <w:rFonts w:ascii="Times New Roman"/>
          <w:b w:val="false"/>
          <w:i w:val="false"/>
          <w:color w:val="000000"/>
          <w:sz w:val="28"/>
        </w:rPr>
        <w:t>
      5. Бағдарлама мақсаты:</w:t>
      </w:r>
    </w:p>
    <w:bookmarkEnd w:id="80"/>
    <w:p>
      <w:pPr>
        <w:spacing w:after="0"/>
        <w:ind w:left="0"/>
        <w:jc w:val="both"/>
      </w:pPr>
      <w:r>
        <w:rPr>
          <w:rFonts w:ascii="Times New Roman"/>
          <w:b w:val="false"/>
          <w:i w:val="false"/>
          <w:color w:val="000000"/>
          <w:sz w:val="28"/>
        </w:rPr>
        <w:t>
      Тыңдаушы тұлғасын рухани-адамгершілік тұрғысынан өзгерту, оның рухани-адамгершілік әлеуетін ашу, жалпыадамзаттық құндылықтар және оларды тұтас педагогикалық үдеріске интеграциялау негізінде мектепке дейінгі мекемелердің, жалпы білім беретін мектептердің, колледждердің педагогтарының педагогикалық шеберлігін шыңдау.</w:t>
      </w:r>
    </w:p>
    <w:bookmarkStart w:name="z90" w:id="81"/>
    <w:p>
      <w:pPr>
        <w:spacing w:after="0"/>
        <w:ind w:left="0"/>
        <w:jc w:val="both"/>
      </w:pPr>
      <w:r>
        <w:rPr>
          <w:rFonts w:ascii="Times New Roman"/>
          <w:b w:val="false"/>
          <w:i w:val="false"/>
          <w:color w:val="000000"/>
          <w:sz w:val="28"/>
        </w:rPr>
        <w:t>
      6. Бағдарлама міндеттері:</w:t>
      </w:r>
    </w:p>
    <w:bookmarkEnd w:id="81"/>
    <w:bookmarkStart w:name="z91" w:id="82"/>
    <w:p>
      <w:pPr>
        <w:spacing w:after="0"/>
        <w:ind w:left="0"/>
        <w:jc w:val="both"/>
      </w:pPr>
      <w:r>
        <w:rPr>
          <w:rFonts w:ascii="Times New Roman"/>
          <w:b w:val="false"/>
          <w:i w:val="false"/>
          <w:color w:val="000000"/>
          <w:sz w:val="28"/>
        </w:rPr>
        <w:t>
      1) педагогтарды мұғалім тұлғасының рухани-адамгершілік қасиеттерін дамытуға қажетті біліммен қамтамасыз ету;</w:t>
      </w:r>
    </w:p>
    <w:bookmarkEnd w:id="82"/>
    <w:bookmarkStart w:name="z92" w:id="83"/>
    <w:p>
      <w:pPr>
        <w:spacing w:after="0"/>
        <w:ind w:left="0"/>
        <w:jc w:val="both"/>
      </w:pPr>
      <w:r>
        <w:rPr>
          <w:rFonts w:ascii="Times New Roman"/>
          <w:b w:val="false"/>
          <w:i w:val="false"/>
          <w:color w:val="000000"/>
          <w:sz w:val="28"/>
        </w:rPr>
        <w:t>
      2) оқушылардың тұлғалық әлеуетін ашуға мүмкіндік туғызатын оқыту үдерісін ұйымдастыруға педагогтардың практикалық дайындығын қамтамасыз ету;</w:t>
      </w:r>
    </w:p>
    <w:bookmarkEnd w:id="83"/>
    <w:bookmarkStart w:name="z93" w:id="84"/>
    <w:p>
      <w:pPr>
        <w:spacing w:after="0"/>
        <w:ind w:left="0"/>
        <w:jc w:val="both"/>
      </w:pPr>
      <w:r>
        <w:rPr>
          <w:rFonts w:ascii="Times New Roman"/>
          <w:b w:val="false"/>
          <w:i w:val="false"/>
          <w:color w:val="000000"/>
          <w:sz w:val="28"/>
        </w:rPr>
        <w:t>
      3) педагогтардың өзімен және қоршаған әлеммен үйлесімділікте өмір сүретін рухани-адамгершілікті тұлғаны тәрбиелеуге дайындығына мүмкіндік туғызу.</w:t>
      </w:r>
    </w:p>
    <w:bookmarkEnd w:id="84"/>
    <w:bookmarkStart w:name="z94" w:id="85"/>
    <w:p>
      <w:pPr>
        <w:spacing w:after="0"/>
        <w:ind w:left="0"/>
        <w:jc w:val="both"/>
      </w:pPr>
      <w:r>
        <w:rPr>
          <w:rFonts w:ascii="Times New Roman"/>
          <w:b w:val="false"/>
          <w:i w:val="false"/>
          <w:color w:val="000000"/>
          <w:sz w:val="28"/>
        </w:rPr>
        <w:t>
      7. Оқыту нәтижелері:</w:t>
      </w:r>
    </w:p>
    <w:bookmarkEnd w:id="85"/>
    <w:bookmarkStart w:name="z95" w:id="86"/>
    <w:p>
      <w:pPr>
        <w:spacing w:after="0"/>
        <w:ind w:left="0"/>
        <w:jc w:val="both"/>
      </w:pPr>
      <w:r>
        <w:rPr>
          <w:rFonts w:ascii="Times New Roman"/>
          <w:b w:val="false"/>
          <w:i w:val="false"/>
          <w:color w:val="000000"/>
          <w:sz w:val="28"/>
        </w:rPr>
        <w:t>
      1) үш модуль аясында мұғалімнің тұжырымдамалық түсінік негіздері мен тәжірибелік дағдыларының қалыптасуы;</w:t>
      </w:r>
    </w:p>
    <w:bookmarkEnd w:id="86"/>
    <w:bookmarkStart w:name="z96" w:id="87"/>
    <w:p>
      <w:pPr>
        <w:spacing w:after="0"/>
        <w:ind w:left="0"/>
        <w:jc w:val="both"/>
      </w:pPr>
      <w:r>
        <w:rPr>
          <w:rFonts w:ascii="Times New Roman"/>
          <w:b w:val="false"/>
          <w:i w:val="false"/>
          <w:color w:val="000000"/>
          <w:sz w:val="28"/>
        </w:rPr>
        <w:t>
      2) мұғалімнің бойында жағымды ойлау дағдыларының, өзін-өзі кемелдендіру қабілетінің, өмірде жалпыадамзаттық құндылықтарды басшылыққа алуға деген талпынысының болуы;</w:t>
      </w:r>
    </w:p>
    <w:bookmarkEnd w:id="87"/>
    <w:bookmarkStart w:name="z97" w:id="88"/>
    <w:p>
      <w:pPr>
        <w:spacing w:after="0"/>
        <w:ind w:left="0"/>
        <w:jc w:val="both"/>
      </w:pPr>
      <w:r>
        <w:rPr>
          <w:rFonts w:ascii="Times New Roman"/>
          <w:b w:val="false"/>
          <w:i w:val="false"/>
          <w:color w:val="000000"/>
          <w:sz w:val="28"/>
        </w:rPr>
        <w:t>
      3) мұғалімнің "Өзін-өзі тану" пәнін оқытудың әдістемесін меңгеруі;</w:t>
      </w:r>
    </w:p>
    <w:bookmarkEnd w:id="88"/>
    <w:bookmarkStart w:name="z98" w:id="89"/>
    <w:p>
      <w:pPr>
        <w:spacing w:after="0"/>
        <w:ind w:left="0"/>
        <w:jc w:val="both"/>
      </w:pPr>
      <w:r>
        <w:rPr>
          <w:rFonts w:ascii="Times New Roman"/>
          <w:b w:val="false"/>
          <w:i w:val="false"/>
          <w:color w:val="000000"/>
          <w:sz w:val="28"/>
        </w:rPr>
        <w:t>
      4) мұғалімнің "Өзін-өзі тану" рухани-адамгершілік білім беру Бағдарламасының идеяларын оқушылармен және ата-аналармен жұмыста интеграциялауға дайындығы.</w:t>
      </w:r>
    </w:p>
    <w:bookmarkEnd w:id="89"/>
    <w:bookmarkStart w:name="z99" w:id="90"/>
    <w:p>
      <w:pPr>
        <w:spacing w:after="0"/>
        <w:ind w:left="0"/>
        <w:jc w:val="left"/>
      </w:pPr>
      <w:r>
        <w:rPr>
          <w:rFonts w:ascii="Times New Roman"/>
          <w:b/>
          <w:i w:val="false"/>
          <w:color w:val="000000"/>
        </w:rPr>
        <w:t xml:space="preserve"> 3. Бағдарламаның құрылымы</w:t>
      </w:r>
    </w:p>
    <w:bookmarkEnd w:id="90"/>
    <w:bookmarkStart w:name="z100" w:id="91"/>
    <w:p>
      <w:pPr>
        <w:spacing w:after="0"/>
        <w:ind w:left="0"/>
        <w:jc w:val="both"/>
      </w:pPr>
      <w:r>
        <w:rPr>
          <w:rFonts w:ascii="Times New Roman"/>
          <w:b w:val="false"/>
          <w:i w:val="false"/>
          <w:color w:val="000000"/>
          <w:sz w:val="28"/>
        </w:rPr>
        <w:t xml:space="preserve">
      8. Бағдарламаның құрылымы оқытудың мақсатына және педагог қызметкерлердің біліктілігін арттыру курсының мазмұнына шолу жасаудан басталады. Бағдарламаның тұжырымдамалық негіздерін табысты практикалық жүзеге асыру тұлғалық және рухани-адамгершілік өсудің, кәсіби оқытудың және ынтымақтастықтың үздіксіз тәртібін қалыптастыруға жол ашатын нақты айқындалған үш кезеңге құрылымдауға мүмкіндік береді (осы Бағдарламаның </w:t>
      </w:r>
      <w:r>
        <w:rPr>
          <w:rFonts w:ascii="Times New Roman"/>
          <w:b w:val="false"/>
          <w:i w:val="false"/>
          <w:color w:val="000000"/>
          <w:sz w:val="28"/>
        </w:rPr>
        <w:t>1-қосымшасы</w:t>
      </w:r>
      <w:r>
        <w:rPr>
          <w:rFonts w:ascii="Times New Roman"/>
          <w:b w:val="false"/>
          <w:i w:val="false"/>
          <w:color w:val="000000"/>
          <w:sz w:val="28"/>
        </w:rPr>
        <w:t xml:space="preserve"> "Оқу жоспарында",  </w:t>
      </w:r>
      <w:r>
        <w:rPr>
          <w:rFonts w:ascii="Times New Roman"/>
          <w:b w:val="false"/>
          <w:i w:val="false"/>
          <w:color w:val="000000"/>
          <w:sz w:val="28"/>
        </w:rPr>
        <w:t>2-қосымшасы</w:t>
      </w:r>
      <w:r>
        <w:rPr>
          <w:rFonts w:ascii="Times New Roman"/>
          <w:b w:val="false"/>
          <w:i w:val="false"/>
          <w:color w:val="000000"/>
          <w:sz w:val="28"/>
        </w:rPr>
        <w:t xml:space="preserve"> "Оқу-тақырыптық жоспарында" сипатталған).</w:t>
      </w:r>
    </w:p>
    <w:bookmarkEnd w:id="91"/>
    <w:bookmarkStart w:name="z101" w:id="92"/>
    <w:p>
      <w:pPr>
        <w:spacing w:after="0"/>
        <w:ind w:left="0"/>
        <w:jc w:val="both"/>
      </w:pPr>
      <w:r>
        <w:rPr>
          <w:rFonts w:ascii="Times New Roman"/>
          <w:b w:val="false"/>
          <w:i w:val="false"/>
          <w:color w:val="000000"/>
          <w:sz w:val="28"/>
        </w:rPr>
        <w:t>
      9. Бүкіл оқыту үдерісі оқытушы мен тыңдаушылардың интербелсенді ынтамақтастығына құрылады және бұл оқу үдерісіне қатысушы әр тұлғаның мейлінше ашылуына мүмкіндік береді. Ол педагогикалық өзара әрекеттесуге қатысушылардың жоғары дәрежедегі қарым-қатынасының интенсивтілігімен, іс-әрекеттің алмасуы және әртүрлі болуымен, тыңдаушылардың шығармашылық әлеуетінің ашылуымен, олардың рухани-адамгершілік өзін-өзі жетілдіруімен сипатталады</w:t>
      </w:r>
    </w:p>
    <w:bookmarkEnd w:id="92"/>
    <w:bookmarkStart w:name="z102" w:id="93"/>
    <w:p>
      <w:pPr>
        <w:spacing w:after="0"/>
        <w:ind w:left="0"/>
        <w:jc w:val="both"/>
      </w:pPr>
      <w:r>
        <w:rPr>
          <w:rFonts w:ascii="Times New Roman"/>
          <w:b w:val="false"/>
          <w:i w:val="false"/>
          <w:color w:val="000000"/>
          <w:sz w:val="28"/>
        </w:rPr>
        <w:t>
      10. Бұл курста оқытудың келесі нысандары қолданылады: мультимедиалық презентацияны пайдалана отырып дәріс оқу, дәріс-диалог, практикалық сабақтар, тыңдаушылардың өздік жұмысы, консультациялар. Ұсынылған нысандардың кез келген түрі оқытушы мен тыңдаушылардың тығыз байланысын көздейді, бұл тыңдаушыларға қиындықтарды жеңуге, күрделі сұрақтарға жауап табуға, алынған білімдеріне сәйкес практикалық іс-әрекет дағдыларын дамытуға мүмкіндік береді.</w:t>
      </w:r>
    </w:p>
    <w:bookmarkEnd w:id="93"/>
    <w:bookmarkStart w:name="z103" w:id="94"/>
    <w:p>
      <w:pPr>
        <w:spacing w:after="0"/>
        <w:ind w:left="0"/>
        <w:jc w:val="both"/>
      </w:pPr>
      <w:r>
        <w:rPr>
          <w:rFonts w:ascii="Times New Roman"/>
          <w:b w:val="false"/>
          <w:i w:val="false"/>
          <w:color w:val="000000"/>
          <w:sz w:val="28"/>
        </w:rPr>
        <w:t>
      11. Оқыту барысында тыңдаушыларға "Өзін-өзі тану" пәні бойынша оқу бағдарламасының аясында жаңартылған теория ұсынылады, оның негізгі тұжырымдарын олар көпшілік алдында қорғайды. Әрбір модульдің аяғында тыңдаушылар оылған курстың бір тақырыбы бойынша презентация қорғайды. Оқытудың бұл кезеңі жеке жұмысты және модульдің әрбір тақырыптарын талқылауды ұйғарады.</w:t>
      </w:r>
    </w:p>
    <w:bookmarkEnd w:id="94"/>
    <w:bookmarkStart w:name="z104" w:id="95"/>
    <w:p>
      <w:pPr>
        <w:spacing w:after="0"/>
        <w:ind w:left="0"/>
        <w:jc w:val="both"/>
      </w:pPr>
      <w:r>
        <w:rPr>
          <w:rFonts w:ascii="Times New Roman"/>
          <w:b w:val="false"/>
          <w:i w:val="false"/>
          <w:color w:val="000000"/>
          <w:sz w:val="28"/>
        </w:rPr>
        <w:t>
      12. Бағдарлама бойынша алынған білімдердің тереңдігін анықтау үшін презентацияларды бағалаудың критерийлері айқындалған:</w:t>
      </w:r>
    </w:p>
    <w:bookmarkEnd w:id="95"/>
    <w:bookmarkStart w:name="z105" w:id="96"/>
    <w:p>
      <w:pPr>
        <w:spacing w:after="0"/>
        <w:ind w:left="0"/>
        <w:jc w:val="both"/>
      </w:pPr>
      <w:r>
        <w:rPr>
          <w:rFonts w:ascii="Times New Roman"/>
          <w:b w:val="false"/>
          <w:i w:val="false"/>
          <w:color w:val="000000"/>
          <w:sz w:val="28"/>
        </w:rPr>
        <w:t>
      1) презентацияда тыңдаушының курс барысында тыңдалған тақырыптарының бір тақырыбы бойынша материалды және оның басты идеяларын дұрыс түсінуінің айқындалуы;</w:t>
      </w:r>
    </w:p>
    <w:bookmarkEnd w:id="96"/>
    <w:bookmarkStart w:name="z106" w:id="97"/>
    <w:p>
      <w:pPr>
        <w:spacing w:after="0"/>
        <w:ind w:left="0"/>
        <w:jc w:val="both"/>
      </w:pPr>
      <w:r>
        <w:rPr>
          <w:rFonts w:ascii="Times New Roman"/>
          <w:b w:val="false"/>
          <w:i w:val="false"/>
          <w:color w:val="000000"/>
          <w:sz w:val="28"/>
        </w:rPr>
        <w:t>
      2) тақырыпты ашудың рухани-адамгершілік тұрғысынан тереңдігі;</w:t>
      </w:r>
    </w:p>
    <w:bookmarkEnd w:id="97"/>
    <w:bookmarkStart w:name="z107" w:id="98"/>
    <w:p>
      <w:pPr>
        <w:spacing w:after="0"/>
        <w:ind w:left="0"/>
        <w:jc w:val="both"/>
      </w:pPr>
      <w:r>
        <w:rPr>
          <w:rFonts w:ascii="Times New Roman"/>
          <w:b w:val="false"/>
          <w:i w:val="false"/>
          <w:color w:val="000000"/>
          <w:sz w:val="28"/>
        </w:rPr>
        <w:t>
      3) берілген тақырып бойынша материалды таныстырудың айқын логикалық құрылымы. Тақырыптың логикалық бірізділігін сақтау;</w:t>
      </w:r>
    </w:p>
    <w:bookmarkEnd w:id="98"/>
    <w:bookmarkStart w:name="z108" w:id="99"/>
    <w:p>
      <w:pPr>
        <w:spacing w:after="0"/>
        <w:ind w:left="0"/>
        <w:jc w:val="both"/>
      </w:pPr>
      <w:r>
        <w:rPr>
          <w:rFonts w:ascii="Times New Roman"/>
          <w:b w:val="false"/>
          <w:i w:val="false"/>
          <w:color w:val="000000"/>
          <w:sz w:val="28"/>
        </w:rPr>
        <w:t>
      4) презентацияда ғаламтордан алынған орынсыз материалдың болмауы;</w:t>
      </w:r>
    </w:p>
    <w:bookmarkEnd w:id="99"/>
    <w:bookmarkStart w:name="z109" w:id="100"/>
    <w:p>
      <w:pPr>
        <w:spacing w:after="0"/>
        <w:ind w:left="0"/>
        <w:jc w:val="both"/>
      </w:pPr>
      <w:r>
        <w:rPr>
          <w:rFonts w:ascii="Times New Roman"/>
          <w:b w:val="false"/>
          <w:i w:val="false"/>
          <w:color w:val="000000"/>
          <w:sz w:val="28"/>
        </w:rPr>
        <w:t>
      5) тыңдаушының өмірі мен кәсіби әрекетіндегі жалпыадамзаттық құндылықтардың алатын орны жөнінде нақты мысалдар келтіру;</w:t>
      </w:r>
    </w:p>
    <w:bookmarkEnd w:id="100"/>
    <w:bookmarkStart w:name="z110" w:id="101"/>
    <w:p>
      <w:pPr>
        <w:spacing w:after="0"/>
        <w:ind w:left="0"/>
        <w:jc w:val="both"/>
      </w:pPr>
      <w:r>
        <w:rPr>
          <w:rFonts w:ascii="Times New Roman"/>
          <w:b w:val="false"/>
          <w:i w:val="false"/>
          <w:color w:val="000000"/>
          <w:sz w:val="28"/>
        </w:rPr>
        <w:t>
      6) тыңдаушы тұлғасы дамуының жалпымәдени деңгейі;</w:t>
      </w:r>
    </w:p>
    <w:bookmarkEnd w:id="101"/>
    <w:bookmarkStart w:name="z111" w:id="102"/>
    <w:p>
      <w:pPr>
        <w:spacing w:after="0"/>
        <w:ind w:left="0"/>
        <w:jc w:val="both"/>
      </w:pPr>
      <w:r>
        <w:rPr>
          <w:rFonts w:ascii="Times New Roman"/>
          <w:b w:val="false"/>
          <w:i w:val="false"/>
          <w:color w:val="000000"/>
          <w:sz w:val="28"/>
        </w:rPr>
        <w:t>
      7) компьютерлік сауаттылық.</w:t>
      </w:r>
    </w:p>
    <w:bookmarkEnd w:id="102"/>
    <w:bookmarkStart w:name="z112" w:id="103"/>
    <w:p>
      <w:pPr>
        <w:spacing w:after="0"/>
        <w:ind w:left="0"/>
        <w:jc w:val="both"/>
      </w:pPr>
      <w:r>
        <w:rPr>
          <w:rFonts w:ascii="Times New Roman"/>
          <w:b w:val="false"/>
          <w:i w:val="false"/>
          <w:color w:val="000000"/>
          <w:sz w:val="28"/>
        </w:rPr>
        <w:t xml:space="preserve">
      13. Осы курс білімдерді аралық және қорытынды бағалауды ұйғарады. Білімдерді аралық бақылау </w:t>
      </w:r>
      <w:r>
        <w:rPr>
          <w:rFonts w:ascii="Times New Roman"/>
          <w:b w:val="false"/>
          <w:i w:val="false"/>
          <w:color w:val="000000"/>
          <w:sz w:val="28"/>
        </w:rPr>
        <w:t>3-қосымша</w:t>
      </w:r>
      <w:r>
        <w:rPr>
          <w:rFonts w:ascii="Times New Roman"/>
          <w:b w:val="false"/>
          <w:i w:val="false"/>
          <w:color w:val="000000"/>
          <w:sz w:val="28"/>
        </w:rPr>
        <w:t xml:space="preserve"> "Өзіндік жұмыстарды ұйымдастыруда" көрсетілген тыңдаушылардың өзіндік жұмысты орындауы негізінде жүзеге асырылады. 1 және 2 модульді тыңдау аяқталған кезде тыңдаушылар оқытушыға іс-әрекет нәтижелерін қағаз және электрондық нұсқада өткізеді. 1 және 2 модульде көрсетілген өзіндік жұмыстың орындалу көлемі мен жақсы сапасы тыңдаушыны қорытынды бақылауға жіберудің шарты болып табылады.</w:t>
      </w:r>
    </w:p>
    <w:bookmarkEnd w:id="103"/>
    <w:bookmarkStart w:name="z113" w:id="104"/>
    <w:p>
      <w:pPr>
        <w:spacing w:after="0"/>
        <w:ind w:left="0"/>
        <w:jc w:val="both"/>
      </w:pPr>
      <w:r>
        <w:rPr>
          <w:rFonts w:ascii="Times New Roman"/>
          <w:b w:val="false"/>
          <w:i w:val="false"/>
          <w:color w:val="000000"/>
          <w:sz w:val="28"/>
        </w:rPr>
        <w:t>
      14. Қорытынды бақылау 3 модульде көрсетілген өзіндік жұмысқа қойылатын талаптарға сәйкес өз бетінше әзірленген өзін-өзі тану сабағын презентациялау негізінде практикалық сабақтарды өткізу үдерісінде жүзеге асырылады. Презентация тыңдаушының практикалық іс-әрекет жүргізуге дайындығының деңгейін көрсетеді.</w:t>
      </w:r>
    </w:p>
    <w:bookmarkEnd w:id="104"/>
    <w:bookmarkStart w:name="z114" w:id="105"/>
    <w:p>
      <w:pPr>
        <w:spacing w:after="0"/>
        <w:ind w:left="0"/>
        <w:jc w:val="left"/>
      </w:pPr>
      <w:r>
        <w:rPr>
          <w:rFonts w:ascii="Times New Roman"/>
          <w:b/>
          <w:i w:val="false"/>
          <w:color w:val="000000"/>
        </w:rPr>
        <w:t xml:space="preserve"> 4. Пәнге шолу</w:t>
      </w:r>
    </w:p>
    <w:bookmarkEnd w:id="105"/>
    <w:bookmarkStart w:name="z115" w:id="106"/>
    <w:p>
      <w:pPr>
        <w:spacing w:after="0"/>
        <w:ind w:left="0"/>
        <w:jc w:val="both"/>
      </w:pPr>
      <w:r>
        <w:rPr>
          <w:rFonts w:ascii="Times New Roman"/>
          <w:b w:val="false"/>
          <w:i w:val="false"/>
          <w:color w:val="000000"/>
          <w:sz w:val="28"/>
        </w:rPr>
        <w:t>
      15. Жалпы орта білім беру ұйымдарында өзін-өзі тану бойынша бағдарламалардың жаңаруы әзірлеу үдерісіне отандық білім беру саясатында рухани-адамгершілік басымдықтарды күшейту мақсатында кіргізілді.</w:t>
      </w:r>
    </w:p>
    <w:bookmarkEnd w:id="106"/>
    <w:bookmarkStart w:name="z116" w:id="107"/>
    <w:p>
      <w:pPr>
        <w:spacing w:after="0"/>
        <w:ind w:left="0"/>
        <w:jc w:val="both"/>
      </w:pPr>
      <w:r>
        <w:rPr>
          <w:rFonts w:ascii="Times New Roman"/>
          <w:b w:val="false"/>
          <w:i w:val="false"/>
          <w:color w:val="000000"/>
          <w:sz w:val="28"/>
        </w:rPr>
        <w:t>
      16. Оқыту жоспарындағы барлық жаңартылған бағдарламалардың жалпы құрылымы "Өзін-өзі тану" рухани-адамгершілік білім беру Бағдарламасының негізгі тұжырымдарымен танысуға мүмкіндік береді. Сондай-ақ, жаңартылған оқыту жоспарларлы келесі қағидалардың негізінде педагогикалық кадрлардың құзыреттіліктерін кеңейтетін білім берудегі аксиологиялық тәсілдеменің дамуына мүмкіндік туғызады:</w:t>
      </w:r>
    </w:p>
    <w:bookmarkEnd w:id="107"/>
    <w:bookmarkStart w:name="z117" w:id="108"/>
    <w:p>
      <w:pPr>
        <w:spacing w:after="0"/>
        <w:ind w:left="0"/>
        <w:jc w:val="both"/>
      </w:pPr>
      <w:r>
        <w:rPr>
          <w:rFonts w:ascii="Times New Roman"/>
          <w:b w:val="false"/>
          <w:i w:val="false"/>
          <w:color w:val="000000"/>
          <w:sz w:val="28"/>
        </w:rPr>
        <w:t>
      1) ізгілікке бағыттылық қағидасы бірінші орынға ізгілік идеялары мен бағдарларын шығаруды көздейді. Рухани-адамгершілік білім беру – тек оқушының емес, мұғалімнің де қайта өзгеруі, себебі құндылықтарды оқулықтан, шеберлікпен оқылған дәрістен тауып, меңгеру мүмкін емес, оларды тәжірибеде қолдану қажет;</w:t>
      </w:r>
    </w:p>
    <w:bookmarkEnd w:id="108"/>
    <w:bookmarkStart w:name="z118" w:id="109"/>
    <w:p>
      <w:pPr>
        <w:spacing w:after="0"/>
        <w:ind w:left="0"/>
        <w:jc w:val="both"/>
      </w:pPr>
      <w:r>
        <w:rPr>
          <w:rFonts w:ascii="Times New Roman"/>
          <w:b w:val="false"/>
          <w:i w:val="false"/>
          <w:color w:val="000000"/>
          <w:sz w:val="28"/>
        </w:rPr>
        <w:t>
      2) жалпыадамзаттық құндылықтар қағидасына сәйкес "Өзін-өзі тану" пәнінің мазмұны адамның жоғарғы рухани табиғатының көрінісі ретіндегі мәңгілік жалпыадамзаттық құндылықтарға негізделуі тиіс. Мұнда атап айтар жайт, "Өзін-өзі тану" пәнін оқыту үдерісінде жүзеге асырылатын рухани-адамгершілік білім – діни емес, адамның физикалық, психикалық және рухани-адамгершілік табиғаттарын бірлікте қарастыратын зайырлы білім;</w:t>
      </w:r>
    </w:p>
    <w:bookmarkEnd w:id="109"/>
    <w:bookmarkStart w:name="z119" w:id="110"/>
    <w:p>
      <w:pPr>
        <w:spacing w:after="0"/>
        <w:ind w:left="0"/>
        <w:jc w:val="both"/>
      </w:pPr>
      <w:r>
        <w:rPr>
          <w:rFonts w:ascii="Times New Roman"/>
          <w:b w:val="false"/>
          <w:i w:val="false"/>
          <w:color w:val="000000"/>
          <w:sz w:val="28"/>
        </w:rPr>
        <w:t>
      3) әлеуметтік ынтымақтастық қағидасы тұлғаның адами қасиеттерінің толыққанды дамуына мүмкіндік беретін қосымша арнайы сабақтан тыс іс-әрекетке жүгінуді талап етеді;</w:t>
      </w:r>
    </w:p>
    <w:bookmarkEnd w:id="110"/>
    <w:bookmarkStart w:name="z120" w:id="111"/>
    <w:p>
      <w:pPr>
        <w:spacing w:after="0"/>
        <w:ind w:left="0"/>
        <w:jc w:val="both"/>
      </w:pPr>
      <w:r>
        <w:rPr>
          <w:rFonts w:ascii="Times New Roman"/>
          <w:b w:val="false"/>
          <w:i w:val="false"/>
          <w:color w:val="000000"/>
          <w:sz w:val="28"/>
        </w:rPr>
        <w:t>
      4) ұлттық мұра қағидасы жалпыадамзаттық рухани құндылықтарды ұлттық рухани мәдениет арқылы тану қажеттілігін алға тартады;</w:t>
      </w:r>
    </w:p>
    <w:bookmarkEnd w:id="111"/>
    <w:bookmarkStart w:name="z121" w:id="112"/>
    <w:p>
      <w:pPr>
        <w:spacing w:after="0"/>
        <w:ind w:left="0"/>
        <w:jc w:val="both"/>
      </w:pPr>
      <w:r>
        <w:rPr>
          <w:rFonts w:ascii="Times New Roman"/>
          <w:b w:val="false"/>
          <w:i w:val="false"/>
          <w:color w:val="000000"/>
          <w:sz w:val="28"/>
        </w:rPr>
        <w:t>
      5) табиғи сәйкестілік қағидасы тұлғаның жас және дара ерекшеліктерін, рухани-адамгершілік дамудағы ішкі қажеттіліктер деңгейін, физиологиялық қалпын және психикалық саулығын, адамның рухани табиғатының бірлігін ескереді.</w:t>
      </w:r>
    </w:p>
    <w:bookmarkEnd w:id="112"/>
    <w:bookmarkStart w:name="z122" w:id="113"/>
    <w:p>
      <w:pPr>
        <w:spacing w:after="0"/>
        <w:ind w:left="0"/>
        <w:jc w:val="both"/>
      </w:pPr>
      <w:r>
        <w:rPr>
          <w:rFonts w:ascii="Times New Roman"/>
          <w:b w:val="false"/>
          <w:i w:val="false"/>
          <w:color w:val="000000"/>
          <w:sz w:val="28"/>
        </w:rPr>
        <w:t>
      17. "Өзін-өзі тану" пәні жүрекке арналған білім болып табылады, ол қазіргі білім беруді ішкі, рухани-адамгершілік мағынамен толықтыруға арналған. Білім берудің мақсаты – баланы жан-жақты тұтас дамыту. Білім беру үдерісінде бала тұлғасының физикалық және интеллектуалдық аспектілерін ғана дамытып қоймай, ең алдымен, баланың жоғары рухани-адамгершілік табиғатын ашу керек. Сол кезде адамның кемелдігінің таңы атады. Қазіргі қоғам жүрегі ашық, ой өрісі кең, қоғамға риясыз қызмет етуге қабілетті білімді адамдарға мұқтаж.</w:t>
      </w:r>
    </w:p>
    <w:bookmarkEnd w:id="113"/>
    <w:bookmarkStart w:name="z123" w:id="114"/>
    <w:p>
      <w:pPr>
        <w:spacing w:after="0"/>
        <w:ind w:left="0"/>
        <w:jc w:val="both"/>
      </w:pPr>
      <w:r>
        <w:rPr>
          <w:rFonts w:ascii="Times New Roman"/>
          <w:b w:val="false"/>
          <w:i w:val="false"/>
          <w:color w:val="000000"/>
          <w:sz w:val="28"/>
        </w:rPr>
        <w:t>
      18. Өзін-өзі тануға оқыту оқушылардың бойында жағымды ойлау білігін, өзінің ойларына, сөздері мен әрекеттеріне жауапкершілік алуын, эмоцияларын қадағалауын, қарым-қатынас дағдыларын және риясыз қызмет етуін дамытады. Рухани-адамгершілік өзіндік сана-сезімі оянған адам ғана мәңгілік құндылықтарды уақытшадан, шынайыны жалғаннан ажырата алады, өзінің білімдерін дұрыс пайдалана алады, бақытқа қол жеткізіп, басқа адамдарды да бақытты етеді.</w:t>
      </w:r>
    </w:p>
    <w:bookmarkEnd w:id="114"/>
    <w:bookmarkStart w:name="z124" w:id="115"/>
    <w:p>
      <w:pPr>
        <w:spacing w:after="0"/>
        <w:ind w:left="0"/>
        <w:jc w:val="both"/>
      </w:pPr>
      <w:r>
        <w:rPr>
          <w:rFonts w:ascii="Times New Roman"/>
          <w:b w:val="false"/>
          <w:i w:val="false"/>
          <w:color w:val="000000"/>
          <w:sz w:val="28"/>
        </w:rPr>
        <w:t>
      19. Өзін-өзі тануды оқыту үдерісінде оқушылар:</w:t>
      </w:r>
    </w:p>
    <w:bookmarkEnd w:id="115"/>
    <w:bookmarkStart w:name="z125" w:id="116"/>
    <w:p>
      <w:pPr>
        <w:spacing w:after="0"/>
        <w:ind w:left="0"/>
        <w:jc w:val="both"/>
      </w:pPr>
      <w:r>
        <w:rPr>
          <w:rFonts w:ascii="Times New Roman"/>
          <w:b w:val="false"/>
          <w:i w:val="false"/>
          <w:color w:val="000000"/>
          <w:sz w:val="28"/>
        </w:rPr>
        <w:t>
      1) адамның жоғары рухани табиғаты, бүкіл тіршіліктің бірлігі туралы білімдер алады;</w:t>
      </w:r>
    </w:p>
    <w:bookmarkEnd w:id="116"/>
    <w:bookmarkStart w:name="z126" w:id="117"/>
    <w:p>
      <w:pPr>
        <w:spacing w:after="0"/>
        <w:ind w:left="0"/>
        <w:jc w:val="both"/>
      </w:pPr>
      <w:r>
        <w:rPr>
          <w:rFonts w:ascii="Times New Roman"/>
          <w:b w:val="false"/>
          <w:i w:val="false"/>
          <w:color w:val="000000"/>
          <w:sz w:val="28"/>
        </w:rPr>
        <w:t>
      2) өзін-өзі танудың аксиологиялық негіздерін түсінеді;</w:t>
      </w:r>
    </w:p>
    <w:bookmarkEnd w:id="117"/>
    <w:bookmarkStart w:name="z127" w:id="118"/>
    <w:p>
      <w:pPr>
        <w:spacing w:after="0"/>
        <w:ind w:left="0"/>
        <w:jc w:val="both"/>
      </w:pPr>
      <w:r>
        <w:rPr>
          <w:rFonts w:ascii="Times New Roman"/>
          <w:b w:val="false"/>
          <w:i w:val="false"/>
          <w:color w:val="000000"/>
          <w:sz w:val="28"/>
        </w:rPr>
        <w:t>
      3) жалпыадамзаттық құндылықтарды іс жүзінде қолдануға үйренеді;</w:t>
      </w:r>
    </w:p>
    <w:bookmarkEnd w:id="118"/>
    <w:bookmarkStart w:name="z128" w:id="119"/>
    <w:p>
      <w:pPr>
        <w:spacing w:after="0"/>
        <w:ind w:left="0"/>
        <w:jc w:val="both"/>
      </w:pPr>
      <w:r>
        <w:rPr>
          <w:rFonts w:ascii="Times New Roman"/>
          <w:b w:val="false"/>
          <w:i w:val="false"/>
          <w:color w:val="000000"/>
          <w:sz w:val="28"/>
        </w:rPr>
        <w:t>
      4) алған білімдерін, іскерліктері мен дағдыларын күнделікті өмірде қолдана алады.</w:t>
      </w:r>
    </w:p>
    <w:bookmarkEnd w:id="119"/>
    <w:bookmarkStart w:name="z129" w:id="120"/>
    <w:p>
      <w:pPr>
        <w:spacing w:after="0"/>
        <w:ind w:left="0"/>
        <w:jc w:val="left"/>
      </w:pPr>
      <w:r>
        <w:rPr>
          <w:rFonts w:ascii="Times New Roman"/>
          <w:b/>
          <w:i w:val="false"/>
          <w:color w:val="000000"/>
        </w:rPr>
        <w:t xml:space="preserve"> 5. Оқу Бағдарламасын әзірлеу</w:t>
      </w:r>
    </w:p>
    <w:bookmarkEnd w:id="120"/>
    <w:bookmarkStart w:name="z130" w:id="121"/>
    <w:p>
      <w:pPr>
        <w:spacing w:after="0"/>
        <w:ind w:left="0"/>
        <w:jc w:val="both"/>
      </w:pPr>
      <w:r>
        <w:rPr>
          <w:rFonts w:ascii="Times New Roman"/>
          <w:b w:val="false"/>
          <w:i w:val="false"/>
          <w:color w:val="000000"/>
          <w:sz w:val="28"/>
        </w:rPr>
        <w:t>
      20. "Өзін-өзі тану" пәнінің мазмұны, оны білу және түсіну модульдер бойынша ұйымдастырылған, олар рухани-адамгершілік білім берудің мақсаттарын айқындайтын тақырыптарға бөлінген: қазіргі білім кеңістігін ізгілендірудің жаңа тәсілімдемелері, пәннің тарихи, психологиялық-педагогикалық және аксиологиялық негіздері, "Өзін-өзі тану" рухани-адамгершілік білім беру бағдарламасын жүзеге асыру әдістемесі.</w:t>
      </w:r>
    </w:p>
    <w:bookmarkEnd w:id="121"/>
    <w:bookmarkStart w:name="z131" w:id="122"/>
    <w:p>
      <w:pPr>
        <w:spacing w:after="0"/>
        <w:ind w:left="0"/>
        <w:jc w:val="both"/>
      </w:pPr>
      <w:r>
        <w:rPr>
          <w:rFonts w:ascii="Times New Roman"/>
          <w:b w:val="false"/>
          <w:i w:val="false"/>
          <w:color w:val="000000"/>
          <w:sz w:val="28"/>
        </w:rPr>
        <w:t>
      21. "Өзін-өзі тану" рухани-адамгершілік білім беру Бағдарламасының тарихи және психологиялық-педагогикалық негіздері" модулі тыңдаушылардың адамзаттың жаһандық мәселелері мен оларды шешудің жолдарын, тарихи әлемдік және отандық мұралардың өзін-өзі тану идеяларының негізі екенін, рухани-адамгершілік білім берудің психологиялық-педагогикалық аспектілерін, өзін-өзі тануды басқа пәндермен интеграциялау мүмкіндіктерін түсінуін қамтамасыз етеді.</w:t>
      </w:r>
    </w:p>
    <w:bookmarkEnd w:id="122"/>
    <w:bookmarkStart w:name="z132" w:id="123"/>
    <w:p>
      <w:pPr>
        <w:spacing w:after="0"/>
        <w:ind w:left="0"/>
        <w:jc w:val="both"/>
      </w:pPr>
      <w:r>
        <w:rPr>
          <w:rFonts w:ascii="Times New Roman"/>
          <w:b w:val="false"/>
          <w:i w:val="false"/>
          <w:color w:val="000000"/>
          <w:sz w:val="28"/>
        </w:rPr>
        <w:t>
      22. "Өзін-өзі тану" рухани-адамгершілік білім беру Бағдарламасының аксиологиялық негіздері" модулі тыңдаушыларға өзін-өзі танудың аксиологиялық негіздерін, жалпыадамзаттық құндылықтарды жарыққа шығару қағидасының мәнін, өзін-өзі тану мұғалімінің рөлін, шынайы көшбасшының адамгершілік қасиеттерін түсінуге көмектеседі.</w:t>
      </w:r>
    </w:p>
    <w:bookmarkEnd w:id="123"/>
    <w:bookmarkStart w:name="z133" w:id="124"/>
    <w:p>
      <w:pPr>
        <w:spacing w:after="0"/>
        <w:ind w:left="0"/>
        <w:jc w:val="both"/>
      </w:pPr>
      <w:r>
        <w:rPr>
          <w:rFonts w:ascii="Times New Roman"/>
          <w:b w:val="false"/>
          <w:i w:val="false"/>
          <w:color w:val="000000"/>
          <w:sz w:val="28"/>
        </w:rPr>
        <w:t>
      23. "Өзін-өзі тану" рухани-адамгершілік білім беру Бағдарламасын жүзеге асыру әдістемесі" модулі педагогтардың сабақ өткізу әдістемесінің талаптары негізінде өзін-өзі тану сабақтарын жоспарлау және өткізу іскерлігін дамытады.</w:t>
      </w:r>
    </w:p>
    <w:bookmarkEnd w:id="124"/>
    <w:bookmarkStart w:name="z134" w:id="125"/>
    <w:p>
      <w:pPr>
        <w:spacing w:after="0"/>
        <w:ind w:left="0"/>
        <w:jc w:val="both"/>
      </w:pPr>
      <w:r>
        <w:rPr>
          <w:rFonts w:ascii="Times New Roman"/>
          <w:b w:val="false"/>
          <w:i w:val="false"/>
          <w:color w:val="000000"/>
          <w:sz w:val="28"/>
        </w:rPr>
        <w:t xml:space="preserve">
      24. Тыңдаушылардың өзіндік жұмысы олардың әрбір нақты модульдегі зерделеген тақырыптарын ұғыну бойынша іс-әрекеттерін сипаттайды. Тыңдаушылардың қажетті іс-әрекет түрлері мен орындалған жұмыстың сапасын бағалау критерийлері </w:t>
      </w:r>
      <w:r>
        <w:rPr>
          <w:rFonts w:ascii="Times New Roman"/>
          <w:b w:val="false"/>
          <w:i w:val="false"/>
          <w:color w:val="000000"/>
          <w:sz w:val="28"/>
        </w:rPr>
        <w:t>3-қосымша</w:t>
      </w:r>
      <w:r>
        <w:rPr>
          <w:rFonts w:ascii="Times New Roman"/>
          <w:b w:val="false"/>
          <w:i w:val="false"/>
          <w:color w:val="000000"/>
          <w:sz w:val="28"/>
        </w:rPr>
        <w:t xml:space="preserve"> "Өзіндік жұмысты ұйымдастыруда" берілген.</w:t>
      </w:r>
    </w:p>
    <w:bookmarkEnd w:id="125"/>
    <w:bookmarkStart w:name="z135" w:id="126"/>
    <w:p>
      <w:pPr>
        <w:spacing w:after="0"/>
        <w:ind w:left="0"/>
        <w:jc w:val="both"/>
      </w:pPr>
      <w:r>
        <w:rPr>
          <w:rFonts w:ascii="Times New Roman"/>
          <w:b w:val="false"/>
          <w:i w:val="false"/>
          <w:color w:val="000000"/>
          <w:sz w:val="28"/>
        </w:rPr>
        <w:t xml:space="preserve">
      25. Осы Бағдарламаның </w:t>
      </w:r>
      <w:r>
        <w:rPr>
          <w:rFonts w:ascii="Times New Roman"/>
          <w:b w:val="false"/>
          <w:i w:val="false"/>
          <w:color w:val="000000"/>
          <w:sz w:val="28"/>
        </w:rPr>
        <w:t>4-қосымшасына</w:t>
      </w:r>
      <w:r>
        <w:rPr>
          <w:rFonts w:ascii="Times New Roman"/>
          <w:b w:val="false"/>
          <w:i w:val="false"/>
          <w:color w:val="000000"/>
          <w:sz w:val="28"/>
        </w:rPr>
        <w:t xml:space="preserve"> сәйкес өзін-өзі танудың пәндік бағдарламасын әзірлеудің негізі спиральды оқыту болып табылады.</w:t>
      </w:r>
    </w:p>
    <w:bookmarkEnd w:id="126"/>
    <w:bookmarkStart w:name="z136" w:id="127"/>
    <w:p>
      <w:pPr>
        <w:spacing w:after="0"/>
        <w:ind w:left="0"/>
        <w:jc w:val="both"/>
      </w:pPr>
      <w:r>
        <w:rPr>
          <w:rFonts w:ascii="Times New Roman"/>
          <w:b w:val="false"/>
          <w:i w:val="false"/>
          <w:color w:val="000000"/>
          <w:sz w:val="28"/>
        </w:rPr>
        <w:t xml:space="preserve">
      26. Спиральды білім беру бағдарламасын әзірлеу осы Бағдарламаның </w:t>
      </w:r>
      <w:r>
        <w:rPr>
          <w:rFonts w:ascii="Times New Roman"/>
          <w:b w:val="false"/>
          <w:i w:val="false"/>
          <w:color w:val="000000"/>
          <w:sz w:val="28"/>
        </w:rPr>
        <w:t>5-қосымшасы</w:t>
      </w:r>
      <w:r>
        <w:rPr>
          <w:rFonts w:ascii="Times New Roman"/>
          <w:b w:val="false"/>
          <w:i w:val="false"/>
          <w:color w:val="000000"/>
          <w:sz w:val="28"/>
        </w:rPr>
        <w:t xml:space="preserve"> "Өзін-өзі танудың мазмұндық бөлімдерінің әдістемелік сипаттамасына" сәйкес сыныптан сыныпқа өту шамасы бойынша пәндік бағдарламаларды оқытудың мақсатының жиынтығынан айқын көрінеді.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 оқытудың</w:t>
            </w:r>
            <w:r>
              <w:br/>
            </w:r>
            <w:r>
              <w:rPr>
                <w:rFonts w:ascii="Times New Roman"/>
                <w:b w:val="false"/>
                <w:i w:val="false"/>
                <w:color w:val="000000"/>
                <w:sz w:val="20"/>
              </w:rPr>
              <w:t>ғылыми-әдіснамалық негіздері"</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1-қосымша</w:t>
            </w:r>
          </w:p>
        </w:tc>
      </w:tr>
    </w:tbl>
    <w:bookmarkStart w:name="z138" w:id="128"/>
    <w:p>
      <w:pPr>
        <w:spacing w:after="0"/>
        <w:ind w:left="0"/>
        <w:jc w:val="left"/>
      </w:pPr>
      <w:r>
        <w:rPr>
          <w:rFonts w:ascii="Times New Roman"/>
          <w:b/>
          <w:i w:val="false"/>
          <w:color w:val="000000"/>
        </w:rPr>
        <w:t xml:space="preserve"> Оқу жоспары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4795"/>
        <w:gridCol w:w="1501"/>
        <w:gridCol w:w="1501"/>
        <w:gridCol w:w="1501"/>
        <w:gridCol w:w="1502"/>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бағдарламасының әдіснамалық және психологиялық-педагогикалық негіздері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мазмұнының аксиологиялық негіздері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жүзеге асырудың әдістемесі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 оқытудың</w:t>
            </w:r>
            <w:r>
              <w:br/>
            </w:r>
            <w:r>
              <w:rPr>
                <w:rFonts w:ascii="Times New Roman"/>
                <w:b w:val="false"/>
                <w:i w:val="false"/>
                <w:color w:val="000000"/>
                <w:sz w:val="20"/>
              </w:rPr>
              <w:t>ғылыми-әдіснамалық негіздері"</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2-қосымша</w:t>
            </w:r>
          </w:p>
        </w:tc>
      </w:tr>
    </w:tbl>
    <w:bookmarkStart w:name="z140" w:id="129"/>
    <w:p>
      <w:pPr>
        <w:spacing w:after="0"/>
        <w:ind w:left="0"/>
        <w:jc w:val="left"/>
      </w:pPr>
      <w:r>
        <w:rPr>
          <w:rFonts w:ascii="Times New Roman"/>
          <w:b/>
          <w:i w:val="false"/>
          <w:color w:val="000000"/>
        </w:rPr>
        <w:t xml:space="preserve"> Педагогтардың біліктілігін арттыру және қайта даярлау курсының</w:t>
      </w:r>
      <w:r>
        <w:br/>
      </w:r>
      <w:r>
        <w:rPr>
          <w:rFonts w:ascii="Times New Roman"/>
          <w:b/>
          <w:i w:val="false"/>
          <w:color w:val="000000"/>
        </w:rPr>
        <w:t>оқу-тақырыптық жоспары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5782"/>
        <w:gridCol w:w="1354"/>
        <w:gridCol w:w="872"/>
        <w:gridCol w:w="873"/>
        <w:gridCol w:w="1354"/>
        <w:gridCol w:w="711"/>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 адамгершілік білім беру бағдарламасының әдіснамалық және психологиялық-педагогикалық негіздері- 24 сағат</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рухани-адамгершілік білім берудің басымдылығы туралы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бағдарламасының тарихи негіздері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бағдарламасының психологиялық-педагогикалық негіздері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білім кеңістігіндегі ізгілікке жаңа бағыттар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 мен басқа пәндердің интеграциясы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танудағы мұғалімнің рөлі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Шынайы көшбасшының адамгершілік қасиеттері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мазмұнының аксиологиялық негіздері – 16 сағат</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пәнін оқытудың аксиологиялық негіздері. Ақиқат өзін-өзі танудың мақсаты ретінде.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Сүйіспеншілік – өзін-өзі танудың негізгі қағидаты.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әрекет тәжірибесі – өмірдің негізі ретінде. Шынайы көшбасшының адамгершілік қасиеттері.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тыныштық пен қиянат жасамау – тұлғаның үйлесімді дамуының нәтижесі.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жүзеге асырудың әдістемесі – 32 сағат</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пәнінің құрылымдық-мазмұндық және әдістемелік аспектілері. Мастер-класс.</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сабақтарында ән айту және музыка.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Әңгімелеу (өсиет - әңгіме) әдісі – оқушыларды терең рухани-адамгершілік әңгіме үдерісіне тартудың тәсілі ретінде.</w:t>
            </w:r>
          </w:p>
          <w:p>
            <w:pPr>
              <w:spacing w:after="20"/>
              <w:ind w:left="20"/>
              <w:jc w:val="both"/>
            </w:pPr>
            <w:r>
              <w:rPr>
                <w:rFonts w:ascii="Times New Roman"/>
                <w:b w:val="false"/>
                <w:i w:val="false"/>
                <w:color w:val="000000"/>
                <w:sz w:val="20"/>
              </w:rPr>
              <w:t xml:space="preserve">
Мастер-класс.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сабақтан тыс әрекет арқылы жүзеге асыру.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Ата-аналармен байланыс – "Өзін-өзі тану" рухани-адамгершілік білім беру бағдарламасын жүзеге асырудың қажетті шарты.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ашық сабағын талдау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сабағы бойынша тыңдаушылардың презентациясы.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 оқытудың</w:t>
            </w:r>
            <w:r>
              <w:br/>
            </w:r>
            <w:r>
              <w:rPr>
                <w:rFonts w:ascii="Times New Roman"/>
                <w:b w:val="false"/>
                <w:i w:val="false"/>
                <w:color w:val="000000"/>
                <w:sz w:val="20"/>
              </w:rPr>
              <w:t>ғылыми-әдіснамалық негіздері"</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3-қосымша</w:t>
            </w:r>
          </w:p>
        </w:tc>
      </w:tr>
    </w:tbl>
    <w:bookmarkStart w:name="z142" w:id="130"/>
    <w:p>
      <w:pPr>
        <w:spacing w:after="0"/>
        <w:ind w:left="0"/>
        <w:jc w:val="left"/>
      </w:pPr>
      <w:r>
        <w:rPr>
          <w:rFonts w:ascii="Times New Roman"/>
          <w:b/>
          <w:i w:val="false"/>
          <w:color w:val="000000"/>
        </w:rPr>
        <w:t xml:space="preserve"> Өзіндік жұмысты ұйымдастыру</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5739"/>
        <w:gridCol w:w="4699"/>
      </w:tblGrid>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Педагог-гуманист Ш.А. Амонашвилидің еңбектерінің біріне пікір.</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1 баспа беттен кем емес</w:t>
            </w:r>
          </w:p>
          <w:p>
            <w:pPr>
              <w:spacing w:after="20"/>
              <w:ind w:left="20"/>
              <w:jc w:val="both"/>
            </w:pPr>
            <w:r>
              <w:rPr>
                <w:rFonts w:ascii="Times New Roman"/>
                <w:b w:val="false"/>
                <w:i w:val="false"/>
                <w:color w:val="000000"/>
                <w:sz w:val="20"/>
              </w:rPr>
              <w:t>
Оқылған шығармаға қатысты өзінің көзқарасын білдіру</w:t>
            </w:r>
          </w:p>
          <w:p>
            <w:pPr>
              <w:spacing w:after="20"/>
              <w:ind w:left="20"/>
              <w:jc w:val="both"/>
            </w:pPr>
            <w:r>
              <w:rPr>
                <w:rFonts w:ascii="Times New Roman"/>
                <w:b w:val="false"/>
                <w:i w:val="false"/>
                <w:color w:val="000000"/>
                <w:sz w:val="20"/>
              </w:rPr>
              <w:t xml:space="preserve">
Зерделенген еңбектегі өзінің педагогикалық қызметінде қолдана алатын аспектілеріне талдау жасау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тақырыптар бойынша эссе:</w:t>
            </w:r>
          </w:p>
          <w:p>
            <w:pPr>
              <w:spacing w:after="20"/>
              <w:ind w:left="20"/>
              <w:jc w:val="both"/>
            </w:pPr>
            <w:r>
              <w:rPr>
                <w:rFonts w:ascii="Times New Roman"/>
                <w:b w:val="false"/>
                <w:i w:val="false"/>
                <w:color w:val="000000"/>
                <w:sz w:val="20"/>
              </w:rPr>
              <w:t>
1) "Мен шабыттандырамын..."</w:t>
            </w:r>
          </w:p>
          <w:p>
            <w:pPr>
              <w:spacing w:after="20"/>
              <w:ind w:left="20"/>
              <w:jc w:val="both"/>
            </w:pPr>
            <w:r>
              <w:rPr>
                <w:rFonts w:ascii="Times New Roman"/>
                <w:b w:val="false"/>
                <w:i w:val="false"/>
                <w:color w:val="000000"/>
                <w:sz w:val="20"/>
              </w:rPr>
              <w:t>
2) "Мені шабыттандырады…"</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1 баспа беттен кем емес</w:t>
            </w:r>
          </w:p>
          <w:p>
            <w:pPr>
              <w:spacing w:after="20"/>
              <w:ind w:left="20"/>
              <w:jc w:val="both"/>
            </w:pPr>
            <w:r>
              <w:rPr>
                <w:rFonts w:ascii="Times New Roman"/>
                <w:b w:val="false"/>
                <w:i w:val="false"/>
                <w:color w:val="000000"/>
                <w:sz w:val="20"/>
              </w:rPr>
              <w:t>
Мұғалімнің өз тәжірибесіндегі шабыттандыратын мысалдардың болуы</w:t>
            </w:r>
          </w:p>
          <w:p>
            <w:pPr>
              <w:spacing w:after="20"/>
              <w:ind w:left="20"/>
              <w:jc w:val="both"/>
            </w:pPr>
            <w:r>
              <w:rPr>
                <w:rFonts w:ascii="Times New Roman"/>
                <w:b w:val="false"/>
                <w:i w:val="false"/>
                <w:color w:val="000000"/>
                <w:sz w:val="20"/>
              </w:rPr>
              <w:t>
Өз тәжірибесіне талдау жасап, оны шығармашылықпен қайтадан сезінуі, ұғынуы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797"/>
        <w:gridCol w:w="86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құндылықтардың пәнге интеграциясынан мысалдар.</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Интеграцияға кем дегенде 5 мысалдың болуы</w:t>
            </w:r>
          </w:p>
          <w:p>
            <w:pPr>
              <w:spacing w:after="20"/>
              <w:ind w:left="20"/>
              <w:jc w:val="both"/>
            </w:pPr>
            <w:r>
              <w:rPr>
                <w:rFonts w:ascii="Times New Roman"/>
                <w:b w:val="false"/>
                <w:i w:val="false"/>
                <w:color w:val="000000"/>
                <w:sz w:val="20"/>
              </w:rPr>
              <w:t xml:space="preserve">
5 мысалдың – 3-і жаратылыстану білім саласынан, 2-і – гуманитарлық білім саласынанрухани-адамгершілік пен жаратылыстану ғылымы әлемінің заңдарының бірлігін көре білу. </w:t>
            </w:r>
          </w:p>
          <w:p>
            <w:pPr>
              <w:spacing w:after="20"/>
              <w:ind w:left="20"/>
              <w:jc w:val="both"/>
            </w:pPr>
            <w:r>
              <w:rPr>
                <w:rFonts w:ascii="Times New Roman"/>
                <w:b w:val="false"/>
                <w:i w:val="false"/>
                <w:color w:val="000000"/>
                <w:sz w:val="20"/>
              </w:rPr>
              <w:t>
Жалпыадамзаттық құндылықтардың әртүрлі оқу пәндерінің заңдарында, ережелері мен ұғымдарында бейнеленуін көре білу.</w:t>
            </w:r>
          </w:p>
          <w:p>
            <w:pPr>
              <w:spacing w:after="20"/>
              <w:ind w:left="20"/>
              <w:jc w:val="both"/>
            </w:pPr>
            <w:r>
              <w:rPr>
                <w:rFonts w:ascii="Times New Roman"/>
                <w:b w:val="false"/>
                <w:i w:val="false"/>
                <w:color w:val="000000"/>
                <w:sz w:val="20"/>
              </w:rPr>
              <w:t>
Келтірілген мысалдардың рухани-адамгершілік тереңдігі</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жоба (әзірлеме) "Жалпыадамзаттық құндылықтардың сабақтан тыс әрекетке интеграциясы"</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жобада (әзірлемеде) оқушылар мен мұғалімнің қоғамға қызмет етуге, риясыз көмек көрсетуге бағытталған әрекетінің бейнеленуі </w:t>
            </w:r>
          </w:p>
          <w:p>
            <w:pPr>
              <w:spacing w:after="20"/>
              <w:ind w:left="20"/>
              <w:jc w:val="both"/>
            </w:pPr>
            <w:r>
              <w:rPr>
                <w:rFonts w:ascii="Times New Roman"/>
                <w:b w:val="false"/>
                <w:i w:val="false"/>
                <w:color w:val="000000"/>
                <w:sz w:val="20"/>
              </w:rPr>
              <w:t>
Осындай әрекетті тұрақты түрде орындау қажеттілігін туғызуға мүмкіндік беретін шарттардың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 базасында тәжірибелі мұғалім өткізген өзін-өзі тану бойынша ашық сабақты талдау</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міндеті – сабақты келесі өлшемдер тұрғысынан талдау:</w:t>
            </w:r>
          </w:p>
          <w:p>
            <w:pPr>
              <w:spacing w:after="20"/>
              <w:ind w:left="20"/>
              <w:jc w:val="both"/>
            </w:pPr>
            <w:r>
              <w:rPr>
                <w:rFonts w:ascii="Times New Roman"/>
                <w:b w:val="false"/>
                <w:i w:val="false"/>
                <w:color w:val="000000"/>
                <w:sz w:val="20"/>
              </w:rPr>
              <w:t>
Сабақтың мақсаты мен міндеттерін сауатты қою.</w:t>
            </w:r>
          </w:p>
          <w:p>
            <w:pPr>
              <w:spacing w:after="20"/>
              <w:ind w:left="20"/>
              <w:jc w:val="both"/>
            </w:pPr>
            <w:r>
              <w:rPr>
                <w:rFonts w:ascii="Times New Roman"/>
                <w:b w:val="false"/>
                <w:i w:val="false"/>
                <w:color w:val="000000"/>
                <w:sz w:val="20"/>
              </w:rPr>
              <w:t>
Сабақтың"Өзін-өзі тану" рухани-адамгершілік білім беру бағдарламасының талаптарына сәйкестігі (жағымды көңіл-күйді дұрыс өткізу, алдын ала берілген үй тапсырмасының болуы, мұғалімнің әңгіме немесе өсиет-әңгімені әңгімелеуі, шығармашылық немесе топтық әрекетті дұрыс өткізу, сабақта музыканы қолдану).</w:t>
            </w:r>
          </w:p>
          <w:p>
            <w:pPr>
              <w:spacing w:after="20"/>
              <w:ind w:left="20"/>
              <w:jc w:val="both"/>
            </w:pPr>
            <w:r>
              <w:rPr>
                <w:rFonts w:ascii="Times New Roman"/>
                <w:b w:val="false"/>
                <w:i w:val="false"/>
                <w:color w:val="000000"/>
                <w:sz w:val="20"/>
              </w:rPr>
              <w:t>
Сабақ тақырыбының рухани-адамгершілік тереңдігін ашу (сабақты жүргізу барысында жалпыадамзаттық құндылықтарды анықтау, терең рухани-адамгершілік әңгіме ұйымдастыру, оқушылардың жауаптарына байланысты сұрақтарды сауатты қоя білу және тағы басқалар).</w:t>
            </w:r>
          </w:p>
          <w:p>
            <w:pPr>
              <w:spacing w:after="20"/>
              <w:ind w:left="20"/>
              <w:jc w:val="both"/>
            </w:pPr>
            <w:r>
              <w:rPr>
                <w:rFonts w:ascii="Times New Roman"/>
                <w:b w:val="false"/>
                <w:i w:val="false"/>
                <w:color w:val="000000"/>
                <w:sz w:val="20"/>
              </w:rPr>
              <w:t>
Мұғалімнің шығармашылық ұстанымы.</w:t>
            </w:r>
          </w:p>
          <w:p>
            <w:pPr>
              <w:spacing w:after="20"/>
              <w:ind w:left="20"/>
              <w:jc w:val="both"/>
            </w:pPr>
            <w:r>
              <w:rPr>
                <w:rFonts w:ascii="Times New Roman"/>
                <w:b w:val="false"/>
                <w:i w:val="false"/>
                <w:color w:val="000000"/>
                <w:sz w:val="20"/>
              </w:rPr>
              <w:t>
Оқушылардың жұмыс дәптерлеріндегі жұмысы.</w:t>
            </w:r>
          </w:p>
          <w:p>
            <w:pPr>
              <w:spacing w:after="20"/>
              <w:ind w:left="20"/>
              <w:jc w:val="both"/>
            </w:pPr>
            <w:r>
              <w:rPr>
                <w:rFonts w:ascii="Times New Roman"/>
                <w:b w:val="false"/>
                <w:i w:val="false"/>
                <w:color w:val="000000"/>
                <w:sz w:val="20"/>
              </w:rPr>
              <w:t>
Сабақтың музыкамен сүйемелденуі</w:t>
            </w:r>
          </w:p>
          <w:p>
            <w:pPr>
              <w:spacing w:after="20"/>
              <w:ind w:left="20"/>
              <w:jc w:val="both"/>
            </w:pPr>
            <w:r>
              <w:rPr>
                <w:rFonts w:ascii="Times New Roman"/>
                <w:b w:val="false"/>
                <w:i w:val="false"/>
                <w:color w:val="000000"/>
                <w:sz w:val="20"/>
              </w:rPr>
              <w:t>
Сабақ жоспарының болуы.</w:t>
            </w:r>
          </w:p>
          <w:p>
            <w:pPr>
              <w:spacing w:after="20"/>
              <w:ind w:left="20"/>
              <w:jc w:val="both"/>
            </w:pPr>
            <w:r>
              <w:rPr>
                <w:rFonts w:ascii="Times New Roman"/>
                <w:b w:val="false"/>
                <w:i w:val="false"/>
                <w:color w:val="000000"/>
                <w:sz w:val="20"/>
              </w:rPr>
              <w:t>
Мұғалімнің стилі (авторитарлы, либералды, ізгілікті).</w:t>
            </w:r>
          </w:p>
          <w:p>
            <w:pPr>
              <w:spacing w:after="20"/>
              <w:ind w:left="20"/>
              <w:jc w:val="both"/>
            </w:pPr>
            <w:r>
              <w:rPr>
                <w:rFonts w:ascii="Times New Roman"/>
                <w:b w:val="false"/>
                <w:i w:val="false"/>
                <w:color w:val="000000"/>
                <w:sz w:val="20"/>
              </w:rPr>
              <w:t>
Сабақтағы тәртіп.</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Тыңдаушының "Өзін-өзі тану" сабағын даярлауы.</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 мен міндеттерін сауатты қою.</w:t>
            </w:r>
          </w:p>
          <w:p>
            <w:pPr>
              <w:spacing w:after="20"/>
              <w:ind w:left="20"/>
              <w:jc w:val="both"/>
            </w:pPr>
            <w:r>
              <w:rPr>
                <w:rFonts w:ascii="Times New Roman"/>
                <w:b w:val="false"/>
                <w:i w:val="false"/>
                <w:color w:val="000000"/>
                <w:sz w:val="20"/>
              </w:rPr>
              <w:t>
Сабақтың "Өзін-өзі тану" рухани-адамгершілік білім беру бағдарламасының талаптарына сәйкестігі (жағымды көңіл-күйді дұрыс өткізу, алдын ала берілген үй тапсырмасының болуы, мұғалімнің әңгіме немесе өсиет әңгімені әңгімелеуі, шығармашылық немесе топтық әрекетті дұрыс өткізу, сабақта музыканы қолдану).</w:t>
            </w:r>
          </w:p>
          <w:p>
            <w:pPr>
              <w:spacing w:after="20"/>
              <w:ind w:left="20"/>
              <w:jc w:val="both"/>
            </w:pPr>
            <w:r>
              <w:rPr>
                <w:rFonts w:ascii="Times New Roman"/>
                <w:b w:val="false"/>
                <w:i w:val="false"/>
                <w:color w:val="000000"/>
                <w:sz w:val="20"/>
              </w:rPr>
              <w:t>
Сабақ тақырыбының "Өзін-өзі тану" пәні бағдарламасының мазмұнына сәйкестігі.</w:t>
            </w:r>
          </w:p>
          <w:p>
            <w:pPr>
              <w:spacing w:after="20"/>
              <w:ind w:left="20"/>
              <w:jc w:val="both"/>
            </w:pPr>
            <w:r>
              <w:rPr>
                <w:rFonts w:ascii="Times New Roman"/>
                <w:b w:val="false"/>
                <w:i w:val="false"/>
                <w:color w:val="000000"/>
                <w:sz w:val="20"/>
              </w:rPr>
              <w:t>
Мұғалімнің сабақта баяндау үшін таңдаған мәтінінің рухани-адамгершілік тереңдігі.</w:t>
            </w:r>
          </w:p>
          <w:p>
            <w:pPr>
              <w:spacing w:after="20"/>
              <w:ind w:left="20"/>
              <w:jc w:val="both"/>
            </w:pPr>
            <w:r>
              <w:rPr>
                <w:rFonts w:ascii="Times New Roman"/>
                <w:b w:val="false"/>
                <w:i w:val="false"/>
                <w:color w:val="000000"/>
                <w:sz w:val="20"/>
              </w:rPr>
              <w:t xml:space="preserve">
Мәтіннің мазмұны бойынша бір-бірімен логикалық байланыстыру және жалпыадамзаттық құндылықтарды анықтауға бағытталған терең мәнді сұрақтар негізінде әңгіме құру. </w:t>
            </w:r>
          </w:p>
          <w:p>
            <w:pPr>
              <w:spacing w:after="20"/>
              <w:ind w:left="20"/>
              <w:jc w:val="both"/>
            </w:pPr>
            <w:r>
              <w:rPr>
                <w:rFonts w:ascii="Times New Roman"/>
                <w:b w:val="false"/>
                <w:i w:val="false"/>
                <w:color w:val="000000"/>
                <w:sz w:val="20"/>
              </w:rPr>
              <w:t xml:space="preserve">
Жалпыадамзаттық құндылықтар тәжірибесінің дағдыларын дамытуға мүмкіндік беретін топтық шығармашылық әрекеттің құндылық бағыты. </w:t>
            </w:r>
          </w:p>
          <w:p>
            <w:pPr>
              <w:spacing w:after="20"/>
              <w:ind w:left="20"/>
              <w:jc w:val="both"/>
            </w:pPr>
            <w:r>
              <w:rPr>
                <w:rFonts w:ascii="Times New Roman"/>
                <w:b w:val="false"/>
                <w:i w:val="false"/>
                <w:color w:val="000000"/>
                <w:sz w:val="20"/>
              </w:rPr>
              <w:t xml:space="preserve">
Сабақтың мақсатында көрсетілген жалпыадамзаттық құндылықтарды анықтауға және міндеттерінде көрсетілген қасиеттерін дамытуға негізделген сабақтың құрылымдық және мазмұндық тұтастығы.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 оқытудың</w:t>
            </w:r>
            <w:r>
              <w:br/>
            </w:r>
            <w:r>
              <w:rPr>
                <w:rFonts w:ascii="Times New Roman"/>
                <w:b w:val="false"/>
                <w:i w:val="false"/>
                <w:color w:val="000000"/>
                <w:sz w:val="20"/>
              </w:rPr>
              <w:t>ғылыми-әдіснамалық негіздері"</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4-қосымша</w:t>
            </w:r>
          </w:p>
        </w:tc>
      </w:tr>
    </w:tbl>
    <w:bookmarkStart w:name="z144" w:id="131"/>
    <w:p>
      <w:pPr>
        <w:spacing w:after="0"/>
        <w:ind w:left="0"/>
        <w:jc w:val="left"/>
      </w:pPr>
      <w:r>
        <w:rPr>
          <w:rFonts w:ascii="Times New Roman"/>
          <w:b/>
          <w:i w:val="false"/>
          <w:color w:val="000000"/>
        </w:rPr>
        <w:t xml:space="preserve"> Джером Брунердің спиральды оқыту моделі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4"/>
        <w:gridCol w:w="4197"/>
        <w:gridCol w:w="4229"/>
      </w:tblGrid>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кезеңдері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ерекшеліктері</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Спиральды оқытудың артықшылықтары</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белсенді (жұмыс үдерісінде оқыту);</w:t>
            </w:r>
          </w:p>
          <w:p>
            <w:pPr>
              <w:spacing w:after="20"/>
              <w:ind w:left="20"/>
              <w:jc w:val="both"/>
            </w:pPr>
            <w:r>
              <w:rPr>
                <w:rFonts w:ascii="Times New Roman"/>
                <w:b w:val="false"/>
                <w:i w:val="false"/>
                <w:color w:val="000000"/>
                <w:sz w:val="20"/>
              </w:rPr>
              <w:t>
2) таңбалық (бейнелер мен суреттердің көмегімен оқыту);</w:t>
            </w:r>
          </w:p>
          <w:p>
            <w:pPr>
              <w:spacing w:after="20"/>
              <w:ind w:left="20"/>
              <w:jc w:val="both"/>
            </w:pPr>
            <w:r>
              <w:rPr>
                <w:rFonts w:ascii="Times New Roman"/>
                <w:b w:val="false"/>
                <w:i w:val="false"/>
                <w:color w:val="000000"/>
                <w:sz w:val="20"/>
              </w:rPr>
              <w:t xml:space="preserve">
3) символикалық (сөздер мен сандардың көмегімен оқыту)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бүкіл оқыту барысында оқушы тақырыпты бірнеше рет қайта қарайды;</w:t>
            </w:r>
          </w:p>
          <w:p>
            <w:pPr>
              <w:spacing w:after="20"/>
              <w:ind w:left="20"/>
              <w:jc w:val="both"/>
            </w:pPr>
            <w:r>
              <w:rPr>
                <w:rFonts w:ascii="Times New Roman"/>
                <w:b w:val="false"/>
                <w:i w:val="false"/>
                <w:color w:val="000000"/>
                <w:sz w:val="20"/>
              </w:rPr>
              <w:t>
2) тақырыптың күрделілігі әрбір қайталау сайын артады;</w:t>
            </w:r>
          </w:p>
          <w:p>
            <w:pPr>
              <w:spacing w:after="20"/>
              <w:ind w:left="20"/>
              <w:jc w:val="both"/>
            </w:pPr>
            <w:r>
              <w:rPr>
                <w:rFonts w:ascii="Times New Roman"/>
                <w:b w:val="false"/>
                <w:i w:val="false"/>
                <w:color w:val="000000"/>
                <w:sz w:val="20"/>
              </w:rPr>
              <w:t>
3) жаңа оқыту ескі оқытумен байланысты және ескі ақпарат контексінде қарастырылады.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 тақырыпты қайталаған кезде ақпарат үнемі қайталанады және еске сақталынады;</w:t>
            </w:r>
          </w:p>
          <w:p>
            <w:pPr>
              <w:spacing w:after="20"/>
              <w:ind w:left="20"/>
              <w:jc w:val="both"/>
            </w:pPr>
            <w:r>
              <w:rPr>
                <w:rFonts w:ascii="Times New Roman"/>
                <w:b w:val="false"/>
                <w:i w:val="false"/>
                <w:color w:val="000000"/>
                <w:sz w:val="20"/>
              </w:rPr>
              <w:t xml:space="preserve">
2) спиральды оқу бағдарламасы қарапайым идеялардан күрделісіне логикалық ауысуға мүмкіндік береді; </w:t>
            </w:r>
          </w:p>
          <w:p>
            <w:pPr>
              <w:spacing w:after="20"/>
              <w:ind w:left="20"/>
              <w:jc w:val="both"/>
            </w:pPr>
            <w:r>
              <w:rPr>
                <w:rFonts w:ascii="Times New Roman"/>
                <w:b w:val="false"/>
                <w:i w:val="false"/>
                <w:color w:val="000000"/>
                <w:sz w:val="20"/>
              </w:rPr>
              <w:t>
3) оқушылар білімдерін курстың кейінгі мақсаттарына да қолдана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пәнін оқытудың</w:t>
            </w:r>
            <w:r>
              <w:br/>
            </w:r>
            <w:r>
              <w:rPr>
                <w:rFonts w:ascii="Times New Roman"/>
                <w:b w:val="false"/>
                <w:i w:val="false"/>
                <w:color w:val="000000"/>
                <w:sz w:val="20"/>
              </w:rPr>
              <w:t>ғылыми-әдіснамалық негіздері"</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5-қосымша</w:t>
            </w:r>
          </w:p>
        </w:tc>
      </w:tr>
    </w:tbl>
    <w:bookmarkStart w:name="z146" w:id="132"/>
    <w:p>
      <w:pPr>
        <w:spacing w:after="0"/>
        <w:ind w:left="0"/>
        <w:jc w:val="left"/>
      </w:pPr>
      <w:r>
        <w:rPr>
          <w:rFonts w:ascii="Times New Roman"/>
          <w:b/>
          <w:i w:val="false"/>
          <w:color w:val="000000"/>
        </w:rPr>
        <w:t xml:space="preserve"> Өзін-өзі танудың мазмұндық бөлімдерінің әдістемелік сипаттамасы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1740"/>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мазмұнының логикалық құрылымы</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 мазмұнының логикалық құрылымы негіздемесінің нақты сипаттамасы: жалпыадамзаттық құндылықтар жүйесі; өзіне, басқаларға, әлемге, адамзатқа қатысты көрінетін тұлғаның негізгі қасиеттері; адамзаттың жинақтаған әлеуметтік тәжірибесінің құрамдас компоненттері – әлемдік мәдениет, халықтар даналығы, білім/ғылым.</w:t>
            </w:r>
          </w:p>
          <w:p>
            <w:pPr>
              <w:spacing w:after="20"/>
              <w:ind w:left="20"/>
              <w:jc w:val="both"/>
            </w:pPr>
            <w:r>
              <w:rPr>
                <w:rFonts w:ascii="Times New Roman"/>
                <w:b w:val="false"/>
                <w:i w:val="false"/>
                <w:color w:val="000000"/>
                <w:sz w:val="20"/>
              </w:rPr>
              <w:t>
"Өзін-өзі тану" пәнінің негізгі бағыттарының ерекшеліктерін айқындау: "Адамзаттың рухани тәжірибесі", "Отбасындағы сүйіспеншілік", "Қоғамдағы сүйіспеншілік", "Адамзаттың бірлігі".</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жас ерекшеліктеріне сәйкес бастауыш мектепке арналған пәннің негізгі базалық мазмұны өрістелетін бөлімдердің білімі. "Ғасырлар даналығы" бөлімінің әдістемелік ерекшеліктерінің сипаттамасы. Коммуникативтік іскерліктер мен дағдыларды тек отбасында емес, сондай-ақ сыныпта және мектепте дамыту "Тату отбасы" бөлімін ашудың негізгі идеясы ретінде. "Адам болу" бөлімінің басты мақсаты – баланың адамгершілік құндылық бағдарларын қабылдау дағдыларының дамуына мүмкіндік туғызу. Кіші мектеп оқушыларының бойында қоршаған ортамен адамгершілік қатынас құру тәжірибесін қалыптастыруға бағдар "Бұл әлем қандай тамаша!" бөлімінің мазмұнында.</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жас ерекшеліктеріне сәйкес негізгі орта білімге арналған пәннің негізгі базалық мазмұны өрістелетін бөлімдердің білімі. Ойдың, сөздің және істің бірлігі "Рухани ұстаздар өмірінің шабыттандырушы мысалы" бөлімін ашудың негізгі идеясы ретінде. "Мектеп – менің отбасым" бөлімінің әдістемелік ерекшеліктерінің сипаттамасы. "Адам болу" бөлімінің басты мақсаты – өзін-өзі тану және өзін-өзі кемелдендіру қажеттіліктерін дамыту. Адам тегіне тиесілілік және жер бетіндегі болып жатқанның барлығына жауапкершілік сезіну – "Адамзат әлемі" бөлімі мазмұнының негізі.</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жас ерекшеліктеріне сәйкес жалпы орта білімге арналған пәннің негізгі базалық мазмұны өрістелетін бөлімдердің білімі. Өзін-өзі тану мазмұнының сабақтастық қағидасы.</w:t>
            </w:r>
          </w:p>
          <w:p>
            <w:pPr>
              <w:spacing w:after="20"/>
              <w:ind w:left="20"/>
              <w:jc w:val="both"/>
            </w:pPr>
            <w:r>
              <w:rPr>
                <w:rFonts w:ascii="Times New Roman"/>
                <w:b w:val="false"/>
                <w:i w:val="false"/>
                <w:color w:val="000000"/>
                <w:sz w:val="20"/>
              </w:rPr>
              <w:t>
"Адамзаттың рухани мұрасы" бөлімінің басты мақсаты - өмірлік жол таңдауға мүмкіндік ашу. Жағымды ойлау дағдыларын және адамдар арасындағы қатынастарда пайда болатын этикалық өмірлік мүдделер қайшылығына парасатты қатынас жасауды дамыту "Отбасындағы парыз" бөлімін айқындаудың негізгі идеясы ретінде. "Адам болу" бөлімінің әдістемелік ерекшеліктерінің сипаттамасы. Адамзаттың маңызды міндеттерін орындаудағы өзінің жеке маңызын сезіну және "бақыт" ұғымын ұғыну – "Адамзат бірлігі" бөлімі мазмұнының негізі.</w:t>
            </w:r>
          </w:p>
          <w:p>
            <w:pPr>
              <w:spacing w:after="20"/>
              <w:ind w:left="20"/>
              <w:jc w:val="both"/>
            </w:pPr>
            <w:r>
              <w:rPr>
                <w:rFonts w:ascii="Times New Roman"/>
                <w:b w:val="false"/>
                <w:i w:val="false"/>
                <w:color w:val="000000"/>
                <w:sz w:val="20"/>
              </w:rPr>
              <w:t>
Өзін-өзі тану үдерісінің түйінді бағыттары ретіндегі өзін-өзі тану пәнінің мазмұндық бөлімдерінің өзара байланысының ерекшелігі.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 сәуірдегі 2016 жылғы</w:t>
            </w:r>
            <w:r>
              <w:br/>
            </w:r>
            <w:r>
              <w:rPr>
                <w:rFonts w:ascii="Times New Roman"/>
                <w:b w:val="false"/>
                <w:i w:val="false"/>
                <w:color w:val="000000"/>
                <w:sz w:val="20"/>
              </w:rPr>
              <w:t>№ 293 бұйрығына</w:t>
            </w:r>
            <w:r>
              <w:br/>
            </w:r>
            <w:r>
              <w:rPr>
                <w:rFonts w:ascii="Times New Roman"/>
                <w:b w:val="false"/>
                <w:i w:val="false"/>
                <w:color w:val="000000"/>
                <w:sz w:val="20"/>
              </w:rPr>
              <w:t>3-қосымша</w:t>
            </w:r>
          </w:p>
        </w:tc>
      </w:tr>
    </w:tbl>
    <w:bookmarkStart w:name="z148" w:id="133"/>
    <w:p>
      <w:pPr>
        <w:spacing w:after="0"/>
        <w:ind w:left="0"/>
        <w:jc w:val="left"/>
      </w:pPr>
      <w:r>
        <w:rPr>
          <w:rFonts w:ascii="Times New Roman"/>
          <w:b/>
          <w:i w:val="false"/>
          <w:color w:val="000000"/>
        </w:rPr>
        <w:t xml:space="preserve"> "Сыныптың тұтас педагогикалық процесіндегі жалпыадамзаттық</w:t>
      </w:r>
      <w:r>
        <w:br/>
      </w:r>
      <w:r>
        <w:rPr>
          <w:rFonts w:ascii="Times New Roman"/>
          <w:b/>
          <w:i w:val="false"/>
          <w:color w:val="000000"/>
        </w:rPr>
        <w:t>құндылықтар" курсының ғылыми-әдіснамалық негіздері және өткізу</w:t>
      </w:r>
      <w:r>
        <w:br/>
      </w:r>
      <w:r>
        <w:rPr>
          <w:rFonts w:ascii="Times New Roman"/>
          <w:b/>
          <w:i w:val="false"/>
          <w:color w:val="000000"/>
        </w:rPr>
        <w:t>практикасы" педагогикалық кадрлардың біліктілігін арттыру</w:t>
      </w:r>
      <w:r>
        <w:br/>
      </w:r>
      <w:r>
        <w:rPr>
          <w:rFonts w:ascii="Times New Roman"/>
          <w:b/>
          <w:i w:val="false"/>
          <w:color w:val="000000"/>
        </w:rPr>
        <w:t>курстарының білім беру бағдарламасы</w:t>
      </w:r>
      <w:r>
        <w:br/>
      </w:r>
      <w:r>
        <w:rPr>
          <w:rFonts w:ascii="Times New Roman"/>
          <w:b/>
          <w:i w:val="false"/>
          <w:color w:val="000000"/>
        </w:rPr>
        <w:t>1. Жалпы ережелер</w:t>
      </w:r>
    </w:p>
    <w:bookmarkEnd w:id="133"/>
    <w:bookmarkStart w:name="z150" w:id="134"/>
    <w:p>
      <w:pPr>
        <w:spacing w:after="0"/>
        <w:ind w:left="0"/>
        <w:jc w:val="both"/>
      </w:pPr>
      <w:r>
        <w:rPr>
          <w:rFonts w:ascii="Times New Roman"/>
          <w:b w:val="false"/>
          <w:i w:val="false"/>
          <w:color w:val="000000"/>
          <w:sz w:val="28"/>
        </w:rPr>
        <w:t>
      1. Қазақстан Республикасының орта білім мазмұнын жаңарту аясындағы "Сыныптың тұтас педагогикалық процесіндегі жалпыадамзаттық құндылықтар" курсының ғылыми-әдіснамалық негіздері және өткізу практикасы" педагогикалық кадрлардың біліктілігін арттыру курстарының білім беру бағдарламасы (бұдан әрі – Бағдарлама) Қазақстан Республикасы Білім және ғылым министрлігі "Бөбек" Ұлттық ғылыми-практикалық, білім беру және сауықтыру орталығы" республикалық мемлекеттік қазыналық кәсіпорнымен (бұдан әрі – "Бөбек" ҰҒПББСО) әзірленді. Осы бағдарлама аясында оқыту Қазақстан Республикасының орта білім мазмұнын жаңарту мақсатында жүргізіледі.</w:t>
      </w:r>
    </w:p>
    <w:bookmarkEnd w:id="134"/>
    <w:bookmarkStart w:name="z151" w:id="135"/>
    <w:p>
      <w:pPr>
        <w:spacing w:after="0"/>
        <w:ind w:left="0"/>
        <w:jc w:val="both"/>
      </w:pPr>
      <w:r>
        <w:rPr>
          <w:rFonts w:ascii="Times New Roman"/>
          <w:b w:val="false"/>
          <w:i w:val="false"/>
          <w:color w:val="000000"/>
          <w:sz w:val="28"/>
        </w:rPr>
        <w:t>
      2. Осы Бағдарламада "Бөбек" Ұлттық ғылыми-практикалық, білім беру және сауықтыру орталығы қызметкерлерінің, "Бөбек" Ұлттық ғылыми-практикалық, білім беру және сауықтыру орталығының ұзақ мерзімді курстарынан өткендігі жөніндегі сертификатқа ие жоғары оқу орындары оқытушыларының біліктілігін арттыру және өзін-өзі тану бойынша білім беру бағдарламасын жүзеге асыру бойынша толық мәліметтер берілген.</w:t>
      </w:r>
    </w:p>
    <w:bookmarkEnd w:id="135"/>
    <w:bookmarkStart w:name="z152" w:id="136"/>
    <w:p>
      <w:pPr>
        <w:spacing w:after="0"/>
        <w:ind w:left="0"/>
        <w:jc w:val="both"/>
      </w:pPr>
      <w:r>
        <w:rPr>
          <w:rFonts w:ascii="Times New Roman"/>
          <w:b w:val="false"/>
          <w:i w:val="false"/>
          <w:color w:val="000000"/>
          <w:sz w:val="28"/>
        </w:rPr>
        <w:t>
      3. Педагогикалық кадрлардың біліктілігін арттырудың осы курсының жалпы мақсаты өзінің үлгі-өнегесімен оқушылар мен мұғалімдерді шабыттандыратын шынайы көшбасшының әлеуетін жүзеге асыруға мүмкіндік туғызатын мұғалім тұлғасын қайта өзгерту, оның рухани-адамгершілік пікірлерін, жағымды ойлауын, ойдың, сөздің және істің бірлігін дамыту болып табылады.</w:t>
      </w:r>
    </w:p>
    <w:bookmarkEnd w:id="136"/>
    <w:bookmarkStart w:name="z153" w:id="137"/>
    <w:p>
      <w:pPr>
        <w:spacing w:after="0"/>
        <w:ind w:left="0"/>
        <w:jc w:val="both"/>
      </w:pPr>
      <w:r>
        <w:rPr>
          <w:rFonts w:ascii="Times New Roman"/>
          <w:b w:val="false"/>
          <w:i w:val="false"/>
          <w:color w:val="000000"/>
          <w:sz w:val="28"/>
        </w:rPr>
        <w:t>
      4. Осы Бағдарлама қазақстандық білім беру жүйесін реформалауға көмектеседі.</w:t>
      </w:r>
    </w:p>
    <w:bookmarkEnd w:id="137"/>
    <w:bookmarkStart w:name="z154" w:id="138"/>
    <w:p>
      <w:pPr>
        <w:spacing w:after="0"/>
        <w:ind w:left="0"/>
        <w:jc w:val="left"/>
      </w:pPr>
      <w:r>
        <w:rPr>
          <w:rFonts w:ascii="Times New Roman"/>
          <w:b/>
          <w:i w:val="false"/>
          <w:color w:val="000000"/>
        </w:rPr>
        <w:t xml:space="preserve"> 2. Бағдарламаға шолу</w:t>
      </w:r>
    </w:p>
    <w:bookmarkEnd w:id="138"/>
    <w:bookmarkStart w:name="z155" w:id="139"/>
    <w:p>
      <w:pPr>
        <w:spacing w:after="0"/>
        <w:ind w:left="0"/>
        <w:jc w:val="both"/>
      </w:pPr>
      <w:r>
        <w:rPr>
          <w:rFonts w:ascii="Times New Roman"/>
          <w:b w:val="false"/>
          <w:i w:val="false"/>
          <w:color w:val="000000"/>
          <w:sz w:val="28"/>
        </w:rPr>
        <w:t>
      5. Бағдарлама мақсаты: "Сыныптың тұтас педагогикалық процесіндегі жалпыадамзаттық құндылықтар" Бағдарламасы бойынша мұғалімдерді оқытуға және ынтымақтастыққа дайын рухани-адамгершілік саналылықтың және теориялық-практикалық дайындықтың жоғары деңгейіне ие тәжірибелі тренерлерді дайындау.</w:t>
      </w:r>
    </w:p>
    <w:bookmarkEnd w:id="139"/>
    <w:bookmarkStart w:name="z156" w:id="140"/>
    <w:p>
      <w:pPr>
        <w:spacing w:after="0"/>
        <w:ind w:left="0"/>
        <w:jc w:val="both"/>
      </w:pPr>
      <w:r>
        <w:rPr>
          <w:rFonts w:ascii="Times New Roman"/>
          <w:b w:val="false"/>
          <w:i w:val="false"/>
          <w:color w:val="000000"/>
          <w:sz w:val="28"/>
        </w:rPr>
        <w:t>
      6. Бағдарлама міндеттері:</w:t>
      </w:r>
    </w:p>
    <w:bookmarkEnd w:id="140"/>
    <w:bookmarkStart w:name="z157" w:id="141"/>
    <w:p>
      <w:pPr>
        <w:spacing w:after="0"/>
        <w:ind w:left="0"/>
        <w:jc w:val="both"/>
      </w:pPr>
      <w:r>
        <w:rPr>
          <w:rFonts w:ascii="Times New Roman"/>
          <w:b w:val="false"/>
          <w:i w:val="false"/>
          <w:color w:val="000000"/>
          <w:sz w:val="28"/>
        </w:rPr>
        <w:t>
      1) үш модуль контексінде "Сыныптың тұтас педагогикалық процесіндегі жалпыадамзаттық құндылықтар" Бағдарламасының теориялық негіздерін тұжырымдамалық түсінуді қамтамасыз ету;</w:t>
      </w:r>
    </w:p>
    <w:bookmarkEnd w:id="141"/>
    <w:bookmarkStart w:name="z158" w:id="142"/>
    <w:p>
      <w:pPr>
        <w:spacing w:after="0"/>
        <w:ind w:left="0"/>
        <w:jc w:val="both"/>
      </w:pPr>
      <w:r>
        <w:rPr>
          <w:rFonts w:ascii="Times New Roman"/>
          <w:b w:val="false"/>
          <w:i w:val="false"/>
          <w:color w:val="000000"/>
          <w:sz w:val="28"/>
        </w:rPr>
        <w:t>
      2) қазіргі мектеп жағдайында "Сыныптың тұтас педагогикалық процесіндегі жалпыадамзаттық құндылықтар" Бағдарламасының тұжырымдамалық идеяларын практикада табысты жүзеге асыруды қамтамасыз ету, сонымен қатар тыңдаушылардың бойында келесі дағдыларды қалыптастыру:</w:t>
      </w:r>
    </w:p>
    <w:bookmarkEnd w:id="142"/>
    <w:p>
      <w:pPr>
        <w:spacing w:after="0"/>
        <w:ind w:left="0"/>
        <w:jc w:val="both"/>
      </w:pPr>
      <w:r>
        <w:rPr>
          <w:rFonts w:ascii="Times New Roman"/>
          <w:b w:val="false"/>
          <w:i w:val="false"/>
          <w:color w:val="000000"/>
          <w:sz w:val="28"/>
        </w:rPr>
        <w:t>
      Бағдарлама негіздеріне мұғалімдерді оқытуды жоспарлау және ұйымдастыру;</w:t>
      </w:r>
    </w:p>
    <w:p>
      <w:pPr>
        <w:spacing w:after="0"/>
        <w:ind w:left="0"/>
        <w:jc w:val="both"/>
      </w:pPr>
      <w:r>
        <w:rPr>
          <w:rFonts w:ascii="Times New Roman"/>
          <w:b w:val="false"/>
          <w:i w:val="false"/>
          <w:color w:val="000000"/>
          <w:sz w:val="28"/>
        </w:rPr>
        <w:t>
      сабақтан тыс іс-әрекеттерде, жалпы білім беретін циклдағы басқа пәндерге және ата-аналармен жұмыста өзін-өзі танумен интеграциялау мәселелерінде пән мұғалімдеріне және сынып жетекшілеріне әдістемелік қолдау көрсету;</w:t>
      </w:r>
    </w:p>
    <w:p>
      <w:pPr>
        <w:spacing w:after="0"/>
        <w:ind w:left="0"/>
        <w:jc w:val="both"/>
      </w:pPr>
      <w:r>
        <w:rPr>
          <w:rFonts w:ascii="Times New Roman"/>
          <w:b w:val="false"/>
          <w:i w:val="false"/>
          <w:color w:val="000000"/>
          <w:sz w:val="28"/>
        </w:rPr>
        <w:t>
      жеке және кәсіби өмірінде жалпыадамзаттық құндылықтар практикасы үдерісінде өзін-өзі бақылау және жеке тәжірибесіне талдау жасау;</w:t>
      </w:r>
    </w:p>
    <w:p>
      <w:pPr>
        <w:spacing w:after="0"/>
        <w:ind w:left="0"/>
        <w:jc w:val="both"/>
      </w:pPr>
      <w:r>
        <w:rPr>
          <w:rFonts w:ascii="Times New Roman"/>
          <w:b w:val="false"/>
          <w:i w:val="false"/>
          <w:color w:val="000000"/>
          <w:sz w:val="28"/>
        </w:rPr>
        <w:t>
      "Сыныптың тұтас педагогикалық процесіндегі жалпыадамзаттық құндылықтар" Бағдарламасының негізгі идеяларын практикада жүзеге асыру үдерісінде мұғалімдер мен оқушыларда болған өзгерістерді бақылау және талдау жасау.</w:t>
      </w:r>
    </w:p>
    <w:bookmarkStart w:name="z159" w:id="143"/>
    <w:p>
      <w:pPr>
        <w:spacing w:after="0"/>
        <w:ind w:left="0"/>
        <w:jc w:val="both"/>
      </w:pPr>
      <w:r>
        <w:rPr>
          <w:rFonts w:ascii="Times New Roman"/>
          <w:b w:val="false"/>
          <w:i w:val="false"/>
          <w:color w:val="000000"/>
          <w:sz w:val="28"/>
        </w:rPr>
        <w:t>
      3) тыңдаушыларды мұғалімдердің рухани-адамгершілік білім беру қауымдастығын ұйымдастыруға дайындау.</w:t>
      </w:r>
    </w:p>
    <w:bookmarkEnd w:id="143"/>
    <w:bookmarkStart w:name="z160" w:id="144"/>
    <w:p>
      <w:pPr>
        <w:spacing w:after="0"/>
        <w:ind w:left="0"/>
        <w:jc w:val="both"/>
      </w:pPr>
      <w:r>
        <w:rPr>
          <w:rFonts w:ascii="Times New Roman"/>
          <w:b w:val="false"/>
          <w:i w:val="false"/>
          <w:color w:val="000000"/>
          <w:sz w:val="28"/>
        </w:rPr>
        <w:t>
      7. Оқыту нәтижелері:</w:t>
      </w:r>
    </w:p>
    <w:bookmarkEnd w:id="144"/>
    <w:p>
      <w:pPr>
        <w:spacing w:after="0"/>
        <w:ind w:left="0"/>
        <w:jc w:val="both"/>
      </w:pPr>
      <w:r>
        <w:rPr>
          <w:rFonts w:ascii="Times New Roman"/>
          <w:b w:val="false"/>
          <w:i w:val="false"/>
          <w:color w:val="000000"/>
          <w:sz w:val="28"/>
        </w:rPr>
        <w:t>
      Оқытудың нәтижелігіне қол жеткізудің қағидалары:</w:t>
      </w:r>
    </w:p>
    <w:bookmarkStart w:name="z161" w:id="145"/>
    <w:p>
      <w:pPr>
        <w:spacing w:after="0"/>
        <w:ind w:left="0"/>
        <w:jc w:val="both"/>
      </w:pPr>
      <w:r>
        <w:rPr>
          <w:rFonts w:ascii="Times New Roman"/>
          <w:b w:val="false"/>
          <w:i w:val="false"/>
          <w:color w:val="000000"/>
          <w:sz w:val="28"/>
        </w:rPr>
        <w:t>
      1) тыңдаушының "Өзін-өзі тану" пәнінің метапәндік рөлін терең түсінуі және тәжірибеде жүзеге асыру іскерлігі.</w:t>
      </w:r>
    </w:p>
    <w:bookmarkEnd w:id="145"/>
    <w:bookmarkStart w:name="z162" w:id="146"/>
    <w:p>
      <w:pPr>
        <w:spacing w:after="0"/>
        <w:ind w:left="0"/>
        <w:jc w:val="both"/>
      </w:pPr>
      <w:r>
        <w:rPr>
          <w:rFonts w:ascii="Times New Roman"/>
          <w:b w:val="false"/>
          <w:i w:val="false"/>
          <w:color w:val="000000"/>
          <w:sz w:val="28"/>
        </w:rPr>
        <w:t>
      2) жалпыадамзаттық құндылықтардың мәнін терең түсіну және өз ісімен оқушылар мен мұғалімдерді шабыттандыратын шынайы көшбасшының әлеуетін жүзеге асыруға мүмкіндік беретін осы құндылықтарды өмірде басшылыққа алу.</w:t>
      </w:r>
    </w:p>
    <w:bookmarkEnd w:id="146"/>
    <w:bookmarkStart w:name="z163" w:id="147"/>
    <w:p>
      <w:pPr>
        <w:spacing w:after="0"/>
        <w:ind w:left="0"/>
        <w:jc w:val="both"/>
      </w:pPr>
      <w:r>
        <w:rPr>
          <w:rFonts w:ascii="Times New Roman"/>
          <w:b w:val="false"/>
          <w:i w:val="false"/>
          <w:color w:val="000000"/>
          <w:sz w:val="28"/>
        </w:rPr>
        <w:t>
      3) тыңдаушылардың курс аяқталған соң әріптестерін, басқа да тыңдаушыларды "Сыныптың тұтас педагогикалық процесіндегі жалпыадамзаттық құндылықтар" Бағдарламасының негіздеріне төмендегі іс-әрекеттердің көмегімен оқыту қабілеттілігі:</w:t>
      </w:r>
    </w:p>
    <w:bookmarkEnd w:id="147"/>
    <w:p>
      <w:pPr>
        <w:spacing w:after="0"/>
        <w:ind w:left="0"/>
        <w:jc w:val="both"/>
      </w:pPr>
      <w:r>
        <w:rPr>
          <w:rFonts w:ascii="Times New Roman"/>
          <w:b w:val="false"/>
          <w:i w:val="false"/>
          <w:color w:val="000000"/>
          <w:sz w:val="28"/>
        </w:rPr>
        <w:t>
      интерактивті дәрістер, семинарлар, талқылаулар, дөңгелек үстелдер өткізу;</w:t>
      </w:r>
    </w:p>
    <w:p>
      <w:pPr>
        <w:spacing w:after="0"/>
        <w:ind w:left="0"/>
        <w:jc w:val="both"/>
      </w:pPr>
      <w:r>
        <w:rPr>
          <w:rFonts w:ascii="Times New Roman"/>
          <w:b w:val="false"/>
          <w:i w:val="false"/>
          <w:color w:val="000000"/>
          <w:sz w:val="28"/>
        </w:rPr>
        <w:t>
      мұғалімдерге әдістемелік көмек көрсету;</w:t>
      </w:r>
    </w:p>
    <w:p>
      <w:pPr>
        <w:spacing w:after="0"/>
        <w:ind w:left="0"/>
        <w:jc w:val="both"/>
      </w:pPr>
      <w:r>
        <w:rPr>
          <w:rFonts w:ascii="Times New Roman"/>
          <w:b w:val="false"/>
          <w:i w:val="false"/>
          <w:color w:val="000000"/>
          <w:sz w:val="28"/>
        </w:rPr>
        <w:t>
      жеке әңгімелесу және жеке кеңес беру.</w:t>
      </w:r>
    </w:p>
    <w:bookmarkStart w:name="z164" w:id="148"/>
    <w:p>
      <w:pPr>
        <w:spacing w:after="0"/>
        <w:ind w:left="0"/>
        <w:jc w:val="both"/>
      </w:pPr>
      <w:r>
        <w:rPr>
          <w:rFonts w:ascii="Times New Roman"/>
          <w:b w:val="false"/>
          <w:i w:val="false"/>
          <w:color w:val="000000"/>
          <w:sz w:val="28"/>
        </w:rPr>
        <w:t>
      4) мектептерде рухани-адамгершілік білім беруді келесі әрекеттердің көмегімен жандандыруға атсалысу:</w:t>
      </w:r>
    </w:p>
    <w:bookmarkEnd w:id="148"/>
    <w:p>
      <w:pPr>
        <w:spacing w:after="0"/>
        <w:ind w:left="0"/>
        <w:jc w:val="both"/>
      </w:pPr>
      <w:r>
        <w:rPr>
          <w:rFonts w:ascii="Times New Roman"/>
          <w:b w:val="false"/>
          <w:i w:val="false"/>
          <w:color w:val="000000"/>
          <w:sz w:val="28"/>
        </w:rPr>
        <w:t>
      "Сыныптың тұтас педагогикалық процесіндегі жалпыадамзаттық құндылықтар" Бағдарламасының тыңдаушыларына өзін-өзі танумен интеграциялау мәселелерінде сабақтан тыс іс-әрекеттерде, жалпы білім беретін циклдағы басқа пәндерде және ата-аналармен жұмыста қолдау көрсету;</w:t>
      </w:r>
    </w:p>
    <w:p>
      <w:pPr>
        <w:spacing w:after="0"/>
        <w:ind w:left="0"/>
        <w:jc w:val="both"/>
      </w:pPr>
      <w:r>
        <w:rPr>
          <w:rFonts w:ascii="Times New Roman"/>
          <w:b w:val="false"/>
          <w:i w:val="false"/>
          <w:color w:val="000000"/>
          <w:sz w:val="28"/>
        </w:rPr>
        <w:t>
      ойы, сөзі және ісі бірлікте өмір сүретін шынайы көшбасшының рөлін атқару;</w:t>
      </w:r>
    </w:p>
    <w:p>
      <w:pPr>
        <w:spacing w:after="0"/>
        <w:ind w:left="0"/>
        <w:jc w:val="both"/>
      </w:pPr>
      <w:r>
        <w:rPr>
          <w:rFonts w:ascii="Times New Roman"/>
          <w:b w:val="false"/>
          <w:i w:val="false"/>
          <w:color w:val="000000"/>
          <w:sz w:val="28"/>
        </w:rPr>
        <w:t>
      әріптестерімен тілектестік кәсіби қатынас орнату;</w:t>
      </w:r>
    </w:p>
    <w:p>
      <w:pPr>
        <w:spacing w:after="0"/>
        <w:ind w:left="0"/>
        <w:jc w:val="both"/>
      </w:pPr>
      <w:r>
        <w:rPr>
          <w:rFonts w:ascii="Times New Roman"/>
          <w:b w:val="false"/>
          <w:i w:val="false"/>
          <w:color w:val="000000"/>
          <w:sz w:val="28"/>
        </w:rPr>
        <w:t>
      жалпымектептік тәрбие жұмыстарының аясында оқушылармен және мұғалімдермен рухани-адамгершілік мазмұнда іс-шаралар мен қайырымдылық іс-әрекеттерін ұйымдастыру және өткізу;</w:t>
      </w:r>
    </w:p>
    <w:p>
      <w:pPr>
        <w:spacing w:after="0"/>
        <w:ind w:left="0"/>
        <w:jc w:val="both"/>
      </w:pPr>
      <w:r>
        <w:rPr>
          <w:rFonts w:ascii="Times New Roman"/>
          <w:b w:val="false"/>
          <w:i w:val="false"/>
          <w:color w:val="000000"/>
          <w:sz w:val="28"/>
        </w:rPr>
        <w:t>
      рухани-адамгершілік білім беру мұғалімдерінің қауымдастығын құру.</w:t>
      </w:r>
    </w:p>
    <w:bookmarkStart w:name="z165" w:id="149"/>
    <w:p>
      <w:pPr>
        <w:spacing w:after="0"/>
        <w:ind w:left="0"/>
        <w:jc w:val="left"/>
      </w:pPr>
      <w:r>
        <w:rPr>
          <w:rFonts w:ascii="Times New Roman"/>
          <w:b/>
          <w:i w:val="false"/>
          <w:color w:val="000000"/>
        </w:rPr>
        <w:t xml:space="preserve"> 3. Бағдарламаның құрылымы</w:t>
      </w:r>
    </w:p>
    <w:bookmarkEnd w:id="149"/>
    <w:bookmarkStart w:name="z166" w:id="150"/>
    <w:p>
      <w:pPr>
        <w:spacing w:after="0"/>
        <w:ind w:left="0"/>
        <w:jc w:val="both"/>
      </w:pPr>
      <w:r>
        <w:rPr>
          <w:rFonts w:ascii="Times New Roman"/>
          <w:b w:val="false"/>
          <w:i w:val="false"/>
          <w:color w:val="000000"/>
          <w:sz w:val="28"/>
        </w:rPr>
        <w:t xml:space="preserve">
      8. Бағдарламаның құрылымы оқытудың мақсатына және педагог қызметкерлердің біліктілігін арттыру курсының мазмұнына шолу жасаудан басталады. Бағдарламаның тұжырымдамалық негіздерін табысты практикалық жүзеге асыру тұлғалық және рухани-адамгершілік өсудің, кәсіби оқытудың және ынтымақтастықтың үздіксіз тәртібін қалыптастыруға жол ашатын нақты айқындалған үш кезеңге құрылымдауға мүмкіндік береді (осы Бағдарламаның </w:t>
      </w:r>
      <w:r>
        <w:rPr>
          <w:rFonts w:ascii="Times New Roman"/>
          <w:b w:val="false"/>
          <w:i w:val="false"/>
          <w:color w:val="000000"/>
          <w:sz w:val="28"/>
        </w:rPr>
        <w:t>1-қосымшасы</w:t>
      </w:r>
      <w:r>
        <w:rPr>
          <w:rFonts w:ascii="Times New Roman"/>
          <w:b w:val="false"/>
          <w:i w:val="false"/>
          <w:color w:val="000000"/>
          <w:sz w:val="28"/>
        </w:rPr>
        <w:t xml:space="preserve"> "Оқу жоспарында",  </w:t>
      </w:r>
      <w:r>
        <w:rPr>
          <w:rFonts w:ascii="Times New Roman"/>
          <w:b w:val="false"/>
          <w:i w:val="false"/>
          <w:color w:val="000000"/>
          <w:sz w:val="28"/>
        </w:rPr>
        <w:t>2-қосымшасы</w:t>
      </w:r>
      <w:r>
        <w:rPr>
          <w:rFonts w:ascii="Times New Roman"/>
          <w:b w:val="false"/>
          <w:i w:val="false"/>
          <w:color w:val="000000"/>
          <w:sz w:val="28"/>
        </w:rPr>
        <w:t xml:space="preserve"> "Оқу-тақырыптық жоспарында" сипатталған).</w:t>
      </w:r>
    </w:p>
    <w:bookmarkEnd w:id="150"/>
    <w:bookmarkStart w:name="z167" w:id="151"/>
    <w:p>
      <w:pPr>
        <w:spacing w:after="0"/>
        <w:ind w:left="0"/>
        <w:jc w:val="both"/>
      </w:pPr>
      <w:r>
        <w:rPr>
          <w:rFonts w:ascii="Times New Roman"/>
          <w:b w:val="false"/>
          <w:i w:val="false"/>
          <w:color w:val="000000"/>
          <w:sz w:val="28"/>
        </w:rPr>
        <w:t>
      9. Бүкіл оқыту үдерісі оқытушы мен тыңдаушылардың интербелсенді ынтамақтастығына құрылады және бұл оқу үдерісіне қатысушы әр тұлғаның мейлінше ашылуына мүмкіндік береді. Ол педагогикалық өзара әрекеттесуге қатысушылардың жоғары дәрежедегі қарым-қатынасының интенсивтілігімен, іс-әрекеттің алмасуы және әртүрлі болуымен, тыңдаушылардың шығармашылық әлеуетінің ашылуымен, олардың рухани-адамгершілік өзін-өзі жетілдіруімен сипатталады</w:t>
      </w:r>
    </w:p>
    <w:bookmarkEnd w:id="151"/>
    <w:bookmarkStart w:name="z168" w:id="152"/>
    <w:p>
      <w:pPr>
        <w:spacing w:after="0"/>
        <w:ind w:left="0"/>
        <w:jc w:val="both"/>
      </w:pPr>
      <w:r>
        <w:rPr>
          <w:rFonts w:ascii="Times New Roman"/>
          <w:b w:val="false"/>
          <w:i w:val="false"/>
          <w:color w:val="000000"/>
          <w:sz w:val="28"/>
        </w:rPr>
        <w:t>
      10. Бұл курста оқытудың келесі нысандары қолданылады: мультимедиалық презентацияны пайдалана отырып дәріс оқу, дәріс-диалог, практикалық сабақтар, семинарлар, "дөңгелек үстелдер" өткізу (4-6 адамнан тұратын шағын топтарда мәселелер талқылау), тыңдаушылардың өзіндік жұмысы, консультациялар, сабақтарға қатысу және талдау, сабақтар және оқушылармен оқудан тыс іс-әрекет өткізу, Бағдарламаның түйінді идеялары аясында ата-аналар жиналысын және мектептің әдістемелік бірлестігінің мұғалімдеріне семинар өткізу.</w:t>
      </w:r>
    </w:p>
    <w:bookmarkEnd w:id="152"/>
    <w:bookmarkStart w:name="z169" w:id="153"/>
    <w:p>
      <w:pPr>
        <w:spacing w:after="0"/>
        <w:ind w:left="0"/>
        <w:jc w:val="both"/>
      </w:pPr>
      <w:r>
        <w:rPr>
          <w:rFonts w:ascii="Times New Roman"/>
          <w:b w:val="false"/>
          <w:i w:val="false"/>
          <w:color w:val="000000"/>
          <w:sz w:val="28"/>
        </w:rPr>
        <w:t>
      11. Оқыту барысында тыңдаушыларға "Өзін-өзі тану" пәні бойынша оқу бағдарламасының аясында жаңартылған теория ұсынылады, оның негізгі тұжырымдарын олар көпшілік алдында қорғайды. Әрбір модульдің аяғында тыңдаушылар оқылған курстың бір тақырыбы бойынша презентация қорғайды. Оқытудың бұл кезеңі жеке жұмысты және модульдің әрбір тақырыптарын талқылауды ұйғарады.</w:t>
      </w:r>
    </w:p>
    <w:bookmarkEnd w:id="153"/>
    <w:bookmarkStart w:name="z170" w:id="154"/>
    <w:p>
      <w:pPr>
        <w:spacing w:after="0"/>
        <w:ind w:left="0"/>
        <w:jc w:val="both"/>
      </w:pPr>
      <w:r>
        <w:rPr>
          <w:rFonts w:ascii="Times New Roman"/>
          <w:b w:val="false"/>
          <w:i w:val="false"/>
          <w:color w:val="000000"/>
          <w:sz w:val="28"/>
        </w:rPr>
        <w:t xml:space="preserve">
      12. Бағдарлама бойынша меңгерілген білімдердің тереңдігін анықтау үшін бірінші және екінші модульдер бойынша презентацияларды бағалау критерийлері айқындалған: </w:t>
      </w:r>
    </w:p>
    <w:bookmarkEnd w:id="154"/>
    <w:bookmarkStart w:name="z171" w:id="155"/>
    <w:p>
      <w:pPr>
        <w:spacing w:after="0"/>
        <w:ind w:left="0"/>
        <w:jc w:val="both"/>
      </w:pPr>
      <w:r>
        <w:rPr>
          <w:rFonts w:ascii="Times New Roman"/>
          <w:b w:val="false"/>
          <w:i w:val="false"/>
          <w:color w:val="000000"/>
          <w:sz w:val="28"/>
        </w:rPr>
        <w:t>
      1) Бағдарламаның оқытылатын модулінің тұжырымдамалық негізін түсінуі;</w:t>
      </w:r>
    </w:p>
    <w:bookmarkEnd w:id="155"/>
    <w:bookmarkStart w:name="z172" w:id="156"/>
    <w:p>
      <w:pPr>
        <w:spacing w:after="0"/>
        <w:ind w:left="0"/>
        <w:jc w:val="both"/>
      </w:pPr>
      <w:r>
        <w:rPr>
          <w:rFonts w:ascii="Times New Roman"/>
          <w:b w:val="false"/>
          <w:i w:val="false"/>
          <w:color w:val="000000"/>
          <w:sz w:val="28"/>
        </w:rPr>
        <w:t>
      2) модульдің теориялық негізін білу және ұсынылған әдебиеттермен танысуы;</w:t>
      </w:r>
    </w:p>
    <w:bookmarkEnd w:id="156"/>
    <w:bookmarkStart w:name="z173" w:id="157"/>
    <w:p>
      <w:pPr>
        <w:spacing w:after="0"/>
        <w:ind w:left="0"/>
        <w:jc w:val="both"/>
      </w:pPr>
      <w:r>
        <w:rPr>
          <w:rFonts w:ascii="Times New Roman"/>
          <w:b w:val="false"/>
          <w:i w:val="false"/>
          <w:color w:val="000000"/>
          <w:sz w:val="28"/>
        </w:rPr>
        <w:t>
      3) презентация тақырыбы бойынша тренерлердің қойған сұрақтарына сауатты жауап бере білуі;</w:t>
      </w:r>
    </w:p>
    <w:bookmarkEnd w:id="157"/>
    <w:bookmarkStart w:name="z174" w:id="158"/>
    <w:p>
      <w:pPr>
        <w:spacing w:after="0"/>
        <w:ind w:left="0"/>
        <w:jc w:val="both"/>
      </w:pPr>
      <w:r>
        <w:rPr>
          <w:rFonts w:ascii="Times New Roman"/>
          <w:b w:val="false"/>
          <w:i w:val="false"/>
          <w:color w:val="000000"/>
          <w:sz w:val="28"/>
        </w:rPr>
        <w:t>
      4) академиялық талаптарға сәйкес сауатты, нақты және аргументті баяндауы;</w:t>
      </w:r>
    </w:p>
    <w:bookmarkEnd w:id="158"/>
    <w:bookmarkStart w:name="z175" w:id="159"/>
    <w:p>
      <w:pPr>
        <w:spacing w:after="0"/>
        <w:ind w:left="0"/>
        <w:jc w:val="both"/>
      </w:pPr>
      <w:r>
        <w:rPr>
          <w:rFonts w:ascii="Times New Roman"/>
          <w:b w:val="false"/>
          <w:i w:val="false"/>
          <w:color w:val="000000"/>
          <w:sz w:val="28"/>
        </w:rPr>
        <w:t>
      5) тыңдаушының рухани-адамгершілік және интеллектуалды деңгейі, жалпы тұлғалық мәдениеті, әріптестерімен қарым-қатынасында және киіну стилінде этикалық нормаларды сақтауы;</w:t>
      </w:r>
    </w:p>
    <w:bookmarkEnd w:id="159"/>
    <w:bookmarkStart w:name="z176" w:id="160"/>
    <w:p>
      <w:pPr>
        <w:spacing w:after="0"/>
        <w:ind w:left="0"/>
        <w:jc w:val="both"/>
      </w:pPr>
      <w:r>
        <w:rPr>
          <w:rFonts w:ascii="Times New Roman"/>
          <w:b w:val="false"/>
          <w:i w:val="false"/>
          <w:color w:val="000000"/>
          <w:sz w:val="28"/>
        </w:rPr>
        <w:t>
      6) сөйлеу мәдениеті, шешендік өнері, слайдтар әзірлеу кезінде іскерлік стилін сақтауы (алаңдататын әсерлерсіз, көру арқылы қабылдауға ыңғайлы).</w:t>
      </w:r>
    </w:p>
    <w:bookmarkEnd w:id="160"/>
    <w:bookmarkStart w:name="z177" w:id="161"/>
    <w:p>
      <w:pPr>
        <w:spacing w:after="0"/>
        <w:ind w:left="0"/>
        <w:jc w:val="both"/>
      </w:pPr>
      <w:r>
        <w:rPr>
          <w:rFonts w:ascii="Times New Roman"/>
          <w:b w:val="false"/>
          <w:i w:val="false"/>
          <w:color w:val="000000"/>
          <w:sz w:val="28"/>
        </w:rPr>
        <w:t>
      13. Бұл курс білімдерді аралық және қорытынды бағалауды ұйғарады. Аралық бағалау тыңдаушылардың Бағдарламаның әрбір модулі бойынша үш жеке презентацияларын қорғауы негізінде жүзеге асырылады. Презентациялар топта (4-6 адам) қорғалады және үш балдық жүйе бойынша топпен және куратормен бағаланады.</w:t>
      </w:r>
    </w:p>
    <w:bookmarkEnd w:id="161"/>
    <w:bookmarkStart w:name="z178" w:id="162"/>
    <w:p>
      <w:pPr>
        <w:spacing w:after="0"/>
        <w:ind w:left="0"/>
        <w:jc w:val="both"/>
      </w:pPr>
      <w:r>
        <w:rPr>
          <w:rFonts w:ascii="Times New Roman"/>
          <w:b w:val="false"/>
          <w:i w:val="false"/>
          <w:color w:val="000000"/>
          <w:sz w:val="28"/>
        </w:rPr>
        <w:t>
      14. Қорытынды бағалау портфолионы, портфолио мазмұны бойынша презентацияларды бағалауды, біліктілік емтиханының нәтижелерін қамтиды.</w:t>
      </w:r>
    </w:p>
    <w:bookmarkEnd w:id="162"/>
    <w:bookmarkStart w:name="z179" w:id="163"/>
    <w:p>
      <w:pPr>
        <w:spacing w:after="0"/>
        <w:ind w:left="0"/>
        <w:jc w:val="both"/>
      </w:pPr>
      <w:r>
        <w:rPr>
          <w:rFonts w:ascii="Times New Roman"/>
          <w:b w:val="false"/>
          <w:i w:val="false"/>
          <w:color w:val="000000"/>
          <w:sz w:val="28"/>
        </w:rPr>
        <w:t>
      15. Портфолионы бағалау критерийлері:</w:t>
      </w:r>
    </w:p>
    <w:bookmarkEnd w:id="163"/>
    <w:bookmarkStart w:name="z180" w:id="164"/>
    <w:p>
      <w:pPr>
        <w:spacing w:after="0"/>
        <w:ind w:left="0"/>
        <w:jc w:val="both"/>
      </w:pPr>
      <w:r>
        <w:rPr>
          <w:rFonts w:ascii="Times New Roman"/>
          <w:b w:val="false"/>
          <w:i w:val="false"/>
          <w:color w:val="000000"/>
          <w:sz w:val="28"/>
        </w:rPr>
        <w:t>
      1) мектеп бағдарламасындағы "Өзін-өзі тану" пәнінің метапәндік рөлін түсіну және ой елегінен өткізу;</w:t>
      </w:r>
    </w:p>
    <w:bookmarkEnd w:id="164"/>
    <w:bookmarkStart w:name="z181" w:id="165"/>
    <w:p>
      <w:pPr>
        <w:spacing w:after="0"/>
        <w:ind w:left="0"/>
        <w:jc w:val="both"/>
      </w:pPr>
      <w:r>
        <w:rPr>
          <w:rFonts w:ascii="Times New Roman"/>
          <w:b w:val="false"/>
          <w:i w:val="false"/>
          <w:color w:val="000000"/>
          <w:sz w:val="28"/>
        </w:rPr>
        <w:t>
      2) оқушылар мен мұғалімдерді өзінің мысалдарымен шабыттандыратын, шынайы көшбасшы әлеуетін жүзеге асыруға ықпал ететін жалпыадамзаттық құндылықтардың мәнін терең түсіну және осы құндылықтарды өмірде басшылыққа алу;</w:t>
      </w:r>
    </w:p>
    <w:bookmarkEnd w:id="165"/>
    <w:bookmarkStart w:name="z182" w:id="166"/>
    <w:p>
      <w:pPr>
        <w:spacing w:after="0"/>
        <w:ind w:left="0"/>
        <w:jc w:val="both"/>
      </w:pPr>
      <w:r>
        <w:rPr>
          <w:rFonts w:ascii="Times New Roman"/>
          <w:b w:val="false"/>
          <w:i w:val="false"/>
          <w:color w:val="000000"/>
          <w:sz w:val="28"/>
        </w:rPr>
        <w:t>
      3) мектеп практикасында әріптестерін оқыту арқылы "Өзін-өзі тану" пәнінің метапәндік рөлін жүзеге асыру;</w:t>
      </w:r>
    </w:p>
    <w:bookmarkEnd w:id="166"/>
    <w:bookmarkStart w:name="z183" w:id="167"/>
    <w:p>
      <w:pPr>
        <w:spacing w:after="0"/>
        <w:ind w:left="0"/>
        <w:jc w:val="both"/>
      </w:pPr>
      <w:r>
        <w:rPr>
          <w:rFonts w:ascii="Times New Roman"/>
          <w:b w:val="false"/>
          <w:i w:val="false"/>
          <w:color w:val="000000"/>
          <w:sz w:val="28"/>
        </w:rPr>
        <w:t>
      4) өзін-өзі бақылау, өзін-өзі талдау және оқушылар мен мұғалімдерде болып жатқан өзгерістерді талдау мен бақылауды жүзеге асыру және де олардың зерттеуші-мұғалімнің күнделігінде көрініс табуы;</w:t>
      </w:r>
    </w:p>
    <w:bookmarkEnd w:id="167"/>
    <w:bookmarkStart w:name="z184" w:id="168"/>
    <w:p>
      <w:pPr>
        <w:spacing w:after="0"/>
        <w:ind w:left="0"/>
        <w:jc w:val="both"/>
      </w:pPr>
      <w:r>
        <w:rPr>
          <w:rFonts w:ascii="Times New Roman"/>
          <w:b w:val="false"/>
          <w:i w:val="false"/>
          <w:color w:val="000000"/>
          <w:sz w:val="28"/>
        </w:rPr>
        <w:t>
      5) жалпыадамзаттық құндылықтар практикасындағы жеке тәжірибені және сыныптың тұтас педагогикалық үдерісіне өзін-өзі тануды интеграциялау нәтижелерін ой елегінен өткізу және талдау бойынша курстық жұмыс жасау.</w:t>
      </w:r>
    </w:p>
    <w:bookmarkEnd w:id="168"/>
    <w:bookmarkStart w:name="z185" w:id="169"/>
    <w:p>
      <w:pPr>
        <w:spacing w:after="0"/>
        <w:ind w:left="0"/>
        <w:jc w:val="left"/>
      </w:pPr>
      <w:r>
        <w:rPr>
          <w:rFonts w:ascii="Times New Roman"/>
          <w:b/>
          <w:i w:val="false"/>
          <w:color w:val="000000"/>
        </w:rPr>
        <w:t xml:space="preserve"> 4. Пәнге шолу</w:t>
      </w:r>
    </w:p>
    <w:bookmarkEnd w:id="169"/>
    <w:bookmarkStart w:name="z186" w:id="170"/>
    <w:p>
      <w:pPr>
        <w:spacing w:after="0"/>
        <w:ind w:left="0"/>
        <w:jc w:val="both"/>
      </w:pPr>
      <w:r>
        <w:rPr>
          <w:rFonts w:ascii="Times New Roman"/>
          <w:b w:val="false"/>
          <w:i w:val="false"/>
          <w:color w:val="000000"/>
          <w:sz w:val="28"/>
        </w:rPr>
        <w:t>
      16. Жалпы орта білім беру ұйымдарында өзін-өзі тану бойынша бағдарламалардың жаңаруы әзірлеу үдерісіне отандық білім беру саясатында рухани-адамгершілік басымдықтарды күшейту мақсатында кіргізілді.</w:t>
      </w:r>
    </w:p>
    <w:bookmarkEnd w:id="170"/>
    <w:bookmarkStart w:name="z187" w:id="171"/>
    <w:p>
      <w:pPr>
        <w:spacing w:after="0"/>
        <w:ind w:left="0"/>
        <w:jc w:val="both"/>
      </w:pPr>
      <w:r>
        <w:rPr>
          <w:rFonts w:ascii="Times New Roman"/>
          <w:b w:val="false"/>
          <w:i w:val="false"/>
          <w:color w:val="000000"/>
          <w:sz w:val="28"/>
        </w:rPr>
        <w:t>
      17. Оқыту жоспарындағы барлық жаңартылған бағдарламалардың жалпы құрылымы "Өзін-өзі тану" рухани-адамгершілік білім беру Бағдарламасының негізгі тұжырымдарымен танысуға мүмкіндік береді. Сондай-ақ, жаңартылған оқыту жоспарларлы келесі қағидалардың негізінде педагогикалық кадрлардың құзыреттіліктерін кеңейтетін білім берудегі аксиологиялық тәсілдеменің дамуына мүмкіндік туғызады:</w:t>
      </w:r>
    </w:p>
    <w:bookmarkEnd w:id="171"/>
    <w:bookmarkStart w:name="z188" w:id="172"/>
    <w:p>
      <w:pPr>
        <w:spacing w:after="0"/>
        <w:ind w:left="0"/>
        <w:jc w:val="both"/>
      </w:pPr>
      <w:r>
        <w:rPr>
          <w:rFonts w:ascii="Times New Roman"/>
          <w:b w:val="false"/>
          <w:i w:val="false"/>
          <w:color w:val="000000"/>
          <w:sz w:val="28"/>
        </w:rPr>
        <w:t>
      1) ізгілікке бағыттылық қағидасы бірінші орынға ізгілік идеялары мен бағдарларын шығаруды көздейді. Рухани-адамгершілік білім беру – тек оқушының емес, мұғалімнің де қайта өзгеруі, себебі құндылықтарды оқулықтан, шеберлікпен оқылған дәрістен тауып, меңгеру мүмкін емес, оларды тәжірибеде қолдану қажет;</w:t>
      </w:r>
    </w:p>
    <w:bookmarkEnd w:id="172"/>
    <w:bookmarkStart w:name="z189" w:id="173"/>
    <w:p>
      <w:pPr>
        <w:spacing w:after="0"/>
        <w:ind w:left="0"/>
        <w:jc w:val="both"/>
      </w:pPr>
      <w:r>
        <w:rPr>
          <w:rFonts w:ascii="Times New Roman"/>
          <w:b w:val="false"/>
          <w:i w:val="false"/>
          <w:color w:val="000000"/>
          <w:sz w:val="28"/>
        </w:rPr>
        <w:t>
      2) жалпыадамзаттық құндылықтар қағидасына сәйкес "Өзін-өзі тану" пәнінің мазмұны адамның жоғарғы рухани табиғатының көрінісі ретіндегі мәңгілік жалпыадамзаттық құндылықтарға негізделуі тиіс. Мұнда атап айтар жайт, "Өзін-өзі тану" пәнін оқыту үдерісінде жүзеге асырылатын рухани-адамгершілік білім – діни емес, адамның физикалық, психикалық және рухани-адамгершілік табиғаттарын бірлікте қарастыратын зайырлы білім;</w:t>
      </w:r>
    </w:p>
    <w:bookmarkEnd w:id="173"/>
    <w:bookmarkStart w:name="z190" w:id="174"/>
    <w:p>
      <w:pPr>
        <w:spacing w:after="0"/>
        <w:ind w:left="0"/>
        <w:jc w:val="both"/>
      </w:pPr>
      <w:r>
        <w:rPr>
          <w:rFonts w:ascii="Times New Roman"/>
          <w:b w:val="false"/>
          <w:i w:val="false"/>
          <w:color w:val="000000"/>
          <w:sz w:val="28"/>
        </w:rPr>
        <w:t>
      3) әлеуметтік ынтымақтастық қағидасы тұлғаның адами қасиеттерінің толыққанды дамуына мүмкіндік беретін қосымша арнайы сабақтан тыс іс-әрекетке жүгінуді талап етеді;</w:t>
      </w:r>
    </w:p>
    <w:bookmarkEnd w:id="174"/>
    <w:bookmarkStart w:name="z191" w:id="175"/>
    <w:p>
      <w:pPr>
        <w:spacing w:after="0"/>
        <w:ind w:left="0"/>
        <w:jc w:val="both"/>
      </w:pPr>
      <w:r>
        <w:rPr>
          <w:rFonts w:ascii="Times New Roman"/>
          <w:b w:val="false"/>
          <w:i w:val="false"/>
          <w:color w:val="000000"/>
          <w:sz w:val="28"/>
        </w:rPr>
        <w:t>
      4) ұлттық мұра қағидасы жалпыадамзаттық рухани құндылықтарды ұлттық рухани мәдениет арқылы тану қажеттілігін алға тартады;</w:t>
      </w:r>
    </w:p>
    <w:bookmarkEnd w:id="175"/>
    <w:bookmarkStart w:name="z192" w:id="176"/>
    <w:p>
      <w:pPr>
        <w:spacing w:after="0"/>
        <w:ind w:left="0"/>
        <w:jc w:val="both"/>
      </w:pPr>
      <w:r>
        <w:rPr>
          <w:rFonts w:ascii="Times New Roman"/>
          <w:b w:val="false"/>
          <w:i w:val="false"/>
          <w:color w:val="000000"/>
          <w:sz w:val="28"/>
        </w:rPr>
        <w:t>
      5) табиғи сәйкестілік қағидаты тұлғаның жас және дара ерекшеліктерін, рухани-адамгершілік дамудағы ішкі қажеттіліктер деңгейін, физиологиялық қалпын және психикалық саулығын, адамның рухани табиғатының бірлігін ескереді.</w:t>
      </w:r>
    </w:p>
    <w:bookmarkEnd w:id="176"/>
    <w:bookmarkStart w:name="z193" w:id="177"/>
    <w:p>
      <w:pPr>
        <w:spacing w:after="0"/>
        <w:ind w:left="0"/>
        <w:jc w:val="both"/>
      </w:pPr>
      <w:r>
        <w:rPr>
          <w:rFonts w:ascii="Times New Roman"/>
          <w:b w:val="false"/>
          <w:i w:val="false"/>
          <w:color w:val="000000"/>
          <w:sz w:val="28"/>
        </w:rPr>
        <w:t>
      18. "Өзін-өзі тану" пәні жүрекке арналған білім болып табылады, ол қазіргі білім беруді ішкі, рухани-адамгершілік мағынамен толықтыруға арналған. Білім берудің мақсаты – баланы жан-жақты тұтас дамыту. Білім беру үдерісінде бала тұлғасының физикалық және интеллектуалдық аспектілерін ғана дамытып қоймай, ең алдымен, баланың жоғары рухани-адамгершілік табиғатын ашу керек. Сол кезде адамның кемелдігінің таңы атады. Қазіргі қоғам жүрегі ашық, ой өрісі кең, қоғамға риясыз қызмет етуге қабілетті білімді адамдарға мұқтаж.</w:t>
      </w:r>
    </w:p>
    <w:bookmarkEnd w:id="177"/>
    <w:bookmarkStart w:name="z194" w:id="178"/>
    <w:p>
      <w:pPr>
        <w:spacing w:after="0"/>
        <w:ind w:left="0"/>
        <w:jc w:val="both"/>
      </w:pPr>
      <w:r>
        <w:rPr>
          <w:rFonts w:ascii="Times New Roman"/>
          <w:b w:val="false"/>
          <w:i w:val="false"/>
          <w:color w:val="000000"/>
          <w:sz w:val="28"/>
        </w:rPr>
        <w:t xml:space="preserve">
      19. Өзін-өзі тануға оқыту оқушылардың бойында жағымды ойлау білігін, өзінің ойларына, сөздері мен әрекеттеріне жауапкершілік алуын, эмоцияларын қадағалауын, қарым-қатынас дағдыларын және риясыз қызмет етуін дамытады. Рухани-адамгершілік өзіндік сана-сезімі оянған адам ғана мәңгілік құндылықтарды уақытшадан, шынайыны жалғаннан ажырата алады, өзінің білімдерін дұрыс пайдалана алады, бақытқа қол жеткізіп, басқа адамдарды да бақытты етеді. </w:t>
      </w:r>
    </w:p>
    <w:bookmarkEnd w:id="178"/>
    <w:bookmarkStart w:name="z195" w:id="179"/>
    <w:p>
      <w:pPr>
        <w:spacing w:after="0"/>
        <w:ind w:left="0"/>
        <w:jc w:val="both"/>
      </w:pPr>
      <w:r>
        <w:rPr>
          <w:rFonts w:ascii="Times New Roman"/>
          <w:b w:val="false"/>
          <w:i w:val="false"/>
          <w:color w:val="000000"/>
          <w:sz w:val="28"/>
        </w:rPr>
        <w:t xml:space="preserve">
      20. Өзін-өзі тануды оқыту үдерісінде оқушылар: </w:t>
      </w:r>
    </w:p>
    <w:bookmarkEnd w:id="179"/>
    <w:bookmarkStart w:name="z196" w:id="180"/>
    <w:p>
      <w:pPr>
        <w:spacing w:after="0"/>
        <w:ind w:left="0"/>
        <w:jc w:val="both"/>
      </w:pPr>
      <w:r>
        <w:rPr>
          <w:rFonts w:ascii="Times New Roman"/>
          <w:b w:val="false"/>
          <w:i w:val="false"/>
          <w:color w:val="000000"/>
          <w:sz w:val="28"/>
        </w:rPr>
        <w:t>
      1) адамның жоғары рухани табиғаты, бүкіл тіршіліктің бірлігі туралы білімдер алады;</w:t>
      </w:r>
    </w:p>
    <w:bookmarkEnd w:id="180"/>
    <w:bookmarkStart w:name="z197" w:id="181"/>
    <w:p>
      <w:pPr>
        <w:spacing w:after="0"/>
        <w:ind w:left="0"/>
        <w:jc w:val="both"/>
      </w:pPr>
      <w:r>
        <w:rPr>
          <w:rFonts w:ascii="Times New Roman"/>
          <w:b w:val="false"/>
          <w:i w:val="false"/>
          <w:color w:val="000000"/>
          <w:sz w:val="28"/>
        </w:rPr>
        <w:t>
      2) өзін-өзі танудың аксиологиялық негіздерін түсінеді;</w:t>
      </w:r>
    </w:p>
    <w:bookmarkEnd w:id="181"/>
    <w:bookmarkStart w:name="z198" w:id="182"/>
    <w:p>
      <w:pPr>
        <w:spacing w:after="0"/>
        <w:ind w:left="0"/>
        <w:jc w:val="both"/>
      </w:pPr>
      <w:r>
        <w:rPr>
          <w:rFonts w:ascii="Times New Roman"/>
          <w:b w:val="false"/>
          <w:i w:val="false"/>
          <w:color w:val="000000"/>
          <w:sz w:val="28"/>
        </w:rPr>
        <w:t>
      3) жалпыадамзаттық құндылықтарды іс жүзінде қолдануға үйренеді;</w:t>
      </w:r>
    </w:p>
    <w:bookmarkEnd w:id="182"/>
    <w:bookmarkStart w:name="z199" w:id="183"/>
    <w:p>
      <w:pPr>
        <w:spacing w:after="0"/>
        <w:ind w:left="0"/>
        <w:jc w:val="both"/>
      </w:pPr>
      <w:r>
        <w:rPr>
          <w:rFonts w:ascii="Times New Roman"/>
          <w:b w:val="false"/>
          <w:i w:val="false"/>
          <w:color w:val="000000"/>
          <w:sz w:val="28"/>
        </w:rPr>
        <w:t>
      4) алған білімдерін, іскерліктері мен дағдыларын күнделікті өмірде қолдана алады.</w:t>
      </w:r>
    </w:p>
    <w:bookmarkEnd w:id="183"/>
    <w:bookmarkStart w:name="z200" w:id="184"/>
    <w:p>
      <w:pPr>
        <w:spacing w:after="0"/>
        <w:ind w:left="0"/>
        <w:jc w:val="left"/>
      </w:pPr>
      <w:r>
        <w:rPr>
          <w:rFonts w:ascii="Times New Roman"/>
          <w:b/>
          <w:i w:val="false"/>
          <w:color w:val="000000"/>
        </w:rPr>
        <w:t xml:space="preserve"> 5. Оқу Бағдарламасын әзірлеу</w:t>
      </w:r>
    </w:p>
    <w:bookmarkEnd w:id="184"/>
    <w:p>
      <w:pPr>
        <w:spacing w:after="0"/>
        <w:ind w:left="0"/>
        <w:jc w:val="both"/>
      </w:pPr>
      <w:r>
        <w:rPr>
          <w:rFonts w:ascii="Times New Roman"/>
          <w:b w:val="false"/>
          <w:i w:val="false"/>
          <w:color w:val="000000"/>
          <w:sz w:val="28"/>
        </w:rPr>
        <w:t>
      Осы Бағдарлама құрылымы бойынша құрамдас болып табылады және оқу-әдістемелік материалдар кешені мен білімдік онлайн-платформадан тұрады.</w:t>
      </w:r>
    </w:p>
    <w:bookmarkStart w:name="z201" w:id="185"/>
    <w:p>
      <w:pPr>
        <w:spacing w:after="0"/>
        <w:ind w:left="0"/>
        <w:jc w:val="both"/>
      </w:pPr>
      <w:r>
        <w:rPr>
          <w:rFonts w:ascii="Times New Roman"/>
          <w:b w:val="false"/>
          <w:i w:val="false"/>
          <w:color w:val="000000"/>
          <w:sz w:val="28"/>
        </w:rPr>
        <w:t>
      21. Бағдарламаны меңгеру ұзақтығы – үш ай, үш кезеңге құрылымданған:</w:t>
      </w:r>
    </w:p>
    <w:bookmarkEnd w:id="185"/>
    <w:bookmarkStart w:name="z202" w:id="186"/>
    <w:p>
      <w:pPr>
        <w:spacing w:after="0"/>
        <w:ind w:left="0"/>
        <w:jc w:val="both"/>
      </w:pPr>
      <w:r>
        <w:rPr>
          <w:rFonts w:ascii="Times New Roman"/>
          <w:b w:val="false"/>
          <w:i w:val="false"/>
          <w:color w:val="000000"/>
          <w:sz w:val="28"/>
        </w:rPr>
        <w:t>
      1) Бірінші кезең – "Жүректен жүрекке" (дәрісханалық оқыту; төрт апта) Бағдарламаның түйінді идеяларына және олардың мектеп тәжірибесіне енгізу әдістемесіне шолу жасайды.</w:t>
      </w:r>
    </w:p>
    <w:bookmarkEnd w:id="186"/>
    <w:bookmarkStart w:name="z203" w:id="187"/>
    <w:p>
      <w:pPr>
        <w:spacing w:after="0"/>
        <w:ind w:left="0"/>
        <w:jc w:val="both"/>
      </w:pPr>
      <w:r>
        <w:rPr>
          <w:rFonts w:ascii="Times New Roman"/>
          <w:b w:val="false"/>
          <w:i w:val="false"/>
          <w:color w:val="000000"/>
          <w:sz w:val="28"/>
        </w:rPr>
        <w:t>
      2) Екінші кезең – "Құндылықтар практикасы" (асинхронды оқыту; алты апта).</w:t>
      </w:r>
    </w:p>
    <w:bookmarkEnd w:id="187"/>
    <w:bookmarkStart w:name="z204" w:id="188"/>
    <w:p>
      <w:pPr>
        <w:spacing w:after="0"/>
        <w:ind w:left="0"/>
        <w:jc w:val="both"/>
      </w:pPr>
      <w:r>
        <w:rPr>
          <w:rFonts w:ascii="Times New Roman"/>
          <w:b w:val="false"/>
          <w:i w:val="false"/>
          <w:color w:val="000000"/>
          <w:sz w:val="28"/>
        </w:rPr>
        <w:t>
      3) Үшінші кезең – "Жүректен жүрекке" (дәрісханалық оқыту; екі апта).</w:t>
      </w:r>
    </w:p>
    <w:bookmarkEnd w:id="188"/>
    <w:bookmarkStart w:name="z205" w:id="189"/>
    <w:p>
      <w:pPr>
        <w:spacing w:after="0"/>
        <w:ind w:left="0"/>
        <w:jc w:val="both"/>
      </w:pPr>
      <w:r>
        <w:rPr>
          <w:rFonts w:ascii="Times New Roman"/>
          <w:b w:val="false"/>
          <w:i w:val="false"/>
          <w:color w:val="000000"/>
          <w:sz w:val="28"/>
        </w:rPr>
        <w:t>
      22. Бірінші кезеңде тыңдаушыларға келесі тапсырмаларды орындау міндеттеледі:</w:t>
      </w:r>
    </w:p>
    <w:bookmarkEnd w:id="189"/>
    <w:p>
      <w:pPr>
        <w:spacing w:after="0"/>
        <w:ind w:left="0"/>
        <w:jc w:val="both"/>
      </w:pPr>
      <w:r>
        <w:rPr>
          <w:rFonts w:ascii="Times New Roman"/>
          <w:b w:val="false"/>
          <w:i w:val="false"/>
          <w:color w:val="000000"/>
          <w:sz w:val="28"/>
        </w:rPr>
        <w:t>
      әрбір модульдің материалдарын зерделеп, модульдің бір тақырыбы бойынша презентацияларды қорғау, жұмыс жеке дара орындаудан және әрбір модуль тақырыптарын топтық талқылаудан тұрады.</w:t>
      </w:r>
    </w:p>
    <w:p>
      <w:pPr>
        <w:spacing w:after="0"/>
        <w:ind w:left="0"/>
        <w:jc w:val="both"/>
      </w:pPr>
      <w:r>
        <w:rPr>
          <w:rFonts w:ascii="Times New Roman"/>
          <w:b w:val="false"/>
          <w:i w:val="false"/>
          <w:color w:val="000000"/>
          <w:sz w:val="28"/>
        </w:rPr>
        <w:t>
      тыңдаушының жеке және кәсіби тәжірибесі туралы терең ойлануына және талдауына, Бағдарламаның түйінді идеялары аспектісінде жеке дара зерттеулер жүргізуге мүмкіндік беретін бірнеше жазбаша тапсырмаларды орындау.</w:t>
      </w:r>
    </w:p>
    <w:p>
      <w:pPr>
        <w:spacing w:after="0"/>
        <w:ind w:left="0"/>
        <w:jc w:val="both"/>
      </w:pPr>
      <w:r>
        <w:rPr>
          <w:rFonts w:ascii="Times New Roman"/>
          <w:b w:val="false"/>
          <w:i w:val="false"/>
          <w:color w:val="000000"/>
          <w:sz w:val="28"/>
        </w:rPr>
        <w:t>
      мектепте өзін-өзі тану сабақтарына қатысу және топтық талқылау, жұмыс сабақты жеке дара бағалаудан және бірлескен топтық талқылаудан тұрады.</w:t>
      </w:r>
    </w:p>
    <w:bookmarkStart w:name="z206" w:id="190"/>
    <w:p>
      <w:pPr>
        <w:spacing w:after="0"/>
        <w:ind w:left="0"/>
        <w:jc w:val="both"/>
      </w:pPr>
      <w:r>
        <w:rPr>
          <w:rFonts w:ascii="Times New Roman"/>
          <w:b w:val="false"/>
          <w:i w:val="false"/>
          <w:color w:val="000000"/>
          <w:sz w:val="28"/>
        </w:rPr>
        <w:t>
      23. Екінші кезең – "Құндылықтар практикасы" (асинхронды оқыту; 5-10 апталар).</w:t>
      </w:r>
    </w:p>
    <w:bookmarkEnd w:id="190"/>
    <w:bookmarkStart w:name="z207" w:id="191"/>
    <w:p>
      <w:pPr>
        <w:spacing w:after="0"/>
        <w:ind w:left="0"/>
        <w:jc w:val="both"/>
      </w:pPr>
      <w:r>
        <w:rPr>
          <w:rFonts w:ascii="Times New Roman"/>
          <w:b w:val="false"/>
          <w:i w:val="false"/>
          <w:color w:val="000000"/>
          <w:sz w:val="28"/>
        </w:rPr>
        <w:t>
      24. Екінші "Құндылықтар практикасы" кезеңінде Бағдарламаның негізгі идеялары сыныпта және тыңдаушының жеке өмірінде тәжірибе жүзіне асырылады. Аталмыш кезең екі бағыт бойынша жүзеге асырылады.</w:t>
      </w:r>
    </w:p>
    <w:bookmarkEnd w:id="191"/>
    <w:bookmarkStart w:name="z208" w:id="192"/>
    <w:p>
      <w:pPr>
        <w:spacing w:after="0"/>
        <w:ind w:left="0"/>
        <w:jc w:val="both"/>
      </w:pPr>
      <w:r>
        <w:rPr>
          <w:rFonts w:ascii="Times New Roman"/>
          <w:b w:val="false"/>
          <w:i w:val="false"/>
          <w:color w:val="000000"/>
          <w:sz w:val="28"/>
        </w:rPr>
        <w:t>
      1) бірінші бағыт – алынған білімдерді күнделікті жеке өмірде және жалпыадамзаттық құндылықтарды сыныпта оқыту тәжірибесінде қолдану;</w:t>
      </w:r>
    </w:p>
    <w:bookmarkEnd w:id="192"/>
    <w:bookmarkStart w:name="z209" w:id="193"/>
    <w:p>
      <w:pPr>
        <w:spacing w:after="0"/>
        <w:ind w:left="0"/>
        <w:jc w:val="both"/>
      </w:pPr>
      <w:r>
        <w:rPr>
          <w:rFonts w:ascii="Times New Roman"/>
          <w:b w:val="false"/>
          <w:i w:val="false"/>
          <w:color w:val="000000"/>
          <w:sz w:val="28"/>
        </w:rPr>
        <w:t xml:space="preserve">
      2) екінші бағыт – бірінші "Жүректен жүрекке" кезеңінде берілген "Құндылықтар практикасы кезеңінде орындауға арналған тапсырмалармен" жұмыс жасау. </w:t>
      </w:r>
      <w:r>
        <w:rPr>
          <w:rFonts w:ascii="Times New Roman"/>
          <w:b w:val="false"/>
          <w:i w:val="false"/>
          <w:color w:val="000000"/>
          <w:sz w:val="28"/>
        </w:rPr>
        <w:t>3-қосымшаға</w:t>
      </w:r>
      <w:r>
        <w:rPr>
          <w:rFonts w:ascii="Times New Roman"/>
          <w:b w:val="false"/>
          <w:i w:val="false"/>
          <w:color w:val="000000"/>
          <w:sz w:val="28"/>
        </w:rPr>
        <w:t xml:space="preserve"> сәйкес тыңдаушының өміріндегі және оқыту тәжірибесіндегі өзгерістер оның мектептегі тәжірибесі кезеңінде жүйелі түрде бағаланады. Сондай-ақ, тыңдаушыға білім беру порталының көмегі арқылы тренерлер тарапынан қолдау (асинхронды оқыту) көрсетілетін болады.</w:t>
      </w:r>
    </w:p>
    <w:bookmarkEnd w:id="193"/>
    <w:bookmarkStart w:name="z210" w:id="194"/>
    <w:p>
      <w:pPr>
        <w:spacing w:after="0"/>
        <w:ind w:left="0"/>
        <w:jc w:val="both"/>
      </w:pPr>
      <w:r>
        <w:rPr>
          <w:rFonts w:ascii="Times New Roman"/>
          <w:b w:val="false"/>
          <w:i w:val="false"/>
          <w:color w:val="000000"/>
          <w:sz w:val="28"/>
        </w:rPr>
        <w:t>
      25. Үшінші "Жүректен жүрекке" (дәрісханалық оқыту; 11-12 апталар) кезеңі мұғалімнің жеке өмірінде және оқытуда жүзеге асыратын өзгерістерді өзіндік және өзара рефлексиялауға, осы өзгерістердің нәтижелерін оқушылардың дамуына әсерін анықтау мақсатында өзіндік және өзара бағалауға бағдарланған. "Құндылықтар практикасы" кезеңі бойынша тыңдаушылардың жеке дара орындаған жұмыстарын тренерлер бағалап, ұсыныстар беретін болады. Сондай-ақ, қорытынды кезеңі барысында мұғалімдер жалпы білім беретін мектеп қабырғасында өзін-өзі тану сабақтарын және жалпыадамзаттық құндылықтарды интеграциялау арқылы сабақтан тыс жұмыстар өткізеді. Курстың соңында біліктілік емтиханы өткізіліп, қорытынды бағалар шығарылады.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"Сыныптың тұтас педагогикалық</w:t>
            </w:r>
            <w:r>
              <w:br/>
            </w:r>
            <w:r>
              <w:rPr>
                <w:rFonts w:ascii="Times New Roman"/>
                <w:b w:val="false"/>
                <w:i w:val="false"/>
                <w:color w:val="000000"/>
                <w:sz w:val="20"/>
              </w:rPr>
              <w:t>процесіндегі жалпыадамзаттық</w:t>
            </w:r>
            <w:r>
              <w:br/>
            </w:r>
            <w:r>
              <w:rPr>
                <w:rFonts w:ascii="Times New Roman"/>
                <w:b w:val="false"/>
                <w:i w:val="false"/>
                <w:color w:val="000000"/>
                <w:sz w:val="20"/>
              </w:rPr>
              <w:t>құндылықтар" курсының</w:t>
            </w:r>
            <w:r>
              <w:br/>
            </w:r>
            <w:r>
              <w:rPr>
                <w:rFonts w:ascii="Times New Roman"/>
                <w:b w:val="false"/>
                <w:i w:val="false"/>
                <w:color w:val="000000"/>
                <w:sz w:val="20"/>
              </w:rPr>
              <w:t>ғылыми-әдіснамалық негіздері</w:t>
            </w:r>
            <w:r>
              <w:br/>
            </w:r>
            <w:r>
              <w:rPr>
                <w:rFonts w:ascii="Times New Roman"/>
                <w:b w:val="false"/>
                <w:i w:val="false"/>
                <w:color w:val="000000"/>
                <w:sz w:val="20"/>
              </w:rPr>
              <w:t>және өткізу практикасы"</w:t>
            </w:r>
            <w:r>
              <w:br/>
            </w:r>
            <w:r>
              <w:rPr>
                <w:rFonts w:ascii="Times New Roman"/>
                <w:b w:val="false"/>
                <w:i w:val="false"/>
                <w:color w:val="000000"/>
                <w:sz w:val="20"/>
              </w:rPr>
              <w:t>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1-қосымша</w:t>
            </w:r>
          </w:p>
        </w:tc>
      </w:tr>
    </w:tbl>
    <w:bookmarkStart w:name="z212" w:id="195"/>
    <w:p>
      <w:pPr>
        <w:spacing w:after="0"/>
        <w:ind w:left="0"/>
        <w:jc w:val="left"/>
      </w:pPr>
      <w:r>
        <w:rPr>
          <w:rFonts w:ascii="Times New Roman"/>
          <w:b/>
          <w:i w:val="false"/>
          <w:color w:val="000000"/>
        </w:rPr>
        <w:t xml:space="preserve"> Оқу жоспары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4753"/>
        <w:gridCol w:w="1913"/>
        <w:gridCol w:w="1408"/>
        <w:gridCol w:w="1409"/>
        <w:gridCol w:w="1409"/>
      </w:tblGrid>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Тараулардың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бағдарламасының әдіснамалық және психологиялық-педагогикалық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мазмұнының аксиологиялық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жүзеге асырудың әдістемесі.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"Сыныптың тұтас педагогикалық</w:t>
            </w:r>
            <w:r>
              <w:br/>
            </w:r>
            <w:r>
              <w:rPr>
                <w:rFonts w:ascii="Times New Roman"/>
                <w:b w:val="false"/>
                <w:i w:val="false"/>
                <w:color w:val="000000"/>
                <w:sz w:val="20"/>
              </w:rPr>
              <w:t>процесіндегі жалпыадамзаттық</w:t>
            </w:r>
            <w:r>
              <w:br/>
            </w:r>
            <w:r>
              <w:rPr>
                <w:rFonts w:ascii="Times New Roman"/>
                <w:b w:val="false"/>
                <w:i w:val="false"/>
                <w:color w:val="000000"/>
                <w:sz w:val="20"/>
              </w:rPr>
              <w:t>құндылықтар" курсының</w:t>
            </w:r>
            <w:r>
              <w:br/>
            </w:r>
            <w:r>
              <w:rPr>
                <w:rFonts w:ascii="Times New Roman"/>
                <w:b w:val="false"/>
                <w:i w:val="false"/>
                <w:color w:val="000000"/>
                <w:sz w:val="20"/>
              </w:rPr>
              <w:t>ғылыми-әдіснамалық негіздері</w:t>
            </w:r>
            <w:r>
              <w:br/>
            </w:r>
            <w:r>
              <w:rPr>
                <w:rFonts w:ascii="Times New Roman"/>
                <w:b w:val="false"/>
                <w:i w:val="false"/>
                <w:color w:val="000000"/>
                <w:sz w:val="20"/>
              </w:rPr>
              <w:t>және өткізу практикасы"</w:t>
            </w:r>
            <w:r>
              <w:br/>
            </w:r>
            <w:r>
              <w:rPr>
                <w:rFonts w:ascii="Times New Roman"/>
                <w:b w:val="false"/>
                <w:i w:val="false"/>
                <w:color w:val="000000"/>
                <w:sz w:val="20"/>
              </w:rPr>
              <w:t>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2-қосымша</w:t>
            </w:r>
          </w:p>
        </w:tc>
      </w:tr>
    </w:tbl>
    <w:bookmarkStart w:name="z214" w:id="196"/>
    <w:p>
      <w:pPr>
        <w:spacing w:after="0"/>
        <w:ind w:left="0"/>
        <w:jc w:val="left"/>
      </w:pPr>
      <w:r>
        <w:rPr>
          <w:rFonts w:ascii="Times New Roman"/>
          <w:b/>
          <w:i w:val="false"/>
          <w:color w:val="000000"/>
        </w:rPr>
        <w:t xml:space="preserve"> Оқу-тақырыптық жоспар</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2280"/>
        <w:gridCol w:w="9301"/>
        <w:gridCol w:w="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сабақтың қысқаша мазмұны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 "Өзін-өзі тану" рухани-адамгершілік білім беру бағдар-ламасының әдіснамалық және психологиялық-педагогикалық негіздері</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Білімдік сферасын руханилық және ізгілік бағытында жаңартудың қажеттілігі.</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Ғаламдық заманауи проблемаларды топтарда талқылау және оларды шешудің жолдары. Әр топ дағдарыстың бір түрінен қойылым және рухани-адамгершілік білім берудің көмегімен одан шығудың жолдарын көрсетеді. Білімдік сферасын руханилық және ізгілік бағытында жаңартудың қажеттілігін топтарда талқылау.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Тарихи ретроспективте рухани-адамгершілік білім беру.</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Адамзаттың ұлы ұстаздарының өмірі мен ілімін нелер біріктіретінін топтарда талқылау. (Сократ, Аристотель, Конфуций, ЛаоЦзы, М.Монтень, Р.Декарт, Э.Кант).</w:t>
            </w:r>
          </w:p>
          <w:p>
            <w:pPr>
              <w:spacing w:after="20"/>
              <w:ind w:left="20"/>
              <w:jc w:val="both"/>
            </w:pPr>
            <w:r>
              <w:rPr>
                <w:rFonts w:ascii="Times New Roman"/>
                <w:b w:val="false"/>
                <w:i w:val="false"/>
                <w:color w:val="000000"/>
                <w:sz w:val="20"/>
              </w:rPr>
              <w:t>
Қазақ мәдениетіндегі рухани-адамгершілік білім беру дәстүрлерін топтарда талқылау (әл-Фараби, А.Құнанбаев, Ш.Құдайбердиев, Ы.Алтынсарин және басқалар). Топтағы жұмыс: Адамзаттың тарихи мұрасы ретіндегі барлық діндердің бірлігі туралы плакатқа сурет салу.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Сана арқылы оқыту.</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 адамгершілік білім беру бағдарламасының қағидаттары мен оны оқытудың шарттарын топтарда талқылау. Сананың құрылымын, қабылданған ақпараттың бағасын және сананы тазартудың тәсілдерін топтарда талқылау. Сананы тазартудың қажеттілігін негіздеу және түйсіну.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Рухани ізгілік.</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Заманауи философия, психология және педагогикадағы рухани гуманизм идеяларын топтарда талқылау. Адамның тұлғалық құрылымын және ақылдың табиғатын топтарда талқылау. Педагогиканың үш типін және мұғалімнің үш стилін бейнелейтін қойылымдарды топтарда көрсету.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мен басқа пәндердің интеграциясы.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мен басқа пәндерді қалай интеграциялауға болады? Әріптестерімен тәжірибе алмасу. Топтарда интеграцияны талқылау. Ғалымдардың нейрофизиологиядан, биологиядан, химиядан, физикадан жаңа ашылуларын және ұлы ғалымдардың өмірлерінен мысалдарды топтарда талқылау. Топтардағы шығармашылық жұмыс: әрбір топ жаратылыстану ғылымдары мен гуманитарлық цикл пәндерінен интеграциялауға өз мысалдарын келтіреді.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сабақтан тыс іс-әрекеттер арқылы.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Сұрақтарды топтарда талқылау: Рухани-адамгершілік білім беруді сабақтан тыс іс-әрекеттер арқылы қалай жүзеге асыруға болады? Әріптестерімен тәжірибе алмасу. Қайырымдылық акциялары ережелерін және мұғалімнің шабыттандыратын мысалдарының маңызды-лығын топтарда талқылау. Топтардағы шығармашылық іс-әрекеттер: Жалпыадамзаттық құндылықтар негізіндегі қойылымдар.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модулі бойынша оқытушының қатысуымен өз бетінше дайындық.</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модульді оқытудың нәтижесі бойынша жалпы-лау сипатындағы кері байланыс. Бірінші модуль бойынша тапсырмаларды шолу, топтық талқылау. Бірінші модульдің тақырыптары бойынша тренердің жалпы және жеке кеңес беруі.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модулі бойынша оқытушының қатысуымен өз бетінше дайындық.</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модульді оқытудың нәтижесі бойынша жалпы-лау сипатындағы кері байланыс. Бірінші модуль бойынша тапсырмаларды шолу, топтық талқылау. Бірінші модульдің тақырыптары бойынша тренердің жалпы және жеке кеңес беруі.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сабақтың қысқаша мазмұны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Бағдарламаның бірінші модуль материалдары бойынша тыңдаушылар презентациясы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1модульдің бір тақырыбы бойынша тыңдаушылардың топтағы жеке презентациясы. PowerPoint форматындағы презентация (7-10 слайд, баяндау 5-7 мин., талқылау 10-15 мин). Топтық талқылаужәнесөйлеген сөздерін өзара бағалау. 1 модуль бойынша тыңдаушының жеке жұмысына тренердің ұсынымдары және бағалауы.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 "Өзін-өзі тану" рухани-адамгершілік білім беру бағдарламасының аксиологиялық негіздері</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Абсолют жалпыадамзаттық құндылықтар. Ақиқат өзін-өзі танудың мақсаты ретінде.</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құндылық иерархиясы. Абсолют жалпыадамзаттық құндылықтар. Білім мазмұнына жалпыадамзаттық құндылықтарды кіргізудің маңызы мен топтарда сұрақтарды талқылаудың тәсілдері мәселелерін топтарда талқылау. Әріптестерімен тәжірибе алмасу. Жалпыадамзаттық құндылықтар және сананың құрылымы. Топтарда сұрақтарды талқылау: Абсолют ақиқат пен салыстырмалы ақиқаттың айырмашылығы неде? Шындықтың мәні туралы әңгіме. Топтардағы шығармашылық жұмыс "Нағыз шындық – бұл ар-ұждан" тақырыбына өлең немесе ән шығару.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Сүйіспеншілік энергиясы.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Сүйіспеншіліктің мәнін жалпыадамзаттық құндылықтар тұрғысынан топтарда талқылау. Сүйіспеншіліктің түрлері туралы қойылымдар көрсету. Сүйіспеншілік энергиясы және сүйіспеншілік энергиясы жолындағы кедергілер туралы әңгіме. Сүйіспеншілікпен сабақ өткізу дегеннің не екендігі туралы сұрақты топта талқылау. Әріптестерімен тәжірибе алмасу. Сүйіспеншілікке толы өмірден мысалдар келтіру.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Жалпыадамзаттық құндылықтар негізіндегі дұрыс әрекет.</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әрекетке оқыту үдерісіндегі білімділік мақсаттары мен, Дұрыс әрекетке тән қасиеттерді топтарда талқылау. Әріптестерімен тәжірибе алмасу. Күнделікті өмірдегі дұрыс әрекет практикасын топтарда талқылау. "Қалаулар шегінің" төрт қағидатын және әрбір қағидат бойынша практикалық тапсырмалардың орындалуын топтарда талқылау.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Ішкі тыныштықтың мәні.</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Топтарда сұрақтарды талқылау: Тыныштық деген не? Тыныштықтың ақылмен байланысы қандай? Ақыл дегеніміз не? Мен күнделікті өмірде ақылмен қалай жұмыс жасай аламын? Топта тыныштық туралы өлең жазу. Қиянат жасамаудың ерекшеліктерінің сипатын және күнделікті өмірдегі қиянат жасамау практикасын топтарда талқылау. Әріптестерімен тәжірибе алмасу. "Өзіңе қатысты қиянат жасамау" тақырыбында топтарда қойылым көрсету және талқылау.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танудағы мұғалімнің ролі.</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Топтарда сұрақтарды талқылау: Мұғалім мамандығы кәсіп пе, әлде шығармашылық па? Ал Сіз су ағатын құбырда флейтада ноктюрн ойнай алар ма едіңіз? Мұғалімдерге арналған ережелерді және мұғалімнің өміріндегі жағымды көңіл күйге келудің маңыздылығын топтарда талқылау. Мұғалімдердің құрбандығы туралы мысалдары. "Мұғалім" тақырыбына топтарда плакаттар безендіру.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Шынайы көшбасшының адамгершілік қасиеттері.</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Топтарда сұрақтарды талқылау: Шынайы көшбасшы – ол кім? Шынайы көшбасшының қасиеттері қандай? Неліктен риясыздық – шынайы көшбасшының негізі? Шығармашылық топтық жұмыс: "Шынайы көшбасшының қылығы" тақырыбында өмірден алынған қойылым көрсету.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Тыңдаушылардың Бағдарламаның екінші модулі бойынша оқытушының қатысуымен өз бетінше жұмысы.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модульді оқытудың нәтижесі бойынша жалпы-лау сипатындағы кері байланыс, екінші модуль бойынша тапсырмаларды шолу, топтық талқылау. Екінші модульдің тақырыптары бойынша тренердің жалпы және жеке кеңес беруі.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Тыңдаушылардың Бағдарламаның екінші модулі бойынша оқытушының қатысуымен өз бетінше жұмысы.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модульді оқытудың нәтижесі бойынша жалпы-лау сипатындағы кері байланыс, екінші модуль бойынша тапсырмаларды шолу, топтық талқылау. Екінші модульдің тақырыптары бойынша тренердің жалпы және жеке кеңес беруі.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Бағдарламаның екінші модуль материалдары бойынша тыңдаушылар презентациясы.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модульдің бір тақырыбы бойынша тыңдау-шылардың жеке презентациясы. Power Point форматындағы презентация (7-10 слайд, баяндау 5-7 мин., талқылау 10-15 мин). Топтық талқылау және сөйлеген сөздерін өзара бағалау. 2 модуль бойынша тыңдаушының жеке жұмысына тренердің ұсынымдары және бағалауы.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 "Өзін-өзі тану" рухани-адамгершілік білім беру бағдарламасын жүзеге асырудың әдістемесі </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сабағын жоспарлау және өткізу бойынша шығармашылық шеберхана. Мектеп мониторингі мәселесі.</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 мен оның қасиеттеріне сәйкес өзін - өзі тану сабағының құрылымын, сабақты жоспарлаудың негізін, сабақтың мақсаты мен міндеттерін құра білуін топтарда талқылау. Өзін-өзі тану сабағын жопарлау мен өткізуден тәжірибе алмасу. Өзін-өзі тану сабағындағы жағымды көңіл-күйдің маңызы мен дәйексөздермен жұмыстың түрлерін топтарда талдау. Өзін-өзі талдау рухани-адамгершілік білім беру бағдарламасы тұрғысынан мектептердің мониторингісі.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Топтың ән айту әдісі бойынша шығармашылық шеберхана және музыка және шығармашылық іс-әрекеттерді сабақта қолдану.</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Музыканың адам өміріндегі мәнін және сабақтарда музыка жүргізудің әдістерін топтарда талқылау. Сабақтарға музыканы енгізудің шабыттандыратын тәжірибесін әріптестермен алмасу. Өзін-өзі тану сабақтарындағы шығармашылық және топтық іс-әрекеттердің мәнін топтарда талқылау. Шығармашылық және топтық іс-әрекеттердің мәнін топтарда талқылау.</w:t>
            </w:r>
          </w:p>
          <w:p>
            <w:pPr>
              <w:spacing w:after="20"/>
              <w:ind w:left="20"/>
              <w:jc w:val="both"/>
            </w:pPr>
            <w:r>
              <w:rPr>
                <w:rFonts w:ascii="Times New Roman"/>
                <w:b w:val="false"/>
                <w:i w:val="false"/>
                <w:color w:val="000000"/>
                <w:sz w:val="20"/>
              </w:rPr>
              <w:t>
Шығармашылық және топтық іс-әрекеттердің әр түрлерін жүргізудің шабыттандыратын тәжірибелерін әріптестермен алмасу.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Оқушыларды терең рухани-адамгершілік әңгіме үдерісіне тартудың тәсілі ретінде оқиға(әңгіме) айту бойынша шығармашылық шеберхана.</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диалогтық әдісін, оқиға айту өнерін топтарда талқылау. Оқиға айтудың шабыттандыратын тәжірибесімен және терең рухани-адамгершілік әңгіме жүргізу тәжірибесімен әріптестерімен алмасу.</w:t>
            </w:r>
          </w:p>
          <w:p>
            <w:pPr>
              <w:spacing w:after="20"/>
              <w:ind w:left="20"/>
              <w:jc w:val="both"/>
            </w:pPr>
            <w:r>
              <w:rPr>
                <w:rFonts w:ascii="Times New Roman"/>
                <w:b w:val="false"/>
                <w:i w:val="false"/>
                <w:color w:val="000000"/>
                <w:sz w:val="20"/>
              </w:rPr>
              <w:t xml:space="preserve">
Адамгершілік білімдерді меңгерту үдерісінде, мұғалім мен оқушылардың шабыттандыратын тәжірибелерін топтарда талқылау.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Ата-аналармен байланыс – "Өзін-өзі тану" рухани-адамгершілік білім беруді жүзеге асырудың қажетті шарты.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тәрбиелеудегі ата-аналардың жауапкершілігі мен рөлін рухани мәдениеттің тірегі ретіндегі ананың рөлін, әділеттілік пен тәртіптің сенімді қорғаушысы ретіндегі әкенің рөлін топтарда талқылау. Рухани-адамгершілік білім беру тақырыбында ата-аналар жиналысын өткізудің өнегелі тәжірибелерімен топтарда алмасу. "Ынтымақтастықта тәрбиелеу. Жақсы отбасының қасиеттері" тақырыптарында қойылымдар көрсету.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Тыңдаушылардың Бағдарламаның үшінші модулі бойынша оқытушының қатысуымен өз бетінше жұмысы.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модульді оқытудың нәтижесі бойынша жалпылау сипатындағы кері байланыс. Үшінші модул бойынша тапсырмаларды шолу, топтық талқылау. Үшінші модульдің тақырыптары бойынша тренердің жалпы және жеке кеңес беруі.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Тыңдаушылардың Бағдарламаның үшінші модулі бойынша оқытушының қатысуымен өз бетінше жұмысы.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модульді оқытудың нәтижесі бойынша жалпылау сипатындағы кері байланыс. Үшінші модул бойынша тапсырмаларды шолу, топтық талқылау. Үшінші модульдің тақырыптары бойынша тренердің жалпы және жеке кеңес беруі.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Портфолио қорғауға өзіндік дайындық.</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жұмыстардың қорытындысы бойынша жалпылама сипаттағы кері байланыс.</w:t>
            </w:r>
          </w:p>
          <w:p>
            <w:pPr>
              <w:spacing w:after="20"/>
              <w:ind w:left="20"/>
              <w:jc w:val="both"/>
            </w:pPr>
            <w:r>
              <w:rPr>
                <w:rFonts w:ascii="Times New Roman"/>
                <w:b w:val="false"/>
                <w:i w:val="false"/>
                <w:color w:val="000000"/>
                <w:sz w:val="20"/>
              </w:rPr>
              <w:t>
Өзіндік тапсырмалар, топтық талқылауларды шолу. Үш модуль бойынша тренердің жалпы және жеке кеңесі.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Өзіндік жұмыс бойынша. тыңдаушылардың есебі, портфолио қорғау.</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өз портфолиоларын жеке презентациясы (әрбір тыңдаушыға бір академиялық сағаттан).</w:t>
            </w:r>
          </w:p>
          <w:p>
            <w:pPr>
              <w:spacing w:after="20"/>
              <w:ind w:left="20"/>
              <w:jc w:val="both"/>
            </w:pPr>
            <w:r>
              <w:rPr>
                <w:rFonts w:ascii="Times New Roman"/>
                <w:b w:val="false"/>
                <w:i w:val="false"/>
                <w:color w:val="000000"/>
                <w:sz w:val="20"/>
              </w:rPr>
              <w:t>
Сөйлеген сөзді топтық талқылау және өзара бағалау.</w:t>
            </w:r>
          </w:p>
          <w:p>
            <w:pPr>
              <w:spacing w:after="20"/>
              <w:ind w:left="20"/>
              <w:jc w:val="both"/>
            </w:pPr>
            <w:r>
              <w:rPr>
                <w:rFonts w:ascii="Times New Roman"/>
                <w:b w:val="false"/>
                <w:i w:val="false"/>
                <w:color w:val="000000"/>
                <w:sz w:val="20"/>
              </w:rPr>
              <w:t xml:space="preserve">
Ұсынымдар және тыңдаушылардың өзіндік жұмыстардың кезеңдері бойынша жеке жұмыстарын қорытынды бағалау.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Өзіндік жұмыс бойынша тыңдаушылардың есебі, портфолио қорғау.</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өз портфолиоларын жеке презентациясы (әрбір тыңдаушыға бір академиялық сағаттан).</w:t>
            </w:r>
          </w:p>
          <w:p>
            <w:pPr>
              <w:spacing w:after="20"/>
              <w:ind w:left="20"/>
              <w:jc w:val="both"/>
            </w:pPr>
            <w:r>
              <w:rPr>
                <w:rFonts w:ascii="Times New Roman"/>
                <w:b w:val="false"/>
                <w:i w:val="false"/>
                <w:color w:val="000000"/>
                <w:sz w:val="20"/>
              </w:rPr>
              <w:t>
Сөйлеген сөзді топтық талқылау және өзара бағалау.</w:t>
            </w:r>
          </w:p>
          <w:p>
            <w:pPr>
              <w:spacing w:after="20"/>
              <w:ind w:left="20"/>
              <w:jc w:val="both"/>
            </w:pPr>
            <w:r>
              <w:rPr>
                <w:rFonts w:ascii="Times New Roman"/>
                <w:b w:val="false"/>
                <w:i w:val="false"/>
                <w:color w:val="000000"/>
                <w:sz w:val="20"/>
              </w:rPr>
              <w:t>
Ұсынымдар және тыңдаушылардың өзіндік жұмыстардың кезеңдері бойынша жеке жұмыстарын қорытынды бағалау.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Біліктілік емтиханы.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Квалификациялық емтихан тапсыру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"Сыныптың тұтас педагогикалық</w:t>
            </w:r>
            <w:r>
              <w:br/>
            </w:r>
            <w:r>
              <w:rPr>
                <w:rFonts w:ascii="Times New Roman"/>
                <w:b w:val="false"/>
                <w:i w:val="false"/>
                <w:color w:val="000000"/>
                <w:sz w:val="20"/>
              </w:rPr>
              <w:t>процесіндегі жалпыадамзаттық</w:t>
            </w:r>
            <w:r>
              <w:br/>
            </w:r>
            <w:r>
              <w:rPr>
                <w:rFonts w:ascii="Times New Roman"/>
                <w:b w:val="false"/>
                <w:i w:val="false"/>
                <w:color w:val="000000"/>
                <w:sz w:val="20"/>
              </w:rPr>
              <w:t>құндылықтар" курсының</w:t>
            </w:r>
            <w:r>
              <w:br/>
            </w:r>
            <w:r>
              <w:rPr>
                <w:rFonts w:ascii="Times New Roman"/>
                <w:b w:val="false"/>
                <w:i w:val="false"/>
                <w:color w:val="000000"/>
                <w:sz w:val="20"/>
              </w:rPr>
              <w:t>ғылыми-әдіснамалық негіздері</w:t>
            </w:r>
            <w:r>
              <w:br/>
            </w:r>
            <w:r>
              <w:rPr>
                <w:rFonts w:ascii="Times New Roman"/>
                <w:b w:val="false"/>
                <w:i w:val="false"/>
                <w:color w:val="000000"/>
                <w:sz w:val="20"/>
              </w:rPr>
              <w:t>және өткізу практикасы"</w:t>
            </w:r>
            <w:r>
              <w:br/>
            </w:r>
            <w:r>
              <w:rPr>
                <w:rFonts w:ascii="Times New Roman"/>
                <w:b w:val="false"/>
                <w:i w:val="false"/>
                <w:color w:val="000000"/>
                <w:sz w:val="20"/>
              </w:rPr>
              <w:t>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3-қосымша</w:t>
            </w:r>
          </w:p>
        </w:tc>
      </w:tr>
    </w:tbl>
    <w:bookmarkStart w:name="z216" w:id="197"/>
    <w:p>
      <w:pPr>
        <w:spacing w:after="0"/>
        <w:ind w:left="0"/>
        <w:jc w:val="left"/>
      </w:pPr>
      <w:r>
        <w:rPr>
          <w:rFonts w:ascii="Times New Roman"/>
          <w:b/>
          <w:i w:val="false"/>
          <w:color w:val="000000"/>
        </w:rPr>
        <w:t xml:space="preserve"> Өзіндік тапсырмаларды бағалау критерийлері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862"/>
        <w:gridCol w:w="7756"/>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идеяларын қолдану арқылы екі өзін-өзі тану сабақтарын және екі интеграцияланған сабақтардың (бір сабақ гуманитарлық цикл бойынша, бірі жаратылыстану ғылымдары циклынан) жоспарлау және өткізу.</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 мен міндеттерін сауатты қою.</w:t>
            </w:r>
          </w:p>
          <w:p>
            <w:pPr>
              <w:spacing w:after="20"/>
              <w:ind w:left="20"/>
              <w:jc w:val="both"/>
            </w:pPr>
            <w:r>
              <w:rPr>
                <w:rFonts w:ascii="Times New Roman"/>
                <w:b w:val="false"/>
                <w:i w:val="false"/>
                <w:color w:val="000000"/>
                <w:sz w:val="20"/>
              </w:rPr>
              <w:t>
Сабақтың "Өзін-өзі тану" рухани-адамгершілік білім беру бағдарламасының талаптарына сәйкестігі (жағымды көңіл күйге келуді дұрыс өткізу, алдын ала үйден оқудың болуы, мұғалімнің аңыз немесе оқиға айтуы, шығармашылық немесе топтық іс-әрекеттерді дұрыс өткізу, сабақта музыкаән айтуды қолдану).</w:t>
            </w:r>
          </w:p>
          <w:p>
            <w:pPr>
              <w:spacing w:after="20"/>
              <w:ind w:left="20"/>
              <w:jc w:val="both"/>
            </w:pPr>
            <w:r>
              <w:rPr>
                <w:rFonts w:ascii="Times New Roman"/>
                <w:b w:val="false"/>
                <w:i w:val="false"/>
                <w:color w:val="000000"/>
                <w:sz w:val="20"/>
              </w:rPr>
              <w:t>
Мұғалімнің сабақта айту үшін таңдаған әңгімесінің рухани-адамгершілік тереңдігі.</w:t>
            </w:r>
          </w:p>
          <w:p>
            <w:pPr>
              <w:spacing w:after="20"/>
              <w:ind w:left="20"/>
              <w:jc w:val="both"/>
            </w:pPr>
            <w:r>
              <w:rPr>
                <w:rFonts w:ascii="Times New Roman"/>
                <w:b w:val="false"/>
                <w:i w:val="false"/>
                <w:color w:val="000000"/>
                <w:sz w:val="20"/>
              </w:rPr>
              <w:t>
Мәтіннің мазмұны негізінде әңгімені жалғастыру үшін өзара логикалық байланысқан сұрақтарды және жалпыадамзатық құндылықтарды жарыққа шығаратын мәнді сұрақтарды құрастыра білу.</w:t>
            </w:r>
          </w:p>
          <w:p>
            <w:pPr>
              <w:spacing w:after="20"/>
              <w:ind w:left="20"/>
              <w:jc w:val="both"/>
            </w:pPr>
            <w:r>
              <w:rPr>
                <w:rFonts w:ascii="Times New Roman"/>
                <w:b w:val="false"/>
                <w:i w:val="false"/>
                <w:color w:val="000000"/>
                <w:sz w:val="20"/>
              </w:rPr>
              <w:t xml:space="preserve">
Жалпыадамзаттық құндылықтар практикасы дағдыларын дамытуға сәйкес келетін шығармашылық, топтық іс-әрекеттердің және ән айтудың құндылық бағыттылығы. </w:t>
            </w:r>
          </w:p>
          <w:p>
            <w:pPr>
              <w:spacing w:after="20"/>
              <w:ind w:left="20"/>
              <w:jc w:val="both"/>
            </w:pPr>
            <w:r>
              <w:rPr>
                <w:rFonts w:ascii="Times New Roman"/>
                <w:b w:val="false"/>
                <w:i w:val="false"/>
                <w:color w:val="000000"/>
                <w:sz w:val="20"/>
              </w:rPr>
              <w:t>
Сабақтың мақсатында және сабақтың міндеттерінде көрсетілген қасиеттерді дамытудағы жалпыадамзаттық құндылықтарды жарыққа шығаруға негізделген құрылымдық және мазмұндық тұтастығы.</w:t>
            </w:r>
          </w:p>
          <w:p>
            <w:pPr>
              <w:spacing w:after="20"/>
              <w:ind w:left="20"/>
              <w:jc w:val="both"/>
            </w:pPr>
            <w:r>
              <w:rPr>
                <w:rFonts w:ascii="Times New Roman"/>
                <w:b w:val="false"/>
                <w:i w:val="false"/>
                <w:color w:val="000000"/>
                <w:sz w:val="20"/>
              </w:rPr>
              <w:t>
Интеграцияланған сабақтар үшін қажетті: сабақтың басы мен соңында жағымды көңіл күйге келуді өткізу; жаратылыстану ғылымдары циклы пәндерімен интеграцияның рухани-адамгершілік тереңдігі; мәтіннің мазмұны негізінде әңгімені жалғастыру үшін өзара логикалық байланысқан сұрақтарды және жалпыадамзатық құндылықтарды жарыққа шығаратын мәнді сұрақтарды құрастыра білу; сабақтың мақсатында және сабақтың міндеттерінде көрсетілген қасиеттерді дамытудағы жалпыадамзаттық құндылықтарды жарыққа шығаруға негізделген құрылымдық және мазмұндық тұтастығы.</w:t>
            </w:r>
          </w:p>
          <w:p>
            <w:pPr>
              <w:spacing w:after="20"/>
              <w:ind w:left="20"/>
              <w:jc w:val="both"/>
            </w:pPr>
            <w:r>
              <w:rPr>
                <w:rFonts w:ascii="Times New Roman"/>
                <w:b w:val="false"/>
                <w:i w:val="false"/>
                <w:color w:val="000000"/>
                <w:sz w:val="20"/>
              </w:rPr>
              <w:t>
Төрт сабақтың жоспары және әрбір өткізілген сабақ туралы қысқаша рефлексивті есептің болуы.</w:t>
            </w:r>
          </w:p>
          <w:p>
            <w:pPr>
              <w:spacing w:after="20"/>
              <w:ind w:left="20"/>
              <w:jc w:val="both"/>
            </w:pPr>
            <w:r>
              <w:rPr>
                <w:rFonts w:ascii="Times New Roman"/>
                <w:b w:val="false"/>
                <w:i w:val="false"/>
                <w:color w:val="000000"/>
                <w:sz w:val="20"/>
              </w:rPr>
              <w:t>
Өзін-өзі танумен интеграцияланған жаратылыстану циклының бір сабағының бейнежазбасы және оқушылардың шығармашылық жұмыстарының фотосуреттерінің болуы.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үш модулі бойынша бір сыныптың мұғалімдері үшін екі лекция жоспарлау және өткізу.</w:t>
            </w:r>
          </w:p>
          <w:p>
            <w:pPr>
              <w:spacing w:after="20"/>
              <w:ind w:left="20"/>
              <w:jc w:val="both"/>
            </w:pPr>
            <w:r>
              <w:rPr>
                <w:rFonts w:ascii="Times New Roman"/>
                <w:b w:val="false"/>
                <w:i w:val="false"/>
                <w:color w:val="000000"/>
                <w:sz w:val="20"/>
              </w:rPr>
              <w:t>
Тыңдаушылардың өзін-өзі тану және басқа мектеп пәндерін интеграциялау мәселелерінде мұғалімдерді жекелей әдістемелік қолдауы.</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мұғалімдермен жұмысты терең түсіну.</w:t>
            </w:r>
          </w:p>
          <w:p>
            <w:pPr>
              <w:spacing w:after="20"/>
              <w:ind w:left="20"/>
              <w:jc w:val="both"/>
            </w:pPr>
            <w:r>
              <w:rPr>
                <w:rFonts w:ascii="Times New Roman"/>
                <w:b w:val="false"/>
                <w:i w:val="false"/>
                <w:color w:val="000000"/>
                <w:sz w:val="20"/>
              </w:rPr>
              <w:t>
Рухани-адамгершілік тәрбиесінің маңыздылығы және "Өзін-өзі тану" пәнінің метапәндік рөлі туралы мұғалімдермен семинар өткізу жоспарын сауатты әрі терең әзірлеу білігі.</w:t>
            </w:r>
          </w:p>
          <w:p>
            <w:pPr>
              <w:spacing w:after="20"/>
              <w:ind w:left="20"/>
              <w:jc w:val="both"/>
            </w:pPr>
            <w:r>
              <w:rPr>
                <w:rFonts w:ascii="Times New Roman"/>
                <w:b w:val="false"/>
                <w:i w:val="false"/>
                <w:color w:val="000000"/>
                <w:sz w:val="20"/>
              </w:rPr>
              <w:t>
Семинарға арналған қызықтыинтерактивті материал дайындау білігі.</w:t>
            </w:r>
          </w:p>
          <w:p>
            <w:pPr>
              <w:spacing w:after="20"/>
              <w:ind w:left="20"/>
              <w:jc w:val="both"/>
            </w:pPr>
            <w:r>
              <w:rPr>
                <w:rFonts w:ascii="Times New Roman"/>
                <w:b w:val="false"/>
                <w:i w:val="false"/>
                <w:color w:val="000000"/>
                <w:sz w:val="20"/>
              </w:rPr>
              <w:t>
Мұғалімдердің сұрақтарына сауатты жауап беру білігі.</w:t>
            </w:r>
          </w:p>
          <w:p>
            <w:pPr>
              <w:spacing w:after="20"/>
              <w:ind w:left="20"/>
              <w:jc w:val="both"/>
            </w:pPr>
            <w:r>
              <w:rPr>
                <w:rFonts w:ascii="Times New Roman"/>
                <w:b w:val="false"/>
                <w:i w:val="false"/>
                <w:color w:val="000000"/>
                <w:sz w:val="20"/>
              </w:rPr>
              <w:t>
Директордың немесе директордың орынбасарының қолы қойылып, мектеп мөрі басылған лекция жоспарының болуы.</w:t>
            </w:r>
          </w:p>
          <w:p>
            <w:pPr>
              <w:spacing w:after="20"/>
              <w:ind w:left="20"/>
              <w:jc w:val="both"/>
            </w:pPr>
            <w:r>
              <w:rPr>
                <w:rFonts w:ascii="Times New Roman"/>
                <w:b w:val="false"/>
                <w:i w:val="false"/>
                <w:color w:val="000000"/>
                <w:sz w:val="20"/>
              </w:rPr>
              <w:t>
Лекциядан фотосуреттердің болуы.</w:t>
            </w:r>
          </w:p>
          <w:p>
            <w:pPr>
              <w:spacing w:after="20"/>
              <w:ind w:left="20"/>
              <w:jc w:val="both"/>
            </w:pPr>
            <w:r>
              <w:rPr>
                <w:rFonts w:ascii="Times New Roman"/>
                <w:b w:val="false"/>
                <w:i w:val="false"/>
                <w:color w:val="000000"/>
                <w:sz w:val="20"/>
              </w:rPr>
              <w:t>
Директордың немесе директордың орынбасарының қолы қойылып, мектеп мөрі басылған мұғалімдерді жеке әдістемелік қолдау туралы рефлексивті есептің болуы, онда Бағдарлама идеясы контексінде мұғалімдердің қажеттіліктері; жеке атқарылған әдістемелік жұмыстардың қысқаша сипаттамасы; мұғалімдердегі болған өзгерістерді бақылаудың нәтижелері; әдістемелік қолдаудың табыстылық дәрежесін бағлау көрініс табуы тиіс.</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Сыныппен оқудан тыс іс-әрекеттерді жоспарлау және өткізу.</w:t>
            </w:r>
          </w:p>
          <w:p>
            <w:pPr>
              <w:spacing w:after="20"/>
              <w:ind w:left="20"/>
              <w:jc w:val="both"/>
            </w:pPr>
            <w:r>
              <w:rPr>
                <w:rFonts w:ascii="Times New Roman"/>
                <w:b w:val="false"/>
                <w:i w:val="false"/>
                <w:color w:val="000000"/>
                <w:sz w:val="20"/>
              </w:rPr>
              <w:t>
Тыңдаушылардың сынып сағаттары мен оқудан тыс іс-әрекеттерді өткізу мәселелерінде мұғалімдерді жекелей әдістемелік қолдауы.</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оқушылар мен мұғалімнің қоғамға қызмет етуге, риясыз көмек көрсетуге бағытталған және т.с.с іс-әрекеттерінің көрініс табуы.</w:t>
            </w:r>
          </w:p>
          <w:p>
            <w:pPr>
              <w:spacing w:after="20"/>
              <w:ind w:left="20"/>
              <w:jc w:val="both"/>
            </w:pPr>
            <w:r>
              <w:rPr>
                <w:rFonts w:ascii="Times New Roman"/>
                <w:b w:val="false"/>
                <w:i w:val="false"/>
                <w:color w:val="000000"/>
                <w:sz w:val="20"/>
              </w:rPr>
              <w:t>
Осындай сипаттағы іс-әрекеттерді үнемі орындаудың қажеттілігіне ықпал ететін шарттарының болуы.</w:t>
            </w:r>
          </w:p>
          <w:p>
            <w:pPr>
              <w:spacing w:after="20"/>
              <w:ind w:left="20"/>
              <w:jc w:val="both"/>
            </w:pPr>
            <w:r>
              <w:rPr>
                <w:rFonts w:ascii="Times New Roman"/>
                <w:b w:val="false"/>
                <w:i w:val="false"/>
                <w:color w:val="000000"/>
                <w:sz w:val="20"/>
              </w:rPr>
              <w:t>
Директордың немесе директордың орынбасарының қолы қойылған, мектеп мөрі басылған сабақтан тыс іс-әрекеттер бойынша жоба жоспарының болуы.</w:t>
            </w:r>
          </w:p>
          <w:p>
            <w:pPr>
              <w:spacing w:after="20"/>
              <w:ind w:left="20"/>
              <w:jc w:val="both"/>
            </w:pPr>
            <w:r>
              <w:rPr>
                <w:rFonts w:ascii="Times New Roman"/>
                <w:b w:val="false"/>
                <w:i w:val="false"/>
                <w:color w:val="000000"/>
                <w:sz w:val="20"/>
              </w:rPr>
              <w:t>
Жобаға қатысушылардың бейне есебі, фотосуреттері және пікірлерінің болуы.</w:t>
            </w:r>
          </w:p>
          <w:p>
            <w:pPr>
              <w:spacing w:after="20"/>
              <w:ind w:left="20"/>
              <w:jc w:val="both"/>
            </w:pPr>
            <w:r>
              <w:rPr>
                <w:rFonts w:ascii="Times New Roman"/>
                <w:b w:val="false"/>
                <w:i w:val="false"/>
                <w:color w:val="000000"/>
                <w:sz w:val="20"/>
              </w:rPr>
              <w:t>
Сабақтан тыс іс-әрекеттер бойынша жобаларды жүзеге асырудың рефлексивті есебінің болуы.</w:t>
            </w:r>
          </w:p>
          <w:p>
            <w:pPr>
              <w:spacing w:after="20"/>
              <w:ind w:left="20"/>
              <w:jc w:val="both"/>
            </w:pPr>
            <w:r>
              <w:rPr>
                <w:rFonts w:ascii="Times New Roman"/>
                <w:b w:val="false"/>
                <w:i w:val="false"/>
                <w:color w:val="000000"/>
                <w:sz w:val="20"/>
              </w:rPr>
              <w:t>
Сынып жетекшісін жеке әдістемелік қолдау туралы рефлексивті есептің болуы, онда Бағдарлама идеясы контексінде сынып жетекшісінің қажеттіліктері; атқарылған жұмыстардың қысқаша сипаттамасы; болған өзгерістерді бақылаудың нәтижелері; әдістемелік қолдаудың табыстылық дәрежесін бағлау көрініс табуы тиіс.</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жиналысын жоспарлау және өткізу.</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идеяларыаспектісінде ата-аналармен жұмысты терең түсінуі.</w:t>
            </w:r>
          </w:p>
          <w:p>
            <w:pPr>
              <w:spacing w:after="20"/>
              <w:ind w:left="20"/>
              <w:jc w:val="both"/>
            </w:pPr>
            <w:r>
              <w:rPr>
                <w:rFonts w:ascii="Times New Roman"/>
                <w:b w:val="false"/>
                <w:i w:val="false"/>
                <w:color w:val="000000"/>
                <w:sz w:val="20"/>
              </w:rPr>
              <w:t>
Рухани-адамгершілік тәрбиесі жәнебалаларды рухани-адамгершілікке тәрбиелеудегі ата-аналардың рөлінің маңыздылығы туралы әңгімені сауатты әрі терең әзірлеуі.</w:t>
            </w:r>
          </w:p>
          <w:p>
            <w:pPr>
              <w:spacing w:after="20"/>
              <w:ind w:left="20"/>
              <w:jc w:val="both"/>
            </w:pPr>
            <w:r>
              <w:rPr>
                <w:rFonts w:ascii="Times New Roman"/>
                <w:b w:val="false"/>
                <w:i w:val="false"/>
                <w:color w:val="000000"/>
                <w:sz w:val="20"/>
              </w:rPr>
              <w:t>
Ата-аналармен әңгімеге арналған қызықты интерактивті материал дайындау білігі.</w:t>
            </w:r>
          </w:p>
          <w:p>
            <w:pPr>
              <w:spacing w:after="20"/>
              <w:ind w:left="20"/>
              <w:jc w:val="both"/>
            </w:pPr>
            <w:r>
              <w:rPr>
                <w:rFonts w:ascii="Times New Roman"/>
                <w:b w:val="false"/>
                <w:i w:val="false"/>
                <w:color w:val="000000"/>
                <w:sz w:val="20"/>
              </w:rPr>
              <w:t>
Ата-аналардың сұрақтарына сауатты жауап беру білігі.</w:t>
            </w:r>
          </w:p>
          <w:p>
            <w:pPr>
              <w:spacing w:after="20"/>
              <w:ind w:left="20"/>
              <w:jc w:val="both"/>
            </w:pPr>
            <w:r>
              <w:rPr>
                <w:rFonts w:ascii="Times New Roman"/>
                <w:b w:val="false"/>
                <w:i w:val="false"/>
                <w:color w:val="000000"/>
                <w:sz w:val="20"/>
              </w:rPr>
              <w:t>
Директордың немесе директордың орынбасарының қолы қойылған, мектеп мөрі басылған жиналыс жоспарының болуы.</w:t>
            </w:r>
          </w:p>
          <w:p>
            <w:pPr>
              <w:spacing w:after="20"/>
              <w:ind w:left="20"/>
              <w:jc w:val="both"/>
            </w:pPr>
            <w:r>
              <w:rPr>
                <w:rFonts w:ascii="Times New Roman"/>
                <w:b w:val="false"/>
                <w:i w:val="false"/>
                <w:color w:val="000000"/>
                <w:sz w:val="20"/>
              </w:rPr>
              <w:t>
Өткізілген ата-аналар жиналысы фотосуреттерінің және ата-аналар пікірлерінің болуы.</w:t>
            </w:r>
          </w:p>
          <w:p>
            <w:pPr>
              <w:spacing w:after="20"/>
              <w:ind w:left="20"/>
              <w:jc w:val="both"/>
            </w:pPr>
            <w:r>
              <w:rPr>
                <w:rFonts w:ascii="Times New Roman"/>
                <w:b w:val="false"/>
                <w:i w:val="false"/>
                <w:color w:val="000000"/>
                <w:sz w:val="20"/>
              </w:rPr>
              <w:t>
Өткізілген ата-аналар жиналысының рефлексивті есебінің болуы, онда ата-аналарда қандай өзгерістер болғандығы; олардың рухани-адамгершілік білім беруге қарым-қатынасы; ата-аналардың бір жарым ай ішінде балаларының бойынан қандай өзгерістерді байқағандығы көрініс табуы тиіс.</w:t>
            </w:r>
          </w:p>
          <w:p>
            <w:pPr>
              <w:spacing w:after="20"/>
              <w:ind w:left="20"/>
              <w:jc w:val="both"/>
            </w:pPr>
            <w:r>
              <w:rPr>
                <w:rFonts w:ascii="Times New Roman"/>
                <w:b w:val="false"/>
                <w:i w:val="false"/>
                <w:color w:val="000000"/>
                <w:sz w:val="20"/>
              </w:rPr>
              <w:t>
(сауалнама, сұрақ алу, бақылау).</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Зерттеуші-мұғалімнің күнделік жүргізуі.</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Зерттеуші-мұғалімнің күнделігінде көрсетіледі:</w:t>
            </w:r>
          </w:p>
          <w:p>
            <w:pPr>
              <w:spacing w:after="20"/>
              <w:ind w:left="20"/>
              <w:jc w:val="both"/>
            </w:pPr>
            <w:r>
              <w:rPr>
                <w:rFonts w:ascii="Times New Roman"/>
                <w:b w:val="false"/>
                <w:i w:val="false"/>
                <w:color w:val="000000"/>
                <w:sz w:val="20"/>
              </w:rPr>
              <w:t>
мұғалімнің жеке өміріндегі және дүниетанымындағы өзгерістер және осы өзгерістердің педагогикалық іс-әрекеттердің сапасына ықпалы;</w:t>
            </w:r>
          </w:p>
          <w:p>
            <w:pPr>
              <w:spacing w:after="20"/>
              <w:ind w:left="20"/>
              <w:jc w:val="both"/>
            </w:pPr>
            <w:r>
              <w:rPr>
                <w:rFonts w:ascii="Times New Roman"/>
                <w:b w:val="false"/>
                <w:i w:val="false"/>
                <w:color w:val="000000"/>
                <w:sz w:val="20"/>
              </w:rPr>
              <w:t>
оқытылатын топтағы мұғалімнің дүниетанымындағы және жеке және кәсіби өміріндегі өзгерістер;</w:t>
            </w:r>
          </w:p>
          <w:p>
            <w:pPr>
              <w:spacing w:after="20"/>
              <w:ind w:left="20"/>
              <w:jc w:val="both"/>
            </w:pPr>
            <w:r>
              <w:rPr>
                <w:rFonts w:ascii="Times New Roman"/>
                <w:b w:val="false"/>
                <w:i w:val="false"/>
                <w:color w:val="000000"/>
                <w:sz w:val="20"/>
              </w:rPr>
              <w:t>
эксперимент сыныптағы оқушылардың өміріндегі және мінез-құлқындағы, сыныптың ахуалындағы және оқудағы өзгерістер.</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 педагогикасы классиктерінің бірінің адамгершілікті жеке өмірі туралы және оның бір шығармасын оқып талдау барысында алған әсері бойынша эссе.</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Ізгілік педагогикасы классигінің өмірінен оның ойы, сөзі және ісімен бірлікте өмір сүргенін дәлелдейтін оқиғалардың болуы.</w:t>
            </w:r>
          </w:p>
          <w:p>
            <w:pPr>
              <w:spacing w:after="20"/>
              <w:ind w:left="20"/>
              <w:jc w:val="both"/>
            </w:pPr>
            <w:r>
              <w:rPr>
                <w:rFonts w:ascii="Times New Roman"/>
                <w:b w:val="false"/>
                <w:i w:val="false"/>
                <w:color w:val="000000"/>
                <w:sz w:val="20"/>
              </w:rPr>
              <w:t xml:space="preserve">
Оқылған шығарманы рухани-адамгершілік көзқарастан, яғни Бағдарлама идеясы позициясынан қайта ой-елегінен өткізу. </w:t>
            </w:r>
          </w:p>
          <w:p>
            <w:pPr>
              <w:spacing w:after="20"/>
              <w:ind w:left="20"/>
              <w:jc w:val="both"/>
            </w:pPr>
            <w:r>
              <w:rPr>
                <w:rFonts w:ascii="Times New Roman"/>
                <w:b w:val="false"/>
                <w:i w:val="false"/>
                <w:color w:val="000000"/>
                <w:sz w:val="20"/>
              </w:rPr>
              <w:t>
Оқылғанға қатысты жеке позициясының көрінісі.</w:t>
            </w:r>
          </w:p>
          <w:p>
            <w:pPr>
              <w:spacing w:after="20"/>
              <w:ind w:left="20"/>
              <w:jc w:val="both"/>
            </w:pPr>
            <w:r>
              <w:rPr>
                <w:rFonts w:ascii="Times New Roman"/>
                <w:b w:val="false"/>
                <w:i w:val="false"/>
                <w:color w:val="000000"/>
                <w:sz w:val="20"/>
              </w:rPr>
              <w:t>
Мұғалімнің жеке өмірінде және педагогикалық іс-әрекеттерінде қолдана алатын оқылған шығармалар аспектілерінің талдауы мен көрінісі.</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Гуманист-педагог Ш.А. Амонашвилидің бір еңбегі бойынша пікір.</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Оқылғанға қатысты жеке позициясының көрінуі.</w:t>
            </w:r>
          </w:p>
          <w:p>
            <w:pPr>
              <w:spacing w:after="20"/>
              <w:ind w:left="20"/>
              <w:jc w:val="both"/>
            </w:pPr>
            <w:r>
              <w:rPr>
                <w:rFonts w:ascii="Times New Roman"/>
                <w:b w:val="false"/>
                <w:i w:val="false"/>
                <w:color w:val="000000"/>
                <w:sz w:val="20"/>
              </w:rPr>
              <w:t>
Мұғалімнің жеке өмірінде және педагогикалық іс-әрекеттерінде қолдана алатын оқылған шығармалар аспектілерінің талдауы мен көрінісі.</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рухани-адамгершілікке тәрбиелеудегі мұғалімнің рөлі" тақырыбындағы мақала.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Берілген әдебиеттер бойынша ғылыми әдебиеттерді талдау.</w:t>
            </w:r>
          </w:p>
          <w:p>
            <w:pPr>
              <w:spacing w:after="20"/>
              <w:ind w:left="20"/>
              <w:jc w:val="both"/>
            </w:pPr>
            <w:r>
              <w:rPr>
                <w:rFonts w:ascii="Times New Roman"/>
                <w:b w:val="false"/>
                <w:i w:val="false"/>
                <w:color w:val="000000"/>
                <w:sz w:val="20"/>
              </w:rPr>
              <w:t>
Мұғалімнің жеке практикасынан шабыттандыратын мысалдардың болуы.</w:t>
            </w:r>
          </w:p>
          <w:p>
            <w:pPr>
              <w:spacing w:after="20"/>
              <w:ind w:left="20"/>
              <w:jc w:val="both"/>
            </w:pPr>
            <w:r>
              <w:rPr>
                <w:rFonts w:ascii="Times New Roman"/>
                <w:b w:val="false"/>
                <w:i w:val="false"/>
                <w:color w:val="000000"/>
                <w:sz w:val="20"/>
              </w:rPr>
              <w:t xml:space="preserve">
Жеке тәжірибесін ой елегінен шығармашылық қайта өткізу және талдау. </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пәндеріне жалпыадамзаттық құндылықтарды интеграциялаудың мысалдары.</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мысалдан кем емес интеграцияның болуы.</w:t>
            </w:r>
          </w:p>
          <w:p>
            <w:pPr>
              <w:spacing w:after="20"/>
              <w:ind w:left="20"/>
              <w:jc w:val="both"/>
            </w:pPr>
            <w:r>
              <w:rPr>
                <w:rFonts w:ascii="Times New Roman"/>
                <w:b w:val="false"/>
                <w:i w:val="false"/>
                <w:color w:val="000000"/>
                <w:sz w:val="20"/>
              </w:rPr>
              <w:t xml:space="preserve">
5 мысалдың – 3 мысалы жаратылыстану ғылымдары білім беру аймағынан, 2 мысалы гуманитарлық беру аймағынан интеграция. </w:t>
            </w:r>
          </w:p>
          <w:p>
            <w:pPr>
              <w:spacing w:after="20"/>
              <w:ind w:left="20"/>
              <w:jc w:val="both"/>
            </w:pPr>
            <w:r>
              <w:rPr>
                <w:rFonts w:ascii="Times New Roman"/>
                <w:b w:val="false"/>
                <w:i w:val="false"/>
                <w:color w:val="000000"/>
                <w:sz w:val="20"/>
              </w:rPr>
              <w:t>
Рухани-адамгершілік заңдарының және жаратылыстану ғылымдары әлемінің заңдарының бірлігін көре білу білігі.</w:t>
            </w:r>
          </w:p>
          <w:p>
            <w:pPr>
              <w:spacing w:after="20"/>
              <w:ind w:left="20"/>
              <w:jc w:val="both"/>
            </w:pPr>
            <w:r>
              <w:rPr>
                <w:rFonts w:ascii="Times New Roman"/>
                <w:b w:val="false"/>
                <w:i w:val="false"/>
                <w:color w:val="000000"/>
                <w:sz w:val="20"/>
              </w:rPr>
              <w:t>
Түрлі оқу пәндерінен жалпыадамзаттық құндылықтардың заңдарда, ережелерде және түсініктерде бейнеленуін көру білігі.</w:t>
            </w:r>
          </w:p>
          <w:p>
            <w:pPr>
              <w:spacing w:after="20"/>
              <w:ind w:left="20"/>
              <w:jc w:val="both"/>
            </w:pPr>
            <w:r>
              <w:rPr>
                <w:rFonts w:ascii="Times New Roman"/>
                <w:b w:val="false"/>
                <w:i w:val="false"/>
                <w:color w:val="000000"/>
                <w:sz w:val="20"/>
              </w:rPr>
              <w:t>
Келтірілген мысалдардың рухани-адамгершілік тереңдігі.</w:t>
            </w:r>
          </w:p>
          <w:p>
            <w:pPr>
              <w:spacing w:after="20"/>
              <w:ind w:left="20"/>
              <w:jc w:val="both"/>
            </w:pPr>
            <w:r>
              <w:rPr>
                <w:rFonts w:ascii="Times New Roman"/>
                <w:b w:val="false"/>
                <w:i w:val="false"/>
                <w:color w:val="000000"/>
                <w:sz w:val="20"/>
              </w:rPr>
              <w:t>
Барлық мысалдар авторлық болуы тиіс, яғни басқа дереккөздерден алынбауы тиіс.</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 практикасы үдерісінде және сыныптың тұтас педагогикалық үдерісінде өзін-өзі тануды интеграциялау нәтижелерін ой елегінен өткізуі және жеке тәжірибесіне талдау жасауы бойынша курстық жұмыс жазу.</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танудың метапәндік рөлін түсінудің рухани-адамгершілік тереңдігі.</w:t>
            </w:r>
          </w:p>
          <w:p>
            <w:pPr>
              <w:spacing w:after="20"/>
              <w:ind w:left="20"/>
              <w:jc w:val="both"/>
            </w:pPr>
            <w:r>
              <w:rPr>
                <w:rFonts w:ascii="Times New Roman"/>
                <w:b w:val="false"/>
                <w:i w:val="false"/>
                <w:color w:val="000000"/>
                <w:sz w:val="20"/>
              </w:rPr>
              <w:t>
Бағдарламаның теориялық негіздерінен білімі және ұсынылған әдебиеттермен танысуы.</w:t>
            </w:r>
          </w:p>
          <w:p>
            <w:pPr>
              <w:spacing w:after="20"/>
              <w:ind w:left="20"/>
              <w:jc w:val="both"/>
            </w:pPr>
            <w:r>
              <w:rPr>
                <w:rFonts w:ascii="Times New Roman"/>
                <w:b w:val="false"/>
                <w:i w:val="false"/>
                <w:color w:val="000000"/>
                <w:sz w:val="20"/>
              </w:rPr>
              <w:t>
Практика үдерісінде өзінде, болып жатқандарға өзінің реакцияларына бақылау жасау негізінде жеке және кәсіби тәжірибелеріне терең талдау жасауы.</w:t>
            </w:r>
          </w:p>
          <w:p>
            <w:pPr>
              <w:spacing w:after="20"/>
              <w:ind w:left="20"/>
              <w:jc w:val="both"/>
            </w:pPr>
            <w:r>
              <w:rPr>
                <w:rFonts w:ascii="Times New Roman"/>
                <w:b w:val="false"/>
                <w:i w:val="false"/>
                <w:color w:val="000000"/>
                <w:sz w:val="20"/>
              </w:rPr>
              <w:t>
Рухани-адамгершілік білім беру үдерісінде оқушыларда және мұғалімдерде болып жатқан өзгерістерді бақылауы және терең талдау жасауы.</w:t>
            </w:r>
          </w:p>
          <w:p>
            <w:pPr>
              <w:spacing w:after="20"/>
              <w:ind w:left="20"/>
              <w:jc w:val="both"/>
            </w:pPr>
            <w:r>
              <w:rPr>
                <w:rFonts w:ascii="Times New Roman"/>
                <w:b w:val="false"/>
                <w:i w:val="false"/>
                <w:color w:val="000000"/>
                <w:sz w:val="20"/>
              </w:rPr>
              <w:t>
Жұмыстық теориялық және практикалық бөлімдерінің болуы.</w:t>
            </w:r>
          </w:p>
          <w:p>
            <w:pPr>
              <w:spacing w:after="20"/>
              <w:ind w:left="20"/>
              <w:jc w:val="both"/>
            </w:pPr>
            <w:r>
              <w:rPr>
                <w:rFonts w:ascii="Times New Roman"/>
                <w:b w:val="false"/>
                <w:i w:val="false"/>
                <w:color w:val="000000"/>
                <w:sz w:val="20"/>
              </w:rPr>
              <w:t>
Теориялық бөлімде Бағарламаның негізгі идеяларын мұғалімнің ой елегінен өткізуі, ал практикалық бөлімде - жеке басындағы қайта өзгеруді ой елегінен өткізуі және зерттеуші-мұғалім күнделігінің материалдарына ғылыми талдау жасауы көрініс табуы тиіс.</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p>
            <w:pPr>
              <w:spacing w:after="20"/>
              <w:ind w:left="20"/>
              <w:jc w:val="both"/>
            </w:pPr>
            <w:r>
              <w:rPr>
                <w:rFonts w:ascii="Times New Roman"/>
                <w:b w:val="false"/>
                <w:i w:val="false"/>
                <w:color w:val="000000"/>
                <w:sz w:val="20"/>
              </w:rPr>
              <w:t>
Жұмыстың сауатты рәсімделуі: кіріспе, теориялық бөлім, практикалық бөлім, қорытынды, пайдаланылған әдебиеттер тізімі.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 сәуірдегі 2016 жылғы</w:t>
            </w:r>
            <w:r>
              <w:br/>
            </w:r>
            <w:r>
              <w:rPr>
                <w:rFonts w:ascii="Times New Roman"/>
                <w:b w:val="false"/>
                <w:i w:val="false"/>
                <w:color w:val="000000"/>
                <w:sz w:val="20"/>
              </w:rPr>
              <w:t>№ 293 бұйрығына</w:t>
            </w:r>
            <w:r>
              <w:br/>
            </w:r>
            <w:r>
              <w:rPr>
                <w:rFonts w:ascii="Times New Roman"/>
                <w:b w:val="false"/>
                <w:i w:val="false"/>
                <w:color w:val="000000"/>
                <w:sz w:val="20"/>
              </w:rPr>
              <w:t>4-қосымша</w:t>
            </w:r>
          </w:p>
        </w:tc>
      </w:tr>
    </w:tbl>
    <w:bookmarkStart w:name="z218" w:id="198"/>
    <w:p>
      <w:pPr>
        <w:spacing w:after="0"/>
        <w:ind w:left="0"/>
        <w:jc w:val="left"/>
      </w:pPr>
      <w:r>
        <w:rPr>
          <w:rFonts w:ascii="Times New Roman"/>
          <w:b/>
          <w:i w:val="false"/>
          <w:color w:val="000000"/>
        </w:rPr>
        <w:t xml:space="preserve"> "Өзін-өзі тану" рухани-адамгершілік білім беру бойынша</w:t>
      </w:r>
      <w:r>
        <w:br/>
      </w:r>
      <w:r>
        <w:rPr>
          <w:rFonts w:ascii="Times New Roman"/>
          <w:b/>
          <w:i w:val="false"/>
          <w:color w:val="000000"/>
        </w:rPr>
        <w:t>"Сабақтағы жалпыадамзаттық құндылықтар" педагогикалық</w:t>
      </w:r>
      <w:r>
        <w:br/>
      </w:r>
      <w:r>
        <w:rPr>
          <w:rFonts w:ascii="Times New Roman"/>
          <w:b/>
          <w:i w:val="false"/>
          <w:color w:val="000000"/>
        </w:rPr>
        <w:t>кадрлардың біліктілігін арттыру курстарының білім беру</w:t>
      </w:r>
      <w:r>
        <w:br/>
      </w:r>
      <w:r>
        <w:rPr>
          <w:rFonts w:ascii="Times New Roman"/>
          <w:b/>
          <w:i w:val="false"/>
          <w:color w:val="000000"/>
        </w:rPr>
        <w:t>бағдарламасы</w:t>
      </w:r>
      <w:r>
        <w:br/>
      </w:r>
      <w:r>
        <w:rPr>
          <w:rFonts w:ascii="Times New Roman"/>
          <w:b/>
          <w:i w:val="false"/>
          <w:color w:val="000000"/>
        </w:rPr>
        <w:t>1. Жалпы ережелер</w:t>
      </w:r>
    </w:p>
    <w:bookmarkEnd w:id="198"/>
    <w:bookmarkStart w:name="z220" w:id="199"/>
    <w:p>
      <w:pPr>
        <w:spacing w:after="0"/>
        <w:ind w:left="0"/>
        <w:jc w:val="both"/>
      </w:pPr>
      <w:r>
        <w:rPr>
          <w:rFonts w:ascii="Times New Roman"/>
          <w:b w:val="false"/>
          <w:i w:val="false"/>
          <w:color w:val="000000"/>
          <w:sz w:val="28"/>
        </w:rPr>
        <w:t>
      1. Қазақстан Республикасының орта білім мазмұнын жаңарту аясындағы "Сабақтағы жалпыадамзаттық құндылықтар" жалпы білім беретін мектеп педагогтарына арналған оқыту курсының білім беру бағдарламасы (бұдан әрі – Бағдарлама) Қазақстан Республикасы Білім және ғылым министрлігі "Бөбек" Ұлттық ғылыми-практикалық, білім беру және сауықтыру орталығы" республикалық мемлекеттік қазыналық кәсіпорнымен (бұдан әрі – "Бөбек" ҰҒПББСО) әзірленді. Осы бағдарлама аясында оқыту Қазақстан Республикасының орта білім мазмұнын жаңарту мақсатында жүргізіледі.</w:t>
      </w:r>
    </w:p>
    <w:bookmarkEnd w:id="199"/>
    <w:bookmarkStart w:name="z221" w:id="200"/>
    <w:p>
      <w:pPr>
        <w:spacing w:after="0"/>
        <w:ind w:left="0"/>
        <w:jc w:val="both"/>
      </w:pPr>
      <w:r>
        <w:rPr>
          <w:rFonts w:ascii="Times New Roman"/>
          <w:b w:val="false"/>
          <w:i w:val="false"/>
          <w:color w:val="000000"/>
          <w:sz w:val="28"/>
        </w:rPr>
        <w:t>
      2. Осы Бағдарламада жалпы білім беретін мектеп педагогтарының біліктілігін арттыру және өзін-өзі тану бойынша білім беру бағдарламасын жүзеге асыру бойынша толық мәліметтер берілген.</w:t>
      </w:r>
    </w:p>
    <w:bookmarkEnd w:id="200"/>
    <w:bookmarkStart w:name="z222" w:id="201"/>
    <w:p>
      <w:pPr>
        <w:spacing w:after="0"/>
        <w:ind w:left="0"/>
        <w:jc w:val="both"/>
      </w:pPr>
      <w:r>
        <w:rPr>
          <w:rFonts w:ascii="Times New Roman"/>
          <w:b w:val="false"/>
          <w:i w:val="false"/>
          <w:color w:val="000000"/>
          <w:sz w:val="28"/>
        </w:rPr>
        <w:t>
      3. Педагогикалық кадрлардың біліктілігін арттырудың осы курсының жалпы мақсаты өзінің үлгі-өнегесімен оқушылар мен мұғалімдерді шабыттандыратын шынайы көшбасшының әлеуетін жүзеге асыруға мүмкіндік туғызатын мұғалім тұлғасын қайта өзгерту, оның рухани-адамгершілік пікірлерін, жағымды ойлауын, ойдың, сөздің және істің бірлігін дамыту болып табылады.</w:t>
      </w:r>
    </w:p>
    <w:bookmarkEnd w:id="201"/>
    <w:bookmarkStart w:name="z223" w:id="202"/>
    <w:p>
      <w:pPr>
        <w:spacing w:after="0"/>
        <w:ind w:left="0"/>
        <w:jc w:val="both"/>
      </w:pPr>
      <w:r>
        <w:rPr>
          <w:rFonts w:ascii="Times New Roman"/>
          <w:b w:val="false"/>
          <w:i w:val="false"/>
          <w:color w:val="000000"/>
          <w:sz w:val="28"/>
        </w:rPr>
        <w:t>
      4. Осы Бағдарлама қазақстандық білім беру жүйесін реформалауға көмектеседі.</w:t>
      </w:r>
    </w:p>
    <w:bookmarkEnd w:id="202"/>
    <w:bookmarkStart w:name="z224" w:id="203"/>
    <w:p>
      <w:pPr>
        <w:spacing w:after="0"/>
        <w:ind w:left="0"/>
        <w:jc w:val="left"/>
      </w:pPr>
      <w:r>
        <w:rPr>
          <w:rFonts w:ascii="Times New Roman"/>
          <w:b/>
          <w:i w:val="false"/>
          <w:color w:val="000000"/>
        </w:rPr>
        <w:t xml:space="preserve"> 2. Бағдарламаға шолу</w:t>
      </w:r>
    </w:p>
    <w:bookmarkEnd w:id="203"/>
    <w:bookmarkStart w:name="z225" w:id="204"/>
    <w:p>
      <w:pPr>
        <w:spacing w:after="0"/>
        <w:ind w:left="0"/>
        <w:jc w:val="both"/>
      </w:pPr>
      <w:r>
        <w:rPr>
          <w:rFonts w:ascii="Times New Roman"/>
          <w:b w:val="false"/>
          <w:i w:val="false"/>
          <w:color w:val="000000"/>
          <w:sz w:val="28"/>
        </w:rPr>
        <w:t>
      5. Бағдарлама мақсаты:</w:t>
      </w:r>
    </w:p>
    <w:bookmarkEnd w:id="204"/>
    <w:p>
      <w:pPr>
        <w:spacing w:after="0"/>
        <w:ind w:left="0"/>
        <w:jc w:val="both"/>
      </w:pPr>
      <w:r>
        <w:rPr>
          <w:rFonts w:ascii="Times New Roman"/>
          <w:b w:val="false"/>
          <w:i w:val="false"/>
          <w:color w:val="000000"/>
          <w:sz w:val="28"/>
        </w:rPr>
        <w:t>
      Педагог тұлғасының рухани-адамгершілік тұрғыда өзгертуге, оның ішкі әлеуетінің ашылуына, оқу-тәрбие жұмысының тиімділігін қамтамасыз ететін білім берудің рухани-адамгершілік әлеуетін күшейтуге мүмкіндік жасау.</w:t>
      </w:r>
    </w:p>
    <w:bookmarkStart w:name="z226" w:id="205"/>
    <w:p>
      <w:pPr>
        <w:spacing w:after="0"/>
        <w:ind w:left="0"/>
        <w:jc w:val="both"/>
      </w:pPr>
      <w:r>
        <w:rPr>
          <w:rFonts w:ascii="Times New Roman"/>
          <w:b w:val="false"/>
          <w:i w:val="false"/>
          <w:color w:val="000000"/>
          <w:sz w:val="28"/>
        </w:rPr>
        <w:t>
      6. Бағдарлама міндеттері:</w:t>
      </w:r>
    </w:p>
    <w:bookmarkEnd w:id="205"/>
    <w:bookmarkStart w:name="z227" w:id="206"/>
    <w:p>
      <w:pPr>
        <w:spacing w:after="0"/>
        <w:ind w:left="0"/>
        <w:jc w:val="both"/>
      </w:pPr>
      <w:r>
        <w:rPr>
          <w:rFonts w:ascii="Times New Roman"/>
          <w:b w:val="false"/>
          <w:i w:val="false"/>
          <w:color w:val="000000"/>
          <w:sz w:val="28"/>
        </w:rPr>
        <w:t>
      1) Бағдарламаның теориялық негіздерін үш модуль аясында тұжырымдамалық түсінуді қамтамасыз ету:</w:t>
      </w:r>
    </w:p>
    <w:bookmarkEnd w:id="206"/>
    <w:p>
      <w:pPr>
        <w:spacing w:after="0"/>
        <w:ind w:left="0"/>
        <w:jc w:val="both"/>
      </w:pPr>
      <w:r>
        <w:rPr>
          <w:rFonts w:ascii="Times New Roman"/>
          <w:b w:val="false"/>
          <w:i w:val="false"/>
          <w:color w:val="000000"/>
          <w:sz w:val="28"/>
        </w:rPr>
        <w:t>
      педагогтердің "Өзін-өзі тану" рухани-адамгершілік білім бағдарламасы мазмұнының әдіснамалық негіздерін меңгеруі;</w:t>
      </w:r>
    </w:p>
    <w:p>
      <w:pPr>
        <w:spacing w:after="0"/>
        <w:ind w:left="0"/>
        <w:jc w:val="both"/>
      </w:pPr>
      <w:r>
        <w:rPr>
          <w:rFonts w:ascii="Times New Roman"/>
          <w:b w:val="false"/>
          <w:i w:val="false"/>
          <w:color w:val="000000"/>
          <w:sz w:val="28"/>
        </w:rPr>
        <w:t>
      өзін-өзі тану пәнін оқыту әдістемесін меңгеруі;</w:t>
      </w:r>
    </w:p>
    <w:p>
      <w:pPr>
        <w:spacing w:after="0"/>
        <w:ind w:left="0"/>
        <w:jc w:val="both"/>
      </w:pPr>
      <w:r>
        <w:rPr>
          <w:rFonts w:ascii="Times New Roman"/>
          <w:b w:val="false"/>
          <w:i w:val="false"/>
          <w:color w:val="000000"/>
          <w:sz w:val="28"/>
        </w:rPr>
        <w:t>
      жалпыадамзаттық құндылықтарды өмірдің және кәсіби іс-әрекеттің тұлғалық мәні ретінде ұғынуы.</w:t>
      </w:r>
    </w:p>
    <w:bookmarkStart w:name="z228" w:id="207"/>
    <w:p>
      <w:pPr>
        <w:spacing w:after="0"/>
        <w:ind w:left="0"/>
        <w:jc w:val="both"/>
      </w:pPr>
      <w:r>
        <w:rPr>
          <w:rFonts w:ascii="Times New Roman"/>
          <w:b w:val="false"/>
          <w:i w:val="false"/>
          <w:color w:val="000000"/>
          <w:sz w:val="28"/>
        </w:rPr>
        <w:t>
      2) Бағдарламаның тұжырымдамалық идеяларын қазіргі таңдағы сабақ жағдайында тәжірибелік жүзеге асыруды, сондай-ақ, мұғалімдердің бойында келесі дағдыларды қалыптастыруды қамтамасыз ету:</w:t>
      </w:r>
    </w:p>
    <w:bookmarkEnd w:id="207"/>
    <w:p>
      <w:pPr>
        <w:spacing w:after="0"/>
        <w:ind w:left="0"/>
        <w:jc w:val="both"/>
      </w:pPr>
      <w:r>
        <w:rPr>
          <w:rFonts w:ascii="Times New Roman"/>
          <w:b w:val="false"/>
          <w:i w:val="false"/>
          <w:color w:val="000000"/>
          <w:sz w:val="28"/>
        </w:rPr>
        <w:t>
      өзін-өзі тану сабақтарын жоспарлау және өткізу;</w:t>
      </w:r>
    </w:p>
    <w:p>
      <w:pPr>
        <w:spacing w:after="0"/>
        <w:ind w:left="0"/>
        <w:jc w:val="both"/>
      </w:pPr>
      <w:r>
        <w:rPr>
          <w:rFonts w:ascii="Times New Roman"/>
          <w:b w:val="false"/>
          <w:i w:val="false"/>
          <w:color w:val="000000"/>
          <w:sz w:val="28"/>
        </w:rPr>
        <w:t>
      жеке және кәсіби өмірде жалпыадамзаттық құндылықтарды тәжірибеге ендіру кезінде өзін-өзі бақылау және жеке тәжірибесін талдау;</w:t>
      </w:r>
    </w:p>
    <w:p>
      <w:pPr>
        <w:spacing w:after="0"/>
        <w:ind w:left="0"/>
        <w:jc w:val="both"/>
      </w:pPr>
      <w:r>
        <w:rPr>
          <w:rFonts w:ascii="Times New Roman"/>
          <w:b w:val="false"/>
          <w:i w:val="false"/>
          <w:color w:val="000000"/>
          <w:sz w:val="28"/>
        </w:rPr>
        <w:t>
      Бағдарламаның түйінді идеяларының аясында ата-аналар жиналысын өткізу;</w:t>
      </w:r>
    </w:p>
    <w:p>
      <w:pPr>
        <w:spacing w:after="0"/>
        <w:ind w:left="0"/>
        <w:jc w:val="both"/>
      </w:pPr>
      <w:r>
        <w:rPr>
          <w:rFonts w:ascii="Times New Roman"/>
          <w:b w:val="false"/>
          <w:i w:val="false"/>
          <w:color w:val="000000"/>
          <w:sz w:val="28"/>
        </w:rPr>
        <w:t>
      Бағдарламаның түйінді идеялары аясында сабақтан тыс іс-әрекеттерді ұйымдастыру және өткізу;</w:t>
      </w:r>
    </w:p>
    <w:p>
      <w:pPr>
        <w:spacing w:after="0"/>
        <w:ind w:left="0"/>
        <w:jc w:val="both"/>
      </w:pPr>
      <w:r>
        <w:rPr>
          <w:rFonts w:ascii="Times New Roman"/>
          <w:b w:val="false"/>
          <w:i w:val="false"/>
          <w:color w:val="000000"/>
          <w:sz w:val="28"/>
        </w:rPr>
        <w:t>
      рухани-адамгершілік білім аясында тарихи-философиялық және педагогикалық әдебиеттерді зерделеу.</w:t>
      </w:r>
    </w:p>
    <w:bookmarkStart w:name="z229" w:id="208"/>
    <w:p>
      <w:pPr>
        <w:spacing w:after="0"/>
        <w:ind w:left="0"/>
        <w:jc w:val="both"/>
      </w:pPr>
      <w:r>
        <w:rPr>
          <w:rFonts w:ascii="Times New Roman"/>
          <w:b w:val="false"/>
          <w:i w:val="false"/>
          <w:color w:val="000000"/>
          <w:sz w:val="28"/>
        </w:rPr>
        <w:t>
      3) Мұғалімдерді рухани-адамгершілік білім берудегі мұғалімдер қауымдастығына белсенді қатысуға дайындау.</w:t>
      </w:r>
    </w:p>
    <w:bookmarkEnd w:id="208"/>
    <w:bookmarkStart w:name="z230" w:id="209"/>
    <w:p>
      <w:pPr>
        <w:spacing w:after="0"/>
        <w:ind w:left="0"/>
        <w:jc w:val="both"/>
      </w:pPr>
      <w:r>
        <w:rPr>
          <w:rFonts w:ascii="Times New Roman"/>
          <w:b w:val="false"/>
          <w:i w:val="false"/>
          <w:color w:val="000000"/>
          <w:sz w:val="28"/>
        </w:rPr>
        <w:t>
      7. Оқыту нәтижелері:</w:t>
      </w:r>
    </w:p>
    <w:bookmarkEnd w:id="209"/>
    <w:bookmarkStart w:name="z231" w:id="210"/>
    <w:p>
      <w:pPr>
        <w:spacing w:after="0"/>
        <w:ind w:left="0"/>
        <w:jc w:val="both"/>
      </w:pPr>
      <w:r>
        <w:rPr>
          <w:rFonts w:ascii="Times New Roman"/>
          <w:b w:val="false"/>
          <w:i w:val="false"/>
          <w:color w:val="000000"/>
          <w:sz w:val="28"/>
        </w:rPr>
        <w:t>
      1) Бағдарламаның негізін құрайтын үш модуль аясында мұғалімнің тұжырымдамалық түсінік негіздері мен тәжірибелік дағдыларының қалыптасуы;</w:t>
      </w:r>
    </w:p>
    <w:bookmarkEnd w:id="210"/>
    <w:bookmarkStart w:name="z232" w:id="211"/>
    <w:p>
      <w:pPr>
        <w:spacing w:after="0"/>
        <w:ind w:left="0"/>
        <w:jc w:val="both"/>
      </w:pPr>
      <w:r>
        <w:rPr>
          <w:rFonts w:ascii="Times New Roman"/>
          <w:b w:val="false"/>
          <w:i w:val="false"/>
          <w:color w:val="000000"/>
          <w:sz w:val="28"/>
        </w:rPr>
        <w:t>
      2) мұғалімнің бойында жағымды ойлау дағдыларының, өзін-өзі кемелдендіру қабілетінің, өмірде жалпыадамзаттық құндылықтарды басшылыққа алуға деген талпынысының болуы;</w:t>
      </w:r>
    </w:p>
    <w:bookmarkEnd w:id="211"/>
    <w:bookmarkStart w:name="z233" w:id="212"/>
    <w:p>
      <w:pPr>
        <w:spacing w:after="0"/>
        <w:ind w:left="0"/>
        <w:jc w:val="both"/>
      </w:pPr>
      <w:r>
        <w:rPr>
          <w:rFonts w:ascii="Times New Roman"/>
          <w:b w:val="false"/>
          <w:i w:val="false"/>
          <w:color w:val="000000"/>
          <w:sz w:val="28"/>
        </w:rPr>
        <w:t>
      3) мұғалімнің "Өзін-өзі тану" пәнін оқытудың әдістемесін меңгеруі;</w:t>
      </w:r>
    </w:p>
    <w:bookmarkEnd w:id="212"/>
    <w:bookmarkStart w:name="z234" w:id="213"/>
    <w:p>
      <w:pPr>
        <w:spacing w:after="0"/>
        <w:ind w:left="0"/>
        <w:jc w:val="both"/>
      </w:pPr>
      <w:r>
        <w:rPr>
          <w:rFonts w:ascii="Times New Roman"/>
          <w:b w:val="false"/>
          <w:i w:val="false"/>
          <w:color w:val="000000"/>
          <w:sz w:val="28"/>
        </w:rPr>
        <w:t>
      4) мұғалімнің Бағдарлама идеяларын оқушылармен және ата-аналармен жұмыста интеграциялауға дайындығы.</w:t>
      </w:r>
    </w:p>
    <w:bookmarkEnd w:id="213"/>
    <w:bookmarkStart w:name="z235" w:id="214"/>
    <w:p>
      <w:pPr>
        <w:spacing w:after="0"/>
        <w:ind w:left="0"/>
        <w:jc w:val="left"/>
      </w:pPr>
      <w:r>
        <w:rPr>
          <w:rFonts w:ascii="Times New Roman"/>
          <w:b/>
          <w:i w:val="false"/>
          <w:color w:val="000000"/>
        </w:rPr>
        <w:t xml:space="preserve"> 3. Бағдарламаның құрылымы</w:t>
      </w:r>
    </w:p>
    <w:bookmarkEnd w:id="214"/>
    <w:bookmarkStart w:name="z236" w:id="215"/>
    <w:p>
      <w:pPr>
        <w:spacing w:after="0"/>
        <w:ind w:left="0"/>
        <w:jc w:val="both"/>
      </w:pPr>
      <w:r>
        <w:rPr>
          <w:rFonts w:ascii="Times New Roman"/>
          <w:b w:val="false"/>
          <w:i w:val="false"/>
          <w:color w:val="000000"/>
          <w:sz w:val="28"/>
        </w:rPr>
        <w:t xml:space="preserve">
      8. Бағдарламаның құрылымы оқытудың мақсатына және педагог қызметкерлердің біліктілігін арттыру курсының мазмұнына шолу жасаудан басталады. Бағдарламаның тұжырымдамалық негіздерін табысты практикалық жүзеге асыру тұлғалық және рухани-адамгершілік өсудің, кәсіби оқытудың және ынтымақтастықтың үздіксіз тәртібін қалыптастыруға жол ашатын нақты айқындалған үш кезеңге құрылымдауға мүмкіндік береді (осы Бағдарламаның </w:t>
      </w:r>
      <w:r>
        <w:rPr>
          <w:rFonts w:ascii="Times New Roman"/>
          <w:b w:val="false"/>
          <w:i w:val="false"/>
          <w:color w:val="000000"/>
          <w:sz w:val="28"/>
        </w:rPr>
        <w:t>1-қосымшасы</w:t>
      </w:r>
      <w:r>
        <w:rPr>
          <w:rFonts w:ascii="Times New Roman"/>
          <w:b w:val="false"/>
          <w:i w:val="false"/>
          <w:color w:val="000000"/>
          <w:sz w:val="28"/>
        </w:rPr>
        <w:t xml:space="preserve"> "Оқу жоспарында",  </w:t>
      </w:r>
      <w:r>
        <w:rPr>
          <w:rFonts w:ascii="Times New Roman"/>
          <w:b w:val="false"/>
          <w:i w:val="false"/>
          <w:color w:val="000000"/>
          <w:sz w:val="28"/>
        </w:rPr>
        <w:t>2-қосымшасы</w:t>
      </w:r>
      <w:r>
        <w:rPr>
          <w:rFonts w:ascii="Times New Roman"/>
          <w:b w:val="false"/>
          <w:i w:val="false"/>
          <w:color w:val="000000"/>
          <w:sz w:val="28"/>
        </w:rPr>
        <w:t xml:space="preserve"> "Оқу-тақырыптық жоспарында" сипатталған).</w:t>
      </w:r>
    </w:p>
    <w:bookmarkEnd w:id="215"/>
    <w:bookmarkStart w:name="z237" w:id="216"/>
    <w:p>
      <w:pPr>
        <w:spacing w:after="0"/>
        <w:ind w:left="0"/>
        <w:jc w:val="both"/>
      </w:pPr>
      <w:r>
        <w:rPr>
          <w:rFonts w:ascii="Times New Roman"/>
          <w:b w:val="false"/>
          <w:i w:val="false"/>
          <w:color w:val="000000"/>
          <w:sz w:val="28"/>
        </w:rPr>
        <w:t>
      9. Бүкіл оқыту үдерісі оқытушы мен тыңдаушылардың интербелсенді ынтамақтастығына құрылады және бұл оқу үдерісіне қатысушы әр тұлғаның мейлінше ашылуына мүмкіндік береді. Ол педагогикалық өзара әрекеттесуге қатысушылардың жоғары дәрежедегі қарым-қатынасының интенсивтілігімен, іс-әрекеттің алмасуы және әртүрлі болуымен, тыңдаушылардың шығармашылық әлеуетінің ашылуымен, олардың рухани-адамгершілік өзін-өзі жетілдіруімен сипатталады.</w:t>
      </w:r>
    </w:p>
    <w:bookmarkEnd w:id="216"/>
    <w:bookmarkStart w:name="z238" w:id="217"/>
    <w:p>
      <w:pPr>
        <w:spacing w:after="0"/>
        <w:ind w:left="0"/>
        <w:jc w:val="both"/>
      </w:pPr>
      <w:r>
        <w:rPr>
          <w:rFonts w:ascii="Times New Roman"/>
          <w:b w:val="false"/>
          <w:i w:val="false"/>
          <w:color w:val="000000"/>
          <w:sz w:val="28"/>
        </w:rPr>
        <w:t xml:space="preserve">
      10. Бұл курста оқытудың келесі нысандары қолданылады: мультимедиалық презентацияны пайдалана отырып дәріс оқу, дәріс-диалог, практикалық сабақтар, семинарлар, "дөңгелек үстелдер" өткізу (4-6 адамнан тұратын шағын топтарда мәселелер талқылау), тыңдаушылардың өзіндік жұмысы, консультациялар, сабақтарға қатысу және талдау, сабақтар және оқушылармен оқудан тыс іс-әрекет өткізу, Бағдарламаның түйінді идеялары аясында ата-аналар жиналысын және мектептің әдістемелік бірлестігінің мұғалімдеріне семинар өткізу. </w:t>
      </w:r>
    </w:p>
    <w:bookmarkEnd w:id="217"/>
    <w:bookmarkStart w:name="z239" w:id="218"/>
    <w:p>
      <w:pPr>
        <w:spacing w:after="0"/>
        <w:ind w:left="0"/>
        <w:jc w:val="both"/>
      </w:pPr>
      <w:r>
        <w:rPr>
          <w:rFonts w:ascii="Times New Roman"/>
          <w:b w:val="false"/>
          <w:i w:val="false"/>
          <w:color w:val="000000"/>
          <w:sz w:val="28"/>
        </w:rPr>
        <w:t>
      11. Оқыту барысында тыңдаушыларға "Өзін-өзі тану" пәні бойынша оқу бағдарламасының аясында жаңартылған теория ұсынылады. Әрбір модульдің соңында тыңдаушылар оқылған курстың бір тақырыбы бойынша презентация қорғайды. Оқытудың бұл кезеңі жеке жұмысты және модульдің әрбір тақырыптарын талқылауды ұйғарады.</w:t>
      </w:r>
    </w:p>
    <w:bookmarkEnd w:id="218"/>
    <w:bookmarkStart w:name="z240" w:id="219"/>
    <w:p>
      <w:pPr>
        <w:spacing w:after="0"/>
        <w:ind w:left="0"/>
        <w:jc w:val="both"/>
      </w:pPr>
      <w:r>
        <w:rPr>
          <w:rFonts w:ascii="Times New Roman"/>
          <w:b w:val="false"/>
          <w:i w:val="false"/>
          <w:color w:val="000000"/>
          <w:sz w:val="28"/>
        </w:rPr>
        <w:t xml:space="preserve">
      12. Бағдарлама бойынша меңгерілген білімдердің тереңдігін анықтау үшін бірінші және екінші модульдер бойынша презентацияларды бағалау критерийлері айқындалған: </w:t>
      </w:r>
    </w:p>
    <w:bookmarkEnd w:id="219"/>
    <w:bookmarkStart w:name="z241" w:id="220"/>
    <w:p>
      <w:pPr>
        <w:spacing w:after="0"/>
        <w:ind w:left="0"/>
        <w:jc w:val="both"/>
      </w:pPr>
      <w:r>
        <w:rPr>
          <w:rFonts w:ascii="Times New Roman"/>
          <w:b w:val="false"/>
          <w:i w:val="false"/>
          <w:color w:val="000000"/>
          <w:sz w:val="28"/>
        </w:rPr>
        <w:t>
      1) Бағдарламаның оқытылатын модулінің тұжырымдамалық негізін түсінуі;</w:t>
      </w:r>
    </w:p>
    <w:bookmarkEnd w:id="220"/>
    <w:bookmarkStart w:name="z242" w:id="221"/>
    <w:p>
      <w:pPr>
        <w:spacing w:after="0"/>
        <w:ind w:left="0"/>
        <w:jc w:val="both"/>
      </w:pPr>
      <w:r>
        <w:rPr>
          <w:rFonts w:ascii="Times New Roman"/>
          <w:b w:val="false"/>
          <w:i w:val="false"/>
          <w:color w:val="000000"/>
          <w:sz w:val="28"/>
        </w:rPr>
        <w:t>
      2) модульдің теориялық негізін білу және ұсынылған әдебиеттермен танысуы;</w:t>
      </w:r>
    </w:p>
    <w:bookmarkEnd w:id="221"/>
    <w:bookmarkStart w:name="z243" w:id="222"/>
    <w:p>
      <w:pPr>
        <w:spacing w:after="0"/>
        <w:ind w:left="0"/>
        <w:jc w:val="both"/>
      </w:pPr>
      <w:r>
        <w:rPr>
          <w:rFonts w:ascii="Times New Roman"/>
          <w:b w:val="false"/>
          <w:i w:val="false"/>
          <w:color w:val="000000"/>
          <w:sz w:val="28"/>
        </w:rPr>
        <w:t>
      3) презентация тақырыбы бойынша тренерлердің қойған сұрақтарына сауатты жауап бере білуі;</w:t>
      </w:r>
    </w:p>
    <w:bookmarkEnd w:id="222"/>
    <w:bookmarkStart w:name="z244" w:id="223"/>
    <w:p>
      <w:pPr>
        <w:spacing w:after="0"/>
        <w:ind w:left="0"/>
        <w:jc w:val="both"/>
      </w:pPr>
      <w:r>
        <w:rPr>
          <w:rFonts w:ascii="Times New Roman"/>
          <w:b w:val="false"/>
          <w:i w:val="false"/>
          <w:color w:val="000000"/>
          <w:sz w:val="28"/>
        </w:rPr>
        <w:t>
      4) академиялық талаптарға сәйкес сауатты, нақты және аргументті баяндауы;</w:t>
      </w:r>
    </w:p>
    <w:bookmarkEnd w:id="223"/>
    <w:bookmarkStart w:name="z245" w:id="224"/>
    <w:p>
      <w:pPr>
        <w:spacing w:after="0"/>
        <w:ind w:left="0"/>
        <w:jc w:val="both"/>
      </w:pPr>
      <w:r>
        <w:rPr>
          <w:rFonts w:ascii="Times New Roman"/>
          <w:b w:val="false"/>
          <w:i w:val="false"/>
          <w:color w:val="000000"/>
          <w:sz w:val="28"/>
        </w:rPr>
        <w:t>
      5) тыңдаушының рухани-адамгершілік және интеллектуалды деңгейі, жалпы тұлғалық мәдениеті, әріптестерімен қарым-қатынасында және киіну стилінде этикалық нормаларды сақтауы;</w:t>
      </w:r>
    </w:p>
    <w:bookmarkEnd w:id="224"/>
    <w:bookmarkStart w:name="z246" w:id="225"/>
    <w:p>
      <w:pPr>
        <w:spacing w:after="0"/>
        <w:ind w:left="0"/>
        <w:jc w:val="both"/>
      </w:pPr>
      <w:r>
        <w:rPr>
          <w:rFonts w:ascii="Times New Roman"/>
          <w:b w:val="false"/>
          <w:i w:val="false"/>
          <w:color w:val="000000"/>
          <w:sz w:val="28"/>
        </w:rPr>
        <w:t>
      6) сөйлеу мәдениеті, шешендік өнері, слайдтар әзірлеу кезінде іскерлік стилін сақтауы (алаңдататын әсерлерсіз, көру арқылы қабылдауға ыңғайлы).</w:t>
      </w:r>
    </w:p>
    <w:bookmarkEnd w:id="225"/>
    <w:bookmarkStart w:name="z247" w:id="226"/>
    <w:p>
      <w:pPr>
        <w:spacing w:after="0"/>
        <w:ind w:left="0"/>
        <w:jc w:val="both"/>
      </w:pPr>
      <w:r>
        <w:rPr>
          <w:rFonts w:ascii="Times New Roman"/>
          <w:b w:val="false"/>
          <w:i w:val="false"/>
          <w:color w:val="000000"/>
          <w:sz w:val="28"/>
        </w:rPr>
        <w:t>
      13. Бұл курс білімдерді аралық және қорытынды бағалауды ұйғарады. Аралық бағалау тыңдаушылардың Бағдарламаның әрбір модулі бойынша үш жеке презентацияларын қорғауы негізінде жүзеге асырылады. Презентациялар топта (4-6 адам) қорғалады және үш балдық жүйе бойынша топпен және куратормен бағаланады.</w:t>
      </w:r>
    </w:p>
    <w:bookmarkEnd w:id="226"/>
    <w:bookmarkStart w:name="z248" w:id="227"/>
    <w:p>
      <w:pPr>
        <w:spacing w:after="0"/>
        <w:ind w:left="0"/>
        <w:jc w:val="both"/>
      </w:pPr>
      <w:r>
        <w:rPr>
          <w:rFonts w:ascii="Times New Roman"/>
          <w:b w:val="false"/>
          <w:i w:val="false"/>
          <w:color w:val="000000"/>
          <w:sz w:val="28"/>
        </w:rPr>
        <w:t>
      14. Қорытынды бағалау портфолионы, портфолио мазмұны бойынша презентацияларды бағалауды, біліктілік емтиханының нәтижелерін қамтиды.</w:t>
      </w:r>
    </w:p>
    <w:bookmarkEnd w:id="227"/>
    <w:bookmarkStart w:name="z249" w:id="228"/>
    <w:p>
      <w:pPr>
        <w:spacing w:after="0"/>
        <w:ind w:left="0"/>
        <w:jc w:val="both"/>
      </w:pPr>
      <w:r>
        <w:rPr>
          <w:rFonts w:ascii="Times New Roman"/>
          <w:b w:val="false"/>
          <w:i w:val="false"/>
          <w:color w:val="000000"/>
          <w:sz w:val="28"/>
        </w:rPr>
        <w:t>
      15. Портфолионы бағалау критерийлері:</w:t>
      </w:r>
    </w:p>
    <w:bookmarkEnd w:id="228"/>
    <w:p>
      <w:pPr>
        <w:spacing w:after="0"/>
        <w:ind w:left="0"/>
        <w:jc w:val="both"/>
      </w:pPr>
      <w:r>
        <w:rPr>
          <w:rFonts w:ascii="Times New Roman"/>
          <w:b w:val="false"/>
          <w:i w:val="false"/>
          <w:color w:val="000000"/>
          <w:sz w:val="28"/>
        </w:rPr>
        <w:t>
      мектеп бағдарламасындағы "Өзін-өзі тану" пәнінің метапәндік рөлін түсіну және ой елегінен өткізу;</w:t>
      </w:r>
    </w:p>
    <w:p>
      <w:pPr>
        <w:spacing w:after="0"/>
        <w:ind w:left="0"/>
        <w:jc w:val="both"/>
      </w:pPr>
      <w:r>
        <w:rPr>
          <w:rFonts w:ascii="Times New Roman"/>
          <w:b w:val="false"/>
          <w:i w:val="false"/>
          <w:color w:val="000000"/>
          <w:sz w:val="28"/>
        </w:rPr>
        <w:t>
      оқушылар мен мұғалімдерді өзінің мысалдарымен шабыттандыратын, шынайы көшбасшы әлеуетін жүзеге асыруға ықпал ететін жалпыадамзаттық құндылықтардың мәнін терең түсіну және осы құндылықтарды өмірде басшылыққа алу;</w:t>
      </w:r>
    </w:p>
    <w:p>
      <w:pPr>
        <w:spacing w:after="0"/>
        <w:ind w:left="0"/>
        <w:jc w:val="both"/>
      </w:pPr>
      <w:r>
        <w:rPr>
          <w:rFonts w:ascii="Times New Roman"/>
          <w:b w:val="false"/>
          <w:i w:val="false"/>
          <w:color w:val="000000"/>
          <w:sz w:val="28"/>
        </w:rPr>
        <w:t>
      мектеп практикасында әріптестерін оқыту арқылы "Өзін-өзі тану" пәнінің метапәндік рөлін жүзеге асыру;</w:t>
      </w:r>
    </w:p>
    <w:p>
      <w:pPr>
        <w:spacing w:after="0"/>
        <w:ind w:left="0"/>
        <w:jc w:val="both"/>
      </w:pPr>
      <w:r>
        <w:rPr>
          <w:rFonts w:ascii="Times New Roman"/>
          <w:b w:val="false"/>
          <w:i w:val="false"/>
          <w:color w:val="000000"/>
          <w:sz w:val="28"/>
        </w:rPr>
        <w:t>
      өзін-өзі бақылау, өзін-өзі талдау және оқушылар мен мұғалімдерде болып жатқан өзгерістерді талдау мен бақылауды жүзеге асыру және де олардың зерттеуші-мұғалімнің күнделігінде көрініс табуы;</w:t>
      </w:r>
    </w:p>
    <w:p>
      <w:pPr>
        <w:spacing w:after="0"/>
        <w:ind w:left="0"/>
        <w:jc w:val="both"/>
      </w:pPr>
      <w:r>
        <w:rPr>
          <w:rFonts w:ascii="Times New Roman"/>
          <w:b w:val="false"/>
          <w:i w:val="false"/>
          <w:color w:val="000000"/>
          <w:sz w:val="28"/>
        </w:rPr>
        <w:t>
      жалпыадамзаттық құндылықтар практикасындағы жеке тәжірибені және сыныптың тұтас педагогикалық үдерісіне өзін-өзі тануды интеграциялау нәтижелерін ой елегінен өткізу және талдау бойынша курстық жұмыс рәсімдеу.</w:t>
      </w:r>
    </w:p>
    <w:bookmarkStart w:name="z250" w:id="229"/>
    <w:p>
      <w:pPr>
        <w:spacing w:after="0"/>
        <w:ind w:left="0"/>
        <w:jc w:val="left"/>
      </w:pPr>
      <w:r>
        <w:rPr>
          <w:rFonts w:ascii="Times New Roman"/>
          <w:b/>
          <w:i w:val="false"/>
          <w:color w:val="000000"/>
        </w:rPr>
        <w:t xml:space="preserve"> 4. Пәнге шолу</w:t>
      </w:r>
    </w:p>
    <w:bookmarkEnd w:id="229"/>
    <w:bookmarkStart w:name="z251" w:id="230"/>
    <w:p>
      <w:pPr>
        <w:spacing w:after="0"/>
        <w:ind w:left="0"/>
        <w:jc w:val="both"/>
      </w:pPr>
      <w:r>
        <w:rPr>
          <w:rFonts w:ascii="Times New Roman"/>
          <w:b w:val="false"/>
          <w:i w:val="false"/>
          <w:color w:val="000000"/>
          <w:sz w:val="28"/>
        </w:rPr>
        <w:t>
      16. Жалпы орта білім беру ұйымдарында өзін-өзі тану бойынша бағдарламалардың жаңаруы әзірлеу үдерісіне отандық білім беру саясатында рухани-адамгершілік басымдықтарды күшейту мақсатында кіргізілді.</w:t>
      </w:r>
    </w:p>
    <w:bookmarkEnd w:id="230"/>
    <w:bookmarkStart w:name="z252" w:id="231"/>
    <w:p>
      <w:pPr>
        <w:spacing w:after="0"/>
        <w:ind w:left="0"/>
        <w:jc w:val="both"/>
      </w:pPr>
      <w:r>
        <w:rPr>
          <w:rFonts w:ascii="Times New Roman"/>
          <w:b w:val="false"/>
          <w:i w:val="false"/>
          <w:color w:val="000000"/>
          <w:sz w:val="28"/>
        </w:rPr>
        <w:t>
      17. Оқыту жоспарындағы барлық жаңартылған бағдарламалардың жалпы құрылымы "Өзін-өзі тану" рухани-адамгершілік білім беру Бағдарламасының негізгі тұжырымдарымен танысуға мүмкіндік береді. Сондай-ақ, жаңартылған оқыту жоспарларлы келесі қағидалардың негізінде педагогикалық кадрлардың құзыреттіліктерін кеңейтетін білім берудегі аксиологиялық тәсілдеменің дамуына мүмкіндік туғызады:</w:t>
      </w:r>
    </w:p>
    <w:bookmarkEnd w:id="231"/>
    <w:bookmarkStart w:name="z253" w:id="232"/>
    <w:p>
      <w:pPr>
        <w:spacing w:after="0"/>
        <w:ind w:left="0"/>
        <w:jc w:val="both"/>
      </w:pPr>
      <w:r>
        <w:rPr>
          <w:rFonts w:ascii="Times New Roman"/>
          <w:b w:val="false"/>
          <w:i w:val="false"/>
          <w:color w:val="000000"/>
          <w:sz w:val="28"/>
        </w:rPr>
        <w:t>
      1) ізгілікке бағыттылық қағидасы бірінші орынға ізгілік идеялары мен бағдарларын шығаруды көздейді. Рухани-адамгершілік білім беру – тек оқушының емес, мұғалімнің де қайта өзгеруі, себебі құндылықтарды оқулықтан, шеберлікпен оқылған дәрістен тауып, меңгеру мүмкін емес, оларды тәжірибеде қолдану қажет;</w:t>
      </w:r>
    </w:p>
    <w:bookmarkEnd w:id="232"/>
    <w:bookmarkStart w:name="z254" w:id="233"/>
    <w:p>
      <w:pPr>
        <w:spacing w:after="0"/>
        <w:ind w:left="0"/>
        <w:jc w:val="both"/>
      </w:pPr>
      <w:r>
        <w:rPr>
          <w:rFonts w:ascii="Times New Roman"/>
          <w:b w:val="false"/>
          <w:i w:val="false"/>
          <w:color w:val="000000"/>
          <w:sz w:val="28"/>
        </w:rPr>
        <w:t>
      2) жалпыадамзаттық құндылықтар қағидасына сәйкес "Өзін-өзі тану" пәнінің мазмұны адамның жоғарғы рухани табиғатының көрінісі ретіндегі мәңгілік жалпыадамзаттық құндылықтарға негізделуі тиіс. Мұнда атап айтар жайт, "Өзін-өзі тану" пәнін оқыту үдерісінде жүзеге асырылатын рухани-адамгершілік білім – діни емес, адамның физикалық, психикалық және рухани-адамгершілік табиғаттарын бірлікте қарастыратын зайырлы білім;</w:t>
      </w:r>
    </w:p>
    <w:bookmarkEnd w:id="233"/>
    <w:bookmarkStart w:name="z255" w:id="234"/>
    <w:p>
      <w:pPr>
        <w:spacing w:after="0"/>
        <w:ind w:left="0"/>
        <w:jc w:val="both"/>
      </w:pPr>
      <w:r>
        <w:rPr>
          <w:rFonts w:ascii="Times New Roman"/>
          <w:b w:val="false"/>
          <w:i w:val="false"/>
          <w:color w:val="000000"/>
          <w:sz w:val="28"/>
        </w:rPr>
        <w:t>
      3) әлеуметтік ынтымақтастық қағидасы тұлғаның адами қасиеттерінің толыққанды дамуына мүмкіндік беретін қосымша арнайы сабақтан тыс іс-әрекетке жүгінуді талап етеді;</w:t>
      </w:r>
    </w:p>
    <w:bookmarkEnd w:id="234"/>
    <w:bookmarkStart w:name="z256" w:id="235"/>
    <w:p>
      <w:pPr>
        <w:spacing w:after="0"/>
        <w:ind w:left="0"/>
        <w:jc w:val="both"/>
      </w:pPr>
      <w:r>
        <w:rPr>
          <w:rFonts w:ascii="Times New Roman"/>
          <w:b w:val="false"/>
          <w:i w:val="false"/>
          <w:color w:val="000000"/>
          <w:sz w:val="28"/>
        </w:rPr>
        <w:t>
      4) ұлттық мұра қағидасы жалпыадамзаттық рухани құндылықтарды ұлттық рухани мәдениет арқылы тану қажеттілігін алға тартады;</w:t>
      </w:r>
    </w:p>
    <w:bookmarkEnd w:id="235"/>
    <w:bookmarkStart w:name="z257" w:id="236"/>
    <w:p>
      <w:pPr>
        <w:spacing w:after="0"/>
        <w:ind w:left="0"/>
        <w:jc w:val="both"/>
      </w:pPr>
      <w:r>
        <w:rPr>
          <w:rFonts w:ascii="Times New Roman"/>
          <w:b w:val="false"/>
          <w:i w:val="false"/>
          <w:color w:val="000000"/>
          <w:sz w:val="28"/>
        </w:rPr>
        <w:t>
      5) табиғи сәйкестілік қағидасы тұлғаның жас және дара ерекшеліктерін, рухани-адамгершілік дамудағы ішкі қажеттіліктер деңгейін, физиологиялық қалпын және психикалық саулығын, адамның рухани табиғатының бірлігін ескереді;</w:t>
      </w:r>
    </w:p>
    <w:bookmarkEnd w:id="236"/>
    <w:bookmarkStart w:name="z258" w:id="237"/>
    <w:p>
      <w:pPr>
        <w:spacing w:after="0"/>
        <w:ind w:left="0"/>
        <w:jc w:val="both"/>
      </w:pPr>
      <w:r>
        <w:rPr>
          <w:rFonts w:ascii="Times New Roman"/>
          <w:b w:val="false"/>
          <w:i w:val="false"/>
          <w:color w:val="000000"/>
          <w:sz w:val="28"/>
        </w:rPr>
        <w:t>
      18. "Өзін-өзі тану" пәні жүрекке арналған білім болып табылады, ол қазіргі білім беруді ішкі, рухани-адамгершілік мағынамен толықтыруға арналған. Білім берудің мақсаты – баланы жан-жақты тұтас дамыту. Білім беру үдерісінде бала тұлғасының физикалық және интеллектуалдық аспектілерін ғана дамытып қоймай, ең алдымен, баланың жоғары рухани-адамгершілік табиғатын ашу керек. Сол кезде адамның кемелдігінің таңы атады. Қазіргі қоғам жүрегі ашық, ой өрісі кең, қоғамға риясыз қызмет етуге қабілетті білімді адамдарға мұқтаж.</w:t>
      </w:r>
    </w:p>
    <w:bookmarkEnd w:id="237"/>
    <w:bookmarkStart w:name="z259" w:id="238"/>
    <w:p>
      <w:pPr>
        <w:spacing w:after="0"/>
        <w:ind w:left="0"/>
        <w:jc w:val="both"/>
      </w:pPr>
      <w:r>
        <w:rPr>
          <w:rFonts w:ascii="Times New Roman"/>
          <w:b w:val="false"/>
          <w:i w:val="false"/>
          <w:color w:val="000000"/>
          <w:sz w:val="28"/>
        </w:rPr>
        <w:t xml:space="preserve">
      19. Өзін-өзі тануға оқыту оқушылардың бойында жағымды ойлау білігін, өзінің ойларына, сөздері мен әрекеттеріне жауапкершілік алуын, эмоцияларын қадағалауын, қарым-қатынас дағдыларын және риясыз қызмет етуін дамытады. Рухани-адамгершілік өзіндік сана-сезімі оянған адам ғана мәңгілік құндылықтарды уақытшадан, шынайыны жалғаннан ажырата алады, өзінің білімдерін дұрыс пайдалана алады, бақытқа қол жеткізіп, басқа адамдарды да бақытты етеді. </w:t>
      </w:r>
    </w:p>
    <w:bookmarkEnd w:id="238"/>
    <w:bookmarkStart w:name="z260" w:id="239"/>
    <w:p>
      <w:pPr>
        <w:spacing w:after="0"/>
        <w:ind w:left="0"/>
        <w:jc w:val="both"/>
      </w:pPr>
      <w:r>
        <w:rPr>
          <w:rFonts w:ascii="Times New Roman"/>
          <w:b w:val="false"/>
          <w:i w:val="false"/>
          <w:color w:val="000000"/>
          <w:sz w:val="28"/>
        </w:rPr>
        <w:t xml:space="preserve">
      20. Өзін-өзі тануды оқыту үдерісінде оқушылар: </w:t>
      </w:r>
    </w:p>
    <w:bookmarkEnd w:id="239"/>
    <w:p>
      <w:pPr>
        <w:spacing w:after="0"/>
        <w:ind w:left="0"/>
        <w:jc w:val="both"/>
      </w:pPr>
      <w:r>
        <w:rPr>
          <w:rFonts w:ascii="Times New Roman"/>
          <w:b w:val="false"/>
          <w:i w:val="false"/>
          <w:color w:val="000000"/>
          <w:sz w:val="28"/>
        </w:rPr>
        <w:t>
      адамның жоғары рухани табиғаты, бүкіл тіршіліктің бірлігі туралы білімдер алады;</w:t>
      </w:r>
    </w:p>
    <w:p>
      <w:pPr>
        <w:spacing w:after="0"/>
        <w:ind w:left="0"/>
        <w:jc w:val="both"/>
      </w:pPr>
      <w:r>
        <w:rPr>
          <w:rFonts w:ascii="Times New Roman"/>
          <w:b w:val="false"/>
          <w:i w:val="false"/>
          <w:color w:val="000000"/>
          <w:sz w:val="28"/>
        </w:rPr>
        <w:t>
      өзін-өзі танудың аксиологиялық негіздерін түсінеді;</w:t>
      </w:r>
    </w:p>
    <w:p>
      <w:pPr>
        <w:spacing w:after="0"/>
        <w:ind w:left="0"/>
        <w:jc w:val="both"/>
      </w:pPr>
      <w:r>
        <w:rPr>
          <w:rFonts w:ascii="Times New Roman"/>
          <w:b w:val="false"/>
          <w:i w:val="false"/>
          <w:color w:val="000000"/>
          <w:sz w:val="28"/>
        </w:rPr>
        <w:t>
      жалпыадамзаттық құндылықтарды іс жүзінде қолдануға үйренеді;</w:t>
      </w:r>
    </w:p>
    <w:p>
      <w:pPr>
        <w:spacing w:after="0"/>
        <w:ind w:left="0"/>
        <w:jc w:val="both"/>
      </w:pPr>
      <w:r>
        <w:rPr>
          <w:rFonts w:ascii="Times New Roman"/>
          <w:b w:val="false"/>
          <w:i w:val="false"/>
          <w:color w:val="000000"/>
          <w:sz w:val="28"/>
        </w:rPr>
        <w:t>
      алған білімдерін, іскерліктері мен дағдыларын күнделікті өмірде қолдана алады.</w:t>
      </w:r>
    </w:p>
    <w:bookmarkStart w:name="z261" w:id="240"/>
    <w:p>
      <w:pPr>
        <w:spacing w:after="0"/>
        <w:ind w:left="0"/>
        <w:jc w:val="left"/>
      </w:pPr>
      <w:r>
        <w:rPr>
          <w:rFonts w:ascii="Times New Roman"/>
          <w:b/>
          <w:i w:val="false"/>
          <w:color w:val="000000"/>
        </w:rPr>
        <w:t xml:space="preserve"> 5. Оқу Бағдарламасын әзірлеу</w:t>
      </w:r>
    </w:p>
    <w:bookmarkEnd w:id="240"/>
    <w:bookmarkStart w:name="z262" w:id="241"/>
    <w:p>
      <w:pPr>
        <w:spacing w:after="0"/>
        <w:ind w:left="0"/>
        <w:jc w:val="both"/>
      </w:pPr>
      <w:r>
        <w:rPr>
          <w:rFonts w:ascii="Times New Roman"/>
          <w:b w:val="false"/>
          <w:i w:val="false"/>
          <w:color w:val="000000"/>
          <w:sz w:val="28"/>
        </w:rPr>
        <w:t>
      21. Осы Бағдарлама құрылымы бойынша құрамдас болып табылады және оқу-әдістемелік материалдар кешені мен білімдік онлайн-платформадан тұрады.</w:t>
      </w:r>
    </w:p>
    <w:bookmarkEnd w:id="241"/>
    <w:bookmarkStart w:name="z263" w:id="242"/>
    <w:p>
      <w:pPr>
        <w:spacing w:after="0"/>
        <w:ind w:left="0"/>
        <w:jc w:val="both"/>
      </w:pPr>
      <w:r>
        <w:rPr>
          <w:rFonts w:ascii="Times New Roman"/>
          <w:b w:val="false"/>
          <w:i w:val="false"/>
          <w:color w:val="000000"/>
          <w:sz w:val="28"/>
        </w:rPr>
        <w:t>
      22. Бағдарламаны меңгеру ұзақтығы – үш ай, үш кезеңге құрылымданған:</w:t>
      </w:r>
    </w:p>
    <w:bookmarkEnd w:id="242"/>
    <w:bookmarkStart w:name="z264" w:id="243"/>
    <w:p>
      <w:pPr>
        <w:spacing w:after="0"/>
        <w:ind w:left="0"/>
        <w:jc w:val="both"/>
      </w:pPr>
      <w:r>
        <w:rPr>
          <w:rFonts w:ascii="Times New Roman"/>
          <w:b w:val="false"/>
          <w:i w:val="false"/>
          <w:color w:val="000000"/>
          <w:sz w:val="28"/>
        </w:rPr>
        <w:t>
      1) бірінші кезең – "Жүректен жүрекке" (дәрісханалық оқыту; төрт апта) Бағдарламаның түйінді идеяларына және олардың мектеп тәжірибесіне енгізу әдістемесіне шолу жасайды;</w:t>
      </w:r>
    </w:p>
    <w:bookmarkEnd w:id="243"/>
    <w:bookmarkStart w:name="z265" w:id="244"/>
    <w:p>
      <w:pPr>
        <w:spacing w:after="0"/>
        <w:ind w:left="0"/>
        <w:jc w:val="both"/>
      </w:pPr>
      <w:r>
        <w:rPr>
          <w:rFonts w:ascii="Times New Roman"/>
          <w:b w:val="false"/>
          <w:i w:val="false"/>
          <w:color w:val="000000"/>
          <w:sz w:val="28"/>
        </w:rPr>
        <w:t>
      2) екінші кезең – "Құндылықтар практикасы" (асинхронды оқыту; алты апта);</w:t>
      </w:r>
    </w:p>
    <w:bookmarkEnd w:id="244"/>
    <w:bookmarkStart w:name="z266" w:id="245"/>
    <w:p>
      <w:pPr>
        <w:spacing w:after="0"/>
        <w:ind w:left="0"/>
        <w:jc w:val="both"/>
      </w:pPr>
      <w:r>
        <w:rPr>
          <w:rFonts w:ascii="Times New Roman"/>
          <w:b w:val="false"/>
          <w:i w:val="false"/>
          <w:color w:val="000000"/>
          <w:sz w:val="28"/>
        </w:rPr>
        <w:t>
      3) үшінші кезең – "Жүректен жүрекке" (дәрісханалық оқыту; екі апта).</w:t>
      </w:r>
    </w:p>
    <w:bookmarkEnd w:id="245"/>
    <w:bookmarkStart w:name="z267" w:id="246"/>
    <w:p>
      <w:pPr>
        <w:spacing w:after="0"/>
        <w:ind w:left="0"/>
        <w:jc w:val="both"/>
      </w:pPr>
      <w:r>
        <w:rPr>
          <w:rFonts w:ascii="Times New Roman"/>
          <w:b w:val="false"/>
          <w:i w:val="false"/>
          <w:color w:val="000000"/>
          <w:sz w:val="28"/>
        </w:rPr>
        <w:t>
      23. Бірінші кезеңде тыңдаушыларға әрбір модульдің материалдарын зерделеп, модульдің бір тақырыбы бойынша презентацияларды қорғау міндеттеледі, жұмыс жеке дара орындаудан және әрбір модуль тақырыптарын топтық талқылаудан тұрады.</w:t>
      </w:r>
    </w:p>
    <w:bookmarkEnd w:id="246"/>
    <w:bookmarkStart w:name="z268" w:id="247"/>
    <w:p>
      <w:pPr>
        <w:spacing w:after="0"/>
        <w:ind w:left="0"/>
        <w:jc w:val="both"/>
      </w:pPr>
      <w:r>
        <w:rPr>
          <w:rFonts w:ascii="Times New Roman"/>
          <w:b w:val="false"/>
          <w:i w:val="false"/>
          <w:color w:val="000000"/>
          <w:sz w:val="28"/>
        </w:rPr>
        <w:t xml:space="preserve">
      24. Бағдарламаның негізгі материалы тиісті сабақтарды зерделенетін үш модульге бөлінген. Осы модульдердің негізіне салынған идеялар өзара байланысты және өзара негізделген, сабақтарда қолданылатын жекеленген стратегиялар мен тәсілімдемелер көптеген түрлі тақырыптардың идеяларын топтастырады. </w:t>
      </w:r>
    </w:p>
    <w:bookmarkEnd w:id="247"/>
    <w:bookmarkStart w:name="z269" w:id="248"/>
    <w:p>
      <w:pPr>
        <w:spacing w:after="0"/>
        <w:ind w:left="0"/>
        <w:jc w:val="both"/>
      </w:pPr>
      <w:r>
        <w:rPr>
          <w:rFonts w:ascii="Times New Roman"/>
          <w:b w:val="false"/>
          <w:i w:val="false"/>
          <w:color w:val="000000"/>
          <w:sz w:val="28"/>
        </w:rPr>
        <w:t>
      25. Бағдарламаның үш модулі:</w:t>
      </w:r>
    </w:p>
    <w:bookmarkEnd w:id="248"/>
    <w:bookmarkStart w:name="z270" w:id="249"/>
    <w:p>
      <w:pPr>
        <w:spacing w:after="0"/>
        <w:ind w:left="0"/>
        <w:jc w:val="both"/>
      </w:pPr>
      <w:r>
        <w:rPr>
          <w:rFonts w:ascii="Times New Roman"/>
          <w:b w:val="false"/>
          <w:i w:val="false"/>
          <w:color w:val="000000"/>
          <w:sz w:val="28"/>
        </w:rPr>
        <w:t>
      1) "Өзін-өзі тану" рухани-адамгершілік білім бағдарламасының әдіснамалық және психологиялық-педагогикалық негіздері;</w:t>
      </w:r>
    </w:p>
    <w:bookmarkEnd w:id="249"/>
    <w:bookmarkStart w:name="z271" w:id="250"/>
    <w:p>
      <w:pPr>
        <w:spacing w:after="0"/>
        <w:ind w:left="0"/>
        <w:jc w:val="both"/>
      </w:pPr>
      <w:r>
        <w:rPr>
          <w:rFonts w:ascii="Times New Roman"/>
          <w:b w:val="false"/>
          <w:i w:val="false"/>
          <w:color w:val="000000"/>
          <w:sz w:val="28"/>
        </w:rPr>
        <w:t>
      2) "Өзін-өзі тану" рухани-адамгершілік білім бағдарламасының аксиологиялық негіздері;</w:t>
      </w:r>
    </w:p>
    <w:bookmarkEnd w:id="250"/>
    <w:bookmarkStart w:name="z272" w:id="251"/>
    <w:p>
      <w:pPr>
        <w:spacing w:after="0"/>
        <w:ind w:left="0"/>
        <w:jc w:val="both"/>
      </w:pPr>
      <w:r>
        <w:rPr>
          <w:rFonts w:ascii="Times New Roman"/>
          <w:b w:val="false"/>
          <w:i w:val="false"/>
          <w:color w:val="000000"/>
          <w:sz w:val="28"/>
        </w:rPr>
        <w:t>
      3) "Өзін-өзі тану" рухани-адамгершілік білім бағдарламасын жүзеге асыру әдістемесі.</w:t>
      </w:r>
    </w:p>
    <w:bookmarkEnd w:id="251"/>
    <w:bookmarkStart w:name="z273" w:id="252"/>
    <w:p>
      <w:pPr>
        <w:spacing w:after="0"/>
        <w:ind w:left="0"/>
        <w:jc w:val="both"/>
      </w:pPr>
      <w:r>
        <w:rPr>
          <w:rFonts w:ascii="Times New Roman"/>
          <w:b w:val="false"/>
          <w:i w:val="false"/>
          <w:color w:val="000000"/>
          <w:sz w:val="28"/>
        </w:rPr>
        <w:t xml:space="preserve">
      26. Тыңдаушының жеке және кәсіби тәжірибесі туралы терең ойлануына және талдауына, Бағдарламаның түйінді идеялары аспектісінде </w:t>
      </w:r>
      <w:r>
        <w:rPr>
          <w:rFonts w:ascii="Times New Roman"/>
          <w:b w:val="false"/>
          <w:i w:val="false"/>
          <w:color w:val="000000"/>
          <w:sz w:val="28"/>
        </w:rPr>
        <w:t>3-қосымша</w:t>
      </w:r>
      <w:r>
        <w:rPr>
          <w:rFonts w:ascii="Times New Roman"/>
          <w:b w:val="false"/>
          <w:i w:val="false"/>
          <w:color w:val="000000"/>
          <w:sz w:val="28"/>
        </w:rPr>
        <w:t xml:space="preserve"> "3 модуль бойынша тапсырмаларды бағалау критерийлеріне" сәйкес жеке дара зерттеулер жүргізуге мүмкіндік беретін бірнеше жазбаша тапсырмаларды орындау.</w:t>
      </w:r>
    </w:p>
    <w:bookmarkEnd w:id="252"/>
    <w:bookmarkStart w:name="z274" w:id="253"/>
    <w:p>
      <w:pPr>
        <w:spacing w:after="0"/>
        <w:ind w:left="0"/>
        <w:jc w:val="both"/>
      </w:pPr>
      <w:r>
        <w:rPr>
          <w:rFonts w:ascii="Times New Roman"/>
          <w:b w:val="false"/>
          <w:i w:val="false"/>
          <w:color w:val="000000"/>
          <w:sz w:val="28"/>
        </w:rPr>
        <w:t>
      27. Мектепте өзін-өзі тану сабақтарына қатысу және топтық талқылау, жұмыс сабақты жеке дара бағалаудан және бірлескен топтық талқылаудан тұрады.</w:t>
      </w:r>
    </w:p>
    <w:bookmarkEnd w:id="253"/>
    <w:bookmarkStart w:name="z275" w:id="254"/>
    <w:p>
      <w:pPr>
        <w:spacing w:after="0"/>
        <w:ind w:left="0"/>
        <w:jc w:val="both"/>
      </w:pPr>
      <w:r>
        <w:rPr>
          <w:rFonts w:ascii="Times New Roman"/>
          <w:b w:val="false"/>
          <w:i w:val="false"/>
          <w:color w:val="000000"/>
          <w:sz w:val="28"/>
        </w:rPr>
        <w:t>
      28. Екінші "Құндылықтар практикасы" кезеңі (асинхронды оқыту; 5-10 апталар).</w:t>
      </w:r>
    </w:p>
    <w:bookmarkEnd w:id="254"/>
    <w:bookmarkStart w:name="z276" w:id="255"/>
    <w:p>
      <w:pPr>
        <w:spacing w:after="0"/>
        <w:ind w:left="0"/>
        <w:jc w:val="both"/>
      </w:pPr>
      <w:r>
        <w:rPr>
          <w:rFonts w:ascii="Times New Roman"/>
          <w:b w:val="false"/>
          <w:i w:val="false"/>
          <w:color w:val="000000"/>
          <w:sz w:val="28"/>
        </w:rPr>
        <w:t>
      29. Екінші "Құндылықтар практикасы" кезеңінде Бағдарламаның негізгі идеялары сыныпта және тыңдаушының жеке өмірінде тәжірибе жүзіне асырылады. Аталмыш кезең екі бағыт бойынша жүзеге асырылады.</w:t>
      </w:r>
    </w:p>
    <w:bookmarkEnd w:id="255"/>
    <w:bookmarkStart w:name="z277" w:id="256"/>
    <w:p>
      <w:pPr>
        <w:spacing w:after="0"/>
        <w:ind w:left="0"/>
        <w:jc w:val="both"/>
      </w:pPr>
      <w:r>
        <w:rPr>
          <w:rFonts w:ascii="Times New Roman"/>
          <w:b w:val="false"/>
          <w:i w:val="false"/>
          <w:color w:val="000000"/>
          <w:sz w:val="28"/>
        </w:rPr>
        <w:t>
      1) бірінші бағыт – алынған білімдерді күнделікті жеке өмірде және жалпыадамзаттық құндылықтарды сыныпта оқыту тәжірибесінде қолдану;</w:t>
      </w:r>
    </w:p>
    <w:bookmarkEnd w:id="256"/>
    <w:bookmarkStart w:name="z278" w:id="257"/>
    <w:p>
      <w:pPr>
        <w:spacing w:after="0"/>
        <w:ind w:left="0"/>
        <w:jc w:val="both"/>
      </w:pPr>
      <w:r>
        <w:rPr>
          <w:rFonts w:ascii="Times New Roman"/>
          <w:b w:val="false"/>
          <w:i w:val="false"/>
          <w:color w:val="000000"/>
          <w:sz w:val="28"/>
        </w:rPr>
        <w:t xml:space="preserve">
      2) екінші бағыт – бірінші "Жүректен жүрекке" кезеңінде берілген "Құндылықтар практикасы кезеңінде орындауға арналған тапсырмалармен" жұмыс жасау. </w:t>
      </w:r>
      <w:r>
        <w:rPr>
          <w:rFonts w:ascii="Times New Roman"/>
          <w:b w:val="false"/>
          <w:i w:val="false"/>
          <w:color w:val="000000"/>
          <w:sz w:val="28"/>
        </w:rPr>
        <w:t>4-қосымша</w:t>
      </w:r>
      <w:r>
        <w:rPr>
          <w:rFonts w:ascii="Times New Roman"/>
          <w:b w:val="false"/>
          <w:i w:val="false"/>
          <w:color w:val="000000"/>
          <w:sz w:val="28"/>
        </w:rPr>
        <w:t xml:space="preserve"> "Екінші "Құндылықтар практикасы" кезеңінің тапсырмаларын бағалау критерийлеріне" сәйкес тыңдаушының өміріндегі және оқыту тәжірибесіндегі өзгерістер оның мектептегі тәжірибесі кезеңінде жүйелі түрде бағаланады. Сондай-ақ, тыңдаушыға білім беру порталының көмегі арқылы тренерлер тарапынан қолдау (асинхронды оқыту) көрсетілетін болады.</w:t>
      </w:r>
    </w:p>
    <w:bookmarkEnd w:id="257"/>
    <w:bookmarkStart w:name="z279" w:id="258"/>
    <w:p>
      <w:pPr>
        <w:spacing w:after="0"/>
        <w:ind w:left="0"/>
        <w:jc w:val="both"/>
      </w:pPr>
      <w:r>
        <w:rPr>
          <w:rFonts w:ascii="Times New Roman"/>
          <w:b w:val="false"/>
          <w:i w:val="false"/>
          <w:color w:val="000000"/>
          <w:sz w:val="28"/>
        </w:rPr>
        <w:t>
      30. Үшінші "Жүректен жүрекке" (дәрісханалық оқыту; 11-12 апталар) кезеңі мұғалімнің жеке өмірінде және оқытуда жүзеге асыратын өзгерістерді өзіндік және өзара рефлексиялауға, осы өзгерістердің нәтижелерін оқушылардың дамуына әсерін анықтау мақсатында өзіндік және өзара бағалауға бағдарланған. "Құндылықтар практикасы" кезеңі бойынша тыңдаушылардың жеке дара орындаған жұмыстарын тренерлер бағалап, ұсыныстар беретін болады. Сондай-ақ, қорытынды кезеңі барысында мұғалімдер жалпы білім беретін мектеп қабырғасында өзін-өзі тану сабақтарын және жалпыадамзаттық құндылықтарды интеграциялау арқылы сабақтан тыс жұмыстар өткізеді. Курстың соңында біліктілік емтиханы өткізіліп, қорытынды бағалар шығарылады.</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рухани-адамгершілшік</w:t>
            </w:r>
            <w:r>
              <w:br/>
            </w:r>
            <w:r>
              <w:rPr>
                <w:rFonts w:ascii="Times New Roman"/>
                <w:b w:val="false"/>
                <w:i w:val="false"/>
                <w:color w:val="000000"/>
                <w:sz w:val="20"/>
              </w:rPr>
              <w:t>білім беру бойынша "Сабақтағы</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1-қосымша</w:t>
            </w:r>
          </w:p>
        </w:tc>
      </w:tr>
    </w:tbl>
    <w:bookmarkStart w:name="z281" w:id="259"/>
    <w:p>
      <w:pPr>
        <w:spacing w:after="0"/>
        <w:ind w:left="0"/>
        <w:jc w:val="left"/>
      </w:pPr>
      <w:r>
        <w:rPr>
          <w:rFonts w:ascii="Times New Roman"/>
          <w:b/>
          <w:i w:val="false"/>
          <w:color w:val="000000"/>
        </w:rPr>
        <w:t xml:space="preserve"> Оқу жоспары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6514"/>
        <w:gridCol w:w="44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"Жүректен жүреккке"</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айына 160 аудиториялық сағат (1 сағат – 45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Бесінше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180 онлайн-сағат. (1 сағат – 45 минут)</w:t>
            </w:r>
          </w:p>
          <w:p>
            <w:pPr>
              <w:spacing w:after="20"/>
              <w:ind w:left="20"/>
              <w:jc w:val="both"/>
            </w:pPr>
            <w:r>
              <w:rPr>
                <w:rFonts w:ascii="Times New Roman"/>
                <w:b w:val="false"/>
                <w:i w:val="false"/>
                <w:color w:val="000000"/>
                <w:sz w:val="20"/>
              </w:rPr>
              <w:t>
Ескерту: "Құндылықтар практикасы" кезеңін жүзеге асыруға арналған тапсырмаларды орындау үдерісінде әр тыңдаушыға тренерлер қатарынан тыңдаушыны асинхронды онлайн-форум құралдарымен қамтамасыз ететін және электронды пошта арқылы жеке хабарласу барысында қолдау көрсететін куратор бекітіледі.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"Жүректен жүреккке"</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онлайн-сағат. (1 сағат – 45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240 аудиториялық сағат, 180 онлайн-сағат (1 сағат – 45 минут)</w:t>
            </w:r>
          </w:p>
          <w:p>
            <w:pPr>
              <w:spacing w:after="20"/>
              <w:ind w:left="20"/>
              <w:jc w:val="both"/>
            </w:pPr>
            <w:r>
              <w:rPr>
                <w:rFonts w:ascii="Times New Roman"/>
                <w:b w:val="false"/>
                <w:i w:val="false"/>
                <w:color w:val="000000"/>
                <w:sz w:val="20"/>
              </w:rPr>
              <w:t>
Бағдарлама бойынша барлығы: 420 академиялық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рухани-адамгершілшік</w:t>
            </w:r>
            <w:r>
              <w:br/>
            </w:r>
            <w:r>
              <w:rPr>
                <w:rFonts w:ascii="Times New Roman"/>
                <w:b w:val="false"/>
                <w:i w:val="false"/>
                <w:color w:val="000000"/>
                <w:sz w:val="20"/>
              </w:rPr>
              <w:t>білім беру бойынша "Сабақтағы</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2-қосымша</w:t>
            </w:r>
          </w:p>
        </w:tc>
      </w:tr>
    </w:tbl>
    <w:bookmarkStart w:name="z283" w:id="260"/>
    <w:p>
      <w:pPr>
        <w:spacing w:after="0"/>
        <w:ind w:left="0"/>
        <w:jc w:val="left"/>
      </w:pPr>
      <w:r>
        <w:rPr>
          <w:rFonts w:ascii="Times New Roman"/>
          <w:b/>
          <w:i w:val="false"/>
          <w:color w:val="000000"/>
        </w:rPr>
        <w:t xml:space="preserve"> Оқу-тақырыптық жоспар</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
        <w:gridCol w:w="2132"/>
        <w:gridCol w:w="9663"/>
        <w:gridCol w:w="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"Жүректен жүреккке" (4 апта)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сабақтың қысқаша мазмұны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 "Өзін-өзі тану" рухани-адамгершілік білім беру бағдарламасының әдіснамалық және психологиялық-педагогикалық негіздері</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xml:space="preserve">
Лекция. "Бөбек" ұлттық ғылыми-практикалық, білім беру және сауықтыру орталығы - "Өзін-өзі тану" рухани-адамгершілік білім беру орталығы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 қызметімен таныстыру. Тыңдаушыларды бір-бірімен таныстыру, командаларды топтастыру ойындары. Оқытудың табыстылығына ықпал ететін жағымды психологиялық ахуал туғызу. Бағдарламаға кіріспе, бағдарламаның басымдылықтары мен курсты өткізудің ережелері туралы көкейтесті ақпараттарға шолу. Кіріс сауалнамасын толтыру.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Қазіргі әлемдегі рухани-адамгершілік білімнің басымдылығы туралы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заманның жаһандық мәселелері. Адамзаттың жалпығаламшарлық бірлігі. Дағдарыстардың түрлері. Адамзаттың жаһандық мәселелерін шешудің жолдары. Адамзаттың жаһандық мәселелерінің рухани-адамгершілік сипаты. Білім беру саласын руханилық, ізгілік және гуманитарландыру жағына жаңартудың, тұлғаны рухани-адамгершілік тұрғысынан дамытудың жүйелерін табудың қажеттілігі.</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"Өзін-өзі тану" рухани-адамгершілік білім беру бағдарламасының тарихи негіздері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тарихи ретроспективадағы рухани-адамгершілік білім. Адамзаттың ұлы ұстаздарының өмірі мен ілімі (Сократ, Аристотель, Конфуций, ЛаоЦзы, М.Монтень, Р.Декарт, Э.Кант және тағы басқалар). Қазақ мәдениетіндегі рухани-адамгершілік білім (әл-Фараби, Ш.Құдайбердиев, Ы. Алтынсарин және тағы басқалар). Адамзаттың тарихи мұрасы ретіндегі барлық діндердің бірлігі. Адамзаттың рухани ұстаздарының барлығын біріктіретін жалпы ортақ нәрсені айқындайтын қорытындылар. Топпен жұмыс: "Ш.Құдайбердіұлына хат жазамыз".</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рухани-адамгершілік білім беру бағдарламасының психологиялық-педагогикалық негіздері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Классиктер рухани-адамгершілік білім туралы (Парменид, Гераклит, Сократ, Платон, Демокрит, әл-Фараби, Ш.Құдайбердиев, Д.И.Менделеев, К.Д.Ушинский, Я.Корчак, К.Г.Юнг, К.Р.Роджерс, А.Маслоу, В.А.Сухомлинский, Ш.А.Амона-швили). "Өзін-өзі тану" рухани-адамгершілік білім бағдарламасының қағидаттары. Сана арқылы оқыту. Сананың құрылымы туралы. Қабылданатын ақпаратты бағалау. Сананы тазарту. Шығармашылық әрекет ("Жалғыз адам не істей алады?" ойыны). "Өзін-өзі тану" пәнін оқытудың шарттары.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Қазіргі білім кеңістігін ізгілендірудің жаңа бағыттары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философиядағы рухани-адамгершілік білімге жаңа көзқарастар (А. Н.Нысанбаев, Г.Г.Соловьева, А.Г.Косиченко). Психологиядағы рухани-адамгершілік білімге жаңа көзқарастар (К.Г.Юнг, К.Роджерс, А. Маслоу, К.Уилбер және тағы басқалар). Адам тұлғасының құрылымы. Ақылдың табиғаты. Педагогиканың үш типі. Мұғалімнің үш стилі. Ш.А.Амонашвили педагогикасындағы рухани ізгілік. Ізгілік педагогикасының Манифесі. "Жердегі жұлдызшалар" ("Звездочки на земле") фильмінен үзінді көрсету.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және басқа пәндердің интеграциясы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екі қанаты: сыртқы білім және ішкі білім. Ш.А.Амонашвили жанды, біртұтас білім туралы. Ғылымның жаңа постклассикалық емес философиясы. Нейрофизиология, биология, химия, физикадағы жаңа ашылулар. Сыртқы және ішкі интеграция. Интеграциялаудың жолдары. Ұлы ғалымдардың өмірлерінен мысалдар (И.Ньютон, Ч.Дарвин, М.Фарадей, А.Эйнштейн және басқалар). Гуманитарлық және жаратылыстану циклы пәндерімен интеграциялау мысалдары. Сумен тәжірибе көрсету.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Өзін-өзі тану сабақтан тыс іс-әрекеттер арқылы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Сағаттан тыс іс-әрекеттердің түрлері (спорт, драма үйірмесі, қызығушылығы бойынша клубтар, қайырымдылық акциялары, ақындар бұрышы, саяхаттар, спорт, ғылым күндері, пікірталас алаңдары және тағы басқалар). Сабақтан тыс іс-әрекеттегі мұғалімнің шабыттандыратын мысалдары. Қайырымдылық акцияларын жүргізудің ережелері. Драма үйірмесіндегі қойылымдар үлгісі. Шығармашылық іс-әрекеттер (рөлдік ойын "Істеріміз сөзімізге сәйкес болуы тиіс пе?") Топтық іс-әрекеттер (жалпыадамзаттық құндылықтар тақырыбына қойылымдар). Жалпыадамзаттық құндылықтар негізінде сабақтан тыс іс-әрекеттер жобасы.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модулі бойынша оқытушының қатысуымен өз бетінше дайындық</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модульді оқытудың нәтижесі бойынша жалпы-лау сипатындағы кері байланыс. Бірінші модуль бойынша тапсырмаларды шолу, топтық талқылау. Бірінші модульдің тақырыптары бойынша тренердің жалпы және жеке кеңес беруі.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сабақтың қысқаша мазмұны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модуль материалдары бойынша тыңдаушылар презентациясы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1модульдің бір тақырыбы бойынша тыңдаушылардың жеке презентациясы. Power Point форматындағы презентация (7-10 слайд, баяндау 5-7 минут, талқылау 10-15 минут). Топтық талқылау және сөйлеген сөздерін өзара бағалау. 1 модуль бойынша тыңдаушының жеке жұмысына тренердің ұсынымдары және бағалауы.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модуль материалдары бойынша тыңдаушылар презентациясы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1модульдің бір тақырыбы бойынша тыңдаушылардың жеке презентациясы. Power Point форматындағы презентация (7-10 слайд, баяндау 5-7 минут, талқылау 10-15 минут). Топтық талқылау және сөйлеген сөздерін өзара бағалау. 1 модуль бойынша тыңдаушының жеке жұмысына тренердің ұсынымдары және бағалауы.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 "Өзін-өзі тану" рухани-адамгершілік білім беру бағдарламасының аксиологиялық негіздері</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пәнін оқытудың аксиологиялық негіздері.</w:t>
            </w:r>
          </w:p>
          <w:p>
            <w:pPr>
              <w:spacing w:after="20"/>
              <w:ind w:left="20"/>
              <w:jc w:val="both"/>
            </w:pPr>
            <w:r>
              <w:rPr>
                <w:rFonts w:ascii="Times New Roman"/>
                <w:b w:val="false"/>
                <w:i w:val="false"/>
                <w:color w:val="000000"/>
                <w:sz w:val="20"/>
              </w:rPr>
              <w:t>
Ақиқат өзін-өзі танудың мақсаты ретінде</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құндылықтарының иерархиясы. Құндылықтардың тұлғалық жүйесі. Тұлға құндылықтары жүйесінің жіктелуі (Власова Т.И., Толстова О.С., Петракова Т.И.). Жалпыадамзаттық абсолют құндылықтар. Жалпыадамзаттық құндылықтарды айқындау – ізгіліктілік көрінісіне жол. Жалпыадамзаттық құндылықтардың білім мазмұнына енгізілуі (А.Джумсаи Ш.А.Амонашвили, Д.М.Маллаев, С.А.Назарбаева және тағы басқалар). Жалпыадамзаттық құндылықтар және сананың құрылымы. Барлық болмыстың бастапқы табиғаты жөніндегі білім (Мәшһүр Жүсіп Көпей және тағы басқалар). Шындықтың мәні туралы (П.П.Гаряев). Абсолют және салыстырмалы ақиқат. Шығармашылық іс-әрекет (көзді жұмып затты тану). Нағыз шындық – бұл ар-ұждан.</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Сүйіспеншілік – өзін-өзі танудың негізін қалаушы қағидат</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Сүйіспеншіліктің түрлері. Сүйіспеншілік мәңгі-лік жалпыадамзаттық құндылық ретінде. Таза, риясыз Сүйіспеншілік. Сүйіспеншілік энергиясы. Физиктер сүйіспеншілік энергиясы жөнінде не айтады? Сүйіспеншілік жолындағы кедергілер. Педагогикадағы сүйіспеншілік (Я.А.Коменский, Н.Толстой, В.А.Сухомлинский). "Өзін-өзі тану" пәнін оқытудағы сүйіспеншілік. Сүйіспеншілікке толы өмірден мысалдар (Тереза ана, М.Ганди, Рейчел, Н.Вуйчич). Шығармашылық іс-әрекеттер: "Сүйіспеншілік энергиясын беру", "Ризашылық кристалы".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Дұрыс әрекет тәжірибесі өмірдің негізі ретінде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әрекет – жалпыадамзаттық құндылық ретінде (Пифагор, Л.Н.Толстой, Махатма Ганди, Бауыржан Момышұлы, Индира Ганди). Дұрыс әрекетке оқытудағы білім беру үдерісінің мақсаттары. Дұрыс әрекетке тән қасиеттер. Парыз және ар-ұждан. Шығармашылық іс-әрекет (жақыныңа жәрдемдес). Әйел қағидаты туралы (әйел парызы). Болып жатқанға қарсыласпау, жазғырмау, байланып қалмау – адамгершілікті өмірдің үш қыры. Күнделікті өмірдегі дұрыс әрекет тәжірибесі.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Ішкі тыныштық пен қиянат жасамау – тұлғаның үйлесімді дамуының нәтижесі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тыныштықтың мәні. Ақыл мен парасаттың (интеллект) табиғаты. Адамның жоғарғы рухани табиғаты тыныштық көзі ретінде. Ішкі тыныштыққа жету тәсілдері. Ойлану және ажырату. Даналық маржандары.</w:t>
            </w:r>
          </w:p>
          <w:p>
            <w:pPr>
              <w:spacing w:after="20"/>
              <w:ind w:left="20"/>
              <w:jc w:val="both"/>
            </w:pPr>
            <w:r>
              <w:rPr>
                <w:rFonts w:ascii="Times New Roman"/>
                <w:b w:val="false"/>
                <w:i w:val="false"/>
                <w:color w:val="000000"/>
                <w:sz w:val="20"/>
              </w:rPr>
              <w:t xml:space="preserve">
Шығармашылық іс-әрекет: "Ақылдың тыныштық күйінде сурет салу". </w:t>
            </w:r>
          </w:p>
          <w:p>
            <w:pPr>
              <w:spacing w:after="20"/>
              <w:ind w:left="20"/>
              <w:jc w:val="both"/>
            </w:pPr>
            <w:r>
              <w:rPr>
                <w:rFonts w:ascii="Times New Roman"/>
                <w:b w:val="false"/>
                <w:i w:val="false"/>
                <w:color w:val="000000"/>
                <w:sz w:val="20"/>
              </w:rPr>
              <w:t>
Қиянат жасамаудың сипаттық ерекшеліктері. Адамның өзіне қатысты қиянат жасамауы. Қазіргі әлемдегі қиянаттың себептері. Күнделікті өмірде қиянат жасамау тәжірибесі. "Өзін-өзі тану" пәнін оқытудағы қиянат жасамау.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танудағы мұғалімнің рөлі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мен мұғалімдер еліктеудің үлгісі ретінде (Ш.Құдайбердиев). Оқушы – лаулататын алау. Мұғалім мамандығы – кәсіп пе, әлде шығармашылық па? Шығармашылық тапсырма: (Мен оқушыларға не бере аламын?) Януш Корчак – мамандықтағы құрбандық мысалы. Мұғалім-дердің үш типі. Мұғалімдерге арналған Ереже. Оқушыларға ақпарат жеткізудің тиімділігі. Мұғалім өміріндегі жағымды күйге келудің маңыздылығы туралы.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Шынайы көшбасшының адамгершілік қасиеттері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 көшбасшылықтың өзектілігі. Ұлы рухани ұстаздар көшбасшылық туралы (Лао Цзы, Ж.Баласағұни). Ұлы және шынайы көшбасшылар мен қарапайым ұлы көшбасшылардың арасындағы айырмашылық. Амбициялары қозғау салатын көшбасшылар мен идеялары қозғау салатын көшбасшылар арасындағы айырмашы-лық. Шынайы көшбасшылық тұлғаның рухани-адамгершілік дамуының қосалқы нәтижесі ретінде. Риясыздық шынайы көшбасшылықтың негізі ретінде. Шынайы көшбасшының қасиеттері. Шынайы көшбасшылар мысалдары.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екінші модулі бойынша оқытушының қатысуымен өз бетінше дайындық</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модульді оқытудың нәтижесі бойынша жалпы-лау сипатындағы кері байланыс, екінші модуль бойынша тапсырмаларды шолу, топтық талқылау. Екінші модульдің тақырыптары бойынша тренердің жалпы және жеке кеңес беруі.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екінші модуль материалдары бойынша тыңдаушылардың презентациясы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модульдің бір тақырыбы бойынша тыңдаушы-лардың жеке презентациясы. Power Point форматындағы презентация (7-10 слайд, баяндау 5-7 минут, талқылау 10-15 минут). Топтық талқылау және сөйлеген сөздерін өзара бағалау. 2 модуль бойынша тыңдаушының жеке жұмысына тренердің ұсынымдары және бағалауы.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екінші модуль материалдары бойынша тыңдаушылар презентациясы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модульдің бір тақырыбы бойынша тыңдаушы-лардың жеке презентациясы. Power Point форма-тындағы презентация (7-10 слайд, баяндау 5-7 минут, талқылау 10-15 минут). Топтық талқылау және сөйлеген сөздерін өзара бағалау. 2 модуль бойынша тыңдаушының жеке жұмысына тренердің ұсынымдары және бағалауы.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 "Өзін-өзі тану" рухани-адамгершілік білім беру бағдарламасын жүзеге асырудың әдістемесі </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пәнінің құрылымдық-мазмұндық және әдістемелік аспектілері.</w:t>
            </w:r>
          </w:p>
          <w:p>
            <w:pPr>
              <w:spacing w:after="20"/>
              <w:ind w:left="20"/>
              <w:jc w:val="both"/>
            </w:pPr>
            <w:r>
              <w:rPr>
                <w:rFonts w:ascii="Times New Roman"/>
                <w:b w:val="false"/>
                <w:i w:val="false"/>
                <w:color w:val="000000"/>
                <w:sz w:val="20"/>
              </w:rPr>
              <w:t>
Мастер-класс.</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пәнінің құрылымы. Сабақты жоспарлау негіздері. Сабақтың мақсаты мен міндеттері, олардың жалпыадамзаттық құндылықтар және оның қасиеттерімен байланысы. Өзін-өзі тануды оқытудың әдістеме-лік тәсілдері. Әдістемелік тәсілдерді қолдану тәртібі. Сабақтың рухани-адамгершілік тереңдігі. Сабақтағы жағымды көңіл-күйге келудің маңыздылығы. Жағымды көңіл-күйге келудің түрлері. Өзін-өзі тану сабағында дәйексөзбен жұмыс істеу. Сабақ дәйексөздерінің мысалдары. Өзін-өзі тану сабағы жоспарының үлгісі. Өзін-өзі тану сабағын талдаудың үлгісі. "Өзін-өзі тану" рухани-адамгершілік бағдарламасы тұрғысынан мектеп мониторингі.</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сабақтарындағы ән айту және музыка.</w:t>
            </w:r>
          </w:p>
          <w:p>
            <w:pPr>
              <w:spacing w:after="20"/>
              <w:ind w:left="20"/>
              <w:jc w:val="both"/>
            </w:pPr>
            <w:r>
              <w:rPr>
                <w:rFonts w:ascii="Times New Roman"/>
                <w:b w:val="false"/>
                <w:i w:val="false"/>
                <w:color w:val="000000"/>
                <w:sz w:val="20"/>
              </w:rPr>
              <w:t>
Өзін-өзі тану сабақтарындағы шығармашылық және топтық іс-әрекеттер</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өміріндегі дыбыстар Музыканың өсімдіктерге әсері (Т.С.Н.Сингх,). Музыканың жануарларға әсері (Инайат Хан, Гамельн флейташысы туралы аңыз). Музыканың адамдар-ға әсері. Музыканың пайдалы қасиеттері. Музыка және оқыту (Д.Годвин). Сабақтарға музыканы кіргізу әдістері (музыкалық аспаптарда ойнауды үйрету, музыка тыңдау, жағымды көңіл-күйге келуге арналған музыка). Шығармашылық іс-әрекет (музыканың түрлерін тыңдау). Хормен ән айту. Хормен ән айтудың пайдалы жақтары. Топтық іс-әрекет (сахналық қойылым көрсету, тестілеу, ойындар, топтық әңгіме және тағы басқалар). Шығармашылық жұмыс (әңгімеге иллюстрация, жағымды көңіл-күйге келуді көркем бейнелеу, суреттер арқылы құндылықтарды бейнелеу, өлең құрастыру және проза, жалпы топтық сурет).</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Әңгіме (аңыз) айту – оқушыларды терең рухани-адамгершілік әңгіме үдерісіне тартудың тәсілі ретінде.</w:t>
            </w:r>
          </w:p>
          <w:p>
            <w:pPr>
              <w:spacing w:after="20"/>
              <w:ind w:left="20"/>
              <w:jc w:val="both"/>
            </w:pPr>
            <w:r>
              <w:rPr>
                <w:rFonts w:ascii="Times New Roman"/>
                <w:b w:val="false"/>
                <w:i w:val="false"/>
                <w:color w:val="000000"/>
                <w:sz w:val="20"/>
              </w:rPr>
              <w:t>
Мастер-класс.</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диалогтық әдісі. Әңгіменің мақсаты. Классиктер әңгіме туралы (Сократ, әл-Фараби, М.Монтень, Ш.Құдайбердиев, В.А.Сухомлинский). Педагог кітапханасы. Әңгіме айту өнері. Әңгіме таңдау. Әңгімелердің дерек көздері. Шабыттандыратын әңгімелер мысалдары. Әңгіме айтуға қажет көрнекі құралдар. Әңгіменің оқушылардың жас ерекшеліктеріне сәйкестігі. Әңгіме айтудың техникасы. Шығармашылық тапсырма (сюжетке қатысты сұрақтар құрастыру). Адамгершілік білімдерді меңгеру үдерісі кезіндегі мұғалім мен оқушының өзара әрекеті.</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Ата-аналармен байланыс – "Өзін-өзі тану" рухани-адамгершілік білім беру бағдарламасын жүзеге асырудың қажетті шарты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тәрбиесіндегі ата-аналардың жауапкершілігі мен рөлі. Отбасындағы балаларға қарым-қатынас типтері. Отбасындағы өзара қарым-қатынас түрлерінің әрқилылығы. Әйелдер – рухани мәдениет бастауы. Бала тәрбиесіндегі ананың рөлі. Бала тәрбиесіндегі әкенің рөлі. Ынтымақтастықта тәрбелеу. Жақсы отбасының қасиеттері.</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Өзін-өзі тану сабақтарына қатысу және талдау</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өзін-өзі тану сабақтарына қатысу. Тыңдаушылардың сабақты жекелей жан-жақты талдауы. Сабақты топпен талдау. Жалпыадамзаттық құндылықтар бойынша сабақ серияларының тізбегін жоспарлау.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үшінші модулі бойынша оқытушының қатысуымен өз бетінше дайындық</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модульді оқытудың нәтижесі бойынша жалпылау сипатындағы кері байланыс. Үшінші модуль бойынша тапсырмаларды шолу, топтық талқылау. Үшінші модульдің тақырыптары бойынша тренердің жалпы және жеке кеңес беруі.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үшінші модуль материалдары бойынша тыңдаушылар презентациясы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құндылықтардың бірі бойынша тыңдаушылардың өзін-өзі тану сабағы жоспарының жеке презентациясы. Топтық талқылау және сөйлеген сөздерін өзара бағалау. Үш модуль бойынша тыңдаушының жеке жұмысына тренердің ұсынымдары және бағалауы.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үшінші модуль материалдары бойынша тыңдаушылар презентациясы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құндылықтардың бірі бойынша тыңдаушылардың өзін-өзі тану сабағы жоспарының жеке презентациясы. Топтық талқылау және сөйлеген сөздерін өзара бағалау. Үш модуль бойынша тыңдаушының жеке жұмысына тренердің ұсынымдары және бағалауы.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Кезең бойынша қорытынды сабақ</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үш модулі бойынша оқытудың нәтижесін жалпылау сипатындағы кері байланыс. "Құндылықтар практикасы" кезеңі тапсырмаларын шолу, топтық талқылау. "Құндылықтар практикасы" кезеңі тапсырмалары бойынша тренердің жалпы және жеке кеңес беруі.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 "Құндылықтар практикасы" (6 апта)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практикасына мыналар кіреді:</w:t>
            </w:r>
          </w:p>
          <w:p>
            <w:pPr>
              <w:spacing w:after="20"/>
              <w:ind w:left="20"/>
              <w:jc w:val="both"/>
            </w:pPr>
            <w:r>
              <w:rPr>
                <w:rFonts w:ascii="Times New Roman"/>
                <w:b w:val="false"/>
                <w:i w:val="false"/>
                <w:color w:val="000000"/>
                <w:sz w:val="20"/>
              </w:rPr>
              <w:t>
Бағдарламаның түйінді идеяларын жалпыадамзаттық құндылықтар бойынша қолдану арқылы сабақтардың (бес сабақтан кем болмауы керек) сериялар тізбегін жоспарлау және өткізу.</w:t>
            </w:r>
          </w:p>
          <w:p>
            <w:pPr>
              <w:spacing w:after="20"/>
              <w:ind w:left="20"/>
              <w:jc w:val="both"/>
            </w:pPr>
            <w:r>
              <w:rPr>
                <w:rFonts w:ascii="Times New Roman"/>
                <w:b w:val="false"/>
                <w:i w:val="false"/>
                <w:color w:val="000000"/>
                <w:sz w:val="20"/>
              </w:rPr>
              <w:t>
Жеке басындағы және кәсіби өміріндегі жалпыадамзаттық құндылықтар практикасы үдерісінде өзінде байқалған өзгерістерді көрсететін жеке тәжірибесін талдау арқылы жалпыадамзаттық құндылықтардың бірінен реферат жазу.</w:t>
            </w:r>
          </w:p>
          <w:p>
            <w:pPr>
              <w:spacing w:after="20"/>
              <w:ind w:left="20"/>
              <w:jc w:val="both"/>
            </w:pPr>
            <w:r>
              <w:rPr>
                <w:rFonts w:ascii="Times New Roman"/>
                <w:b w:val="false"/>
                <w:i w:val="false"/>
                <w:color w:val="000000"/>
                <w:sz w:val="20"/>
              </w:rPr>
              <w:t>
Бағдарламаның түйінді идеялары аспектісінде ата-аналар жиналысының жоспарын жасау және өткізу.</w:t>
            </w:r>
          </w:p>
          <w:p>
            <w:pPr>
              <w:spacing w:after="20"/>
              <w:ind w:left="20"/>
              <w:jc w:val="both"/>
            </w:pPr>
            <w:r>
              <w:rPr>
                <w:rFonts w:ascii="Times New Roman"/>
                <w:b w:val="false"/>
                <w:i w:val="false"/>
                <w:color w:val="000000"/>
                <w:sz w:val="20"/>
              </w:rPr>
              <w:t>
Бағдарламаның түйінді идеялары аспектісінде мұғалімдерге арналған мектептің әдістемелік бірлестігінің жоспарын жасау және семинарлар өткізу.</w:t>
            </w:r>
          </w:p>
          <w:p>
            <w:pPr>
              <w:spacing w:after="20"/>
              <w:ind w:left="20"/>
              <w:jc w:val="both"/>
            </w:pPr>
            <w:r>
              <w:rPr>
                <w:rFonts w:ascii="Times New Roman"/>
                <w:b w:val="false"/>
                <w:i w:val="false"/>
                <w:color w:val="000000"/>
                <w:sz w:val="20"/>
              </w:rPr>
              <w:t>
Бағдарламаның түйінді идеялары аспектісінде сабақтан тыс іс-әрекеттер бойынша жобасын жасау және жүзеге асыру.</w:t>
            </w:r>
          </w:p>
          <w:p>
            <w:pPr>
              <w:spacing w:after="20"/>
              <w:ind w:left="20"/>
              <w:jc w:val="both"/>
            </w:pPr>
            <w:r>
              <w:rPr>
                <w:rFonts w:ascii="Times New Roman"/>
                <w:b w:val="false"/>
                <w:i w:val="false"/>
                <w:color w:val="000000"/>
                <w:sz w:val="20"/>
              </w:rPr>
              <w:t>
Ізгілік педагогикасы классиктерінің бірінің адамгершілік өмір салты туралы және оның бір шығармасын оқып талдау барысында алған жеке әсері жөнінде эссе жазу.</w:t>
            </w:r>
          </w:p>
          <w:p>
            <w:pPr>
              <w:spacing w:after="20"/>
              <w:ind w:left="20"/>
              <w:jc w:val="both"/>
            </w:pPr>
            <w:r>
              <w:rPr>
                <w:rFonts w:ascii="Times New Roman"/>
                <w:b w:val="false"/>
                <w:i w:val="false"/>
                <w:color w:val="000000"/>
                <w:sz w:val="20"/>
              </w:rPr>
              <w:t>
Ізгі-педагог Ш.А.Амонашвилидің бір еңбегі бойынша пікір жазу.</w:t>
            </w:r>
          </w:p>
          <w:p>
            <w:pPr>
              <w:spacing w:after="20"/>
              <w:ind w:left="20"/>
              <w:jc w:val="both"/>
            </w:pPr>
            <w:r>
              <w:rPr>
                <w:rFonts w:ascii="Times New Roman"/>
                <w:b w:val="false"/>
                <w:i w:val="false"/>
                <w:color w:val="000000"/>
                <w:sz w:val="20"/>
              </w:rPr>
              <w:t>
"Мені шабыттандырады…", "Мен шабыттандырамын…" тақырыптарында эссе жазу.</w:t>
            </w:r>
          </w:p>
          <w:p>
            <w:pPr>
              <w:spacing w:after="20"/>
              <w:ind w:left="20"/>
              <w:jc w:val="both"/>
            </w:pPr>
            <w:r>
              <w:rPr>
                <w:rFonts w:ascii="Times New Roman"/>
                <w:b w:val="false"/>
                <w:i w:val="false"/>
                <w:color w:val="000000"/>
                <w:sz w:val="20"/>
              </w:rPr>
              <w:t>
Жалпыадамзаттық құндылықтарды интеграциялаудың мысалдары.</w:t>
            </w:r>
          </w:p>
          <w:p>
            <w:pPr>
              <w:spacing w:after="20"/>
              <w:ind w:left="20"/>
              <w:jc w:val="both"/>
            </w:pPr>
            <w:r>
              <w:rPr>
                <w:rFonts w:ascii="Times New Roman"/>
                <w:b w:val="false"/>
                <w:i w:val="false"/>
                <w:color w:val="000000"/>
                <w:sz w:val="20"/>
              </w:rPr>
              <w:t>
"Менің өмірімдегі шынайы көшбасшы" тақырыбына эссе жазу.</w:t>
            </w:r>
          </w:p>
          <w:p>
            <w:pPr>
              <w:spacing w:after="20"/>
              <w:ind w:left="20"/>
              <w:jc w:val="both"/>
            </w:pPr>
            <w:r>
              <w:rPr>
                <w:rFonts w:ascii="Times New Roman"/>
                <w:b w:val="false"/>
                <w:i w:val="false"/>
                <w:color w:val="000000"/>
                <w:sz w:val="20"/>
              </w:rPr>
              <w:t>
Портфолио әзірлеу.</w:t>
            </w:r>
          </w:p>
          <w:p>
            <w:pPr>
              <w:spacing w:after="20"/>
              <w:ind w:left="20"/>
              <w:jc w:val="both"/>
            </w:pPr>
            <w:r>
              <w:rPr>
                <w:rFonts w:ascii="Times New Roman"/>
                <w:b w:val="false"/>
                <w:i w:val="false"/>
                <w:color w:val="000000"/>
                <w:sz w:val="20"/>
              </w:rPr>
              <w:t>
Ескерту: "Құндылықтар практикасы" кезеңін жүзеге асыруға арналған тапсырмаларды орындау үдерісінде әр тыңдаушыға тренерлер қатарынан тыңдаушыны асинхронды онлайн-форум құралдарымен қамтамасыз ететін және электронды пошта арқылы жеке хабарласу барысында қолдау көрсететін куратор бекітіледі.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 "Жүректен жүрекке" (2 апта)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сабақтың қысқаша мазмұны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ахуалын құру.</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кезеңге кіріспе (аудиториялық оқыту) және "Құндылықтар практикасы" екінші кезеңін талдау. Нақты мектеп практикасындағы Бағдарламаны жүзеге асыруды шабыттандыратын мысалдарды топтық талдау.</w:t>
            </w:r>
          </w:p>
          <w:p>
            <w:pPr>
              <w:spacing w:after="20"/>
              <w:ind w:left="20"/>
              <w:jc w:val="both"/>
            </w:pPr>
            <w:r>
              <w:rPr>
                <w:rFonts w:ascii="Times New Roman"/>
                <w:b w:val="false"/>
                <w:i w:val="false"/>
                <w:color w:val="000000"/>
                <w:sz w:val="20"/>
              </w:rPr>
              <w:t>
Проблемалық сұрақтарды шешу жолдарын белгілеу және жағымды тәжірибемен бөлісу мүмкіндігі. Әріптестерімен кеңесу.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есебі.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 бойынша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 жалпы-адамзаттық құндылық-тарды интеграциялау арқылы өзін-өзі тану сабақтарын және сабақтан тыс іс-әрекеттерді өткізу.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Жалпыадамзаттық құндылықтарды интеграция-лау арқылы оқушылармен сабақтан тыс, үйірме сабақтарын жоспарлау және өткізу.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"Құндылықтар практикасы" кезеңі бойынша тыңдаушылардың есебі.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 бойынша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жалпыадамзаттық құндылықтарды интеграциялау арқылы өзін-өзі тану сабақтарын және сабақтан тыс іс-әрекеттерді өткізу.</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Жалпыадамзаттық құндылықтарды интеграциялау арқылы оқушылармен сабақтан тыс, үйірме сабақтарын жоспарлау және өткізу.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есебі.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 бойынша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жалпыадамзаттық құндылықтарды интеграциялау арқылы өзін-өзі тану сабақтарын және сабақтан тыс іс-әрекеттерді өткізу.</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Жалпыадамзаттық құндылықтарды интеграциялау арқылы оқушылармен сабақтан тыс, үйірме сабақтарын жоспарлау және өткізу.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есебі.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 бойынша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жалпыадамзаттық құндылықтарды интеграциялау арқылы өзін-өзі тану сабақтарын және сабақтан тыс іс-әрекеттерді өткізу.</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Жалпыадамзаттық құндылықтарды интеграциялау арқылы оқушылармен сабақтан тыс, үйірме сабақтарын жоспарлау және өткізу.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есебі.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 бойынша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жалпыадамзаттық құндылықтарды интеграциялау арқылы өзін-өзі тану сабақтарын және сабақтан тыс іс-әрекеттерді өткізу.</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Жалпыадамзаттық құндылықтарды интеграциялау арқылы оқушылармен сабақтан тыс, үйірме сабақтарын жоспарлау және өткізу.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есебі.</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 бойынша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жалпыадамзаттық құндылықтарды интеграциялау арқылы өзін-өзі тану сабақтарын және сабақтан тыс іс-әрекеттерді өткізу.</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Жалпыадамзаттық құндылықтарды интеграциялау арқылы оқушылармен сабақтан тыс, үйірме сабақтарын жоспарлау және өткізу.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Квалификациялық емтиханға дайындық.</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Квалификациялық емтихан тапсыруға жеке дайындық. Бағдарлама мазмұны бойынша тренердің жалпы және жеке кеңес беруі.</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Квалификациялық емтихан</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Квалификациялық емтихан тапсыру.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"Жүректен жүрекке" қорытынды кезеңі аралығындағы тыңдаушылардың практикалық іс-әрекеттерінің шығармашылық есебі. </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орындауы арқылы (қойылым, поэтикалық композиция, әндер, суреттердің көрмесі, журналистік есептер, ұсақ-түйек бұйымдар және тағы басқалар) тыңдаушылардың шығармашылық есебін өткізу. "Жүректен жүрекке" қорытынды кезеңі аралығындағы жалпыадамзаттық құндылықтарға негізделген оқушылармен өткізген сабақтан тыс іс-әрекеттерінің нәтижелері тыңдаушылардың баяндауында көрініс табуы тиіс.</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шығару. Курстың жабылуы. Сертификат тапсыру.</w:t>
            </w:r>
          </w:p>
        </w:tc>
        <w:tc>
          <w:tcPr>
            <w:tcW w:w="9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курстың қорытындысы бойынша дөңгелек үстелдер өткізу. Проблемалық сұрақтарды шешу жолдарын белгілеу және жағымды тәжірибемен бөлісу мүмкіндігі. Әріптестерімен және тренерімен кеңесу.</w:t>
            </w:r>
          </w:p>
          <w:p>
            <w:pPr>
              <w:spacing w:after="20"/>
              <w:ind w:left="20"/>
              <w:jc w:val="both"/>
            </w:pPr>
            <w:r>
              <w:rPr>
                <w:rFonts w:ascii="Times New Roman"/>
                <w:b w:val="false"/>
                <w:i w:val="false"/>
                <w:color w:val="000000"/>
                <w:sz w:val="20"/>
              </w:rPr>
              <w:t>
Курстың салтанатты жабылуы.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рухани-адамгершілшік</w:t>
            </w:r>
            <w:r>
              <w:br/>
            </w:r>
            <w:r>
              <w:rPr>
                <w:rFonts w:ascii="Times New Roman"/>
                <w:b w:val="false"/>
                <w:i w:val="false"/>
                <w:color w:val="000000"/>
                <w:sz w:val="20"/>
              </w:rPr>
              <w:t>білім беру бойынша "Сабақтағы</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3-қосымша</w:t>
            </w:r>
          </w:p>
        </w:tc>
      </w:tr>
    </w:tbl>
    <w:bookmarkStart w:name="z285" w:id="261"/>
    <w:p>
      <w:pPr>
        <w:spacing w:after="0"/>
        <w:ind w:left="0"/>
        <w:jc w:val="left"/>
      </w:pPr>
      <w:r>
        <w:rPr>
          <w:rFonts w:ascii="Times New Roman"/>
          <w:b/>
          <w:i w:val="false"/>
          <w:color w:val="000000"/>
        </w:rPr>
        <w:t xml:space="preserve"> 3 модуль бойынша тапсырмаларды бағалау критерийлері</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2763"/>
        <w:gridCol w:w="8756"/>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критерилері</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 базасында өткізілген практик-мұғалімнің өзін-өзі танудан ашық сабақтарын талдау.</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міндеті – сабақты келесідей параметрлер тұрғысынан талдау:</w:t>
            </w:r>
          </w:p>
          <w:p>
            <w:pPr>
              <w:spacing w:after="20"/>
              <w:ind w:left="20"/>
              <w:jc w:val="both"/>
            </w:pPr>
            <w:r>
              <w:rPr>
                <w:rFonts w:ascii="Times New Roman"/>
                <w:b w:val="false"/>
                <w:i w:val="false"/>
                <w:color w:val="000000"/>
                <w:sz w:val="20"/>
              </w:rPr>
              <w:t>
Сабақтың мақсаты мен міндеттерін сауатты қою.</w:t>
            </w:r>
          </w:p>
          <w:p>
            <w:pPr>
              <w:spacing w:after="20"/>
              <w:ind w:left="20"/>
              <w:jc w:val="both"/>
            </w:pPr>
            <w:r>
              <w:rPr>
                <w:rFonts w:ascii="Times New Roman"/>
                <w:b w:val="false"/>
                <w:i w:val="false"/>
                <w:color w:val="000000"/>
                <w:sz w:val="20"/>
              </w:rPr>
              <w:t>
Сабақтың "Өзін-өзі тану" рухани-адамгершілік білім беру бағдарламасының талаптарына сәйкестігі (жағымды көңіл күйге келуді дұрыс өткізу, алдын ала үйден оқудың болуы, мұғалімнің аңыз немесе оқиға айтуы, шығармашылық немесе топтық іс-әрекеттерді дұрыс өткізу, сабақта музыка ән айтуды қолдану).</w:t>
            </w:r>
          </w:p>
          <w:p>
            <w:pPr>
              <w:spacing w:after="20"/>
              <w:ind w:left="20"/>
              <w:jc w:val="both"/>
            </w:pPr>
            <w:r>
              <w:rPr>
                <w:rFonts w:ascii="Times New Roman"/>
                <w:b w:val="false"/>
                <w:i w:val="false"/>
                <w:color w:val="000000"/>
                <w:sz w:val="20"/>
              </w:rPr>
              <w:t>
Сабақ тақырыбының рухани-адамгершілік тереңдігін ашу (сабақты жүргізу барысында жалпыадамзаттық құндылықтарды жарыққа шығару, терең рухани-адамгершілік әңгіме ұйымдастыру, оқушылардың жауаптарына байланысты және жалпыадамзаттық құндылықтарды жарыққа шығаруға бағытталған сұрақтарды сауатты қоя білу).</w:t>
            </w:r>
          </w:p>
          <w:p>
            <w:pPr>
              <w:spacing w:after="20"/>
              <w:ind w:left="20"/>
              <w:jc w:val="both"/>
            </w:pPr>
            <w:r>
              <w:rPr>
                <w:rFonts w:ascii="Times New Roman"/>
                <w:b w:val="false"/>
                <w:i w:val="false"/>
                <w:color w:val="000000"/>
                <w:sz w:val="20"/>
              </w:rPr>
              <w:t>
Мұғалімнің сабаққа шығармашылық көзқарасы.</w:t>
            </w:r>
          </w:p>
          <w:p>
            <w:pPr>
              <w:spacing w:after="20"/>
              <w:ind w:left="20"/>
              <w:jc w:val="both"/>
            </w:pPr>
            <w:r>
              <w:rPr>
                <w:rFonts w:ascii="Times New Roman"/>
                <w:b w:val="false"/>
                <w:i w:val="false"/>
                <w:color w:val="000000"/>
                <w:sz w:val="20"/>
              </w:rPr>
              <w:t>
Оқушылардың жұмыс дәптерлерін жүргізуі.</w:t>
            </w:r>
          </w:p>
          <w:p>
            <w:pPr>
              <w:spacing w:after="20"/>
              <w:ind w:left="20"/>
              <w:jc w:val="both"/>
            </w:pPr>
            <w:r>
              <w:rPr>
                <w:rFonts w:ascii="Times New Roman"/>
                <w:b w:val="false"/>
                <w:i w:val="false"/>
                <w:color w:val="000000"/>
                <w:sz w:val="20"/>
              </w:rPr>
              <w:t>
Сабақтың музыкалық сүйемелденуі.</w:t>
            </w:r>
          </w:p>
          <w:p>
            <w:pPr>
              <w:spacing w:after="20"/>
              <w:ind w:left="20"/>
              <w:jc w:val="both"/>
            </w:pPr>
            <w:r>
              <w:rPr>
                <w:rFonts w:ascii="Times New Roman"/>
                <w:b w:val="false"/>
                <w:i w:val="false"/>
                <w:color w:val="000000"/>
                <w:sz w:val="20"/>
              </w:rPr>
              <w:t>
Мүғалім стилі (авторитарлық, либеральдық, ізгілікті).</w:t>
            </w:r>
          </w:p>
          <w:p>
            <w:pPr>
              <w:spacing w:after="20"/>
              <w:ind w:left="20"/>
              <w:jc w:val="both"/>
            </w:pPr>
            <w:r>
              <w:rPr>
                <w:rFonts w:ascii="Times New Roman"/>
                <w:b w:val="false"/>
                <w:i w:val="false"/>
                <w:color w:val="000000"/>
                <w:sz w:val="20"/>
              </w:rPr>
              <w:t>
Сабақтағы тәртіп.</w:t>
            </w:r>
          </w:p>
          <w:p>
            <w:pPr>
              <w:spacing w:after="20"/>
              <w:ind w:left="20"/>
              <w:jc w:val="both"/>
            </w:pPr>
            <w:r>
              <w:rPr>
                <w:rFonts w:ascii="Times New Roman"/>
                <w:b w:val="false"/>
                <w:i w:val="false"/>
                <w:color w:val="000000"/>
                <w:sz w:val="20"/>
              </w:rPr>
              <w:t>
Сабақ жоспарының болуы.</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өзін-өзі тану сабағын әзірлеуі</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 мен міндеттерін сауатты қою.</w:t>
            </w:r>
          </w:p>
          <w:p>
            <w:pPr>
              <w:spacing w:after="20"/>
              <w:ind w:left="20"/>
              <w:jc w:val="both"/>
            </w:pPr>
            <w:r>
              <w:rPr>
                <w:rFonts w:ascii="Times New Roman"/>
                <w:b w:val="false"/>
                <w:i w:val="false"/>
                <w:color w:val="000000"/>
                <w:sz w:val="20"/>
              </w:rPr>
              <w:t>
Сабақтың "Өзін-өзі тану" рухани-адамгершілік білім беру бағдарламасының талаптарына сәйкестігі (жағымды көңіл күйге келуді дұрыс өткізу, алдын ала үйден оқудың болуы, мұғалімнің аңыз немесе оқиға айтуы, шығармашылық немесе топтық іс-әрекеттерді дұрыс өткізу, сабақта музыка ән айтуды қолдану).</w:t>
            </w:r>
          </w:p>
          <w:p>
            <w:pPr>
              <w:spacing w:after="20"/>
              <w:ind w:left="20"/>
              <w:jc w:val="both"/>
            </w:pPr>
            <w:r>
              <w:rPr>
                <w:rFonts w:ascii="Times New Roman"/>
                <w:b w:val="false"/>
                <w:i w:val="false"/>
                <w:color w:val="000000"/>
                <w:sz w:val="20"/>
              </w:rPr>
              <w:t xml:space="preserve">
Тыңдаушының әзірлеу үшін таңдап алған тақырыбының өзін-өзі танудан мектеп бағдарламасына сәйкестігі. </w:t>
            </w:r>
          </w:p>
          <w:p>
            <w:pPr>
              <w:spacing w:after="20"/>
              <w:ind w:left="20"/>
              <w:jc w:val="both"/>
            </w:pPr>
            <w:r>
              <w:rPr>
                <w:rFonts w:ascii="Times New Roman"/>
                <w:b w:val="false"/>
                <w:i w:val="false"/>
                <w:color w:val="000000"/>
                <w:sz w:val="20"/>
              </w:rPr>
              <w:t>
Мұғалімнің сабақта айту үшін таңдаған әңгімесінің рухани-адамгершілік тереңдігі.</w:t>
            </w:r>
          </w:p>
          <w:p>
            <w:pPr>
              <w:spacing w:after="20"/>
              <w:ind w:left="20"/>
              <w:jc w:val="both"/>
            </w:pPr>
            <w:r>
              <w:rPr>
                <w:rFonts w:ascii="Times New Roman"/>
                <w:b w:val="false"/>
                <w:i w:val="false"/>
                <w:color w:val="000000"/>
                <w:sz w:val="20"/>
              </w:rPr>
              <w:t>
Мәтіннің мазмұны негізінде әңгімені жалғастыру үшін өзара логикалық байланысқан сұрақтарды және жалпыадамзатық құндылықтарды жарыққа шығаратын мәнді сұрақтарды құрастыра білу.</w:t>
            </w:r>
          </w:p>
          <w:p>
            <w:pPr>
              <w:spacing w:after="20"/>
              <w:ind w:left="20"/>
              <w:jc w:val="both"/>
            </w:pPr>
            <w:r>
              <w:rPr>
                <w:rFonts w:ascii="Times New Roman"/>
                <w:b w:val="false"/>
                <w:i w:val="false"/>
                <w:color w:val="000000"/>
                <w:sz w:val="20"/>
              </w:rPr>
              <w:t xml:space="preserve">
Жалпыадамзаттық құндылықтар практикасы дағдыларын дамытуға сәйкес келетін шығармашылық, топтық іс-әрекеттердің және ән айтудың құндылықтық бағыттылығы. </w:t>
            </w:r>
          </w:p>
          <w:p>
            <w:pPr>
              <w:spacing w:after="20"/>
              <w:ind w:left="20"/>
              <w:jc w:val="both"/>
            </w:pPr>
            <w:r>
              <w:rPr>
                <w:rFonts w:ascii="Times New Roman"/>
                <w:b w:val="false"/>
                <w:i w:val="false"/>
                <w:color w:val="000000"/>
                <w:sz w:val="20"/>
              </w:rPr>
              <w:t>
Сабақтың мақсатында көрсетілген және сабақтың міндеттерінде көрсетілген қасиеттерді дамытудағы жалпыадамзаттық құндылықтарды жарыққа шығаруға негізделген құрылымдық және мазмұндық тұтастығы.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рухани-адамгершілшік</w:t>
            </w:r>
            <w:r>
              <w:br/>
            </w:r>
            <w:r>
              <w:rPr>
                <w:rFonts w:ascii="Times New Roman"/>
                <w:b w:val="false"/>
                <w:i w:val="false"/>
                <w:color w:val="000000"/>
                <w:sz w:val="20"/>
              </w:rPr>
              <w:t>білім беру бойынша "Сабақтағы</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4-қосымша</w:t>
            </w:r>
          </w:p>
        </w:tc>
      </w:tr>
    </w:tbl>
    <w:bookmarkStart w:name="z287" w:id="262"/>
    <w:p>
      <w:pPr>
        <w:spacing w:after="0"/>
        <w:ind w:left="0"/>
        <w:jc w:val="left"/>
      </w:pPr>
      <w:r>
        <w:rPr>
          <w:rFonts w:ascii="Times New Roman"/>
          <w:b/>
          <w:i w:val="false"/>
          <w:color w:val="000000"/>
        </w:rPr>
        <w:t xml:space="preserve"> Екінші "Құндылықтар практикасы" кезеңінің тапсырмаларын бағалау</w:t>
      </w:r>
      <w:r>
        <w:br/>
      </w:r>
      <w:r>
        <w:rPr>
          <w:rFonts w:ascii="Times New Roman"/>
          <w:b/>
          <w:i w:val="false"/>
          <w:color w:val="000000"/>
        </w:rPr>
        <w:t>критерийлері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3649"/>
        <w:gridCol w:w="7805"/>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критерилері</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идеяларын жалпыадамзаттық құндылықтар бойынша қолдану арқылы сабақтардың (бес сабақтан кем болмауы керек) серияларын тізбектеп жоспарлау және өткізу.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 мен міндеттерін сауатты қою.</w:t>
            </w:r>
          </w:p>
          <w:p>
            <w:pPr>
              <w:spacing w:after="20"/>
              <w:ind w:left="20"/>
              <w:jc w:val="both"/>
            </w:pPr>
            <w:r>
              <w:rPr>
                <w:rFonts w:ascii="Times New Roman"/>
                <w:b w:val="false"/>
                <w:i w:val="false"/>
                <w:color w:val="000000"/>
                <w:sz w:val="20"/>
              </w:rPr>
              <w:t>
Сабақтың "Өзін-өзі тану" рухани-адамгершілік білім беру бағдарламасының талаптарына сәйкестігі (жағымды көңіл күйге келуді дұрыс өткізу, алдын ала үйден оқудың болуы, мұғалімнің аңыз немесе оқиға айтуы, шығармашылық немесе топтық іс-әрекеттерді дұрыс өткізу, сабақта музыка ән айтуды қолдану).</w:t>
            </w:r>
          </w:p>
          <w:p>
            <w:pPr>
              <w:spacing w:after="20"/>
              <w:ind w:left="20"/>
              <w:jc w:val="both"/>
            </w:pPr>
            <w:r>
              <w:rPr>
                <w:rFonts w:ascii="Times New Roman"/>
                <w:b w:val="false"/>
                <w:i w:val="false"/>
                <w:color w:val="000000"/>
                <w:sz w:val="20"/>
              </w:rPr>
              <w:t>
Мұғалімнің сабақта айту үшін таңдаған әңгімесінің рухани-адамгершілік тереңдігі.</w:t>
            </w:r>
          </w:p>
          <w:p>
            <w:pPr>
              <w:spacing w:after="20"/>
              <w:ind w:left="20"/>
              <w:jc w:val="both"/>
            </w:pPr>
            <w:r>
              <w:rPr>
                <w:rFonts w:ascii="Times New Roman"/>
                <w:b w:val="false"/>
                <w:i w:val="false"/>
                <w:color w:val="000000"/>
                <w:sz w:val="20"/>
              </w:rPr>
              <w:t>
Мәтіннің мазмұны негізінде әңгімені жалғастыру үшін өзара логикалық байланысқан сұрақтарды және жалпыадамзатық құндылықтарды жарыққа шығаратын мәнді сұрақтарды құрастыра білу.</w:t>
            </w:r>
          </w:p>
          <w:p>
            <w:pPr>
              <w:spacing w:after="20"/>
              <w:ind w:left="20"/>
              <w:jc w:val="both"/>
            </w:pPr>
            <w:r>
              <w:rPr>
                <w:rFonts w:ascii="Times New Roman"/>
                <w:b w:val="false"/>
                <w:i w:val="false"/>
                <w:color w:val="000000"/>
                <w:sz w:val="20"/>
              </w:rPr>
              <w:t>
Жалпыадамзаттық құндылықтар практикасы дағдыларын дамытуға сәйкес келетін шығармашылық, топтық іс-әрекеттердің және ән айтудың құндылықтық бағыттылығы.</w:t>
            </w:r>
          </w:p>
          <w:p>
            <w:pPr>
              <w:spacing w:after="20"/>
              <w:ind w:left="20"/>
              <w:jc w:val="both"/>
            </w:pPr>
            <w:r>
              <w:rPr>
                <w:rFonts w:ascii="Times New Roman"/>
                <w:b w:val="false"/>
                <w:i w:val="false"/>
                <w:color w:val="000000"/>
                <w:sz w:val="20"/>
              </w:rPr>
              <w:t>
Сабақтың мақсатында көрсетілген және сабақтың міндеттерінде көрсетілген қасиеттерді дамытудағы жалпыадамзаттық құндылықтарды жарыққа шығаруға негізделген құрылымдық және мазмұндық тұтастығы.</w:t>
            </w:r>
          </w:p>
          <w:p>
            <w:pPr>
              <w:spacing w:after="20"/>
              <w:ind w:left="20"/>
              <w:jc w:val="both"/>
            </w:pPr>
            <w:r>
              <w:rPr>
                <w:rFonts w:ascii="Times New Roman"/>
                <w:b w:val="false"/>
                <w:i w:val="false"/>
                <w:color w:val="000000"/>
                <w:sz w:val="20"/>
              </w:rPr>
              <w:t>
Бес сабақтың жоспары және әрбір өткізілген сабақ туралы қысқаша рефлексивті есептің болуы.</w:t>
            </w:r>
          </w:p>
          <w:p>
            <w:pPr>
              <w:spacing w:after="20"/>
              <w:ind w:left="20"/>
              <w:jc w:val="both"/>
            </w:pPr>
            <w:r>
              <w:rPr>
                <w:rFonts w:ascii="Times New Roman"/>
                <w:b w:val="false"/>
                <w:i w:val="false"/>
                <w:color w:val="000000"/>
                <w:sz w:val="20"/>
              </w:rPr>
              <w:t>
Бір сабақтың бейнежазбасының және оқушылардың шығармашылық жұмыстарының фотосуреттерінің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басындағы және кәсіби өміріндегі жалпыадамзаттық құндылықтар практикасы үдерісінде өзінде байқалған өзгерістерді көрсететін жеке тәжірибесін талдау арқылы жалпыадамзаттық құндылықтардың бірінен реферат жазу.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 мәнінің рухани-адамгершілік тереңдігін түсінуі.</w:t>
            </w:r>
          </w:p>
          <w:p>
            <w:pPr>
              <w:spacing w:after="20"/>
              <w:ind w:left="20"/>
              <w:jc w:val="both"/>
            </w:pPr>
            <w:r>
              <w:rPr>
                <w:rFonts w:ascii="Times New Roman"/>
                <w:b w:val="false"/>
                <w:i w:val="false"/>
                <w:color w:val="000000"/>
                <w:sz w:val="20"/>
              </w:rPr>
              <w:t>
Бағдарламаның теориялық негіздерінен білімі және ұсынылған әдебиеттермен танысуы.</w:t>
            </w:r>
          </w:p>
          <w:p>
            <w:pPr>
              <w:spacing w:after="20"/>
              <w:ind w:left="20"/>
              <w:jc w:val="both"/>
            </w:pPr>
            <w:r>
              <w:rPr>
                <w:rFonts w:ascii="Times New Roman"/>
                <w:b w:val="false"/>
                <w:i w:val="false"/>
                <w:color w:val="000000"/>
                <w:sz w:val="20"/>
              </w:rPr>
              <w:t>
Жалпыадамзаттық құндылықтар практикасы үдерісінде болып жатқандарға өз реакцияларының жеке тәжірибесін терең талдауы.</w:t>
            </w:r>
          </w:p>
          <w:p>
            <w:pPr>
              <w:spacing w:after="20"/>
              <w:ind w:left="20"/>
              <w:jc w:val="both"/>
            </w:pPr>
            <w:r>
              <w:rPr>
                <w:rFonts w:ascii="Times New Roman"/>
                <w:b w:val="false"/>
                <w:i w:val="false"/>
                <w:color w:val="000000"/>
                <w:sz w:val="20"/>
              </w:rPr>
              <w:t>
Жалпыадамзаттық құндылықтар практикасы үдерісіндегі кәсіби іс-әрекетінде болып жатқандарға өзіне, өз реакцияларына бақылау негізінде өзінің педагогикалық тәжірибесін терең талдауы.</w:t>
            </w:r>
          </w:p>
          <w:p>
            <w:pPr>
              <w:spacing w:after="20"/>
              <w:ind w:left="20"/>
              <w:jc w:val="both"/>
            </w:pPr>
            <w:r>
              <w:rPr>
                <w:rFonts w:ascii="Times New Roman"/>
                <w:b w:val="false"/>
                <w:i w:val="false"/>
                <w:color w:val="000000"/>
                <w:sz w:val="20"/>
              </w:rPr>
              <w:t>
Жалпыадамзаттық құндылықтар практикасы үдерісіндегі ішкі өзгерістерін қадағалау және ішкі өзгерістердің жұмыста, жеке өмірінде сыртқы жағдаяттарды өзгертуге қалай әкелетінін бақылау.</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p>
            <w:pPr>
              <w:spacing w:after="20"/>
              <w:ind w:left="20"/>
              <w:jc w:val="both"/>
            </w:pPr>
            <w:r>
              <w:rPr>
                <w:rFonts w:ascii="Times New Roman"/>
                <w:b w:val="false"/>
                <w:i w:val="false"/>
                <w:color w:val="000000"/>
                <w:sz w:val="20"/>
              </w:rPr>
              <w:t>
Жұмыстың сауатты рәсімделуі: кіріспе, негізгі бөлім, қорытынды, пайдаланылған әдебиеттер тізімі.</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ата-аналар жиналысының жоспарын жасау және өткізу.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ата-аналармен жұмысты терең түсінуі.</w:t>
            </w:r>
          </w:p>
          <w:p>
            <w:pPr>
              <w:spacing w:after="20"/>
              <w:ind w:left="20"/>
              <w:jc w:val="both"/>
            </w:pPr>
            <w:r>
              <w:rPr>
                <w:rFonts w:ascii="Times New Roman"/>
                <w:b w:val="false"/>
                <w:i w:val="false"/>
                <w:color w:val="000000"/>
                <w:sz w:val="20"/>
              </w:rPr>
              <w:t>
Рухани-адамгершілік тәрбиесі және балаларды рухани-адамгершілікке тәрбиелеудегі ата-аналардың рөлінің маңыздылығы туралы әңгімені сауатты әрі терең әзірлеуі.</w:t>
            </w:r>
          </w:p>
          <w:p>
            <w:pPr>
              <w:spacing w:after="20"/>
              <w:ind w:left="20"/>
              <w:jc w:val="both"/>
            </w:pPr>
            <w:r>
              <w:rPr>
                <w:rFonts w:ascii="Times New Roman"/>
                <w:b w:val="false"/>
                <w:i w:val="false"/>
                <w:color w:val="000000"/>
                <w:sz w:val="20"/>
              </w:rPr>
              <w:t>
Ата-аналармен әңгімеге арналған қызықты интерактивті материал дайындау білігі.</w:t>
            </w:r>
          </w:p>
          <w:p>
            <w:pPr>
              <w:spacing w:after="20"/>
              <w:ind w:left="20"/>
              <w:jc w:val="both"/>
            </w:pPr>
            <w:r>
              <w:rPr>
                <w:rFonts w:ascii="Times New Roman"/>
                <w:b w:val="false"/>
                <w:i w:val="false"/>
                <w:color w:val="000000"/>
                <w:sz w:val="20"/>
              </w:rPr>
              <w:t>
Ата-аналардың сұрақтарына сауатты жауап беру білігі.</w:t>
            </w:r>
          </w:p>
          <w:p>
            <w:pPr>
              <w:spacing w:after="20"/>
              <w:ind w:left="20"/>
              <w:jc w:val="both"/>
            </w:pPr>
            <w:r>
              <w:rPr>
                <w:rFonts w:ascii="Times New Roman"/>
                <w:b w:val="false"/>
                <w:i w:val="false"/>
                <w:color w:val="000000"/>
                <w:sz w:val="20"/>
              </w:rPr>
              <w:t>
Директордың немесе директордың орынбасарының қолы қойылған, мектеп мөрі басылған жиналыс жоспарының болуы.</w:t>
            </w:r>
          </w:p>
          <w:p>
            <w:pPr>
              <w:spacing w:after="20"/>
              <w:ind w:left="20"/>
              <w:jc w:val="both"/>
            </w:pPr>
            <w:r>
              <w:rPr>
                <w:rFonts w:ascii="Times New Roman"/>
                <w:b w:val="false"/>
                <w:i w:val="false"/>
                <w:color w:val="000000"/>
                <w:sz w:val="20"/>
              </w:rPr>
              <w:t>
Өткізілген ата-аналар жиналысы фотосуреттерінің және ата-аналар пікірлерінің болуы.</w:t>
            </w:r>
          </w:p>
          <w:p>
            <w:pPr>
              <w:spacing w:after="20"/>
              <w:ind w:left="20"/>
              <w:jc w:val="both"/>
            </w:pPr>
            <w:r>
              <w:rPr>
                <w:rFonts w:ascii="Times New Roman"/>
                <w:b w:val="false"/>
                <w:i w:val="false"/>
                <w:color w:val="000000"/>
                <w:sz w:val="20"/>
              </w:rPr>
              <w:t>
Өткізілген ата-аналар жиналысы туралы рефлексивті есептің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мұғалімдер үшін мектептің әдістемелік бірлестігінің жоспарын жасау және семинарлар өткізу.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мұғалімдермен жұмысты терең түсіну.</w:t>
            </w:r>
          </w:p>
          <w:p>
            <w:pPr>
              <w:spacing w:after="20"/>
              <w:ind w:left="20"/>
              <w:jc w:val="both"/>
            </w:pPr>
            <w:r>
              <w:rPr>
                <w:rFonts w:ascii="Times New Roman"/>
                <w:b w:val="false"/>
                <w:i w:val="false"/>
                <w:color w:val="000000"/>
                <w:sz w:val="20"/>
              </w:rPr>
              <w:t xml:space="preserve">
Рухани-адамгершілік тәрбиесінің және мұғалімнің қоғам өміріндегі рөлінің маңыздылығы туралы мұғалімдермен семинар өткізу жоспарын сауатты әрі терең әзірлеу білігі. </w:t>
            </w:r>
          </w:p>
          <w:p>
            <w:pPr>
              <w:spacing w:after="20"/>
              <w:ind w:left="20"/>
              <w:jc w:val="both"/>
            </w:pPr>
            <w:r>
              <w:rPr>
                <w:rFonts w:ascii="Times New Roman"/>
                <w:b w:val="false"/>
                <w:i w:val="false"/>
                <w:color w:val="000000"/>
                <w:sz w:val="20"/>
              </w:rPr>
              <w:t>
Семинарға арналған қызықты интерактивті материал дайындау білігі.</w:t>
            </w:r>
          </w:p>
          <w:p>
            <w:pPr>
              <w:spacing w:after="20"/>
              <w:ind w:left="20"/>
              <w:jc w:val="both"/>
            </w:pPr>
            <w:r>
              <w:rPr>
                <w:rFonts w:ascii="Times New Roman"/>
                <w:b w:val="false"/>
                <w:i w:val="false"/>
                <w:color w:val="000000"/>
                <w:sz w:val="20"/>
              </w:rPr>
              <w:t>
Мұғалімдердің сұрақтарына сауатты жауап беру білігі.</w:t>
            </w:r>
          </w:p>
          <w:p>
            <w:pPr>
              <w:spacing w:after="20"/>
              <w:ind w:left="20"/>
              <w:jc w:val="both"/>
            </w:pPr>
            <w:r>
              <w:rPr>
                <w:rFonts w:ascii="Times New Roman"/>
                <w:b w:val="false"/>
                <w:i w:val="false"/>
                <w:color w:val="000000"/>
                <w:sz w:val="20"/>
              </w:rPr>
              <w:t>
Директордың немесе директордың орынбасарының қолы қойылған, мектеп мөрі басылған семинар жоспарының болуы.</w:t>
            </w:r>
          </w:p>
          <w:p>
            <w:pPr>
              <w:spacing w:after="20"/>
              <w:ind w:left="20"/>
              <w:jc w:val="both"/>
            </w:pPr>
            <w:r>
              <w:rPr>
                <w:rFonts w:ascii="Times New Roman"/>
                <w:b w:val="false"/>
                <w:i w:val="false"/>
                <w:color w:val="000000"/>
                <w:sz w:val="20"/>
              </w:rPr>
              <w:t>
Семинардан фотосуреттердің және семинар туралы мұғалімдердің пікірлерінің болуы.</w:t>
            </w:r>
          </w:p>
          <w:p>
            <w:pPr>
              <w:spacing w:after="20"/>
              <w:ind w:left="20"/>
              <w:jc w:val="both"/>
            </w:pPr>
            <w:r>
              <w:rPr>
                <w:rFonts w:ascii="Times New Roman"/>
                <w:b w:val="false"/>
                <w:i w:val="false"/>
                <w:color w:val="000000"/>
                <w:sz w:val="20"/>
              </w:rPr>
              <w:t>
Мұғалімдерге арнап өткізілген семинар туралы рефлексивті есептің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сабақтан тыс іс-әрекеттер бойынша жобалар жасау және жүзеге асыру.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оқушылар мен мұғалімнің қоғамға қызмет етуге, риясыз көмек көрсетуге бағытталған және т.с.с іс-әрекеттерінің көрініс табуы.</w:t>
            </w:r>
          </w:p>
          <w:p>
            <w:pPr>
              <w:spacing w:after="20"/>
              <w:ind w:left="20"/>
              <w:jc w:val="both"/>
            </w:pPr>
            <w:r>
              <w:rPr>
                <w:rFonts w:ascii="Times New Roman"/>
                <w:b w:val="false"/>
                <w:i w:val="false"/>
                <w:color w:val="000000"/>
                <w:sz w:val="20"/>
              </w:rPr>
              <w:t>
Осындай сипаттағы іс-әрекеттерді үнемі орындаудың қадеттілігіне ықпал ететін шарттарының болуы.</w:t>
            </w:r>
          </w:p>
          <w:p>
            <w:pPr>
              <w:spacing w:after="20"/>
              <w:ind w:left="20"/>
              <w:jc w:val="both"/>
            </w:pPr>
            <w:r>
              <w:rPr>
                <w:rFonts w:ascii="Times New Roman"/>
                <w:b w:val="false"/>
                <w:i w:val="false"/>
                <w:color w:val="000000"/>
                <w:sz w:val="20"/>
              </w:rPr>
              <w:t>
Директордың немесе директордың орынбасарының қолы қойылған, мектеп мөрі басылған сабақтан тыс іс-әрекеттер бойынша жоба жоспарының болуы.</w:t>
            </w:r>
          </w:p>
          <w:p>
            <w:pPr>
              <w:spacing w:after="20"/>
              <w:ind w:left="20"/>
              <w:jc w:val="both"/>
            </w:pPr>
            <w:r>
              <w:rPr>
                <w:rFonts w:ascii="Times New Roman"/>
                <w:b w:val="false"/>
                <w:i w:val="false"/>
                <w:color w:val="000000"/>
                <w:sz w:val="20"/>
              </w:rPr>
              <w:t>
Жобаға қатысушылардың бейне есебі, фотосуреттері және пікірлерінің болуы.</w:t>
            </w:r>
          </w:p>
          <w:p>
            <w:pPr>
              <w:spacing w:after="20"/>
              <w:ind w:left="20"/>
              <w:jc w:val="both"/>
            </w:pPr>
            <w:r>
              <w:rPr>
                <w:rFonts w:ascii="Times New Roman"/>
                <w:b w:val="false"/>
                <w:i w:val="false"/>
                <w:color w:val="000000"/>
                <w:sz w:val="20"/>
              </w:rPr>
              <w:t>
Сабақтан тыс іс-әрекеттер бойынша жобаларды жүзеге асырудың рефлексивті есебінің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 педагогикасы классиктерінің бірінің адамгершілікті өмірі туралы және оның бір шығармасын оқып талдау барысында алған әсері бойынша эссе жазу.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Ізгілік педагогикасы классигінің өмірінен оның ойы, сөзі және ісімен бірлікте өмір сүргенін дәлелдейтін оқиғалардың болуы.</w:t>
            </w:r>
          </w:p>
          <w:p>
            <w:pPr>
              <w:spacing w:after="20"/>
              <w:ind w:left="20"/>
              <w:jc w:val="both"/>
            </w:pPr>
            <w:r>
              <w:rPr>
                <w:rFonts w:ascii="Times New Roman"/>
                <w:b w:val="false"/>
                <w:i w:val="false"/>
                <w:color w:val="000000"/>
                <w:sz w:val="20"/>
              </w:rPr>
              <w:t xml:space="preserve">
Оқылған шығарманы рухани-адамгершілік көзқарастан, яғни Бағдарлама идеясы позициясынан қайта ой-елегінен өткізу. </w:t>
            </w:r>
          </w:p>
          <w:p>
            <w:pPr>
              <w:spacing w:after="20"/>
              <w:ind w:left="20"/>
              <w:jc w:val="both"/>
            </w:pPr>
            <w:r>
              <w:rPr>
                <w:rFonts w:ascii="Times New Roman"/>
                <w:b w:val="false"/>
                <w:i w:val="false"/>
                <w:color w:val="000000"/>
                <w:sz w:val="20"/>
              </w:rPr>
              <w:t>
Оқылғанға қатысты жеке позициясының көрінісі.</w:t>
            </w:r>
          </w:p>
          <w:p>
            <w:pPr>
              <w:spacing w:after="20"/>
              <w:ind w:left="20"/>
              <w:jc w:val="both"/>
            </w:pPr>
            <w:r>
              <w:rPr>
                <w:rFonts w:ascii="Times New Roman"/>
                <w:b w:val="false"/>
                <w:i w:val="false"/>
                <w:color w:val="000000"/>
                <w:sz w:val="20"/>
              </w:rPr>
              <w:t>
Мұғалімнің жеке өмірінде және педагогикалық іс-әрекеттерінде қолдана алатын оқылған шығармалар аспектілерінің талдауы мен көрінісі.</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Гуманист-педагог Ш.А.Амонашвилидің бір еңбегі бойынша пікір жазу.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Оқылғанға қатысты жеке позициясының көрінуі.</w:t>
            </w:r>
          </w:p>
          <w:p>
            <w:pPr>
              <w:spacing w:after="20"/>
              <w:ind w:left="20"/>
              <w:jc w:val="both"/>
            </w:pPr>
            <w:r>
              <w:rPr>
                <w:rFonts w:ascii="Times New Roman"/>
                <w:b w:val="false"/>
                <w:i w:val="false"/>
                <w:color w:val="000000"/>
                <w:sz w:val="20"/>
              </w:rPr>
              <w:t>
Мұғалімнің жеке өмірінде және педагогикалық іс-әрекеттерінде қолдана алатын оқылған шығармалар аспектілерінің талдауы мен көрінісі.</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 шабыттандырады…", "Мен шабыттандырамын…" тақырыптарында эссе жазу.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Мұғалімнің жеке практикасынан шабыттандыратын мысалдардың болуы.</w:t>
            </w:r>
          </w:p>
          <w:p>
            <w:pPr>
              <w:spacing w:after="20"/>
              <w:ind w:left="20"/>
              <w:jc w:val="both"/>
            </w:pPr>
            <w:r>
              <w:rPr>
                <w:rFonts w:ascii="Times New Roman"/>
                <w:b w:val="false"/>
                <w:i w:val="false"/>
                <w:color w:val="000000"/>
                <w:sz w:val="20"/>
              </w:rPr>
              <w:t xml:space="preserve">
Жеке тәжірибесін ой елегінен шығармашылық қайта өткізу және талдау. </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цикл пәндеріне жалпыадамзаттық құндылықтарды интеграциялаудың мысалдары.</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мысалдан кем емес интеграцияның болуы.</w:t>
            </w:r>
          </w:p>
          <w:p>
            <w:pPr>
              <w:spacing w:after="20"/>
              <w:ind w:left="20"/>
              <w:jc w:val="both"/>
            </w:pPr>
            <w:r>
              <w:rPr>
                <w:rFonts w:ascii="Times New Roman"/>
                <w:b w:val="false"/>
                <w:i w:val="false"/>
                <w:color w:val="000000"/>
                <w:sz w:val="20"/>
              </w:rPr>
              <w:t xml:space="preserve">
5 мысалдың 3 мысалы жаратылыстану ғылымдары циклы пәндерінен интеграция, 2 мысалы гуманитарлық цикл пәндерінен интеграция. </w:t>
            </w:r>
          </w:p>
          <w:p>
            <w:pPr>
              <w:spacing w:after="20"/>
              <w:ind w:left="20"/>
              <w:jc w:val="both"/>
            </w:pPr>
            <w:r>
              <w:rPr>
                <w:rFonts w:ascii="Times New Roman"/>
                <w:b w:val="false"/>
                <w:i w:val="false"/>
                <w:color w:val="000000"/>
                <w:sz w:val="20"/>
              </w:rPr>
              <w:t>
Рухани-адамгершілік заңдарының және жаратылыстану ғылымдары әлемінің заңдарының бірлігін көре білу білігі.</w:t>
            </w:r>
          </w:p>
          <w:p>
            <w:pPr>
              <w:spacing w:after="20"/>
              <w:ind w:left="20"/>
              <w:jc w:val="both"/>
            </w:pPr>
            <w:r>
              <w:rPr>
                <w:rFonts w:ascii="Times New Roman"/>
                <w:b w:val="false"/>
                <w:i w:val="false"/>
                <w:color w:val="000000"/>
                <w:sz w:val="20"/>
              </w:rPr>
              <w:t>
Түрлі оқу пәндерінен жалпыадамзаттық құндылықтардың заңдарда, ережелерде және түсініктерде бейнеленуін көру білігі.</w:t>
            </w:r>
          </w:p>
          <w:p>
            <w:pPr>
              <w:spacing w:after="20"/>
              <w:ind w:left="20"/>
              <w:jc w:val="both"/>
            </w:pPr>
            <w:r>
              <w:rPr>
                <w:rFonts w:ascii="Times New Roman"/>
                <w:b w:val="false"/>
                <w:i w:val="false"/>
                <w:color w:val="000000"/>
                <w:sz w:val="20"/>
              </w:rPr>
              <w:t>
Келтірілген мысалдардың рухани-адамгершілік тереңдігі.</w:t>
            </w:r>
          </w:p>
          <w:p>
            <w:pPr>
              <w:spacing w:after="20"/>
              <w:ind w:left="20"/>
              <w:jc w:val="both"/>
            </w:pPr>
            <w:r>
              <w:rPr>
                <w:rFonts w:ascii="Times New Roman"/>
                <w:b w:val="false"/>
                <w:i w:val="false"/>
                <w:color w:val="000000"/>
                <w:sz w:val="20"/>
              </w:rPr>
              <w:t>
Барлық мысалдар авторлық болуы тиіс, яғни басқа дереккөздерден алынбауы тиіс.</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өмірімдегі шынайы көшбасшы" тақырыбына эссе жазу.</w:t>
            </w:r>
          </w:p>
        </w:tc>
        <w:tc>
          <w:tcPr>
            <w:tcW w:w="7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Бағдарламада көрсетілген шынайы және лайықты көшбасшылық идеясын терең түсінуі.</w:t>
            </w:r>
          </w:p>
          <w:p>
            <w:pPr>
              <w:spacing w:after="20"/>
              <w:ind w:left="20"/>
              <w:jc w:val="both"/>
            </w:pPr>
            <w:r>
              <w:rPr>
                <w:rFonts w:ascii="Times New Roman"/>
                <w:b w:val="false"/>
                <w:i w:val="false"/>
                <w:color w:val="000000"/>
                <w:sz w:val="20"/>
              </w:rPr>
              <w:t xml:space="preserve">
Жеке өмірлік тәжірибесін Бағдарлама идеясы позициясынан қайта ой елегінен өткізуі. </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 сәуірдегі 2016 жылғы</w:t>
            </w:r>
            <w:r>
              <w:br/>
            </w:r>
            <w:r>
              <w:rPr>
                <w:rFonts w:ascii="Times New Roman"/>
                <w:b w:val="false"/>
                <w:i w:val="false"/>
                <w:color w:val="000000"/>
                <w:sz w:val="20"/>
              </w:rPr>
              <w:t>№ 293 бұйрығына</w:t>
            </w:r>
            <w:r>
              <w:br/>
            </w:r>
            <w:r>
              <w:rPr>
                <w:rFonts w:ascii="Times New Roman"/>
                <w:b w:val="false"/>
                <w:i w:val="false"/>
                <w:color w:val="000000"/>
                <w:sz w:val="20"/>
              </w:rPr>
              <w:t>5-қосымша</w:t>
            </w:r>
          </w:p>
        </w:tc>
      </w:tr>
    </w:tbl>
    <w:bookmarkStart w:name="z289" w:id="263"/>
    <w:p>
      <w:pPr>
        <w:spacing w:after="0"/>
        <w:ind w:left="0"/>
        <w:jc w:val="left"/>
      </w:pPr>
      <w:r>
        <w:rPr>
          <w:rFonts w:ascii="Times New Roman"/>
          <w:b/>
          <w:i w:val="false"/>
          <w:color w:val="000000"/>
        </w:rPr>
        <w:t xml:space="preserve"> "Өзін-өзі тану" рухани-адамгершілік білім беру бойынша</w:t>
      </w:r>
      <w:r>
        <w:br/>
      </w:r>
      <w:r>
        <w:rPr>
          <w:rFonts w:ascii="Times New Roman"/>
          <w:b/>
          <w:i w:val="false"/>
          <w:color w:val="000000"/>
        </w:rPr>
        <w:t>"Сыныптың тұтас педагогикалық процесіндегі жалпыадамзаттық</w:t>
      </w:r>
      <w:r>
        <w:br/>
      </w:r>
      <w:r>
        <w:rPr>
          <w:rFonts w:ascii="Times New Roman"/>
          <w:b/>
          <w:i w:val="false"/>
          <w:color w:val="000000"/>
        </w:rPr>
        <w:t>құндылықтар" педагогикалық кадрлардың біліктілігін арттыру</w:t>
      </w:r>
      <w:r>
        <w:br/>
      </w:r>
      <w:r>
        <w:rPr>
          <w:rFonts w:ascii="Times New Roman"/>
          <w:b/>
          <w:i w:val="false"/>
          <w:color w:val="000000"/>
        </w:rPr>
        <w:t>курстарының білім беру бағдарламасы</w:t>
      </w:r>
      <w:r>
        <w:br/>
      </w:r>
      <w:r>
        <w:rPr>
          <w:rFonts w:ascii="Times New Roman"/>
          <w:b/>
          <w:i w:val="false"/>
          <w:color w:val="000000"/>
        </w:rPr>
        <w:t>1. Жалпы ережелер</w:t>
      </w:r>
    </w:p>
    <w:bookmarkEnd w:id="263"/>
    <w:bookmarkStart w:name="z291" w:id="264"/>
    <w:p>
      <w:pPr>
        <w:spacing w:after="0"/>
        <w:ind w:left="0"/>
        <w:jc w:val="both"/>
      </w:pPr>
      <w:r>
        <w:rPr>
          <w:rFonts w:ascii="Times New Roman"/>
          <w:b w:val="false"/>
          <w:i w:val="false"/>
          <w:color w:val="000000"/>
          <w:sz w:val="28"/>
        </w:rPr>
        <w:t>
      1. Қазақстан Республикасының орта білім мазмұнын жаңарту аясындағы "Сыныптың тұтас педагогикалық процесіндегі жалпыадамзаттық құндылықтар" педагог қызметкерлердің біліктілігін арттыру курсының білім беру бағдарламасы (бұдан әрі – Бағдарлама) Қазақстан Республикасы Білім және ғылым министрлігі "Бөбек" Ұлттық ғылыми-практикалық, білім беру және сауықтыру орталығы" республикалық мемлекеттік қазыналық кәсіпорнымен (бұдан әрі – "Бөбек" ҰҒПББСО) әзірленді. Осы бағдарлама аясында оқыту Қазақстан Республикасының орта білім мазмұнын жаңарту мақсатында жүргізіледі.</w:t>
      </w:r>
    </w:p>
    <w:bookmarkEnd w:id="264"/>
    <w:bookmarkStart w:name="z292" w:id="265"/>
    <w:p>
      <w:pPr>
        <w:spacing w:after="0"/>
        <w:ind w:left="0"/>
        <w:jc w:val="both"/>
      </w:pPr>
      <w:r>
        <w:rPr>
          <w:rFonts w:ascii="Times New Roman"/>
          <w:b w:val="false"/>
          <w:i w:val="false"/>
          <w:color w:val="000000"/>
          <w:sz w:val="28"/>
        </w:rPr>
        <w:t>
      2. Осы Бағдарламада жалпы білім беретін мектеп мұғалімдерінің біліктілігін арттыру және өзін-өзі тану бойынша білім беру бағдарламасын жүзеге асыру бойынша толық мәліметтер берілген.</w:t>
      </w:r>
    </w:p>
    <w:bookmarkEnd w:id="265"/>
    <w:bookmarkStart w:name="z293" w:id="266"/>
    <w:p>
      <w:pPr>
        <w:spacing w:after="0"/>
        <w:ind w:left="0"/>
        <w:jc w:val="both"/>
      </w:pPr>
      <w:r>
        <w:rPr>
          <w:rFonts w:ascii="Times New Roman"/>
          <w:b w:val="false"/>
          <w:i w:val="false"/>
          <w:color w:val="000000"/>
          <w:sz w:val="28"/>
        </w:rPr>
        <w:t>
      3. Педагогикалық кадрлардың біліктілігін арттырудың осы курсының жалпы мақсаты мұғалім тұлғасын қайта өзгерту, оның рухани-адамгершілік пікірлерін, жағымды және ажырата ойлауын, өмірде жалпыадамзаттық құндылықтарды басшылыққа алу және мұғалімдердің практикада "Өзін-өзі тану" пәнінің метапәндік рөлін жүзеге асыру дайындығы болып табылады.</w:t>
      </w:r>
    </w:p>
    <w:bookmarkEnd w:id="266"/>
    <w:bookmarkStart w:name="z294" w:id="267"/>
    <w:p>
      <w:pPr>
        <w:spacing w:after="0"/>
        <w:ind w:left="0"/>
        <w:jc w:val="both"/>
      </w:pPr>
      <w:r>
        <w:rPr>
          <w:rFonts w:ascii="Times New Roman"/>
          <w:b w:val="false"/>
          <w:i w:val="false"/>
          <w:color w:val="000000"/>
          <w:sz w:val="28"/>
        </w:rPr>
        <w:t>
      4. Осы Бағдарлама қазақстандық білім беру жүйесін реформалауға көмектеседі.</w:t>
      </w:r>
    </w:p>
    <w:bookmarkEnd w:id="267"/>
    <w:bookmarkStart w:name="z295" w:id="268"/>
    <w:p>
      <w:pPr>
        <w:spacing w:after="0"/>
        <w:ind w:left="0"/>
        <w:jc w:val="left"/>
      </w:pPr>
      <w:r>
        <w:rPr>
          <w:rFonts w:ascii="Times New Roman"/>
          <w:b/>
          <w:i w:val="false"/>
          <w:color w:val="000000"/>
        </w:rPr>
        <w:t xml:space="preserve"> 2. Бағдарламаға шолу</w:t>
      </w:r>
    </w:p>
    <w:bookmarkEnd w:id="268"/>
    <w:bookmarkStart w:name="z296" w:id="269"/>
    <w:p>
      <w:pPr>
        <w:spacing w:after="0"/>
        <w:ind w:left="0"/>
        <w:jc w:val="both"/>
      </w:pPr>
      <w:r>
        <w:rPr>
          <w:rFonts w:ascii="Times New Roman"/>
          <w:b w:val="false"/>
          <w:i w:val="false"/>
          <w:color w:val="000000"/>
          <w:sz w:val="28"/>
        </w:rPr>
        <w:t>
      5. Бағдарлама мақсаты:</w:t>
      </w:r>
    </w:p>
    <w:bookmarkEnd w:id="269"/>
    <w:p>
      <w:pPr>
        <w:spacing w:after="0"/>
        <w:ind w:left="0"/>
        <w:jc w:val="both"/>
      </w:pPr>
      <w:r>
        <w:rPr>
          <w:rFonts w:ascii="Times New Roman"/>
          <w:b w:val="false"/>
          <w:i w:val="false"/>
          <w:color w:val="000000"/>
          <w:sz w:val="28"/>
        </w:rPr>
        <w:t>
      Жоғары рухани-адамгершілік түсінік және теориялық-практикалық даярлық деңгейіне ие, "Сыныптың тұтас педагогикалық үдерісіндегі жалпыадамзаттық құндылықтар" Бағдарламасын жүзеге асыруға дайын тәжірибелі мұғалімдерді даярлау.</w:t>
      </w:r>
    </w:p>
    <w:bookmarkStart w:name="z297" w:id="270"/>
    <w:p>
      <w:pPr>
        <w:spacing w:after="0"/>
        <w:ind w:left="0"/>
        <w:jc w:val="both"/>
      </w:pPr>
      <w:r>
        <w:rPr>
          <w:rFonts w:ascii="Times New Roman"/>
          <w:b w:val="false"/>
          <w:i w:val="false"/>
          <w:color w:val="000000"/>
          <w:sz w:val="28"/>
        </w:rPr>
        <w:t>
      6. Бағдарлама міндеттері:</w:t>
      </w:r>
    </w:p>
    <w:bookmarkEnd w:id="270"/>
    <w:bookmarkStart w:name="z298" w:id="271"/>
    <w:p>
      <w:pPr>
        <w:spacing w:after="0"/>
        <w:ind w:left="0"/>
        <w:jc w:val="both"/>
      </w:pPr>
      <w:r>
        <w:rPr>
          <w:rFonts w:ascii="Times New Roman"/>
          <w:b w:val="false"/>
          <w:i w:val="false"/>
          <w:color w:val="000000"/>
          <w:sz w:val="28"/>
        </w:rPr>
        <w:t>
      1) үш модуль контексінде "Сыныптың тұтас педагогикалық үдерісіндегі жалпыадамзаттық құндылықтар" Бағдарламасының теориялық негіздерін тұжырымдамалық түсінуді қамтамасыз ету;</w:t>
      </w:r>
    </w:p>
    <w:bookmarkEnd w:id="271"/>
    <w:bookmarkStart w:name="z299" w:id="272"/>
    <w:p>
      <w:pPr>
        <w:spacing w:after="0"/>
        <w:ind w:left="0"/>
        <w:jc w:val="both"/>
      </w:pPr>
      <w:r>
        <w:rPr>
          <w:rFonts w:ascii="Times New Roman"/>
          <w:b w:val="false"/>
          <w:i w:val="false"/>
          <w:color w:val="000000"/>
          <w:sz w:val="28"/>
        </w:rPr>
        <w:t>
      2) қазіргі мектеп жағдайында "Сыныптың тұтас педагогикалық үдерісіндегі жалпыадамзаттық құндылықтар" Бағдарламасының тұжырымдамалық идеяларын практикада табысты жүзеге асыруды қамтамасыз ету, сонымен қатар тыңдаушылардың бойында келесі дағдыларды қалыптастыру:</w:t>
      </w:r>
    </w:p>
    <w:bookmarkEnd w:id="272"/>
    <w:p>
      <w:pPr>
        <w:spacing w:after="0"/>
        <w:ind w:left="0"/>
        <w:jc w:val="both"/>
      </w:pPr>
      <w:r>
        <w:rPr>
          <w:rFonts w:ascii="Times New Roman"/>
          <w:b w:val="false"/>
          <w:i w:val="false"/>
          <w:color w:val="000000"/>
          <w:sz w:val="28"/>
        </w:rPr>
        <w:t>
      Бағдарлама негіздеріне мұғалімдерді оқытуды жоспарлау және ұйымдастыру;</w:t>
      </w:r>
    </w:p>
    <w:p>
      <w:pPr>
        <w:spacing w:after="0"/>
        <w:ind w:left="0"/>
        <w:jc w:val="both"/>
      </w:pPr>
      <w:r>
        <w:rPr>
          <w:rFonts w:ascii="Times New Roman"/>
          <w:b w:val="false"/>
          <w:i w:val="false"/>
          <w:color w:val="000000"/>
          <w:sz w:val="28"/>
        </w:rPr>
        <w:t>
      сабақтан тыс іс-әрекеттерде, жалпы білім беретін циклдағы басқа пәндерге және ата-аналармен жұмыста өзін-өзі танумен интеграциялау мәселелерінде пән мұғалімдеріне және сынып жетекшілеріне әдістемелік қолдау көрсету;</w:t>
      </w:r>
    </w:p>
    <w:p>
      <w:pPr>
        <w:spacing w:after="0"/>
        <w:ind w:left="0"/>
        <w:jc w:val="both"/>
      </w:pPr>
      <w:r>
        <w:rPr>
          <w:rFonts w:ascii="Times New Roman"/>
          <w:b w:val="false"/>
          <w:i w:val="false"/>
          <w:color w:val="000000"/>
          <w:sz w:val="28"/>
        </w:rPr>
        <w:t>
      жеке және кәсіби өмірінде жалпыадамзаттық құндылықтар практикасы үдерісінде өзін-өзі бақылау және жеке тәжірибесіне талдау жасау;</w:t>
      </w:r>
    </w:p>
    <w:p>
      <w:pPr>
        <w:spacing w:after="0"/>
        <w:ind w:left="0"/>
        <w:jc w:val="both"/>
      </w:pPr>
      <w:r>
        <w:rPr>
          <w:rFonts w:ascii="Times New Roman"/>
          <w:b w:val="false"/>
          <w:i w:val="false"/>
          <w:color w:val="000000"/>
          <w:sz w:val="28"/>
        </w:rPr>
        <w:t>
      "Сыныптың тұтас педагогикалық үдерісіндегі жалпыадамзаттық құндылықтар" Бағдарламасының негізгі идеяларын практикада жүзеге асыру үдерісінде мұғалімдер мен оқушыларда болған өзгерістерді бақылау және талдау жасау.</w:t>
      </w:r>
    </w:p>
    <w:bookmarkStart w:name="z300" w:id="273"/>
    <w:p>
      <w:pPr>
        <w:spacing w:after="0"/>
        <w:ind w:left="0"/>
        <w:jc w:val="both"/>
      </w:pPr>
      <w:r>
        <w:rPr>
          <w:rFonts w:ascii="Times New Roman"/>
          <w:b w:val="false"/>
          <w:i w:val="false"/>
          <w:color w:val="000000"/>
          <w:sz w:val="28"/>
        </w:rPr>
        <w:t>
      3) тыңдаушыларды мұғалімдердің рухани-адамгершілік білім беру қауымдастығын ұйымдастыруға дайындау.</w:t>
      </w:r>
    </w:p>
    <w:bookmarkEnd w:id="273"/>
    <w:bookmarkStart w:name="z301" w:id="274"/>
    <w:p>
      <w:pPr>
        <w:spacing w:after="0"/>
        <w:ind w:left="0"/>
        <w:jc w:val="both"/>
      </w:pPr>
      <w:r>
        <w:rPr>
          <w:rFonts w:ascii="Times New Roman"/>
          <w:b w:val="false"/>
          <w:i w:val="false"/>
          <w:color w:val="000000"/>
          <w:sz w:val="28"/>
        </w:rPr>
        <w:t>
      7. Оқыту нәтижелері:</w:t>
      </w:r>
    </w:p>
    <w:bookmarkEnd w:id="274"/>
    <w:p>
      <w:pPr>
        <w:spacing w:after="0"/>
        <w:ind w:left="0"/>
        <w:jc w:val="both"/>
      </w:pPr>
      <w:r>
        <w:rPr>
          <w:rFonts w:ascii="Times New Roman"/>
          <w:b w:val="false"/>
          <w:i w:val="false"/>
          <w:color w:val="000000"/>
          <w:sz w:val="28"/>
        </w:rPr>
        <w:t>
      Оқытудың нәтижелігіне қол жеткізудің қағидаттары:</w:t>
      </w:r>
    </w:p>
    <w:bookmarkStart w:name="z302" w:id="275"/>
    <w:p>
      <w:pPr>
        <w:spacing w:after="0"/>
        <w:ind w:left="0"/>
        <w:jc w:val="both"/>
      </w:pPr>
      <w:r>
        <w:rPr>
          <w:rFonts w:ascii="Times New Roman"/>
          <w:b w:val="false"/>
          <w:i w:val="false"/>
          <w:color w:val="000000"/>
          <w:sz w:val="28"/>
        </w:rPr>
        <w:t>
      1) тыңдаушының "Өзін-өзі тану" пәнінің метапәндік рөлін терең түсінуі және тәжірибеде жүзеге асыру іскерлігі;</w:t>
      </w:r>
    </w:p>
    <w:bookmarkEnd w:id="275"/>
    <w:bookmarkStart w:name="z303" w:id="276"/>
    <w:p>
      <w:pPr>
        <w:spacing w:after="0"/>
        <w:ind w:left="0"/>
        <w:jc w:val="both"/>
      </w:pPr>
      <w:r>
        <w:rPr>
          <w:rFonts w:ascii="Times New Roman"/>
          <w:b w:val="false"/>
          <w:i w:val="false"/>
          <w:color w:val="000000"/>
          <w:sz w:val="28"/>
        </w:rPr>
        <w:t>
      2) жалпыадамзаттық құндылықтардың мәнін терең түсіну және өз ісімен оқушылар мен мұғалімдерді шабыттандыратын шынайы көшбасшының әлеуетін жүзеге асыруға мүмкіндік беретін осы құндылықтарды өмірде басшылыққа алу;</w:t>
      </w:r>
    </w:p>
    <w:bookmarkEnd w:id="276"/>
    <w:bookmarkStart w:name="z304" w:id="277"/>
    <w:p>
      <w:pPr>
        <w:spacing w:after="0"/>
        <w:ind w:left="0"/>
        <w:jc w:val="both"/>
      </w:pPr>
      <w:r>
        <w:rPr>
          <w:rFonts w:ascii="Times New Roman"/>
          <w:b w:val="false"/>
          <w:i w:val="false"/>
          <w:color w:val="000000"/>
          <w:sz w:val="28"/>
        </w:rPr>
        <w:t>
      3) тыңдаушылардың курс аяқталған соң әріптестерін, басқа да тыңдаушыларды "Сыныптың тұтас педагогикалық үдерісіндегі жалпыадамзаттық құндылықтар" Бағдарламасының негіздеріне төмендегі іс-әрекеттердің көмегімен оқыту қабілеттілігі:</w:t>
      </w:r>
    </w:p>
    <w:bookmarkEnd w:id="277"/>
    <w:p>
      <w:pPr>
        <w:spacing w:after="0"/>
        <w:ind w:left="0"/>
        <w:jc w:val="both"/>
      </w:pPr>
      <w:r>
        <w:rPr>
          <w:rFonts w:ascii="Times New Roman"/>
          <w:b w:val="false"/>
          <w:i w:val="false"/>
          <w:color w:val="000000"/>
          <w:sz w:val="28"/>
        </w:rPr>
        <w:t>
      интерактивті дәрістер, семинарлар, талқылаулар, дөңгелек үстелдер өткізу;</w:t>
      </w:r>
    </w:p>
    <w:p>
      <w:pPr>
        <w:spacing w:after="0"/>
        <w:ind w:left="0"/>
        <w:jc w:val="both"/>
      </w:pPr>
      <w:r>
        <w:rPr>
          <w:rFonts w:ascii="Times New Roman"/>
          <w:b w:val="false"/>
          <w:i w:val="false"/>
          <w:color w:val="000000"/>
          <w:sz w:val="28"/>
        </w:rPr>
        <w:t>
      мұғалімдерге әдістемелік көмек көрсету;</w:t>
      </w:r>
    </w:p>
    <w:p>
      <w:pPr>
        <w:spacing w:after="0"/>
        <w:ind w:left="0"/>
        <w:jc w:val="both"/>
      </w:pPr>
      <w:r>
        <w:rPr>
          <w:rFonts w:ascii="Times New Roman"/>
          <w:b w:val="false"/>
          <w:i w:val="false"/>
          <w:color w:val="000000"/>
          <w:sz w:val="28"/>
        </w:rPr>
        <w:t>
      жеке әңгімелесу және жеке кеңес беру.</w:t>
      </w:r>
    </w:p>
    <w:bookmarkStart w:name="z305" w:id="278"/>
    <w:p>
      <w:pPr>
        <w:spacing w:after="0"/>
        <w:ind w:left="0"/>
        <w:jc w:val="both"/>
      </w:pPr>
      <w:r>
        <w:rPr>
          <w:rFonts w:ascii="Times New Roman"/>
          <w:b w:val="false"/>
          <w:i w:val="false"/>
          <w:color w:val="000000"/>
          <w:sz w:val="28"/>
        </w:rPr>
        <w:t>
      4) мектептерде рухани-адамгершілік білім беруді келесі әрекеттердің көмегімен жандандыруға атсалысу:</w:t>
      </w:r>
    </w:p>
    <w:bookmarkEnd w:id="278"/>
    <w:p>
      <w:pPr>
        <w:spacing w:after="0"/>
        <w:ind w:left="0"/>
        <w:jc w:val="both"/>
      </w:pPr>
      <w:r>
        <w:rPr>
          <w:rFonts w:ascii="Times New Roman"/>
          <w:b w:val="false"/>
          <w:i w:val="false"/>
          <w:color w:val="000000"/>
          <w:sz w:val="28"/>
        </w:rPr>
        <w:t>
      "Сыныптың тұтас педагогикалық үдерісіндегі жалпыадамзаттық құндылықтар" Бағдарламасының тыңдаушыларына өзін-өзі танумен интеграциялау мәселелерінде сабақтан тыс іс-әрекеттерде, жалпы білім беретін циклдағы басқа пәндерде және ата-аналармен жұмыста қолдау көрсету;</w:t>
      </w:r>
    </w:p>
    <w:p>
      <w:pPr>
        <w:spacing w:after="0"/>
        <w:ind w:left="0"/>
        <w:jc w:val="both"/>
      </w:pPr>
      <w:r>
        <w:rPr>
          <w:rFonts w:ascii="Times New Roman"/>
          <w:b w:val="false"/>
          <w:i w:val="false"/>
          <w:color w:val="000000"/>
          <w:sz w:val="28"/>
        </w:rPr>
        <w:t>
      ойы, сөзі және ісі бірлікте өмір сүретін шынайы көшбасшының рөлін атқару;</w:t>
      </w:r>
    </w:p>
    <w:p>
      <w:pPr>
        <w:spacing w:after="0"/>
        <w:ind w:left="0"/>
        <w:jc w:val="both"/>
      </w:pPr>
      <w:r>
        <w:rPr>
          <w:rFonts w:ascii="Times New Roman"/>
          <w:b w:val="false"/>
          <w:i w:val="false"/>
          <w:color w:val="000000"/>
          <w:sz w:val="28"/>
        </w:rPr>
        <w:t>
      әріптестерімен тілектестік кәсіби қатынас орнату;</w:t>
      </w:r>
    </w:p>
    <w:p>
      <w:pPr>
        <w:spacing w:after="0"/>
        <w:ind w:left="0"/>
        <w:jc w:val="both"/>
      </w:pPr>
      <w:r>
        <w:rPr>
          <w:rFonts w:ascii="Times New Roman"/>
          <w:b w:val="false"/>
          <w:i w:val="false"/>
          <w:color w:val="000000"/>
          <w:sz w:val="28"/>
        </w:rPr>
        <w:t>
      жалпымектептік тәрбие жұмыстарының аясында оқушылармен және мұғалімдермен рухани-адамгершілік мазмұнда іс-шаралар мен қайырымдылық іс-әрекеттерін ұйымдастыру және өткізу;</w:t>
      </w:r>
    </w:p>
    <w:p>
      <w:pPr>
        <w:spacing w:after="0"/>
        <w:ind w:left="0"/>
        <w:jc w:val="both"/>
      </w:pPr>
      <w:r>
        <w:rPr>
          <w:rFonts w:ascii="Times New Roman"/>
          <w:b w:val="false"/>
          <w:i w:val="false"/>
          <w:color w:val="000000"/>
          <w:sz w:val="28"/>
        </w:rPr>
        <w:t>
      рухани-адамгершілік білім беру мұғалімдерінің қауымдастығын құру.</w:t>
      </w:r>
    </w:p>
    <w:bookmarkStart w:name="z306" w:id="279"/>
    <w:p>
      <w:pPr>
        <w:spacing w:after="0"/>
        <w:ind w:left="0"/>
        <w:jc w:val="left"/>
      </w:pPr>
      <w:r>
        <w:rPr>
          <w:rFonts w:ascii="Times New Roman"/>
          <w:b/>
          <w:i w:val="false"/>
          <w:color w:val="000000"/>
        </w:rPr>
        <w:t xml:space="preserve"> 3. Бағдарламаның құрылымы</w:t>
      </w:r>
    </w:p>
    <w:bookmarkEnd w:id="279"/>
    <w:bookmarkStart w:name="z307" w:id="280"/>
    <w:p>
      <w:pPr>
        <w:spacing w:after="0"/>
        <w:ind w:left="0"/>
        <w:jc w:val="both"/>
      </w:pPr>
      <w:r>
        <w:rPr>
          <w:rFonts w:ascii="Times New Roman"/>
          <w:b w:val="false"/>
          <w:i w:val="false"/>
          <w:color w:val="000000"/>
          <w:sz w:val="28"/>
        </w:rPr>
        <w:t xml:space="preserve">
      8. Бағдарламаның құрылымы оқытудың мақсатына және педагог қызметкерлердің біліктілігін арттыру курсының мазмұнына шолу жасаудан басталады. Бағдарламаның тұжырымдамалық негіздерін табысты практикалық жүзеге асыру тұлғалық және рухани-адамгершілік өсудің, кәсіби оқытудың және ынтымақтастықтың үздіксіз тәртібін қалыптастыруға жол ашатын нақты айқындалған үш кезеңге құрылымдауға мүмкіндік береді (осы Бағдарламаның </w:t>
      </w:r>
      <w:r>
        <w:rPr>
          <w:rFonts w:ascii="Times New Roman"/>
          <w:b w:val="false"/>
          <w:i w:val="false"/>
          <w:color w:val="000000"/>
          <w:sz w:val="28"/>
        </w:rPr>
        <w:t>1-қосымшасы</w:t>
      </w:r>
      <w:r>
        <w:rPr>
          <w:rFonts w:ascii="Times New Roman"/>
          <w:b w:val="false"/>
          <w:i w:val="false"/>
          <w:color w:val="000000"/>
          <w:sz w:val="28"/>
        </w:rPr>
        <w:t xml:space="preserve"> "Оқу жоспарында",  </w:t>
      </w:r>
      <w:r>
        <w:rPr>
          <w:rFonts w:ascii="Times New Roman"/>
          <w:b w:val="false"/>
          <w:i w:val="false"/>
          <w:color w:val="000000"/>
          <w:sz w:val="28"/>
        </w:rPr>
        <w:t>2-қосымшасы</w:t>
      </w:r>
      <w:r>
        <w:rPr>
          <w:rFonts w:ascii="Times New Roman"/>
          <w:b w:val="false"/>
          <w:i w:val="false"/>
          <w:color w:val="000000"/>
          <w:sz w:val="28"/>
        </w:rPr>
        <w:t xml:space="preserve"> "Оқу-тақырыптық жоспарында" сипатталған).</w:t>
      </w:r>
    </w:p>
    <w:bookmarkEnd w:id="280"/>
    <w:bookmarkStart w:name="z308" w:id="281"/>
    <w:p>
      <w:pPr>
        <w:spacing w:after="0"/>
        <w:ind w:left="0"/>
        <w:jc w:val="both"/>
      </w:pPr>
      <w:r>
        <w:rPr>
          <w:rFonts w:ascii="Times New Roman"/>
          <w:b w:val="false"/>
          <w:i w:val="false"/>
          <w:color w:val="000000"/>
          <w:sz w:val="28"/>
        </w:rPr>
        <w:t>
      9. Бүкіл оқыту үдерісі оқытушы мен тыңдаушылардың интербелсенді ынтамақтастығына құрылады және бұл оқу үдерісіне қатысушы әр тұлғаның мейлінше ашылуына мүмкіндік береді. Ол педагогикалық өзара әрекеттесуге қатысушылардың жоғары дәрежедегі қарым-қатынасының интенсивтілігімен, іс-әрекеттің алмасуы және әртүрлі болуымен, тыңдаушылардың шығармашылық әлеуетінің ашылуымен, олардың рухани-адамгершілік өзін-өзі жетілдіруімен сипатталады</w:t>
      </w:r>
    </w:p>
    <w:bookmarkEnd w:id="281"/>
    <w:bookmarkStart w:name="z309" w:id="282"/>
    <w:p>
      <w:pPr>
        <w:spacing w:after="0"/>
        <w:ind w:left="0"/>
        <w:jc w:val="both"/>
      </w:pPr>
      <w:r>
        <w:rPr>
          <w:rFonts w:ascii="Times New Roman"/>
          <w:b w:val="false"/>
          <w:i w:val="false"/>
          <w:color w:val="000000"/>
          <w:sz w:val="28"/>
        </w:rPr>
        <w:t xml:space="preserve">
      10. Бұл курста оқытудың келесі нысандары қолданылады: мультимедиалық презентацияны пайдалана отырып дәріс оқу, дәріс-диалог, практикалық сабақтар, семинарлар, "дөңгелек үстелдер" өткізу (4-6 адамнан тұратын шағын топтарда мәселелер талқылау), тыңдаушылардың өзіндік жұмысы, консультациялар, сабақтарға қатысу және талдау, сабақтар және оқушылармен оқудан тыс іс-әрекет өткізу, Бағдарламаның түйінді идеялары аясында ата-аналар жиналысын және мектептің әдістемелік бірлестігінің мұғалімдеріне семинар өткізу. </w:t>
      </w:r>
    </w:p>
    <w:bookmarkEnd w:id="282"/>
    <w:bookmarkStart w:name="z310" w:id="283"/>
    <w:p>
      <w:pPr>
        <w:spacing w:after="0"/>
        <w:ind w:left="0"/>
        <w:jc w:val="both"/>
      </w:pPr>
      <w:r>
        <w:rPr>
          <w:rFonts w:ascii="Times New Roman"/>
          <w:b w:val="false"/>
          <w:i w:val="false"/>
          <w:color w:val="000000"/>
          <w:sz w:val="28"/>
        </w:rPr>
        <w:t>
      11. Оқыту барысында тыңдаушыларға "Өзін-өзі тану" пәні бойынша оқу бағдарламасының аясында жаңартылған теория ұсынылады, оның негізгі тұжырымдарын олар көпшілік алдында қорғайды. Әрбір модульдің аяғында тыңдаушылар оқылған курстың бір тақырыбы бойынша презентация қорғайды. Оқытудың бұл кезеңі жеке жұмысты және модульдің әрбір тақырыптарын талқылауды ұйғарады.</w:t>
      </w:r>
    </w:p>
    <w:bookmarkEnd w:id="283"/>
    <w:bookmarkStart w:name="z311" w:id="284"/>
    <w:p>
      <w:pPr>
        <w:spacing w:after="0"/>
        <w:ind w:left="0"/>
        <w:jc w:val="both"/>
      </w:pPr>
      <w:r>
        <w:rPr>
          <w:rFonts w:ascii="Times New Roman"/>
          <w:b w:val="false"/>
          <w:i w:val="false"/>
          <w:color w:val="000000"/>
          <w:sz w:val="28"/>
        </w:rPr>
        <w:t>
      12. Бағдарлама бойынша меңгерілген білімдердің тереңдігін анықтау үшін бірінші және екінші модульдер бойынша презентацияларды бағалау критерийлері айқындалған:</w:t>
      </w:r>
    </w:p>
    <w:bookmarkEnd w:id="284"/>
    <w:bookmarkStart w:name="z312" w:id="285"/>
    <w:p>
      <w:pPr>
        <w:spacing w:after="0"/>
        <w:ind w:left="0"/>
        <w:jc w:val="both"/>
      </w:pPr>
      <w:r>
        <w:rPr>
          <w:rFonts w:ascii="Times New Roman"/>
          <w:b w:val="false"/>
          <w:i w:val="false"/>
          <w:color w:val="000000"/>
          <w:sz w:val="28"/>
        </w:rPr>
        <w:t>
      1) Бағдарламаның оқытылатын модулінің тұжырымдамалық негізін түсінуі;</w:t>
      </w:r>
    </w:p>
    <w:bookmarkEnd w:id="285"/>
    <w:bookmarkStart w:name="z313" w:id="286"/>
    <w:p>
      <w:pPr>
        <w:spacing w:after="0"/>
        <w:ind w:left="0"/>
        <w:jc w:val="both"/>
      </w:pPr>
      <w:r>
        <w:rPr>
          <w:rFonts w:ascii="Times New Roman"/>
          <w:b w:val="false"/>
          <w:i w:val="false"/>
          <w:color w:val="000000"/>
          <w:sz w:val="28"/>
        </w:rPr>
        <w:t>
      2) модульдің теориялық негізін білу және ұсынылған әдебиеттермен танысуы;</w:t>
      </w:r>
    </w:p>
    <w:bookmarkEnd w:id="286"/>
    <w:bookmarkStart w:name="z314" w:id="287"/>
    <w:p>
      <w:pPr>
        <w:spacing w:after="0"/>
        <w:ind w:left="0"/>
        <w:jc w:val="both"/>
      </w:pPr>
      <w:r>
        <w:rPr>
          <w:rFonts w:ascii="Times New Roman"/>
          <w:b w:val="false"/>
          <w:i w:val="false"/>
          <w:color w:val="000000"/>
          <w:sz w:val="28"/>
        </w:rPr>
        <w:t>
      3) презентация тақырыбы бойынша тренерлердің қойған сұрақтарына сауатты жауап бере білуі;</w:t>
      </w:r>
    </w:p>
    <w:bookmarkEnd w:id="287"/>
    <w:bookmarkStart w:name="z315" w:id="288"/>
    <w:p>
      <w:pPr>
        <w:spacing w:after="0"/>
        <w:ind w:left="0"/>
        <w:jc w:val="both"/>
      </w:pPr>
      <w:r>
        <w:rPr>
          <w:rFonts w:ascii="Times New Roman"/>
          <w:b w:val="false"/>
          <w:i w:val="false"/>
          <w:color w:val="000000"/>
          <w:sz w:val="28"/>
        </w:rPr>
        <w:t>
      4) академиялық талаптарға сәйкес сауатты, нақты және аргументті баяндауы;</w:t>
      </w:r>
    </w:p>
    <w:bookmarkEnd w:id="288"/>
    <w:bookmarkStart w:name="z316" w:id="289"/>
    <w:p>
      <w:pPr>
        <w:spacing w:after="0"/>
        <w:ind w:left="0"/>
        <w:jc w:val="both"/>
      </w:pPr>
      <w:r>
        <w:rPr>
          <w:rFonts w:ascii="Times New Roman"/>
          <w:b w:val="false"/>
          <w:i w:val="false"/>
          <w:color w:val="000000"/>
          <w:sz w:val="28"/>
        </w:rPr>
        <w:t>
      5) тыңдаушының рухани-адамгершілік және интеллектуалды деңгейі, жалпы тұлғалық мәдениеті, әріптестерімен қарым-қатынасында және киіну стилінде этикалық нормаларды сақтауы;</w:t>
      </w:r>
    </w:p>
    <w:bookmarkEnd w:id="289"/>
    <w:bookmarkStart w:name="z317" w:id="290"/>
    <w:p>
      <w:pPr>
        <w:spacing w:after="0"/>
        <w:ind w:left="0"/>
        <w:jc w:val="both"/>
      </w:pPr>
      <w:r>
        <w:rPr>
          <w:rFonts w:ascii="Times New Roman"/>
          <w:b w:val="false"/>
          <w:i w:val="false"/>
          <w:color w:val="000000"/>
          <w:sz w:val="28"/>
        </w:rPr>
        <w:t>
      6) сөйлеу мәдениеті, шешендік өнері, слайдтар әзірлеу кезінде іскерлік стилін сақтауы (алаңдататын әсерлерсіз, көру арқылы қабылдауға ыңғайлы).</w:t>
      </w:r>
    </w:p>
    <w:bookmarkEnd w:id="290"/>
    <w:bookmarkStart w:name="z318" w:id="291"/>
    <w:p>
      <w:pPr>
        <w:spacing w:after="0"/>
        <w:ind w:left="0"/>
        <w:jc w:val="both"/>
      </w:pPr>
      <w:r>
        <w:rPr>
          <w:rFonts w:ascii="Times New Roman"/>
          <w:b w:val="false"/>
          <w:i w:val="false"/>
          <w:color w:val="000000"/>
          <w:sz w:val="28"/>
        </w:rPr>
        <w:t>
      13. Бұл курс білімдерді аралық және қорытынды бағалауды ұйғарады. Аралық бағалау тыңдаушылардың Бағдарламаның әрбір модулі бойынша үш жеке презентацияларын қорғауы негізінде жүзеге асырылады. Презентациялар топта (4-6 адам) қорғалады және үш балдық жүйе бойынша топпен және куратормен бағаланады.</w:t>
      </w:r>
    </w:p>
    <w:bookmarkEnd w:id="291"/>
    <w:bookmarkStart w:name="z319" w:id="292"/>
    <w:p>
      <w:pPr>
        <w:spacing w:after="0"/>
        <w:ind w:left="0"/>
        <w:jc w:val="both"/>
      </w:pPr>
      <w:r>
        <w:rPr>
          <w:rFonts w:ascii="Times New Roman"/>
          <w:b w:val="false"/>
          <w:i w:val="false"/>
          <w:color w:val="000000"/>
          <w:sz w:val="28"/>
        </w:rPr>
        <w:t>
      14. Қорытынды бағалау портфолионы, портфолио мазмұны бойынша презентацияларды бағалауды, біліктілік емтиханының нәтижелерін қамтиды.</w:t>
      </w:r>
    </w:p>
    <w:bookmarkEnd w:id="292"/>
    <w:bookmarkStart w:name="z320" w:id="293"/>
    <w:p>
      <w:pPr>
        <w:spacing w:after="0"/>
        <w:ind w:left="0"/>
        <w:jc w:val="both"/>
      </w:pPr>
      <w:r>
        <w:rPr>
          <w:rFonts w:ascii="Times New Roman"/>
          <w:b w:val="false"/>
          <w:i w:val="false"/>
          <w:color w:val="000000"/>
          <w:sz w:val="28"/>
        </w:rPr>
        <w:t>
      15. Портфолионы бағалау критерийлері:</w:t>
      </w:r>
    </w:p>
    <w:bookmarkEnd w:id="293"/>
    <w:bookmarkStart w:name="z321" w:id="294"/>
    <w:p>
      <w:pPr>
        <w:spacing w:after="0"/>
        <w:ind w:left="0"/>
        <w:jc w:val="both"/>
      </w:pPr>
      <w:r>
        <w:rPr>
          <w:rFonts w:ascii="Times New Roman"/>
          <w:b w:val="false"/>
          <w:i w:val="false"/>
          <w:color w:val="000000"/>
          <w:sz w:val="28"/>
        </w:rPr>
        <w:t>
      1) мектеп бағдарламасындағы "Өзін-өзі тану" пәнінің метапәндік рөлін түсіну және ой елегінен өткізу;</w:t>
      </w:r>
    </w:p>
    <w:bookmarkEnd w:id="294"/>
    <w:bookmarkStart w:name="z322" w:id="295"/>
    <w:p>
      <w:pPr>
        <w:spacing w:after="0"/>
        <w:ind w:left="0"/>
        <w:jc w:val="both"/>
      </w:pPr>
      <w:r>
        <w:rPr>
          <w:rFonts w:ascii="Times New Roman"/>
          <w:b w:val="false"/>
          <w:i w:val="false"/>
          <w:color w:val="000000"/>
          <w:sz w:val="28"/>
        </w:rPr>
        <w:t>
      2) оқушылар мен мұғалімдерді өзінің мысалдарымен шабыттандыратын, шынайы көшбасшы әлеуетін жүзеге асыруға ықпал ететін жалпыадамзаттық құндылықтардың мәнін терең түсіну және осы құндылықтарды өмірде басшылыққа алу;</w:t>
      </w:r>
    </w:p>
    <w:bookmarkEnd w:id="295"/>
    <w:bookmarkStart w:name="z323" w:id="296"/>
    <w:p>
      <w:pPr>
        <w:spacing w:after="0"/>
        <w:ind w:left="0"/>
        <w:jc w:val="both"/>
      </w:pPr>
      <w:r>
        <w:rPr>
          <w:rFonts w:ascii="Times New Roman"/>
          <w:b w:val="false"/>
          <w:i w:val="false"/>
          <w:color w:val="000000"/>
          <w:sz w:val="28"/>
        </w:rPr>
        <w:t>
      3) мектеп практикасында әріптестерін оқыту арқылы "Өзін-өзі тану" пәнінің метапәндік рөлін жүзеге асыру;</w:t>
      </w:r>
    </w:p>
    <w:bookmarkEnd w:id="296"/>
    <w:bookmarkStart w:name="z324" w:id="297"/>
    <w:p>
      <w:pPr>
        <w:spacing w:after="0"/>
        <w:ind w:left="0"/>
        <w:jc w:val="both"/>
      </w:pPr>
      <w:r>
        <w:rPr>
          <w:rFonts w:ascii="Times New Roman"/>
          <w:b w:val="false"/>
          <w:i w:val="false"/>
          <w:color w:val="000000"/>
          <w:sz w:val="28"/>
        </w:rPr>
        <w:t>
      4) өзін-өзі бақылау, өзін-өзі талдау және оқушылар мен мұғалімдерде болып жатқан өзгерістерді талдау мен бақылауды жүзеге асыру және де олардың зерттеуші-мұғалімнің күнделігінде көрініс табуы;</w:t>
      </w:r>
    </w:p>
    <w:bookmarkEnd w:id="297"/>
    <w:bookmarkStart w:name="z325" w:id="298"/>
    <w:p>
      <w:pPr>
        <w:spacing w:after="0"/>
        <w:ind w:left="0"/>
        <w:jc w:val="both"/>
      </w:pPr>
      <w:r>
        <w:rPr>
          <w:rFonts w:ascii="Times New Roman"/>
          <w:b w:val="false"/>
          <w:i w:val="false"/>
          <w:color w:val="000000"/>
          <w:sz w:val="28"/>
        </w:rPr>
        <w:t>
      5) жалпыадамзаттық құндылықтар практикасындағы жеке тәжірибені және сыныптың тұтас педагогикалық үдерісіне өзін-өзі тануды интеграциялау нәтижелерін ой елегінен өткізу және талдау бойынша курстық жұмыс жасау.</w:t>
      </w:r>
    </w:p>
    <w:bookmarkEnd w:id="298"/>
    <w:bookmarkStart w:name="z326" w:id="299"/>
    <w:p>
      <w:pPr>
        <w:spacing w:after="0"/>
        <w:ind w:left="0"/>
        <w:jc w:val="left"/>
      </w:pPr>
      <w:r>
        <w:rPr>
          <w:rFonts w:ascii="Times New Roman"/>
          <w:b/>
          <w:i w:val="false"/>
          <w:color w:val="000000"/>
        </w:rPr>
        <w:t xml:space="preserve"> 4. Пәнге шолу</w:t>
      </w:r>
    </w:p>
    <w:bookmarkEnd w:id="299"/>
    <w:bookmarkStart w:name="z327" w:id="300"/>
    <w:p>
      <w:pPr>
        <w:spacing w:after="0"/>
        <w:ind w:left="0"/>
        <w:jc w:val="both"/>
      </w:pPr>
      <w:r>
        <w:rPr>
          <w:rFonts w:ascii="Times New Roman"/>
          <w:b w:val="false"/>
          <w:i w:val="false"/>
          <w:color w:val="000000"/>
          <w:sz w:val="28"/>
        </w:rPr>
        <w:t>
      16. Жалпы орта білім беру ұйымдарында өзін-өзі тану бойынша бағдарламалардың жаңаруы әзірлеу үдерісіне отандық білім беру саясатында рухани-адамгершілік басымдықтарды күшейту мақсатында кіргізілді.</w:t>
      </w:r>
    </w:p>
    <w:bookmarkEnd w:id="300"/>
    <w:bookmarkStart w:name="z328" w:id="301"/>
    <w:p>
      <w:pPr>
        <w:spacing w:after="0"/>
        <w:ind w:left="0"/>
        <w:jc w:val="both"/>
      </w:pPr>
      <w:r>
        <w:rPr>
          <w:rFonts w:ascii="Times New Roman"/>
          <w:b w:val="false"/>
          <w:i w:val="false"/>
          <w:color w:val="000000"/>
          <w:sz w:val="28"/>
        </w:rPr>
        <w:t>
      17. Оқыту жоспарындағы барлық жаңартылған бағдарламалардың жалпы құрылымы "Өзін-өзі тану" рухани-адамгершілік білім беру Бағдарламасының негізгі тұжырымдарымен танысуға мүмкіндік береді. Сондай-ақ, жаңартылған оқыту жоспарларлы келесі қағидалардың негізінде педагогикалық кадрлардың құзыреттіліктерін кеңейтетін білім берудегі аксиологиялық тәсілдеменің дамуына мүмкіндік туғызады:</w:t>
      </w:r>
    </w:p>
    <w:bookmarkEnd w:id="301"/>
    <w:bookmarkStart w:name="z329" w:id="302"/>
    <w:p>
      <w:pPr>
        <w:spacing w:after="0"/>
        <w:ind w:left="0"/>
        <w:jc w:val="both"/>
      </w:pPr>
      <w:r>
        <w:rPr>
          <w:rFonts w:ascii="Times New Roman"/>
          <w:b w:val="false"/>
          <w:i w:val="false"/>
          <w:color w:val="000000"/>
          <w:sz w:val="28"/>
        </w:rPr>
        <w:t>
      1) ізгілікке бағыттылық қағидасы бірінші орынға ізгілік идеялары мен бағдарларын шығаруды көздейді. Рухани-адамгершілік білім беру – тек оқушының емес, мұғалімнің де қайта өзгеруі, себебі құндылықтарды оқулықтан, шеберлікпен оқылған дәрістен тауып, меңгеру мүмкін емес, оларды тәжірибеде қолдану қажет;</w:t>
      </w:r>
    </w:p>
    <w:bookmarkEnd w:id="302"/>
    <w:bookmarkStart w:name="z330" w:id="303"/>
    <w:p>
      <w:pPr>
        <w:spacing w:after="0"/>
        <w:ind w:left="0"/>
        <w:jc w:val="both"/>
      </w:pPr>
      <w:r>
        <w:rPr>
          <w:rFonts w:ascii="Times New Roman"/>
          <w:b w:val="false"/>
          <w:i w:val="false"/>
          <w:color w:val="000000"/>
          <w:sz w:val="28"/>
        </w:rPr>
        <w:t>
      2) жалпыадамзаттық құндылықтар қағидасына сәйкес "Өзін-өзі тану" пәнінің мазмұны адамның жоғарғы рухани табиғатының көрінісі ретіндегі мәңгілік жалпыадамзаттық құндылықтарға негізделуі тиіс. Мұнда атап айтар жайт, "Өзін-өзі тану" пәнін оқыту үдерісінде жүзеге асырылатын рухани-адамгершілік білім – діни емес, адамның физикалық, психикалық және рухани-адамгершілік табиғаттарын бірлікте қарастыратын зайырлы білім;</w:t>
      </w:r>
    </w:p>
    <w:bookmarkEnd w:id="303"/>
    <w:bookmarkStart w:name="z331" w:id="304"/>
    <w:p>
      <w:pPr>
        <w:spacing w:after="0"/>
        <w:ind w:left="0"/>
        <w:jc w:val="both"/>
      </w:pPr>
      <w:r>
        <w:rPr>
          <w:rFonts w:ascii="Times New Roman"/>
          <w:b w:val="false"/>
          <w:i w:val="false"/>
          <w:color w:val="000000"/>
          <w:sz w:val="28"/>
        </w:rPr>
        <w:t>
      3) әлеуметтік ынтымақтастық қағидасы тұлғаның адами қасиеттерінің толыққанды дамуына мүмкіндік беретін қосымша арнайы сабақтан тыс іс-әрекетке жүгінуді талап етеді;</w:t>
      </w:r>
    </w:p>
    <w:bookmarkEnd w:id="304"/>
    <w:bookmarkStart w:name="z332" w:id="305"/>
    <w:p>
      <w:pPr>
        <w:spacing w:after="0"/>
        <w:ind w:left="0"/>
        <w:jc w:val="both"/>
      </w:pPr>
      <w:r>
        <w:rPr>
          <w:rFonts w:ascii="Times New Roman"/>
          <w:b w:val="false"/>
          <w:i w:val="false"/>
          <w:color w:val="000000"/>
          <w:sz w:val="28"/>
        </w:rPr>
        <w:t>
      4) ұлттық мұра қағидасы жалпыадамзаттық рухани құндылықтарды ұлттық рухани мәдениет арқылы тану қажеттілігін алға тартады;</w:t>
      </w:r>
    </w:p>
    <w:bookmarkEnd w:id="305"/>
    <w:bookmarkStart w:name="z333" w:id="306"/>
    <w:p>
      <w:pPr>
        <w:spacing w:after="0"/>
        <w:ind w:left="0"/>
        <w:jc w:val="both"/>
      </w:pPr>
      <w:r>
        <w:rPr>
          <w:rFonts w:ascii="Times New Roman"/>
          <w:b w:val="false"/>
          <w:i w:val="false"/>
          <w:color w:val="000000"/>
          <w:sz w:val="28"/>
        </w:rPr>
        <w:t>
      5) табиғи сәйкестілік қағидасы тұлғаның жас және дара ерекшеліктерін, рухани-адамгершілік дамудағы ішкі қажеттіліктер деңгейін, физиологиялық қалпын және психикалық саулығын, адамның рухани табиғатының бірлігін ескереді.</w:t>
      </w:r>
    </w:p>
    <w:bookmarkEnd w:id="306"/>
    <w:bookmarkStart w:name="z334" w:id="307"/>
    <w:p>
      <w:pPr>
        <w:spacing w:after="0"/>
        <w:ind w:left="0"/>
        <w:jc w:val="both"/>
      </w:pPr>
      <w:r>
        <w:rPr>
          <w:rFonts w:ascii="Times New Roman"/>
          <w:b w:val="false"/>
          <w:i w:val="false"/>
          <w:color w:val="000000"/>
          <w:sz w:val="28"/>
        </w:rPr>
        <w:t>
      18. "Өзін-өзі тану" пәні жүрекке арналған білім болып табылады, ол қазіргі білім беруді ішкі, рухани-адамгершілік мағынамен толықтыруға арналған. Білім берудің мақсаты – баланы жан-жақты тұтас дамыту. Білім беру үдерісінде бала тұлғасының физикалық және интеллектуалдық аспектілерін ғана дамытып қоймай, ең алдымен, баланың жоғары рухани-адамгершілік табиғатын ашу керек. Сол кезде адамның кемелдігінің таңы атады. Қазіргі қоғам жүрегі ашық, ой өрісі кең, қоғамға риясыз қызмет етуге қабілетті білімді адамдарға мұқтаж.</w:t>
      </w:r>
    </w:p>
    <w:bookmarkEnd w:id="307"/>
    <w:bookmarkStart w:name="z335" w:id="308"/>
    <w:p>
      <w:pPr>
        <w:spacing w:after="0"/>
        <w:ind w:left="0"/>
        <w:jc w:val="both"/>
      </w:pPr>
      <w:r>
        <w:rPr>
          <w:rFonts w:ascii="Times New Roman"/>
          <w:b w:val="false"/>
          <w:i w:val="false"/>
          <w:color w:val="000000"/>
          <w:sz w:val="28"/>
        </w:rPr>
        <w:t xml:space="preserve">
      19. Өзін-өзі тануға оқыту оқушылардың бойында жағымды ойлау білігін, өзінің ойларына, сөздері мен әрекеттеріне жауапкершілік алуын, эмоцияларын қадағалауын, қарым-қатынас дағдыларын және риясыз қызмет етуін дамытады. Рухани-адамгершілік өзіндік сана-сезімі оянған адам ғана мәңгілік құндылықтарды уақытшадан, шынайыны жалғаннан ажырата алады, өзінің білімдерін дұрыс пайдалана алады, бақытқа қол жеткізіп, басқа адамдарды да бақытты етеді. </w:t>
      </w:r>
    </w:p>
    <w:bookmarkEnd w:id="308"/>
    <w:bookmarkStart w:name="z336" w:id="309"/>
    <w:p>
      <w:pPr>
        <w:spacing w:after="0"/>
        <w:ind w:left="0"/>
        <w:jc w:val="both"/>
      </w:pPr>
      <w:r>
        <w:rPr>
          <w:rFonts w:ascii="Times New Roman"/>
          <w:b w:val="false"/>
          <w:i w:val="false"/>
          <w:color w:val="000000"/>
          <w:sz w:val="28"/>
        </w:rPr>
        <w:t>
      20. Өзін-өзі тануды оқыту үдерісінде оқушылар:</w:t>
      </w:r>
    </w:p>
    <w:bookmarkEnd w:id="309"/>
    <w:bookmarkStart w:name="z337" w:id="310"/>
    <w:p>
      <w:pPr>
        <w:spacing w:after="0"/>
        <w:ind w:left="0"/>
        <w:jc w:val="both"/>
      </w:pPr>
      <w:r>
        <w:rPr>
          <w:rFonts w:ascii="Times New Roman"/>
          <w:b w:val="false"/>
          <w:i w:val="false"/>
          <w:color w:val="000000"/>
          <w:sz w:val="28"/>
        </w:rPr>
        <w:t>
      1) адамның жоғары рухани табиғаты, бүкіл тіршіліктің бірлігі туралы білімдер алады;</w:t>
      </w:r>
    </w:p>
    <w:bookmarkEnd w:id="310"/>
    <w:bookmarkStart w:name="z338" w:id="311"/>
    <w:p>
      <w:pPr>
        <w:spacing w:after="0"/>
        <w:ind w:left="0"/>
        <w:jc w:val="both"/>
      </w:pPr>
      <w:r>
        <w:rPr>
          <w:rFonts w:ascii="Times New Roman"/>
          <w:b w:val="false"/>
          <w:i w:val="false"/>
          <w:color w:val="000000"/>
          <w:sz w:val="28"/>
        </w:rPr>
        <w:t>
      2) өзін-өзі танудың аксиологиялық негіздерін түсінеді;</w:t>
      </w:r>
    </w:p>
    <w:bookmarkEnd w:id="311"/>
    <w:bookmarkStart w:name="z339" w:id="312"/>
    <w:p>
      <w:pPr>
        <w:spacing w:after="0"/>
        <w:ind w:left="0"/>
        <w:jc w:val="both"/>
      </w:pPr>
      <w:r>
        <w:rPr>
          <w:rFonts w:ascii="Times New Roman"/>
          <w:b w:val="false"/>
          <w:i w:val="false"/>
          <w:color w:val="000000"/>
          <w:sz w:val="28"/>
        </w:rPr>
        <w:t>
      3) жалпыадамзаттық құндылықтарды іс жүзінде қолдануға үйренеді;</w:t>
      </w:r>
    </w:p>
    <w:bookmarkEnd w:id="312"/>
    <w:bookmarkStart w:name="z340" w:id="313"/>
    <w:p>
      <w:pPr>
        <w:spacing w:after="0"/>
        <w:ind w:left="0"/>
        <w:jc w:val="both"/>
      </w:pPr>
      <w:r>
        <w:rPr>
          <w:rFonts w:ascii="Times New Roman"/>
          <w:b w:val="false"/>
          <w:i w:val="false"/>
          <w:color w:val="000000"/>
          <w:sz w:val="28"/>
        </w:rPr>
        <w:t>
      4) алған білімдерін, іскерліктері мен дағдыларын күнделікті өмірде қолдана алады.</w:t>
      </w:r>
    </w:p>
    <w:bookmarkEnd w:id="313"/>
    <w:bookmarkStart w:name="z341" w:id="314"/>
    <w:p>
      <w:pPr>
        <w:spacing w:after="0"/>
        <w:ind w:left="0"/>
        <w:jc w:val="left"/>
      </w:pPr>
      <w:r>
        <w:rPr>
          <w:rFonts w:ascii="Times New Roman"/>
          <w:b/>
          <w:i w:val="false"/>
          <w:color w:val="000000"/>
        </w:rPr>
        <w:t xml:space="preserve"> 5. Оқу Бағдарламасын әзірлеу</w:t>
      </w:r>
    </w:p>
    <w:bookmarkEnd w:id="314"/>
    <w:bookmarkStart w:name="z342" w:id="315"/>
    <w:p>
      <w:pPr>
        <w:spacing w:after="0"/>
        <w:ind w:left="0"/>
        <w:jc w:val="both"/>
      </w:pPr>
      <w:r>
        <w:rPr>
          <w:rFonts w:ascii="Times New Roman"/>
          <w:b w:val="false"/>
          <w:i w:val="false"/>
          <w:color w:val="000000"/>
          <w:sz w:val="28"/>
        </w:rPr>
        <w:t>
      21. Осы Бағдарлама құрылымы бойынша құрамдас болып табылады және оқу-әдістемелік материалдар кешені мен білімдік онлайн-платформадан тұрады.</w:t>
      </w:r>
    </w:p>
    <w:bookmarkEnd w:id="315"/>
    <w:bookmarkStart w:name="z343" w:id="316"/>
    <w:p>
      <w:pPr>
        <w:spacing w:after="0"/>
        <w:ind w:left="0"/>
        <w:jc w:val="both"/>
      </w:pPr>
      <w:r>
        <w:rPr>
          <w:rFonts w:ascii="Times New Roman"/>
          <w:b w:val="false"/>
          <w:i w:val="false"/>
          <w:color w:val="000000"/>
          <w:sz w:val="28"/>
        </w:rPr>
        <w:t>
      22. Бағдарламаны меңгеру ұзақтығы – үш ай, үш кезеңге құрылымданған:</w:t>
      </w:r>
    </w:p>
    <w:bookmarkEnd w:id="316"/>
    <w:bookmarkStart w:name="z344" w:id="317"/>
    <w:p>
      <w:pPr>
        <w:spacing w:after="0"/>
        <w:ind w:left="0"/>
        <w:jc w:val="both"/>
      </w:pPr>
      <w:r>
        <w:rPr>
          <w:rFonts w:ascii="Times New Roman"/>
          <w:b w:val="false"/>
          <w:i w:val="false"/>
          <w:color w:val="000000"/>
          <w:sz w:val="28"/>
        </w:rPr>
        <w:t>
      1) бірінші кезең – "Жүректен жүрекке" (дәрісханалық оқыту; төрт апта) Бағдарламаның түйінді идеяларына және олардың мектеп тәжірибесіне енгізу әдістемесіне шолу жасайды.</w:t>
      </w:r>
    </w:p>
    <w:bookmarkEnd w:id="317"/>
    <w:bookmarkStart w:name="z345" w:id="318"/>
    <w:p>
      <w:pPr>
        <w:spacing w:after="0"/>
        <w:ind w:left="0"/>
        <w:jc w:val="both"/>
      </w:pPr>
      <w:r>
        <w:rPr>
          <w:rFonts w:ascii="Times New Roman"/>
          <w:b w:val="false"/>
          <w:i w:val="false"/>
          <w:color w:val="000000"/>
          <w:sz w:val="28"/>
        </w:rPr>
        <w:t>
      2) екінші кезең – "Құндылықтар практикасы" (асинхронды оқыту; алты апта).</w:t>
      </w:r>
    </w:p>
    <w:bookmarkEnd w:id="318"/>
    <w:bookmarkStart w:name="z346" w:id="319"/>
    <w:p>
      <w:pPr>
        <w:spacing w:after="0"/>
        <w:ind w:left="0"/>
        <w:jc w:val="both"/>
      </w:pPr>
      <w:r>
        <w:rPr>
          <w:rFonts w:ascii="Times New Roman"/>
          <w:b w:val="false"/>
          <w:i w:val="false"/>
          <w:color w:val="000000"/>
          <w:sz w:val="28"/>
        </w:rPr>
        <w:t>
      3) үшінші кезең – "Жүректен жүрекке" (дәрісханалық оқыту; екі апта).</w:t>
      </w:r>
    </w:p>
    <w:bookmarkEnd w:id="319"/>
    <w:bookmarkStart w:name="z347" w:id="320"/>
    <w:p>
      <w:pPr>
        <w:spacing w:after="0"/>
        <w:ind w:left="0"/>
        <w:jc w:val="both"/>
      </w:pPr>
      <w:r>
        <w:rPr>
          <w:rFonts w:ascii="Times New Roman"/>
          <w:b w:val="false"/>
          <w:i w:val="false"/>
          <w:color w:val="000000"/>
          <w:sz w:val="28"/>
        </w:rPr>
        <w:t>
      23. Бағдарламаны жүзеге асырудың бірінші "Жүректен жүрекке" кезеңінің тақырыптық мазмұны курстық даярлықтың басты міндетінің шешімі – әрбір тыңдаушыға өзінің мұғалім және адам ретіндегі парызын жаңаша ұғынуына көмектесуге сәйкес құрастырылған. Курстың мазмұны нені және қалай оқыту туралы ақпарат алуға ғана емес, ең алдымен мұғалім тұлғасының трансформациялануына немесе қайта өзгеруіне есептелген. Бұл мұғалімнің әрбір оқушы өзінің ішкі рухани-адамгершілік әлеуетін аша алатын оқу іс-әрекетіне жағдай жасау іскерлігін дамытуына мүмкіндік туғызады.</w:t>
      </w:r>
    </w:p>
    <w:bookmarkEnd w:id="320"/>
    <w:p>
      <w:pPr>
        <w:spacing w:after="0"/>
        <w:ind w:left="0"/>
        <w:jc w:val="both"/>
      </w:pPr>
      <w:r>
        <w:rPr>
          <w:rFonts w:ascii="Times New Roman"/>
          <w:b w:val="false"/>
          <w:i w:val="false"/>
          <w:color w:val="000000"/>
          <w:sz w:val="28"/>
        </w:rPr>
        <w:t>
      Бірінші кезеңде тыңдаушыларға келесі тапсырмаларды орындау міндеттеледі:</w:t>
      </w:r>
    </w:p>
    <w:bookmarkStart w:name="z348" w:id="321"/>
    <w:p>
      <w:pPr>
        <w:spacing w:after="0"/>
        <w:ind w:left="0"/>
        <w:jc w:val="both"/>
      </w:pPr>
      <w:r>
        <w:rPr>
          <w:rFonts w:ascii="Times New Roman"/>
          <w:b w:val="false"/>
          <w:i w:val="false"/>
          <w:color w:val="000000"/>
          <w:sz w:val="28"/>
        </w:rPr>
        <w:t>
      1) әрбір модульдің материалдарын зерделеп, модульдің бір тақырыбы бойынша презентацияларды қорғау, жұмыс жеке дара орындаудан және әрбір модуль тақырыптарын топтық талқылаудан тұрады;</w:t>
      </w:r>
    </w:p>
    <w:bookmarkEnd w:id="321"/>
    <w:bookmarkStart w:name="z349" w:id="322"/>
    <w:p>
      <w:pPr>
        <w:spacing w:after="0"/>
        <w:ind w:left="0"/>
        <w:jc w:val="both"/>
      </w:pPr>
      <w:r>
        <w:rPr>
          <w:rFonts w:ascii="Times New Roman"/>
          <w:b w:val="false"/>
          <w:i w:val="false"/>
          <w:color w:val="000000"/>
          <w:sz w:val="28"/>
        </w:rPr>
        <w:t>
      2) тыңдаушының жеке және кәсіби тәжірибесі туралы терең ойлануына және талдауына, Бағдарламаның түйінді идеялары аспектісінде жеке дара зерттеулер жүргізуге мүмкіндік беретін бірнеше жазбаша тапсырмаларды орындау;</w:t>
      </w:r>
    </w:p>
    <w:bookmarkEnd w:id="322"/>
    <w:bookmarkStart w:name="z350" w:id="323"/>
    <w:p>
      <w:pPr>
        <w:spacing w:after="0"/>
        <w:ind w:left="0"/>
        <w:jc w:val="both"/>
      </w:pPr>
      <w:r>
        <w:rPr>
          <w:rFonts w:ascii="Times New Roman"/>
          <w:b w:val="false"/>
          <w:i w:val="false"/>
          <w:color w:val="000000"/>
          <w:sz w:val="28"/>
        </w:rPr>
        <w:t>
      3) мектепте өзін-өзі тану сабақтарына қатысу және топтық талқылау, жұмыс сабақты жеке дара бағалаудан және бірлескен топтық талқылаудан тұрады.</w:t>
      </w:r>
    </w:p>
    <w:bookmarkEnd w:id="323"/>
    <w:bookmarkStart w:name="z351" w:id="324"/>
    <w:p>
      <w:pPr>
        <w:spacing w:after="0"/>
        <w:ind w:left="0"/>
        <w:jc w:val="both"/>
      </w:pPr>
      <w:r>
        <w:rPr>
          <w:rFonts w:ascii="Times New Roman"/>
          <w:b w:val="false"/>
          <w:i w:val="false"/>
          <w:color w:val="000000"/>
          <w:sz w:val="28"/>
        </w:rPr>
        <w:t xml:space="preserve">
      24. "Құндылықтар практикасы" кезеңінде мұғалім бір сыныптың мұғалімдерін өзін-өзі тануды пәндермен интеграциялауға үйрету арқылы Бағдарлама идеяларын сол сыныптың тұтас оқу үдерісіне, оқудан тыс іс-әрекетке және ата-аналармен жұмысқа интеграциялау бойынша кешенді жұмыс жүргізеді. Сондай-ақ, мұғалім Мұғалім-Зерттеуші күнделігін жүргізеді, оның мазмұнында келесі жайттар баяндалады: мұғалімнің дүниетанымындағы және жеке өміріндегі өзгерістер, оқытылатын топтағы мұғалімдердің дүниетанымындағы, жеке және кәсіби өміріндегі және эксперименттік сынып оқушыларының өміріндегі және мінезіндегі өзгерістер, сынып пен оқудағы ахуалдың өзгеруі. Осы күнделік мәліметтері негізінде курстық жұмыс жазылады. Осы кезеңдегі тапсырмаларды бағалау </w:t>
      </w:r>
      <w:r>
        <w:rPr>
          <w:rFonts w:ascii="Times New Roman"/>
          <w:b w:val="false"/>
          <w:i w:val="false"/>
          <w:color w:val="000000"/>
          <w:sz w:val="28"/>
        </w:rPr>
        <w:t>3-қосымша</w:t>
      </w:r>
      <w:r>
        <w:rPr>
          <w:rFonts w:ascii="Times New Roman"/>
          <w:b w:val="false"/>
          <w:i w:val="false"/>
          <w:color w:val="000000"/>
          <w:sz w:val="28"/>
        </w:rPr>
        <w:t xml:space="preserve"> "Екінші "Құндылықтар практикасы" кезеңінің тапсырмаларын бағалау критерийлеріне" сәйкес жүзеге асырылады. Сонымен қатар, тыңдаушыға білім беру порталының көмегі арқылы тренерлер тарапынан қолдау (асинхронды оқыту) көрсетілетін болады.</w:t>
      </w:r>
    </w:p>
    <w:bookmarkEnd w:id="324"/>
    <w:bookmarkStart w:name="z352" w:id="325"/>
    <w:p>
      <w:pPr>
        <w:spacing w:after="0"/>
        <w:ind w:left="0"/>
        <w:jc w:val="both"/>
      </w:pPr>
      <w:r>
        <w:rPr>
          <w:rFonts w:ascii="Times New Roman"/>
          <w:b w:val="false"/>
          <w:i w:val="false"/>
          <w:color w:val="000000"/>
          <w:sz w:val="28"/>
        </w:rPr>
        <w:t>
      25. Үшінші "Жүректен жүрекке" кезеңі (дәрісханалық оқыту; 11-12 апталар) мұғалімнің жеке өмірінде және оқытуда жүзеге асыратын өзгерістерді өзіндік және өзара рефлексиялауға, осы өзгерістердің нәтижелерін оқушылардың дамуына әсерін анықтау мақсатында өзіндік және өзара бағалауға бағдарланған. "Құндылықтар практикасы" кезеңі бойынша тыңдаушылардың жеке дара орындаған жұмыстарын тренерлер бағалап, ұсыныстар беретін болады. Сондай-ақ, қорытынды кезеңі барысында мұғалімдер жалпы білім беретін мектеп қабырғасында өзін-өзі тану сабақтарын және жалпыадамзаттық құндылықтарды интеграциялау арқылы сабақтан тыс жұмыстар өткізеді.</w:t>
      </w:r>
    </w:p>
    <w:bookmarkEnd w:id="325"/>
    <w:p>
      <w:pPr>
        <w:spacing w:after="0"/>
        <w:ind w:left="0"/>
        <w:jc w:val="both"/>
      </w:pPr>
      <w:r>
        <w:rPr>
          <w:rFonts w:ascii="Times New Roman"/>
          <w:b w:val="false"/>
          <w:i w:val="false"/>
          <w:color w:val="000000"/>
          <w:sz w:val="28"/>
        </w:rPr>
        <w:t>
      Курстың соңында біліктілік емтиханы өткізіліп, қорытынды бағалар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рухани-адамгершілік</w:t>
            </w:r>
            <w:r>
              <w:br/>
            </w:r>
            <w:r>
              <w:rPr>
                <w:rFonts w:ascii="Times New Roman"/>
                <w:b w:val="false"/>
                <w:i w:val="false"/>
                <w:color w:val="000000"/>
                <w:sz w:val="20"/>
              </w:rPr>
              <w:t>білім беру бойынша "Сыныптың тұтас</w:t>
            </w:r>
            <w:r>
              <w:br/>
            </w:r>
            <w:r>
              <w:rPr>
                <w:rFonts w:ascii="Times New Roman"/>
                <w:b w:val="false"/>
                <w:i w:val="false"/>
                <w:color w:val="000000"/>
                <w:sz w:val="20"/>
              </w:rPr>
              <w:t>педагогикалық процесіндегі</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1-қосымша</w:t>
            </w:r>
          </w:p>
        </w:tc>
      </w:tr>
    </w:tbl>
    <w:bookmarkStart w:name="z354" w:id="326"/>
    <w:p>
      <w:pPr>
        <w:spacing w:after="0"/>
        <w:ind w:left="0"/>
        <w:jc w:val="left"/>
      </w:pPr>
      <w:r>
        <w:rPr>
          <w:rFonts w:ascii="Times New Roman"/>
          <w:b/>
          <w:i w:val="false"/>
          <w:color w:val="000000"/>
        </w:rPr>
        <w:t xml:space="preserve"> Оқу жоспары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6515"/>
        <w:gridCol w:w="4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кезең "Жүректен жүрекке"</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аудиториялық сағат аптасына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аудиториялық сағат аптасына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аудиториялық сағат аптасына</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аудиториялық сағат аптасына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айына 160 аудиториялық сағат (1 сағ. – 45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кезең "Құндылықтар аптасы"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180 онлайн-сағат. (1 сағат – 45 минут)</w:t>
            </w:r>
          </w:p>
          <w:p>
            <w:pPr>
              <w:spacing w:after="20"/>
              <w:ind w:left="20"/>
              <w:jc w:val="both"/>
            </w:pPr>
            <w:r>
              <w:rPr>
                <w:rFonts w:ascii="Times New Roman"/>
                <w:b w:val="false"/>
                <w:i w:val="false"/>
                <w:color w:val="000000"/>
                <w:sz w:val="20"/>
              </w:rPr>
              <w:t>
Ескерту: "Құндылықтар практикасы" кезеңін жүзеге асыруға арналған тапсырмаларды орындау үдерісінде әр тыңдаушыға тренерлер қатарынан тыңдаушыны асинхронды онлайн-форум құралдарымен қамтамасыз ететін және электронды пошта арқылы жеке хабарласу барысында қолдау көрсететін куратор бекітіледі.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 "Жүректен жүреккке"</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аудиториялық сағат. (1 сағат – 45 минут)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240 аудиториялық сағат, 180 онлайн-сағат (1 сағат – 45 мин.)</w:t>
            </w:r>
          </w:p>
          <w:p>
            <w:pPr>
              <w:spacing w:after="20"/>
              <w:ind w:left="20"/>
              <w:jc w:val="both"/>
            </w:pPr>
            <w:r>
              <w:rPr>
                <w:rFonts w:ascii="Times New Roman"/>
                <w:b w:val="false"/>
                <w:i w:val="false"/>
                <w:color w:val="000000"/>
                <w:sz w:val="20"/>
              </w:rPr>
              <w:t>
Бағдарлама бойынша барлығы: 420 академиялық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рухани-адамгершілік</w:t>
            </w:r>
            <w:r>
              <w:br/>
            </w:r>
            <w:r>
              <w:rPr>
                <w:rFonts w:ascii="Times New Roman"/>
                <w:b w:val="false"/>
                <w:i w:val="false"/>
                <w:color w:val="000000"/>
                <w:sz w:val="20"/>
              </w:rPr>
              <w:t>білім беру бойынша "Сыныптың тұтас</w:t>
            </w:r>
            <w:r>
              <w:br/>
            </w:r>
            <w:r>
              <w:rPr>
                <w:rFonts w:ascii="Times New Roman"/>
                <w:b w:val="false"/>
                <w:i w:val="false"/>
                <w:color w:val="000000"/>
                <w:sz w:val="20"/>
              </w:rPr>
              <w:t>педагогикалық процесіндегі</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2-қосымша</w:t>
            </w:r>
          </w:p>
        </w:tc>
      </w:tr>
    </w:tbl>
    <w:bookmarkStart w:name="z356" w:id="327"/>
    <w:p>
      <w:pPr>
        <w:spacing w:after="0"/>
        <w:ind w:left="0"/>
        <w:jc w:val="left"/>
      </w:pPr>
      <w:r>
        <w:rPr>
          <w:rFonts w:ascii="Times New Roman"/>
          <w:b/>
          <w:i w:val="false"/>
          <w:color w:val="000000"/>
        </w:rPr>
        <w:t xml:space="preserve"> Оқу-тақырыптық жоспар</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2715"/>
        <w:gridCol w:w="8898"/>
        <w:gridCol w:w="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"Жүректен жүреккке" (4 апта)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сабақтың қысқаша мазмұны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 "Өзін-өзі тану" рухани-адамгершілік білім беру бағдар-ламасының әдіснамалық және психологиялық-педагогикалық негіздері</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xml:space="preserve">
"Бөбек" ұлттық ғылыми-практикалық, білім беру және сауықтыру орталығы - "Өзін-өзі тану" рухани-адамгершілік білім беру орталығы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орталығының қызметімен таныстыру. Тыңдаушыларды бір-бірімен таныстыру, командаларды топтастыру ойындары. Оқытудың табыстылығына ықпал ететін жағымды психологиялық ахуал туғызу. Бағдарламаға кіріспе, бағдарламаның басымдылықтары мен курсты өткізудің ережелері туралы көкейтесті ақпараттарға шолу. Кіріс сауалнамасын толтыру.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Білімдік сферасын руханилық және ізгілік бағытында жаңартудың қажеттілігі.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Ғаламдық заманауи проблемаларды топтарда талқылау және оларды шешудің жолдары. Әр топ дағдарыстың бір түрінен қойылым және рухани-адамгершілік білім берудің көмегімен одан шығудың жолдарын көрсетеді. Білімдік сферасын руханилық және ізгілік бағытында жаңартудың қажеттілігін топтарда талқылау.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Тарихи ретроспективтегі рухани-адамгершілік білім беру.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Адамзаттың ұлы ұстаздарының өмірі мен ілімін не біріктіретінін топтарда талқылау. (Сократ, Аристотель, Конфуций, Лао Цзы, М.Монтень, Р.Декарт, Э.Кант).</w:t>
            </w:r>
          </w:p>
          <w:p>
            <w:pPr>
              <w:spacing w:after="20"/>
              <w:ind w:left="20"/>
              <w:jc w:val="both"/>
            </w:pPr>
            <w:r>
              <w:rPr>
                <w:rFonts w:ascii="Times New Roman"/>
                <w:b w:val="false"/>
                <w:i w:val="false"/>
                <w:color w:val="000000"/>
                <w:sz w:val="20"/>
              </w:rPr>
              <w:t>
Қазақ мәдениетіндегі рухани-адамгершілік білім беру дәстүрлерін топтарда талқылау (әл-Фараби, А.Құнанбаев, Ш.Құдайбердиев, Ы.Алтынсарин). Топтағы жұмыс: Адамзаттың тарихи мұрасы ретіндегі барлық діндердің бірлігі туралы плакатқа сурет салу.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Сана арқылы оқыту.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 адамгершілік білім беру бағдарламасының қағидаттары мен оны топтарда оқытудың шарттарын топтарда талқылау. Сананың құрылымын, қабылданған ақпараттың бағасын және сананы тазартудың тәсілдерін топтарда талқылау. Сананы тазартудың қажеттілігін негіздеу және түйсіну.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Рухани ізгілік.</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Заманауи философия, психология және педагогикадағы рухани гуманизм идеяларын топтарда талқылау. Адамның тұлғалық құрылымын және ақылдың табиғатын топтарда талқылау. Педагогиканың үш типін және мұғалімнің үш стилін бейнелейтін қойылымдарды топтарда көрсету.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мен басқа пәндердің интеграциясы.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мен басқа пәндерді қалай интеграциялауға болады? Әріптестерімен тәжірибе алмасу. Топтарда интеграцияны талқы-лау. Ғалымдардың нейрофизиологиядан, биологиядан, химиядан, физикадан жаңа ашылуларын және ұлы ғалымдардың өмірлерінен мысалдарды топтарда талқылау. Топтардағы шығармашылық жұмыс: Әрбір топ жаратылыстану ғылымдары мен гуманитарлық цикл пәндерінен интеграциялауға өз мысалдарын келтіреді.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сабақтан тыс іс-әрекеттер арқылы.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Сұрақтарды топтарда талқылау: Рухани-адамгершілік білім беруді сабақтан тыс іс-әрекеттер арқылы қалай жүзеге асыруға болады? Әріптестерімен тәжірибе алмасу. Қайырымдылық акциялары ережелерін және мұғалімнің шабыттандыратын мысалдарының маңызды-лығын топтарда талқылау. Топтардағы шығармашылық іс-әрекеттер: Жалпыадамзаттық құндылықтар негізіндегі қойылымдар.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модулі бойынша оқытушының қатысуымен өз бетінше дайындық</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модульді оқытудың нәтижесі бойынша жалпы-лау сипатындағы кері байланыс. Бірінші модуль бойынша тапсырмаларды шолу, топтық талқылау. Бірінші модульдің тақырыптары бойынша тренердің жалпы және жеке кеңес беруі.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сабақтың қысқаша мазмұны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модуль материалдары бойынша тыңдаушылар презентациясы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модульдің бір тақырыбы бойынша тыңдаушылардың топтағы жеке презентациясы. Power Point форматындағы презентация (7-10 слайд, баяндау 5-7 минут, талқылау 10-15 минут). Топтық талқылау және сөйлеген сөздерін өзара бағалау. 1 модуль бойынша тыңдаушының жеке жұмысына тренердің ұсынымдары және бағалауы.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модуль материалдары бойынша тыңдаушылар презентациясы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модульдің бір тақырыбы бойынша тыңдаушылардың жеке презентациясы. Power Point форматындағы презентация (7-10 слайд, баяндау 5-7 минут., талқылау 10-15 минут). Топтық талқылау және сөйлеген сөздерін өзара бағалау. 1 модуль бойынша тыңдаушының жеке жұмысына тренердің ұсынымдары және бағалауы.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 "Өзін-өзі тану" рухани-адамгершілік білім беру бағдарламасының аксиологиялық негіздері</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Абсолют жалпыадамзаттық құндылықтар. Ақиқат өзін-өзі танудың мақсаты ретінде</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құндылық иерархиясы. Абсолют жалпыадамзаттық құндылықтар. Білім мазмұнына жалпыадамзаттық құндылықтарды кіргізудің маңызы мен топтарда сұрақтарды талқылаудың тәсілдері мәселелерін топтарда талқылау. Әріптестерімен тәжірибе алмасу. Жалпыадамзаттық құндылықтар және сананың құрылымы. Топтарда сұрақтарды талқылау: Абсолют ақиқат пен салыстырмалы ақиқаттың айырмашылығы неде? Шындықтың мәні туралы әңгіме. Топтардағы шығармашылық жұмыс "Нағыз шындық – бұл ар-ұждан"тақырыбына өлең немесе ән шығару.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 Сүйіспеншілік энергиясы.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Сүйіспеншіліктің мәнін жалпыадамзаттық құндылықтар тұрғысынан топтарда талқылау. Сүйіспеншіліктің түрлері туралы қойылымдар көрсету. Сүйіспеншілік энергиясы және сүйіспеншілік энергиясы жолындағы кедергілер туралы әңгіме. Сүйіспеншілікпен сабақ өткізу дегеннің не екендігі туралы сұрақты топта талқылау. Әріптестерімен тәжірибе алмасу. Сүйіспеншілікке толы өмірден мысалдар келтіру.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Жалпыадамзаттық құндылықтар негізіндегі дұрыс әрекет.</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әрекетке оқыту үдерісіндегі білімділік мақсаттары мен, Дұрыс әрекетке тән қасиеттерді топтарда талқылау. Әріптестерімен тәжірибе алмасу. Күнделікті өмірдегі дұрыс әрекет практикасын топтарда талқылау. "Қалаулар шегінің" төрт қағидатын және әрбір қағидат бойынша практикалық тапсырмалардың орындалуын топтарда талқылау.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Ішкі тыныштықтың мәні.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Топтарда сұрақтарды талқылау: Тыныштық деген не? Тыныштықтың ақылмен байланысы қандай? Ақыл дегеніміз не? Мен күнделікті өмірде ақылмен қалай жұмыс жасай аламын? Топта тыныштық туралы өлең жазу. Қиянат жасамаудың ерекшеліктерінің сипатын және күнделікті өмірдегі қиянат жасамау практикасын топтарда талқылау. Әріптестерімен тәжірибе алмасу. "Өзіңе қатысты қиянат жасамау" тақырыбында топтарда қойылым көрсету және талқылау.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танудағы мұғалімнің ролі.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Топтарда сұрақтарды талқылау: Мұғалім мамандығы кәсіп пе, әлде шығармашылық па? Ал Сіз су ағатын құбырда флейтада ноктюрн ойнай алар ма едіңіз? Мұғалімдерге арналған ережелерді және мұғалімнің өміріндегі жағымды көңіл күйге келудің маңыздылығын топтарда талқылау. Мұғалімдердің құрбандығы туралы мысалдары. "Мұғалім" тақырыбына топтарда плакаттар безендіру.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Шынайы көшбасшының адамгершілік қасиеттері.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Топтарда сұрақтарды талқылау: Шынайы көшбасшы – ол кім? Шынайы көшбасшының қасиеттері қандай? Неліктен риясыздық – шынайы көшбасшының негізі? Шығармашылық топтық жұмыс: "Шынайы көшбасшының қылығы" тақырыбында өмірден алынған қойылым көрсету.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екінші модулі бойынша оқытушының қатысуымен өз бетінше дайындық</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модульді оқытудың нәтижесі бойынша жалпы-лау сипатындағы кері байланыс, екінші модуль бойынша тапсырмаларды шолу, топтық талқылау. Екінші модульдің тақырыптары бойынша тренердің жалпы және жеке кеңес беруі.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екінші модуль материалдары бойынша тыңдаушылар презентациясы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модульдің бір тақырыбы бойынша тыңдау-шылардың топтағы жеке презентациясы. Power Point форматындағы презентация (7-10 слайд, баяндау 5-7 минут, талқылау 10-15 минут). Топтық талқылау және сөйлеген сөздерін өзара бағалау. 2 модуль бойынша тыңдаушының жеке жұмысына тренердің ұсынымдары және бағалауы.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екінші модуль материалдары бойынша тыңдаушылар презентациясы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модульдің бір тақырыбы бойынша тыңдау-шылардың жеке презентациясы. Power Point форматындағы презентация (7-10 слайд, баяндау 5-7 минут, талқылау 10-15 минут). Топтық талқылау және сөйлеген сөздерін өзара бағалау. 2 модуль бойынша тыңдаушының жеке жұмысына тренердің ұсынымдары және бағалауы.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 "Өзін-өзі тану" рухани-адамгершілік білім беру бағдарламасын жүзеге асырудың әдістемесі </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сабағын жоспарлау және өткізу бойынша шығармашылық шеберхана. Мектеп мониторингі мәселесі.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 мен оның қасиеттеріне сәйкес өзін - өзі тану сабағының құрылымын, сабақты жоспарлаудың негізін, сабақтың мақсаты мен міндеттерін құра білуін топтарда талқылау. Өзін-өзі тану сабағын жопарлау мен өткізуден тәжірибе алмасу. Өзін-өзі тану сабағындағы жағымды көңіл-күйдің маңызы мен дәйексөздермен жұмыстың түрлерін топтарда талдау. Өзін-өзі талдау рухани-адамгершілік білім беру бағдарламасы тұрғысынан мектептердің мониторингісі.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Топтың ән айту әдісі бойынша шығармашы-лық шеберхана және музыка және шығар-машылық іс-әрекет-терді сабақта қолдану.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Музыканың адам өміріндегі мәнін және сабақтарда музыка жүргізудің әдістерін топтарда талқылау. Сабақтарға музыканы енгізудің шабыттандыратын тәжірибесін әріптестермен алмасу. Өзін-өзі тану сабақтарындағы шығармашылық және топтық іс-әрекеттердің мәнін топтарда талқылау. Шығармашылық және топтық іс-әрекеттердің мәнін топтарда талқылау.</w:t>
            </w:r>
          </w:p>
          <w:p>
            <w:pPr>
              <w:spacing w:after="20"/>
              <w:ind w:left="20"/>
              <w:jc w:val="both"/>
            </w:pPr>
            <w:r>
              <w:rPr>
                <w:rFonts w:ascii="Times New Roman"/>
                <w:b w:val="false"/>
                <w:i w:val="false"/>
                <w:color w:val="000000"/>
                <w:sz w:val="20"/>
              </w:rPr>
              <w:t>
Шығармашылық және топтық іс-әрекеттердің әр түрлерін жүргізудің шабыттандыратын тәжірибелерін әріптестермен алмасу.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Лекция. Оқушыларды терең рухани-адамгершілік әңгіме үдерісіне тартудың тәсілі ретінде оқиға(әңгіме) айту бойынша шығармашылық шеберхана.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диалогтық әдісін, оқиға айту өнерін топтарда талқылау. Оқиға айтудың шабыттандыратын тәжірибесімен және терең рухани-адамгершілік әңгіме жүргізу тәжірибесімен әріптестерімен алмасу.</w:t>
            </w:r>
          </w:p>
          <w:p>
            <w:pPr>
              <w:spacing w:after="20"/>
              <w:ind w:left="20"/>
              <w:jc w:val="both"/>
            </w:pPr>
            <w:r>
              <w:rPr>
                <w:rFonts w:ascii="Times New Roman"/>
                <w:b w:val="false"/>
                <w:i w:val="false"/>
                <w:color w:val="000000"/>
                <w:sz w:val="20"/>
              </w:rPr>
              <w:t xml:space="preserve">
Адамгершілік білімдерді меңгерту үдерісінде, мұғалім мен оқушылардың шабыттандыратын тәжірибелерін топтарда талқылау.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"Өзін-өзі тану" рухани-адамгершілік білім беруді жүзеге асырудың қажетті шарты ретіндегі ата-аналармен байланыс.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тәрбиелеудегі ата-аналардың жауапкершілігі мен рөлін рухани мәдениеттің тірегі ретіндегі ананың рөлін, әділеттілік пен тәртіптің сенімді қорғаушысы ретіндегі әкенің рөлін топтарда талқылау. Рухани-адамгершілік білім беру тақырыбында ата-аналар жиналысын өткізудің өнегелі тәжірибелерімен топтарда алмасу. "Ынтымақтастықта тәрбиелеу. Жақсы отбасының қасиеттері" тақырыптарында қойылымдар көрсету.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xml:space="preserve">
Өзін-өзі тану сабақтарына қатысу және талдау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өзін-өзі тану сабақтарына қатысу. Тыңдаушылардың сабақты жекелей жан-жақты талдауы. Сабақты топпен талдау. Жалпыадамзаттық құндылықтар бойынша сабақ серияларының тізбегін жоспарлау.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үшінші модулі бойынша оқытушының қатысуымен өз бетінше дайындық</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модульді оқытудың нәтижесі бойынша жалпылау сипатындағы кері байланыс. Үшінші модул бойынша тапсырмаларды шолу, топтық талқылау. Үшінші модульдің тақырыптары бойынша тренердің жалпы және жеке кеңес беруі.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үшінші модуль материалдары бойынша тыңдаушылар презентациясы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құндылықтардың бірі бойынша тыңдаушылардың өзін-өзі тану сабағы жоспарының жеке презентациясы. Топтық талқылау және сөйлеген сөздерін өзара бағалау. Үш модуль бойынша тыңдаушының жеке жұмысына тренердің ұсынымдары және бағалауы.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үшінші модуль материалдары бойынша тыңдаушылар презентациясы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құндылықтардың бірі бойынша тыңдаушылардың өзін-өзі тану сабағы жоспарының жеке презентациясы. Топтық талқылау және сөйлеген сөздерін өзара бағалау. Үш модуль бойынша тыңдаушының жеке жұмысына тренердің ұсынымдары және бағалауы.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Кезеңді аяқтайтын қорытынды сабақ</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үш модулі бойынша оқытудың нәтижесін жалпылау сипатындағы кері байланыс. "Құндылықтар практикасы" кезеңі тапсырмаларын шолу, топтық талқылау. "Құндылықтар практикасы" кезеңі тапсырмалары бойынша тренердің жалпы және жеке кеңес беруі.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 "Құндылықтар практикасы" (6 апта)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"Құндылықтар практикасы" кезеңі келесі тапсырмаларды орындауды ұйғарады:</w:t>
            </w:r>
          </w:p>
          <w:p>
            <w:pPr>
              <w:spacing w:after="20"/>
              <w:ind w:left="20"/>
              <w:jc w:val="both"/>
            </w:pPr>
            <w:r>
              <w:rPr>
                <w:rFonts w:ascii="Times New Roman"/>
                <w:b w:val="false"/>
                <w:i w:val="false"/>
                <w:color w:val="000000"/>
                <w:sz w:val="20"/>
              </w:rPr>
              <w:t xml:space="preserve">
Бағдарламаның түйінді идеяларын қолдану арқылы Өзін-өзі танудан 3 сабақты және интеграцияланған екі сабақты ( гуманитарлық циклдан бір сабақ, ал жаратылыстану ғылымдары циклынан – екінші сабақ) жоспарлау және өткізу. </w:t>
            </w:r>
          </w:p>
          <w:p>
            <w:pPr>
              <w:spacing w:after="20"/>
              <w:ind w:left="20"/>
              <w:jc w:val="both"/>
            </w:pPr>
            <w:r>
              <w:rPr>
                <w:rFonts w:ascii="Times New Roman"/>
                <w:b w:val="false"/>
                <w:i w:val="false"/>
                <w:color w:val="000000"/>
                <w:sz w:val="20"/>
              </w:rPr>
              <w:t>
Бағдарламаның үш модулі бойынша 5 лекцияны бір сыныптың мұғалімдері үшін жоспарлау және өткізу. Өзін-өзі тану және басқа мектептік пәндерді интеграциялау кезіндегі сынып мұғалімдерін тыңдаушылардың жеке әдістемелік қолдауы.</w:t>
            </w:r>
          </w:p>
          <w:p>
            <w:pPr>
              <w:spacing w:after="20"/>
              <w:ind w:left="20"/>
              <w:jc w:val="both"/>
            </w:pPr>
            <w:r>
              <w:rPr>
                <w:rFonts w:ascii="Times New Roman"/>
                <w:b w:val="false"/>
                <w:i w:val="false"/>
                <w:color w:val="000000"/>
                <w:sz w:val="20"/>
              </w:rPr>
              <w:t xml:space="preserve">
Сыныппен сабақтан тыс іс-әрекетті жоспарлау және өткізу. Сынып сағаттарын және сабақтан тыс іс–әрекеттерді өткізу мәселелерінде сынып жетекшілерін тыңдаушылардың жеке әдістемелік қолдауы. </w:t>
            </w:r>
          </w:p>
          <w:p>
            <w:pPr>
              <w:spacing w:after="20"/>
              <w:ind w:left="20"/>
              <w:jc w:val="both"/>
            </w:pPr>
            <w:r>
              <w:rPr>
                <w:rFonts w:ascii="Times New Roman"/>
                <w:b w:val="false"/>
                <w:i w:val="false"/>
                <w:color w:val="000000"/>
                <w:sz w:val="20"/>
              </w:rPr>
              <w:t>
Екі ата-аналар жиналысын (екінші кезеңнің басында және соңында) жоспарлау және өткізу.</w:t>
            </w:r>
          </w:p>
          <w:p>
            <w:pPr>
              <w:spacing w:after="20"/>
              <w:ind w:left="20"/>
              <w:jc w:val="both"/>
            </w:pPr>
            <w:r>
              <w:rPr>
                <w:rFonts w:ascii="Times New Roman"/>
                <w:b w:val="false"/>
                <w:i w:val="false"/>
                <w:color w:val="000000"/>
                <w:sz w:val="20"/>
              </w:rPr>
              <w:t>
Зерттеуші мұғалімнің күнделігін жүргізу, онда мыналар қаралады:</w:t>
            </w:r>
          </w:p>
          <w:p>
            <w:pPr>
              <w:spacing w:after="20"/>
              <w:ind w:left="20"/>
              <w:jc w:val="both"/>
            </w:pPr>
            <w:r>
              <w:rPr>
                <w:rFonts w:ascii="Times New Roman"/>
                <w:b w:val="false"/>
                <w:i w:val="false"/>
                <w:color w:val="000000"/>
                <w:sz w:val="20"/>
              </w:rPr>
              <w:t>
мұғалімнің жеке өміріндегі және дүниеге көзқарастарындағы өзгерістердің педагогикалық іс-әрекеттердің сапасына әсер етуі;</w:t>
            </w:r>
          </w:p>
          <w:p>
            <w:pPr>
              <w:spacing w:after="20"/>
              <w:ind w:left="20"/>
              <w:jc w:val="both"/>
            </w:pPr>
            <w:r>
              <w:rPr>
                <w:rFonts w:ascii="Times New Roman"/>
                <w:b w:val="false"/>
                <w:i w:val="false"/>
                <w:color w:val="000000"/>
                <w:sz w:val="20"/>
              </w:rPr>
              <w:t>
оқытылатын топтағы мұғалімнің көзқарасындағы, жеке өміріндегі және кәсіби өміріндегі өзгерістер;</w:t>
            </w:r>
          </w:p>
          <w:p>
            <w:pPr>
              <w:spacing w:after="20"/>
              <w:ind w:left="20"/>
              <w:jc w:val="both"/>
            </w:pPr>
            <w:r>
              <w:rPr>
                <w:rFonts w:ascii="Times New Roman"/>
                <w:b w:val="false"/>
                <w:i w:val="false"/>
                <w:color w:val="000000"/>
                <w:sz w:val="20"/>
              </w:rPr>
              <w:t xml:space="preserve">
эксперименттік сынып оқушыларының өмірі мен мінез-құлқындағы, сыныптағы және оқудағы ахуалдағы өзгерістер; </w:t>
            </w:r>
          </w:p>
          <w:p>
            <w:pPr>
              <w:spacing w:after="20"/>
              <w:ind w:left="20"/>
              <w:jc w:val="both"/>
            </w:pPr>
            <w:r>
              <w:rPr>
                <w:rFonts w:ascii="Times New Roman"/>
                <w:b w:val="false"/>
                <w:i w:val="false"/>
                <w:color w:val="000000"/>
                <w:sz w:val="20"/>
              </w:rPr>
              <w:t>
Ізгілік педагогикасы классиктерінің бірінің өмірі және оның бір шығармасы туралы эссе жазу.</w:t>
            </w:r>
          </w:p>
          <w:p>
            <w:pPr>
              <w:spacing w:after="20"/>
              <w:ind w:left="20"/>
              <w:jc w:val="both"/>
            </w:pPr>
            <w:r>
              <w:rPr>
                <w:rFonts w:ascii="Times New Roman"/>
                <w:b w:val="false"/>
                <w:i w:val="false"/>
                <w:color w:val="000000"/>
                <w:sz w:val="20"/>
              </w:rPr>
              <w:t>
Ізгі-педагог Ш.А. Амонашвилидің бір еңбегі бойынша пікір жазу.</w:t>
            </w:r>
          </w:p>
          <w:p>
            <w:pPr>
              <w:spacing w:after="20"/>
              <w:ind w:left="20"/>
              <w:jc w:val="both"/>
            </w:pPr>
            <w:r>
              <w:rPr>
                <w:rFonts w:ascii="Times New Roman"/>
                <w:b w:val="false"/>
                <w:i w:val="false"/>
                <w:color w:val="000000"/>
                <w:sz w:val="20"/>
              </w:rPr>
              <w:t>
"Мұғалімнің тұлғаны рухани-адамгершілікке тәрбиелеу кезіндегі рөлі".</w:t>
            </w:r>
          </w:p>
          <w:p>
            <w:pPr>
              <w:spacing w:after="20"/>
              <w:ind w:left="20"/>
              <w:jc w:val="both"/>
            </w:pPr>
            <w:r>
              <w:rPr>
                <w:rFonts w:ascii="Times New Roman"/>
                <w:b w:val="false"/>
                <w:i w:val="false"/>
                <w:color w:val="000000"/>
                <w:sz w:val="20"/>
              </w:rPr>
              <w:t>
Жалпыадамзаттық құндылықтарды мектеп пәндеріне интеграциялаудың мысалдары.</w:t>
            </w:r>
          </w:p>
          <w:p>
            <w:pPr>
              <w:spacing w:after="20"/>
              <w:ind w:left="20"/>
              <w:jc w:val="both"/>
            </w:pPr>
            <w:r>
              <w:rPr>
                <w:rFonts w:ascii="Times New Roman"/>
                <w:b w:val="false"/>
                <w:i w:val="false"/>
                <w:color w:val="000000"/>
                <w:sz w:val="20"/>
              </w:rPr>
              <w:t>
"Менің өмірімдегі шынайы көшбасшы" тақырыбына эссе жазу.</w:t>
            </w:r>
          </w:p>
          <w:p>
            <w:pPr>
              <w:spacing w:after="20"/>
              <w:ind w:left="20"/>
              <w:jc w:val="both"/>
            </w:pPr>
            <w:r>
              <w:rPr>
                <w:rFonts w:ascii="Times New Roman"/>
                <w:b w:val="false"/>
                <w:i w:val="false"/>
                <w:color w:val="000000"/>
                <w:sz w:val="20"/>
              </w:rPr>
              <w:t>
Жалпыадамзаттық құндылықтарды іс-жүзіне асыру үдерісі кезіндегі жеке тәжірибесінің мәнін түсінуі мен талдауы және өзін-өзі тануды сыныптың тұтас педагогикалық үдерісіне интеграциялаудың нәтижелері бойынша курстық жұмыс жазу.</w:t>
            </w:r>
          </w:p>
          <w:p>
            <w:pPr>
              <w:spacing w:after="20"/>
              <w:ind w:left="20"/>
              <w:jc w:val="both"/>
            </w:pPr>
            <w:r>
              <w:rPr>
                <w:rFonts w:ascii="Times New Roman"/>
                <w:b w:val="false"/>
                <w:i w:val="false"/>
                <w:color w:val="000000"/>
                <w:sz w:val="20"/>
              </w:rPr>
              <w:t>
Портфолио әзірлеу.</w:t>
            </w:r>
          </w:p>
          <w:p>
            <w:pPr>
              <w:spacing w:after="20"/>
              <w:ind w:left="20"/>
              <w:jc w:val="both"/>
            </w:pPr>
            <w:r>
              <w:rPr>
                <w:rFonts w:ascii="Times New Roman"/>
                <w:b w:val="false"/>
                <w:i w:val="false"/>
                <w:color w:val="000000"/>
                <w:sz w:val="20"/>
              </w:rPr>
              <w:t>
Ескерту: "Құндылықтар практикасы" кезеңін жүзеге асыруға арналған тапсырмаларды орындау үдерісінде әр тыңдаушыға тренерлер қатарынан тыңдаушыны асинхронды онлайн-форум құралдарымен қамтамасыз ететін және электронды пошта арқылы жеке хабарласу барысында қолдау көрсететін куратор бекітіледі.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 "Жүректен жүрекке" (2 апта)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сабақтың қысқаша мазмұны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1.Ынтымақтастық ахуалын туғызу. Нақты мектеп практикасындағы Бағдарламаның үш модулі.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"Жүректен жүрекке" үшінші кезеңге кіріспе (аудиториялық оқыту) және "Құндылықтар практикасы" екінші кезеңін талдау.</w:t>
            </w:r>
          </w:p>
          <w:p>
            <w:pPr>
              <w:spacing w:after="20"/>
              <w:ind w:left="20"/>
              <w:jc w:val="both"/>
            </w:pPr>
            <w:r>
              <w:rPr>
                <w:rFonts w:ascii="Times New Roman"/>
                <w:b w:val="false"/>
                <w:i w:val="false"/>
                <w:color w:val="000000"/>
                <w:sz w:val="20"/>
              </w:rPr>
              <w:t>
Проблемалық сұрақтарды шешу жолдарын белгілеу және жағымды тәжірибемен бөлісу мүмкіндігі. Рухани-адамгершілік білім беретін мұғалімдердің қоғамын құру туралы мәселелерді талқылау. Әріптестерімен және тренерлермен кеңесу.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"Құндылықтар практикасы" кезеңі бойынша тыңдаушылардың есебі.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 бойынша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Мектепте жалпыадамзаттық құндылықтарды интеграциялау арқылы өзін-өзі тану сабақтарын және сабақтан тыс іс-әрекеттерді өткізу.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Жалпыадамзаттық құндылық-тардың негізінде интеграциялау арқылы оқушылармен өзін-өзі тану, сабақтан тыс, үйірме сабақтарын жоспарлау және өткізу.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"Құндылықтар практикасы" кезеңі бойынша тыңдаушылардың есебі.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кезеңіндегі тыңдаушылардың өз есебі бойынша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Мектепте жалпыадамзаттық құндылықтарды интеграциялау арқылы өзін-өзі тану сабақтарын және сабақтан тыс іс-әрекеттерді өткізу.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Оқушылармен жалпыадамзаттық құндылықтардың негізінде интеграцияланған өзін-өзі тану, сабақтан тыс, үйірме сабақтарын жоспарлау және өткізу.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"Құндылықтар практикасы" кезеңі бойынша тыңдаушылардың есебі.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есебінің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Мектепте жалпыадамзаттық құндылықтарды интеграциялау арқылы өзін-өзі тану сабақтарын және сабақтан тыс іс-әрекеттерді өткізу.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Оқушылармен жалпыадамзаттық құндылықтардың негізінде интеграцияланған өзін-өзі тану, сабақтан тыс, үйірме сабақтарын жоспарлау және өткізу.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"Құндылықтар практикасы" кезеңі бойынша тыңдаушылардың есебі.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кезеңіндегі тыңдаушылардың өз есебінің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Мектепте жалпыадамзаттық құндылықтарды интеграциялау арқылы өзін-өзі тану сабақтарын және сабақтан тыс іс-әрекеттерді өткізу.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Оқушылармен жалпыадамзаттық құндылықтардың негізінде интеграцияланған өзін-өзі тану, сабақтан тыс, үйірме сабақтарын жоспарлау және өткізу.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"Құндылықтар практикасы" кезеңі бойынша тыңдаушылардың есебі.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есебінің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Мектепте жалпыадамзаттық құндылықтарды интеграциялау арқылы өзін-өзі тану сабақтарын және сабақтан тыс іс-әрекеттерді өткізу.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Жалпыадамзаттық құндылықтарды интеграциялау арқылы оқушылармен сабақтан тыс, үйірме сабақтарын жоспарлау және өткізу.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"Құндылықтар практикасы" кезеңі бойынша тыңдаушылардың есебі.</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 бойынша тыңдаушылардың өз есебінің жеке презентациясы (әрбір тыңдаушы үшін бір академиялық сағат). Баяндауды топтық талдау және өзара бағалау. "Құндылықтар практикасы" кезеңі бойынша тыңдаушылардың жеке жұмыстарына ұсынымдар және қорытынды бағалау.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Мектепте жалпыадамзаттық құндылықтарды интеграциялау арқылы өзін-өзі тану сабақтарын және сабақтан тыс іс-әрекеттерді өткізу.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шығармашылық, топтық жұмыстары. Мектепте өзін-өзі тану сабақтарын дайындау, өткізу және бағалау. Жалпыадамзаттық құндылықтарды интеграциялау арқылы оқушылармен сабақтан тыс, үйірме сабақтарын жоспарлау және өткізу.</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Квалификациялық емтиханға дайындық.</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Квалификациялық емтихан тапсыруға жеке дайындық. Бағдарлама мазмұны бойынша тренердің жалпы және жеке кеңес беруі.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Квалификациялық емтихан</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Квалификациялық емтихан тапсыру.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"Жүректен жүрекке" қорытынды кезеңі аралығындағы тыңдаушылардың практикалық іс-әрекеттерінің шығармашылық есебі. </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орындауы арқылы (қойылым, поэтикалық композиция, әндер, суреттердің көрмесі, журналистік есептер, ұсақ-түйек бұйымдар және тағы басқалар) тыңдаушылардың шығармашылық есебін өткізу. "Жүректен жүрекке" қорытынды кезеңі аралығындағы жалпыадамзаттық құндылықтарға негізделген оқушылармен өткізген сабақтан тыс іс-әрекеттерінің нәтижелері тыңдаушылардың баяндауында көрініс табуы тиіс.</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Қорытынды шығару.</w:t>
            </w:r>
          </w:p>
          <w:p>
            <w:pPr>
              <w:spacing w:after="20"/>
              <w:ind w:left="20"/>
              <w:jc w:val="both"/>
            </w:pPr>
            <w:r>
              <w:rPr>
                <w:rFonts w:ascii="Times New Roman"/>
                <w:b w:val="false"/>
                <w:i w:val="false"/>
                <w:color w:val="000000"/>
                <w:sz w:val="20"/>
              </w:rPr>
              <w:t>
Курстың жабылуы. Сертификат тапсыру.</w:t>
            </w:r>
          </w:p>
        </w:tc>
        <w:tc>
          <w:tcPr>
            <w:tcW w:w="8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курстың қорытындысы бойынша дөңгелек үстелдер өткізу. Проблемалық сұрақтарды шешу жолдарын белгілеу және жағымды тәжірибемен бөлісу мүмкіндігі. Әріптестерімен және тренерімен кеңесу.</w:t>
            </w:r>
          </w:p>
          <w:p>
            <w:pPr>
              <w:spacing w:after="20"/>
              <w:ind w:left="20"/>
              <w:jc w:val="both"/>
            </w:pPr>
            <w:r>
              <w:rPr>
                <w:rFonts w:ascii="Times New Roman"/>
                <w:b w:val="false"/>
                <w:i w:val="false"/>
                <w:color w:val="000000"/>
                <w:sz w:val="20"/>
              </w:rPr>
              <w:t>
Курстың салтанатты жабылуы.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рухани-адамгершілік</w:t>
            </w:r>
            <w:r>
              <w:br/>
            </w:r>
            <w:r>
              <w:rPr>
                <w:rFonts w:ascii="Times New Roman"/>
                <w:b w:val="false"/>
                <w:i w:val="false"/>
                <w:color w:val="000000"/>
                <w:sz w:val="20"/>
              </w:rPr>
              <w:t>білім беру бойынша "Сыныптың тұтас</w:t>
            </w:r>
            <w:r>
              <w:br/>
            </w:r>
            <w:r>
              <w:rPr>
                <w:rFonts w:ascii="Times New Roman"/>
                <w:b w:val="false"/>
                <w:i w:val="false"/>
                <w:color w:val="000000"/>
                <w:sz w:val="20"/>
              </w:rPr>
              <w:t>педагогикалық процесіндегі</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3-қосымша</w:t>
            </w:r>
          </w:p>
        </w:tc>
      </w:tr>
    </w:tbl>
    <w:bookmarkStart w:name="z358" w:id="328"/>
    <w:p>
      <w:pPr>
        <w:spacing w:after="0"/>
        <w:ind w:left="0"/>
        <w:jc w:val="left"/>
      </w:pPr>
      <w:r>
        <w:rPr>
          <w:rFonts w:ascii="Times New Roman"/>
          <w:b/>
          <w:i w:val="false"/>
          <w:color w:val="000000"/>
        </w:rPr>
        <w:t xml:space="preserve"> "Құндылықтар практикасы" кезеңіндегі тапсырмаларды бағалау</w:t>
      </w:r>
      <w:r>
        <w:br/>
      </w:r>
      <w:r>
        <w:rPr>
          <w:rFonts w:ascii="Times New Roman"/>
          <w:b/>
          <w:i w:val="false"/>
          <w:color w:val="000000"/>
        </w:rPr>
        <w:t>критерийлері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721"/>
        <w:gridCol w:w="7885"/>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идеяларын жалпыадамзаттық құндылықтар бойынша қолдану арқылы сабақтардың (бес сабақтан кем болмауы керек) тізбектелген серияларын жоспарлау және өткізу.</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 мен міндеттерін сауатты қою.</w:t>
            </w:r>
          </w:p>
          <w:p>
            <w:pPr>
              <w:spacing w:after="20"/>
              <w:ind w:left="20"/>
              <w:jc w:val="both"/>
            </w:pPr>
            <w:r>
              <w:rPr>
                <w:rFonts w:ascii="Times New Roman"/>
                <w:b w:val="false"/>
                <w:i w:val="false"/>
                <w:color w:val="000000"/>
                <w:sz w:val="20"/>
              </w:rPr>
              <w:t>
Сабақтың "Өзін-өзі тану" рухани-адамгершілік білім беру бағдарламасының талаптарына сәйкестігі (жағымды көңіл күйге келуді дұрыс өткізу, алдын ала үйден оқудың болуы, мұғалімнің аңыз немесе оқиға айтуы, шығармашылық немесе топтық іс-әрекеттерді дұрыс өткізу, сабақта музыка ән айтуды қолдану).</w:t>
            </w:r>
          </w:p>
          <w:p>
            <w:pPr>
              <w:spacing w:after="20"/>
              <w:ind w:left="20"/>
              <w:jc w:val="both"/>
            </w:pPr>
            <w:r>
              <w:rPr>
                <w:rFonts w:ascii="Times New Roman"/>
                <w:b w:val="false"/>
                <w:i w:val="false"/>
                <w:color w:val="000000"/>
                <w:sz w:val="20"/>
              </w:rPr>
              <w:t>
Мұғалімнің сабақта айту үшін таңдаған әңгімесінің рухани-адамгершілік тереңдігі.</w:t>
            </w:r>
          </w:p>
          <w:p>
            <w:pPr>
              <w:spacing w:after="20"/>
              <w:ind w:left="20"/>
              <w:jc w:val="both"/>
            </w:pPr>
            <w:r>
              <w:rPr>
                <w:rFonts w:ascii="Times New Roman"/>
                <w:b w:val="false"/>
                <w:i w:val="false"/>
                <w:color w:val="000000"/>
                <w:sz w:val="20"/>
              </w:rPr>
              <w:t>
Мәтіннің мазмұны негізінде әңгімені жалғастыру үшін өзара логикалық байланысқан сұрақтарды және жалпыадамзатық құндылықтарды жарыққа шығаратын мәнді сұрақтарды құрастыра білу.</w:t>
            </w:r>
          </w:p>
          <w:p>
            <w:pPr>
              <w:spacing w:after="20"/>
              <w:ind w:left="20"/>
              <w:jc w:val="both"/>
            </w:pPr>
            <w:r>
              <w:rPr>
                <w:rFonts w:ascii="Times New Roman"/>
                <w:b w:val="false"/>
                <w:i w:val="false"/>
                <w:color w:val="000000"/>
                <w:sz w:val="20"/>
              </w:rPr>
              <w:t xml:space="preserve">
Жалпыадамзаттық құндылықтар практикасы дағдыларын дамытуға сәйкес келетін шығармашылық, топтық іс-әрекеттердің және ән айтудың құндылық бағыттылығы. </w:t>
            </w:r>
          </w:p>
          <w:p>
            <w:pPr>
              <w:spacing w:after="20"/>
              <w:ind w:left="20"/>
              <w:jc w:val="both"/>
            </w:pPr>
            <w:r>
              <w:rPr>
                <w:rFonts w:ascii="Times New Roman"/>
                <w:b w:val="false"/>
                <w:i w:val="false"/>
                <w:color w:val="000000"/>
                <w:sz w:val="20"/>
              </w:rPr>
              <w:t>
Сабақтың мақсатында және сабақтың міндеттерінде көрсетілген қасиеттерді дамытудағы жалпыадамзаттық құндылықтарды жарыққа шығаруға негізделген құрылымдық және мазмұндық тұтастығы.</w:t>
            </w:r>
          </w:p>
          <w:p>
            <w:pPr>
              <w:spacing w:after="20"/>
              <w:ind w:left="20"/>
              <w:jc w:val="both"/>
            </w:pPr>
            <w:r>
              <w:rPr>
                <w:rFonts w:ascii="Times New Roman"/>
                <w:b w:val="false"/>
                <w:i w:val="false"/>
                <w:color w:val="000000"/>
                <w:sz w:val="20"/>
              </w:rPr>
              <w:t>
Интеграцияланған сабақтар үшін қажетті: сабақтың басы мен соңында жағымды көңіл күйге келуді өткізу; жаратылыстану ғылымдары циклы пәндерімен интеграцияның рухани-адамгершілік тереңдігі; мәтіннің мазмұны негізінде әңгімені жалғастыру үшін өзара логикалық байланысқан сұрақтарды және жалпыадамзатық құндылықтарды жарыққа шығаратын мәнді сұрақтарды құрастыра білу; сабақтың мақсатында және сабақтың міндеттерінде көрсетілген қасиеттерді дамытудағы жалпыадамзаттық құндылықтарды жарыққа шығаруға негізделген құрылымдық және мазмұндық тұтастығы.</w:t>
            </w:r>
          </w:p>
          <w:p>
            <w:pPr>
              <w:spacing w:after="20"/>
              <w:ind w:left="20"/>
              <w:jc w:val="both"/>
            </w:pPr>
            <w:r>
              <w:rPr>
                <w:rFonts w:ascii="Times New Roman"/>
                <w:b w:val="false"/>
                <w:i w:val="false"/>
                <w:color w:val="000000"/>
                <w:sz w:val="20"/>
              </w:rPr>
              <w:t>
Бес сабақтың жоспары және әрбір өткізілген сабақ туралы қысқаша рефлексивті есептің болуы.</w:t>
            </w:r>
          </w:p>
          <w:p>
            <w:pPr>
              <w:spacing w:after="20"/>
              <w:ind w:left="20"/>
              <w:jc w:val="both"/>
            </w:pPr>
            <w:r>
              <w:rPr>
                <w:rFonts w:ascii="Times New Roman"/>
                <w:b w:val="false"/>
                <w:i w:val="false"/>
                <w:color w:val="000000"/>
                <w:sz w:val="20"/>
              </w:rPr>
              <w:t>
Бір сабақтың бейнежазбасының және оқушылардың шығармашылық жұмыстарының фотосуреттерінің болуы.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үш модулі бойынша бір сыныптың мұғалімдері үшін бес лекция жоспарлау және өткізу. Өзін-өзі тану және басқа мектеп пәндерін интеграциялау мәселелерінде тыңдаушылардың мұғалімдерді жекелей әдістемелік қолдауы.</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мұғалімдермен жұмысты терең түсіну.</w:t>
            </w:r>
          </w:p>
          <w:p>
            <w:pPr>
              <w:spacing w:after="20"/>
              <w:ind w:left="20"/>
              <w:jc w:val="both"/>
            </w:pPr>
            <w:r>
              <w:rPr>
                <w:rFonts w:ascii="Times New Roman"/>
                <w:b w:val="false"/>
                <w:i w:val="false"/>
                <w:color w:val="000000"/>
                <w:sz w:val="20"/>
              </w:rPr>
              <w:t xml:space="preserve">
Рухани-адамгершілік тәрбиесінің маңыздылығы және "Өзін-өзі тану" пәнінің метапәндік рөлі туралы мұғалімдермен семинар өткізу жоспарын сауатты әрі терең әзірлеу білігі. </w:t>
            </w:r>
          </w:p>
          <w:p>
            <w:pPr>
              <w:spacing w:after="20"/>
              <w:ind w:left="20"/>
              <w:jc w:val="both"/>
            </w:pPr>
            <w:r>
              <w:rPr>
                <w:rFonts w:ascii="Times New Roman"/>
                <w:b w:val="false"/>
                <w:i w:val="false"/>
                <w:color w:val="000000"/>
                <w:sz w:val="20"/>
              </w:rPr>
              <w:t>
Семинарға арналған қызықты интерактивті материал дайындау білігі.</w:t>
            </w:r>
          </w:p>
          <w:p>
            <w:pPr>
              <w:spacing w:after="20"/>
              <w:ind w:left="20"/>
              <w:jc w:val="both"/>
            </w:pPr>
            <w:r>
              <w:rPr>
                <w:rFonts w:ascii="Times New Roman"/>
                <w:b w:val="false"/>
                <w:i w:val="false"/>
                <w:color w:val="000000"/>
                <w:sz w:val="20"/>
              </w:rPr>
              <w:t>
Мұғалімдердің сұрақтарына сауатты жауап беру білігі.</w:t>
            </w:r>
          </w:p>
          <w:p>
            <w:pPr>
              <w:spacing w:after="20"/>
              <w:ind w:left="20"/>
              <w:jc w:val="both"/>
            </w:pPr>
            <w:r>
              <w:rPr>
                <w:rFonts w:ascii="Times New Roman"/>
                <w:b w:val="false"/>
                <w:i w:val="false"/>
                <w:color w:val="000000"/>
                <w:sz w:val="20"/>
              </w:rPr>
              <w:t>
Директордың немесе директордың орынбасарының қолы қойылып, мектеп мөрі басылған лекция жоспарының болуы.</w:t>
            </w:r>
          </w:p>
          <w:p>
            <w:pPr>
              <w:spacing w:after="20"/>
              <w:ind w:left="20"/>
              <w:jc w:val="both"/>
            </w:pPr>
            <w:r>
              <w:rPr>
                <w:rFonts w:ascii="Times New Roman"/>
                <w:b w:val="false"/>
                <w:i w:val="false"/>
                <w:color w:val="000000"/>
                <w:sz w:val="20"/>
              </w:rPr>
              <w:t>
Лекциядан фотосуреттердің болуы.</w:t>
            </w:r>
          </w:p>
          <w:p>
            <w:pPr>
              <w:spacing w:after="20"/>
              <w:ind w:left="20"/>
              <w:jc w:val="both"/>
            </w:pPr>
            <w:r>
              <w:rPr>
                <w:rFonts w:ascii="Times New Roman"/>
                <w:b w:val="false"/>
                <w:i w:val="false"/>
                <w:color w:val="000000"/>
                <w:sz w:val="20"/>
              </w:rPr>
              <w:t>
Сынып жетекшісін жеке әдістемелік қолдау туралы рефлексивті есептің болуы, онда Бағдарлама идеясы контексінде сынып жетекшісінің қажеттіліктері; атқарылған жұмыстардың қысқаша сипаттамасы; болған өзгерістерді бақылаудың нәтижелері; әдістемелік қолдаудың табыстылық дәрежесін бағлау көрініс табуы тиіс.</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Сыныппен оқудан тыс іс-әрекеттерді жоспарлау және өткізу. Сынып сағаттары мен оқудан тыс іс-әрекеттерді өткізу мәселелерінде тыңдаушылардың мұғалімдерді жекелей әдістемелік қолдауы.</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оқушылар мен мұғалімнің қоғамға қызмет етуге, риясыз көмек көрсетуге бағытталған және т.с.с іс-әрекеттерінің көрініс табуы.</w:t>
            </w:r>
          </w:p>
          <w:p>
            <w:pPr>
              <w:spacing w:after="20"/>
              <w:ind w:left="20"/>
              <w:jc w:val="both"/>
            </w:pPr>
            <w:r>
              <w:rPr>
                <w:rFonts w:ascii="Times New Roman"/>
                <w:b w:val="false"/>
                <w:i w:val="false"/>
                <w:color w:val="000000"/>
                <w:sz w:val="20"/>
              </w:rPr>
              <w:t>
Осындай сипаттағы іс-әрекеттерді үнемі орындаудың қадеттілігіне ықпал ететін шарттарының болуы.</w:t>
            </w:r>
          </w:p>
          <w:p>
            <w:pPr>
              <w:spacing w:after="20"/>
              <w:ind w:left="20"/>
              <w:jc w:val="both"/>
            </w:pPr>
            <w:r>
              <w:rPr>
                <w:rFonts w:ascii="Times New Roman"/>
                <w:b w:val="false"/>
                <w:i w:val="false"/>
                <w:color w:val="000000"/>
                <w:sz w:val="20"/>
              </w:rPr>
              <w:t>
Директордың немесе директордың орынбасарының қолы қойылған, мектеп мөрі басылған сабақтан тыс іс-әрекеттер бойынша жоба жоспарының болуы.</w:t>
            </w:r>
          </w:p>
          <w:p>
            <w:pPr>
              <w:spacing w:after="20"/>
              <w:ind w:left="20"/>
              <w:jc w:val="both"/>
            </w:pPr>
            <w:r>
              <w:rPr>
                <w:rFonts w:ascii="Times New Roman"/>
                <w:b w:val="false"/>
                <w:i w:val="false"/>
                <w:color w:val="000000"/>
                <w:sz w:val="20"/>
              </w:rPr>
              <w:t>
Жобаға қатысушылардың бейне есебі, фотосуреттері және пікірлерінің болуы.</w:t>
            </w:r>
          </w:p>
          <w:p>
            <w:pPr>
              <w:spacing w:after="20"/>
              <w:ind w:left="20"/>
              <w:jc w:val="both"/>
            </w:pPr>
            <w:r>
              <w:rPr>
                <w:rFonts w:ascii="Times New Roman"/>
                <w:b w:val="false"/>
                <w:i w:val="false"/>
                <w:color w:val="000000"/>
                <w:sz w:val="20"/>
              </w:rPr>
              <w:t>
Сабақтан тыс іс-әрекеттер бойынша жобаларды жүзеге асырудың рефлексивті есебінің болуы.</w:t>
            </w:r>
          </w:p>
          <w:p>
            <w:pPr>
              <w:spacing w:after="20"/>
              <w:ind w:left="20"/>
              <w:jc w:val="both"/>
            </w:pPr>
            <w:r>
              <w:rPr>
                <w:rFonts w:ascii="Times New Roman"/>
                <w:b w:val="false"/>
                <w:i w:val="false"/>
                <w:color w:val="000000"/>
                <w:sz w:val="20"/>
              </w:rPr>
              <w:t>
Сынып жетекшісін жеке әдістемелік қолдау туралы рефлексивті есептің болуы, онда Бағдарлама идеясы контексінде сынып жетекшісінің қажеттіліктері; атқарылған жұмыстардың қысқаша сипаттамасы; болған өзгерістерді бақылаудың нәтижелері; әдістемелік қолдаудың табыстылық дәрежесін бағлау көрініс табуы тиіс.</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екі жиналысын жоспарлау және өткізу (екінші кезеңнің басында және соңында).</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ата-аналармен жұмысты терең түсінуі.</w:t>
            </w:r>
          </w:p>
          <w:p>
            <w:pPr>
              <w:spacing w:after="20"/>
              <w:ind w:left="20"/>
              <w:jc w:val="both"/>
            </w:pPr>
            <w:r>
              <w:rPr>
                <w:rFonts w:ascii="Times New Roman"/>
                <w:b w:val="false"/>
                <w:i w:val="false"/>
                <w:color w:val="000000"/>
                <w:sz w:val="20"/>
              </w:rPr>
              <w:t>
Рухани-адамгершілік тәрбиесі және балаларды рухани-адамгершілікке тәрбиелеудегі ата-аналардың рөлінің маңыздылығы туралы әңгімені сауатты әрі терең әзірлеуі.</w:t>
            </w:r>
          </w:p>
          <w:p>
            <w:pPr>
              <w:spacing w:after="20"/>
              <w:ind w:left="20"/>
              <w:jc w:val="both"/>
            </w:pPr>
            <w:r>
              <w:rPr>
                <w:rFonts w:ascii="Times New Roman"/>
                <w:b w:val="false"/>
                <w:i w:val="false"/>
                <w:color w:val="000000"/>
                <w:sz w:val="20"/>
              </w:rPr>
              <w:t>
Ата-аналармен әңгімеге арналған қызықты интерактивті материал дайындау білігі.</w:t>
            </w:r>
          </w:p>
          <w:p>
            <w:pPr>
              <w:spacing w:after="20"/>
              <w:ind w:left="20"/>
              <w:jc w:val="both"/>
            </w:pPr>
            <w:r>
              <w:rPr>
                <w:rFonts w:ascii="Times New Roman"/>
                <w:b w:val="false"/>
                <w:i w:val="false"/>
                <w:color w:val="000000"/>
                <w:sz w:val="20"/>
              </w:rPr>
              <w:t>
Ата-аналардың сұрақтарына сауатты жауап беру білігі.</w:t>
            </w:r>
          </w:p>
          <w:p>
            <w:pPr>
              <w:spacing w:after="20"/>
              <w:ind w:left="20"/>
              <w:jc w:val="both"/>
            </w:pPr>
            <w:r>
              <w:rPr>
                <w:rFonts w:ascii="Times New Roman"/>
                <w:b w:val="false"/>
                <w:i w:val="false"/>
                <w:color w:val="000000"/>
                <w:sz w:val="20"/>
              </w:rPr>
              <w:t>
Директордың немесе директордың орынбасарының қолы қойылған, мектеп мөрі басылған жиналыс жоспарының болуы.</w:t>
            </w:r>
          </w:p>
          <w:p>
            <w:pPr>
              <w:spacing w:after="20"/>
              <w:ind w:left="20"/>
              <w:jc w:val="both"/>
            </w:pPr>
            <w:r>
              <w:rPr>
                <w:rFonts w:ascii="Times New Roman"/>
                <w:b w:val="false"/>
                <w:i w:val="false"/>
                <w:color w:val="000000"/>
                <w:sz w:val="20"/>
              </w:rPr>
              <w:t>
Өткізілген ата-аналар жиналысы фотосуреттерінің және ата-аналар пікірлерінің болуы.</w:t>
            </w:r>
          </w:p>
          <w:p>
            <w:pPr>
              <w:spacing w:after="20"/>
              <w:ind w:left="20"/>
              <w:jc w:val="both"/>
            </w:pPr>
            <w:r>
              <w:rPr>
                <w:rFonts w:ascii="Times New Roman"/>
                <w:b w:val="false"/>
                <w:i w:val="false"/>
                <w:color w:val="000000"/>
                <w:sz w:val="20"/>
              </w:rPr>
              <w:t>
Өткізілген ата-аналар жиналысының рефлексивті есебінің болуы, онда атаа-аналарда қандай өзгерістер болғандығы; олардың рухани-адамгершілік білім беруге қарым-қатынасы; ата-аналардың бір жарым ай ішінде балаларының бойынан қандай өзгерістерді байқағандығы көрініс табуы тиіс.</w:t>
            </w:r>
          </w:p>
          <w:p>
            <w:pPr>
              <w:spacing w:after="20"/>
              <w:ind w:left="20"/>
              <w:jc w:val="both"/>
            </w:pPr>
            <w:r>
              <w:rPr>
                <w:rFonts w:ascii="Times New Roman"/>
                <w:b w:val="false"/>
                <w:i w:val="false"/>
                <w:color w:val="000000"/>
                <w:sz w:val="20"/>
              </w:rPr>
              <w:t>
(сауалнама, сұрақ алу, бақылау).</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Зерттеуші-мұғалімнің күнделік жүргізуі.</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Зерттеуші-мұғалімнің күнделігінде көрсетіледі:</w:t>
            </w:r>
          </w:p>
          <w:p>
            <w:pPr>
              <w:spacing w:after="20"/>
              <w:ind w:left="20"/>
              <w:jc w:val="both"/>
            </w:pPr>
            <w:r>
              <w:rPr>
                <w:rFonts w:ascii="Times New Roman"/>
                <w:b w:val="false"/>
                <w:i w:val="false"/>
                <w:color w:val="000000"/>
                <w:sz w:val="20"/>
              </w:rPr>
              <w:t>
мұғалімнің жеке өміріндегі және дүниетанымындағы өзгерістер және осы өзгерістердің педагогикалық іс-әрекеттердің сапасына ықпалы;</w:t>
            </w:r>
          </w:p>
          <w:p>
            <w:pPr>
              <w:spacing w:after="20"/>
              <w:ind w:left="20"/>
              <w:jc w:val="both"/>
            </w:pPr>
            <w:r>
              <w:rPr>
                <w:rFonts w:ascii="Times New Roman"/>
                <w:b w:val="false"/>
                <w:i w:val="false"/>
                <w:color w:val="000000"/>
                <w:sz w:val="20"/>
              </w:rPr>
              <w:t>
оқытылатын топтағы мұғалімнің дүниетанымындағы және жеке және кәсіби өміріндегі өзгерістер;</w:t>
            </w:r>
          </w:p>
          <w:p>
            <w:pPr>
              <w:spacing w:after="20"/>
              <w:ind w:left="20"/>
              <w:jc w:val="both"/>
            </w:pPr>
            <w:r>
              <w:rPr>
                <w:rFonts w:ascii="Times New Roman"/>
                <w:b w:val="false"/>
                <w:i w:val="false"/>
                <w:color w:val="000000"/>
                <w:sz w:val="20"/>
              </w:rPr>
              <w:t>
эксперимент сыныптағы оқушының өміріндегі және мінез-құлқындағы, сыныптың ахуалындағы және оқудағы өзгерістер.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 педагогикасы классиктерінің бірінің адамгершілікті жеке өмірі туралы және оның бір шығармасын оқып талдау барысында алған әсері бойынша эссе жазу.</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Ізгілік педагогикасы классигінің өмірінен оның ойы, сөзі және ісімен бірлікте өмір сүргенін дәлелдейтін оқиғалардың болуы.</w:t>
            </w:r>
          </w:p>
          <w:p>
            <w:pPr>
              <w:spacing w:after="20"/>
              <w:ind w:left="20"/>
              <w:jc w:val="both"/>
            </w:pPr>
            <w:r>
              <w:rPr>
                <w:rFonts w:ascii="Times New Roman"/>
                <w:b w:val="false"/>
                <w:i w:val="false"/>
                <w:color w:val="000000"/>
                <w:sz w:val="20"/>
              </w:rPr>
              <w:t xml:space="preserve">
Оқылған шығарманы рухани-адамгершілік көзқарастан, яғни Бағдарлама идеясы позициясынан қайта ой-елегінен өткізу. </w:t>
            </w:r>
          </w:p>
          <w:p>
            <w:pPr>
              <w:spacing w:after="20"/>
              <w:ind w:left="20"/>
              <w:jc w:val="both"/>
            </w:pPr>
            <w:r>
              <w:rPr>
                <w:rFonts w:ascii="Times New Roman"/>
                <w:b w:val="false"/>
                <w:i w:val="false"/>
                <w:color w:val="000000"/>
                <w:sz w:val="20"/>
              </w:rPr>
              <w:t>
Оқылғанға қатысты жеке позициясының көрінісі.</w:t>
            </w:r>
          </w:p>
          <w:p>
            <w:pPr>
              <w:spacing w:after="20"/>
              <w:ind w:left="20"/>
              <w:jc w:val="both"/>
            </w:pPr>
            <w:r>
              <w:rPr>
                <w:rFonts w:ascii="Times New Roman"/>
                <w:b w:val="false"/>
                <w:i w:val="false"/>
                <w:color w:val="000000"/>
                <w:sz w:val="20"/>
              </w:rPr>
              <w:t>
Мұғалімнің жеке өмірінде және педагогикалық іс-әрекеттерінде қолдана алатын оқылған шығармалар аспектілерінің талдауы мен көрінісі.</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Гуманист-педагог Ш.А. Амонашвилидің бір еңбегі бойынша пікір жазу.</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Оқылғанға қатысты жеке позициясының көрінуі.</w:t>
            </w:r>
          </w:p>
          <w:p>
            <w:pPr>
              <w:spacing w:after="20"/>
              <w:ind w:left="20"/>
              <w:jc w:val="both"/>
            </w:pPr>
            <w:r>
              <w:rPr>
                <w:rFonts w:ascii="Times New Roman"/>
                <w:b w:val="false"/>
                <w:i w:val="false"/>
                <w:color w:val="000000"/>
                <w:sz w:val="20"/>
              </w:rPr>
              <w:t>
Мұғалімнің жеке өмірінде және педагогикалық іс-әрекеттерінде қолдана алатын оқылған шығармалар аспектілерінің талдауы мен көрінісі.</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 рухани-адамгершілікке тәрбиелеудегі мұғалімнің рөлі" тақырыбындағы мақала. </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Берілген әдебиеттер бойынша ғылыми әдебиеттерді талдау.</w:t>
            </w:r>
          </w:p>
          <w:p>
            <w:pPr>
              <w:spacing w:after="20"/>
              <w:ind w:left="20"/>
              <w:jc w:val="both"/>
            </w:pPr>
            <w:r>
              <w:rPr>
                <w:rFonts w:ascii="Times New Roman"/>
                <w:b w:val="false"/>
                <w:i w:val="false"/>
                <w:color w:val="000000"/>
                <w:sz w:val="20"/>
              </w:rPr>
              <w:t>
Мұғалімнің жеке практикасынан шабыттандыратын мысалдардың болуы.</w:t>
            </w:r>
          </w:p>
          <w:p>
            <w:pPr>
              <w:spacing w:after="20"/>
              <w:ind w:left="20"/>
              <w:jc w:val="both"/>
            </w:pPr>
            <w:r>
              <w:rPr>
                <w:rFonts w:ascii="Times New Roman"/>
                <w:b w:val="false"/>
                <w:i w:val="false"/>
                <w:color w:val="000000"/>
                <w:sz w:val="20"/>
              </w:rPr>
              <w:t xml:space="preserve">
Жеке тәжірибесін ой елегінен шығармашылық қайта өткізу және талдау. </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цикл пәндеріне жалпыадамзаттық құндылықтарды интеграциялаудың мысалдары.</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мысалдан кем емес интеграцияның болуы.</w:t>
            </w:r>
          </w:p>
          <w:p>
            <w:pPr>
              <w:spacing w:after="20"/>
              <w:ind w:left="20"/>
              <w:jc w:val="both"/>
            </w:pPr>
            <w:r>
              <w:rPr>
                <w:rFonts w:ascii="Times New Roman"/>
                <w:b w:val="false"/>
                <w:i w:val="false"/>
                <w:color w:val="000000"/>
                <w:sz w:val="20"/>
              </w:rPr>
              <w:t xml:space="preserve">
5 мысалдың – 3 мысалы жаратылыстану ғылымдары білім беру аймағынан, 2 мысалы гуманитарлық беру аймағынан интеграция. </w:t>
            </w:r>
          </w:p>
          <w:p>
            <w:pPr>
              <w:spacing w:after="20"/>
              <w:ind w:left="20"/>
              <w:jc w:val="both"/>
            </w:pPr>
            <w:r>
              <w:rPr>
                <w:rFonts w:ascii="Times New Roman"/>
                <w:b w:val="false"/>
                <w:i w:val="false"/>
                <w:color w:val="000000"/>
                <w:sz w:val="20"/>
              </w:rPr>
              <w:t>
Рухани-адамгершілік заңдарының және жаратылыстану ғылымдары әлемінің заңдарының бірлігін көре білу білігі.</w:t>
            </w:r>
          </w:p>
          <w:p>
            <w:pPr>
              <w:spacing w:after="20"/>
              <w:ind w:left="20"/>
              <w:jc w:val="both"/>
            </w:pPr>
            <w:r>
              <w:rPr>
                <w:rFonts w:ascii="Times New Roman"/>
                <w:b w:val="false"/>
                <w:i w:val="false"/>
                <w:color w:val="000000"/>
                <w:sz w:val="20"/>
              </w:rPr>
              <w:t>
Түрлі оқу пәндерінен жалпыадамзаттық құндылықтардың заңдарда, ережелерде және түсініктерде бейнеленуін көру білігі.</w:t>
            </w:r>
          </w:p>
          <w:p>
            <w:pPr>
              <w:spacing w:after="20"/>
              <w:ind w:left="20"/>
              <w:jc w:val="both"/>
            </w:pPr>
            <w:r>
              <w:rPr>
                <w:rFonts w:ascii="Times New Roman"/>
                <w:b w:val="false"/>
                <w:i w:val="false"/>
                <w:color w:val="000000"/>
                <w:sz w:val="20"/>
              </w:rPr>
              <w:t>
Келтірілген мысалдардың рухани-адамгершілік тереңдігі.</w:t>
            </w:r>
          </w:p>
          <w:p>
            <w:pPr>
              <w:spacing w:after="20"/>
              <w:ind w:left="20"/>
              <w:jc w:val="both"/>
            </w:pPr>
            <w:r>
              <w:rPr>
                <w:rFonts w:ascii="Times New Roman"/>
                <w:b w:val="false"/>
                <w:i w:val="false"/>
                <w:color w:val="000000"/>
                <w:sz w:val="20"/>
              </w:rPr>
              <w:t>
Барлық мысалдар авторлық болуы тиіс, яғни басқа дереккөздерден алынбауы тиіс.</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өмірімдегі шынайы көшбасшы" тақырыбына эссе жазу.</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Бағдарламада көрсетілген шынайы және лайықты көшбасшылық идеясын терең түсінуі.</w:t>
            </w:r>
          </w:p>
          <w:p>
            <w:pPr>
              <w:spacing w:after="20"/>
              <w:ind w:left="20"/>
              <w:jc w:val="both"/>
            </w:pPr>
            <w:r>
              <w:rPr>
                <w:rFonts w:ascii="Times New Roman"/>
                <w:b w:val="false"/>
                <w:i w:val="false"/>
                <w:color w:val="000000"/>
                <w:sz w:val="20"/>
              </w:rPr>
              <w:t xml:space="preserve">
Жеке өмірлік тәжірибесін Бағдарлама идеясы позициясынан қайта ой елегінен өткізуі. </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 практикасы үдерісінде және сыныптың тұтас педагогикалық үдерісінде өзін-өзі тануды интеграциялау нәтижелерін ой елегінен өткізуі және жеке тәжірибесіне талдау жасауы бойынша курстық жұмыс жазу.</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танудың метапәндік рөлін түсінудің рухани-адамгершілік тереңдігі.</w:t>
            </w:r>
          </w:p>
          <w:p>
            <w:pPr>
              <w:spacing w:after="20"/>
              <w:ind w:left="20"/>
              <w:jc w:val="both"/>
            </w:pPr>
            <w:r>
              <w:rPr>
                <w:rFonts w:ascii="Times New Roman"/>
                <w:b w:val="false"/>
                <w:i w:val="false"/>
                <w:color w:val="000000"/>
                <w:sz w:val="20"/>
              </w:rPr>
              <w:t>
Бағдарламаның теориялық негіздерінен білімі және ұсынылған әдебиеттермен танысуы.</w:t>
            </w:r>
          </w:p>
          <w:p>
            <w:pPr>
              <w:spacing w:after="20"/>
              <w:ind w:left="20"/>
              <w:jc w:val="both"/>
            </w:pPr>
            <w:r>
              <w:rPr>
                <w:rFonts w:ascii="Times New Roman"/>
                <w:b w:val="false"/>
                <w:i w:val="false"/>
                <w:color w:val="000000"/>
                <w:sz w:val="20"/>
              </w:rPr>
              <w:t>
Практика үдерісінде өзінде, болып жатқандарға өзінің реакцияларына бақылау жасау негізінде жеке және кәсіби тәжірибелеріне терең талдау жасауы.</w:t>
            </w:r>
          </w:p>
          <w:p>
            <w:pPr>
              <w:spacing w:after="20"/>
              <w:ind w:left="20"/>
              <w:jc w:val="both"/>
            </w:pPr>
            <w:r>
              <w:rPr>
                <w:rFonts w:ascii="Times New Roman"/>
                <w:b w:val="false"/>
                <w:i w:val="false"/>
                <w:color w:val="000000"/>
                <w:sz w:val="20"/>
              </w:rPr>
              <w:t>
Рухани-адамгершілік білім беру үдерісінде оқушыларда және мұғалімдерде болып жатқан өзгерістерді бақылауы және терең талдау жасауы.</w:t>
            </w:r>
          </w:p>
          <w:p>
            <w:pPr>
              <w:spacing w:after="20"/>
              <w:ind w:left="20"/>
              <w:jc w:val="both"/>
            </w:pPr>
            <w:r>
              <w:rPr>
                <w:rFonts w:ascii="Times New Roman"/>
                <w:b w:val="false"/>
                <w:i w:val="false"/>
                <w:color w:val="000000"/>
                <w:sz w:val="20"/>
              </w:rPr>
              <w:t>
Жұмыстық теориялық және практикалық бөлімдерінің болуы.</w:t>
            </w:r>
          </w:p>
          <w:p>
            <w:pPr>
              <w:spacing w:after="20"/>
              <w:ind w:left="20"/>
              <w:jc w:val="both"/>
            </w:pPr>
            <w:r>
              <w:rPr>
                <w:rFonts w:ascii="Times New Roman"/>
                <w:b w:val="false"/>
                <w:i w:val="false"/>
                <w:color w:val="000000"/>
                <w:sz w:val="20"/>
              </w:rPr>
              <w:t>
Теориялық бөлімде Бағарламаның негізгі идеяларын мұғалімнің ой елегінен өткізуі, ал практикалық бөлімде - жеке басындағы қайта өзгеруді ой елегінен өткізуі және зерттеуші-мұғалім күнделігінің материалдарына ғылыми талдау жасауы көрініс табуы тиіс.</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p>
            <w:pPr>
              <w:spacing w:after="20"/>
              <w:ind w:left="20"/>
              <w:jc w:val="both"/>
            </w:pPr>
            <w:r>
              <w:rPr>
                <w:rFonts w:ascii="Times New Roman"/>
                <w:b w:val="false"/>
                <w:i w:val="false"/>
                <w:color w:val="000000"/>
                <w:sz w:val="20"/>
              </w:rPr>
              <w:t>
Жұмыстың сауатты рәсімделуі: кіріспе, теориялық бөлім, практикалық бөлім, қорытынды, пайдаланылған әдебиеттер тізімі.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 сәуірдегі 2016 жылғы</w:t>
            </w:r>
            <w:r>
              <w:br/>
            </w:r>
            <w:r>
              <w:rPr>
                <w:rFonts w:ascii="Times New Roman"/>
                <w:b w:val="false"/>
                <w:i w:val="false"/>
                <w:color w:val="000000"/>
                <w:sz w:val="20"/>
              </w:rPr>
              <w:t>№ 293 бұйрығына</w:t>
            </w:r>
            <w:r>
              <w:br/>
            </w:r>
            <w:r>
              <w:rPr>
                <w:rFonts w:ascii="Times New Roman"/>
                <w:b w:val="false"/>
                <w:i w:val="false"/>
                <w:color w:val="000000"/>
                <w:sz w:val="20"/>
              </w:rPr>
              <w:t>6-қосымша</w:t>
            </w:r>
          </w:p>
        </w:tc>
      </w:tr>
    </w:tbl>
    <w:bookmarkStart w:name="z360" w:id="329"/>
    <w:p>
      <w:pPr>
        <w:spacing w:after="0"/>
        <w:ind w:left="0"/>
        <w:jc w:val="left"/>
      </w:pPr>
      <w:r>
        <w:rPr>
          <w:rFonts w:ascii="Times New Roman"/>
          <w:b/>
          <w:i w:val="false"/>
          <w:color w:val="000000"/>
        </w:rPr>
        <w:t xml:space="preserve"> "Өзін-өзі тану" рухани-адамгершілік білім беру бойынша</w:t>
      </w:r>
      <w:r>
        <w:br/>
      </w:r>
      <w:r>
        <w:rPr>
          <w:rFonts w:ascii="Times New Roman"/>
          <w:b/>
          <w:i w:val="false"/>
          <w:color w:val="000000"/>
        </w:rPr>
        <w:t>"Мектептің тұтас педагогикалық процесіндегі жалпыадамзаттық</w:t>
      </w:r>
      <w:r>
        <w:br/>
      </w:r>
      <w:r>
        <w:rPr>
          <w:rFonts w:ascii="Times New Roman"/>
          <w:b/>
          <w:i w:val="false"/>
          <w:color w:val="000000"/>
        </w:rPr>
        <w:t>құндылықтар" педагогикалық кадрлардың біліктілігін арттыру</w:t>
      </w:r>
      <w:r>
        <w:br/>
      </w:r>
      <w:r>
        <w:rPr>
          <w:rFonts w:ascii="Times New Roman"/>
          <w:b/>
          <w:i w:val="false"/>
          <w:color w:val="000000"/>
        </w:rPr>
        <w:t>курстарының білім беру бағдарламасы</w:t>
      </w:r>
      <w:r>
        <w:br/>
      </w:r>
      <w:r>
        <w:rPr>
          <w:rFonts w:ascii="Times New Roman"/>
          <w:b/>
          <w:i w:val="false"/>
          <w:color w:val="000000"/>
        </w:rPr>
        <w:t>1. Жалпы ережелер</w:t>
      </w:r>
    </w:p>
    <w:bookmarkEnd w:id="329"/>
    <w:bookmarkStart w:name="z362" w:id="330"/>
    <w:p>
      <w:pPr>
        <w:spacing w:after="0"/>
        <w:ind w:left="0"/>
        <w:jc w:val="both"/>
      </w:pPr>
      <w:r>
        <w:rPr>
          <w:rFonts w:ascii="Times New Roman"/>
          <w:b w:val="false"/>
          <w:i w:val="false"/>
          <w:color w:val="000000"/>
          <w:sz w:val="28"/>
        </w:rPr>
        <w:t>
      1. Қазақстан Республикасының орта білім мазмұнын жаңарту аясындағы жалпы білім беретін мектеп мұғалімдеріне арналған "Мектептің тұтас педагогикалық процесіндегі жалпыадамзаттық құндылықтар" біліктілікті арттыру курсының білім беру бағдарламасы (бұдан әрі – Бағдарлама) Қазақстан Республикасы Білім және ғылым министрлігі "Бөбек" Ұлттық ғылыми-практикалық, білім беру және сауықтыру орталығы" республикалық мемлекеттік қазыналық кәсіпорнымен (бұдан әрі – "Бөбек" ҰҒПББСО) әзірленді. Осы бағдарлама аясында оқыту Қазақстан Республикасының орта білім мазмұнын жаңарту мақсатында жүргізіледі.</w:t>
      </w:r>
    </w:p>
    <w:bookmarkEnd w:id="330"/>
    <w:bookmarkStart w:name="z363" w:id="331"/>
    <w:p>
      <w:pPr>
        <w:spacing w:after="0"/>
        <w:ind w:left="0"/>
        <w:jc w:val="both"/>
      </w:pPr>
      <w:r>
        <w:rPr>
          <w:rFonts w:ascii="Times New Roman"/>
          <w:b w:val="false"/>
          <w:i w:val="false"/>
          <w:color w:val="000000"/>
          <w:sz w:val="28"/>
        </w:rPr>
        <w:t>
      2. Осы Бағдарламада жалпы білім беретін мектеп мұғалімдерінің біліктілігін арттыру және өзін-өзі тану бойынша білім беру бағдарламасын жүзеге асыру бойынша толық мәліметтер берілген.</w:t>
      </w:r>
    </w:p>
    <w:bookmarkEnd w:id="331"/>
    <w:bookmarkStart w:name="z364" w:id="332"/>
    <w:p>
      <w:pPr>
        <w:spacing w:after="0"/>
        <w:ind w:left="0"/>
        <w:jc w:val="both"/>
      </w:pPr>
      <w:r>
        <w:rPr>
          <w:rFonts w:ascii="Times New Roman"/>
          <w:b w:val="false"/>
          <w:i w:val="false"/>
          <w:color w:val="000000"/>
          <w:sz w:val="28"/>
        </w:rPr>
        <w:t>
      3. Педагогикалық кадрлардың біліктілігін арттырудың осы курсының жалпы мақсаты мұғалім тұлғасын қайта өзгерту, оның рухани-адамгершілік пікірлерін, жағымды және ажырата ойлауын, өмірде жалпыадамзаттық құндылықтарды басшылыққа алу және мұғалімдердің практикада "Өзін-өзі тану" пәнінің метапәндік рөлін жүзеге асыру дайындығы болып табылады.</w:t>
      </w:r>
    </w:p>
    <w:bookmarkEnd w:id="332"/>
    <w:bookmarkStart w:name="z365" w:id="333"/>
    <w:p>
      <w:pPr>
        <w:spacing w:after="0"/>
        <w:ind w:left="0"/>
        <w:jc w:val="both"/>
      </w:pPr>
      <w:r>
        <w:rPr>
          <w:rFonts w:ascii="Times New Roman"/>
          <w:b w:val="false"/>
          <w:i w:val="false"/>
          <w:color w:val="000000"/>
          <w:sz w:val="28"/>
        </w:rPr>
        <w:t>
      4. Осы Бағдарлама қазақстандық білім беру жүйесін реформалауға көмектеседі.</w:t>
      </w:r>
    </w:p>
    <w:bookmarkEnd w:id="333"/>
    <w:bookmarkStart w:name="z366" w:id="334"/>
    <w:p>
      <w:pPr>
        <w:spacing w:after="0"/>
        <w:ind w:left="0"/>
        <w:jc w:val="left"/>
      </w:pPr>
      <w:r>
        <w:rPr>
          <w:rFonts w:ascii="Times New Roman"/>
          <w:b/>
          <w:i w:val="false"/>
          <w:color w:val="000000"/>
        </w:rPr>
        <w:t xml:space="preserve"> 2. Бағдарламаға шолу</w:t>
      </w:r>
    </w:p>
    <w:bookmarkEnd w:id="334"/>
    <w:bookmarkStart w:name="z367" w:id="335"/>
    <w:p>
      <w:pPr>
        <w:spacing w:after="0"/>
        <w:ind w:left="0"/>
        <w:jc w:val="both"/>
      </w:pPr>
      <w:r>
        <w:rPr>
          <w:rFonts w:ascii="Times New Roman"/>
          <w:b w:val="false"/>
          <w:i w:val="false"/>
          <w:color w:val="000000"/>
          <w:sz w:val="28"/>
        </w:rPr>
        <w:t>
      5. Бағдарлама мақсаты:</w:t>
      </w:r>
    </w:p>
    <w:bookmarkEnd w:id="335"/>
    <w:p>
      <w:pPr>
        <w:spacing w:after="0"/>
        <w:ind w:left="0"/>
        <w:jc w:val="both"/>
      </w:pPr>
      <w:r>
        <w:rPr>
          <w:rFonts w:ascii="Times New Roman"/>
          <w:b w:val="false"/>
          <w:i w:val="false"/>
          <w:color w:val="000000"/>
          <w:sz w:val="28"/>
        </w:rPr>
        <w:t xml:space="preserve">
      Шынайы көшбасшы, ойдың, сөздің және істің бірлігімен өмір сүретін, жоғары рухани-адамгершілік түсінік және теориялық-практикалық даярлық деңгейіне ие, өзін-өзі тану бойынша пилоттық мектеп үлгісін жүзеге асыруға және </w:t>
      </w:r>
      <w:r>
        <w:rPr>
          <w:rFonts w:ascii="Times New Roman"/>
          <w:b w:val="false"/>
          <w:i w:val="false"/>
          <w:color w:val="000000"/>
          <w:sz w:val="28"/>
        </w:rPr>
        <w:t>5-қосымша</w:t>
      </w:r>
      <w:r>
        <w:rPr>
          <w:rFonts w:ascii="Times New Roman"/>
          <w:b w:val="false"/>
          <w:i w:val="false"/>
          <w:color w:val="000000"/>
          <w:sz w:val="28"/>
        </w:rPr>
        <w:t xml:space="preserve"> "Өзін-өзі тану" рухани-адамгершілік білім бағдарламасының үш курсының құрылымы мен прогрессиясына" сәйкес мектептер желісінің деңгейінде ынтымақтастыққа және әріптестерін Бағдарлама негіздерін үйретуге дайын мұғалімдерді даярлау.</w:t>
      </w:r>
    </w:p>
    <w:bookmarkStart w:name="z368" w:id="336"/>
    <w:p>
      <w:pPr>
        <w:spacing w:after="0"/>
        <w:ind w:left="0"/>
        <w:jc w:val="both"/>
      </w:pPr>
      <w:r>
        <w:rPr>
          <w:rFonts w:ascii="Times New Roman"/>
          <w:b w:val="false"/>
          <w:i w:val="false"/>
          <w:color w:val="000000"/>
          <w:sz w:val="28"/>
        </w:rPr>
        <w:t>
      6. Бағдарлама міндеттері:</w:t>
      </w:r>
    </w:p>
    <w:bookmarkEnd w:id="336"/>
    <w:bookmarkStart w:name="z369" w:id="337"/>
    <w:p>
      <w:pPr>
        <w:spacing w:after="0"/>
        <w:ind w:left="0"/>
        <w:jc w:val="both"/>
      </w:pPr>
      <w:r>
        <w:rPr>
          <w:rFonts w:ascii="Times New Roman"/>
          <w:b w:val="false"/>
          <w:i w:val="false"/>
          <w:color w:val="000000"/>
          <w:sz w:val="28"/>
        </w:rPr>
        <w:t>
      1) "Мектептің тұтас педагогикалық үдерісіндегі жалпыадамзаттық құндылықтар" Бағдарламасының теориялық негіздерін үш модуль аспектісінде тұжырымдамалық түсінуді қамтамасыз ету.</w:t>
      </w:r>
    </w:p>
    <w:bookmarkEnd w:id="337"/>
    <w:bookmarkStart w:name="z370" w:id="338"/>
    <w:p>
      <w:pPr>
        <w:spacing w:after="0"/>
        <w:ind w:left="0"/>
        <w:jc w:val="both"/>
      </w:pPr>
      <w:r>
        <w:rPr>
          <w:rFonts w:ascii="Times New Roman"/>
          <w:b w:val="false"/>
          <w:i w:val="false"/>
          <w:color w:val="000000"/>
          <w:sz w:val="28"/>
        </w:rPr>
        <w:t>
      2) "Мектептің тұтас педагогикалық үдерісіндегі жалпыадамзаттық құндылықтар" бағдарламасының тұжырымдамалық идеяларын қазіргі мектеп жағдайында табысты практикалық жүзеге асыруды қамтамасыз ету, сондай-ақ, мұғалім бойында келесі дағдыларды қалыптастыру:</w:t>
      </w:r>
    </w:p>
    <w:bookmarkEnd w:id="338"/>
    <w:p>
      <w:pPr>
        <w:spacing w:after="0"/>
        <w:ind w:left="0"/>
        <w:jc w:val="both"/>
      </w:pPr>
      <w:r>
        <w:rPr>
          <w:rFonts w:ascii="Times New Roman"/>
          <w:b w:val="false"/>
          <w:i w:val="false"/>
          <w:color w:val="000000"/>
          <w:sz w:val="28"/>
        </w:rPr>
        <w:t>
      өзін-өзі тануды мектептің тұтас педагогикалық үдерісіне интеграциялау;</w:t>
      </w:r>
    </w:p>
    <w:p>
      <w:pPr>
        <w:spacing w:after="0"/>
        <w:ind w:left="0"/>
        <w:jc w:val="both"/>
      </w:pPr>
      <w:r>
        <w:rPr>
          <w:rFonts w:ascii="Times New Roman"/>
          <w:b w:val="false"/>
          <w:i w:val="false"/>
          <w:color w:val="000000"/>
          <w:sz w:val="28"/>
        </w:rPr>
        <w:t>
      өзін-өзі тану бойынша пилоттық мектеп үлгісін жүзеге асыру;</w:t>
      </w:r>
    </w:p>
    <w:p>
      <w:pPr>
        <w:spacing w:after="0"/>
        <w:ind w:left="0"/>
        <w:jc w:val="both"/>
      </w:pPr>
      <w:r>
        <w:rPr>
          <w:rFonts w:ascii="Times New Roman"/>
          <w:b w:val="false"/>
          <w:i w:val="false"/>
          <w:color w:val="000000"/>
          <w:sz w:val="28"/>
        </w:rPr>
        <w:t>
      өз мектебінің және мектептер желісінің мұғалімдеріне Бағдарлама негіздерін үйретуді жоспарлау және ұйымдастыру;</w:t>
      </w:r>
    </w:p>
    <w:p>
      <w:pPr>
        <w:spacing w:after="0"/>
        <w:ind w:left="0"/>
        <w:jc w:val="both"/>
      </w:pPr>
      <w:r>
        <w:rPr>
          <w:rFonts w:ascii="Times New Roman"/>
          <w:b w:val="false"/>
          <w:i w:val="false"/>
          <w:color w:val="000000"/>
          <w:sz w:val="28"/>
        </w:rPr>
        <w:t>
      рухани-адамгершілік білім беру мәселелері бойынша мұғалімдерге жеке әдістемелік көмек көрсету;</w:t>
      </w:r>
    </w:p>
    <w:p>
      <w:pPr>
        <w:spacing w:after="0"/>
        <w:ind w:left="0"/>
        <w:jc w:val="both"/>
      </w:pPr>
      <w:r>
        <w:rPr>
          <w:rFonts w:ascii="Times New Roman"/>
          <w:b w:val="false"/>
          <w:i w:val="false"/>
          <w:color w:val="000000"/>
          <w:sz w:val="28"/>
        </w:rPr>
        <w:t>
      жалпыадамзаттық құндылықтарды жеке және кәсіби өмірде қолдану үдерісінде өзін-өзі бақылау және жеке тәжірибесін бақылау;</w:t>
      </w:r>
    </w:p>
    <w:p>
      <w:pPr>
        <w:spacing w:after="0"/>
        <w:ind w:left="0"/>
        <w:jc w:val="both"/>
      </w:pPr>
      <w:r>
        <w:rPr>
          <w:rFonts w:ascii="Times New Roman"/>
          <w:b w:val="false"/>
          <w:i w:val="false"/>
          <w:color w:val="000000"/>
          <w:sz w:val="28"/>
        </w:rPr>
        <w:t>
      рухани-адамгершілік білім беру бойынша мектептерге мониторинг жүргізу;</w:t>
      </w:r>
    </w:p>
    <w:p>
      <w:pPr>
        <w:spacing w:after="0"/>
        <w:ind w:left="0"/>
        <w:jc w:val="both"/>
      </w:pPr>
      <w:r>
        <w:rPr>
          <w:rFonts w:ascii="Times New Roman"/>
          <w:b w:val="false"/>
          <w:i w:val="false"/>
          <w:color w:val="000000"/>
          <w:sz w:val="28"/>
        </w:rPr>
        <w:t>
      мектеп базасында ғылыми зерттеу жүргізу;</w:t>
      </w:r>
    </w:p>
    <w:p>
      <w:pPr>
        <w:spacing w:after="0"/>
        <w:ind w:left="0"/>
        <w:jc w:val="both"/>
      </w:pPr>
      <w:r>
        <w:rPr>
          <w:rFonts w:ascii="Times New Roman"/>
          <w:b w:val="false"/>
          <w:i w:val="false"/>
          <w:color w:val="000000"/>
          <w:sz w:val="28"/>
        </w:rPr>
        <w:t>
      рухани-адамгершілік білім беру мұғалімдерінің желілік қауымдастығын басқаруды ұйымдастыру;</w:t>
      </w:r>
    </w:p>
    <w:p>
      <w:pPr>
        <w:spacing w:after="0"/>
        <w:ind w:left="0"/>
        <w:jc w:val="both"/>
      </w:pPr>
      <w:r>
        <w:rPr>
          <w:rFonts w:ascii="Times New Roman"/>
          <w:b w:val="false"/>
          <w:i w:val="false"/>
          <w:color w:val="000000"/>
          <w:sz w:val="28"/>
        </w:rPr>
        <w:t>
      Қазақстан мұғалімдерін жалпыадамзаттық құндылықтар негізінде ортақ білім кеңістігін құруға дайындау.</w:t>
      </w:r>
    </w:p>
    <w:bookmarkStart w:name="z371" w:id="339"/>
    <w:p>
      <w:pPr>
        <w:spacing w:after="0"/>
        <w:ind w:left="0"/>
        <w:jc w:val="both"/>
      </w:pPr>
      <w:r>
        <w:rPr>
          <w:rFonts w:ascii="Times New Roman"/>
          <w:b w:val="false"/>
          <w:i w:val="false"/>
          <w:color w:val="000000"/>
          <w:sz w:val="28"/>
        </w:rPr>
        <w:t>
      7. Оқыту нәтижелері:</w:t>
      </w:r>
    </w:p>
    <w:bookmarkEnd w:id="339"/>
    <w:p>
      <w:pPr>
        <w:spacing w:after="0"/>
        <w:ind w:left="0"/>
        <w:jc w:val="both"/>
      </w:pPr>
      <w:r>
        <w:rPr>
          <w:rFonts w:ascii="Times New Roman"/>
          <w:b w:val="false"/>
          <w:i w:val="false"/>
          <w:color w:val="000000"/>
          <w:sz w:val="28"/>
        </w:rPr>
        <w:t>
      Курс соңында мұғалімдер:</w:t>
      </w:r>
    </w:p>
    <w:bookmarkStart w:name="z372" w:id="340"/>
    <w:p>
      <w:pPr>
        <w:spacing w:after="0"/>
        <w:ind w:left="0"/>
        <w:jc w:val="both"/>
      </w:pPr>
      <w:r>
        <w:rPr>
          <w:rFonts w:ascii="Times New Roman"/>
          <w:b w:val="false"/>
          <w:i w:val="false"/>
          <w:color w:val="000000"/>
          <w:sz w:val="28"/>
        </w:rPr>
        <w:t>
      1) Білетін және түсінетін болады:</w:t>
      </w:r>
    </w:p>
    <w:bookmarkEnd w:id="340"/>
    <w:p>
      <w:pPr>
        <w:spacing w:after="0"/>
        <w:ind w:left="0"/>
        <w:jc w:val="both"/>
      </w:pPr>
      <w:r>
        <w:rPr>
          <w:rFonts w:ascii="Times New Roman"/>
          <w:b w:val="false"/>
          <w:i w:val="false"/>
          <w:color w:val="000000"/>
          <w:sz w:val="28"/>
        </w:rPr>
        <w:t>
      жалпыадамзаттық құндылықтардың мәнін және өмірде осы құндылықтарды басшылыққа алудың маңыздылығын;</w:t>
      </w:r>
    </w:p>
    <w:p>
      <w:pPr>
        <w:spacing w:after="0"/>
        <w:ind w:left="0"/>
        <w:jc w:val="both"/>
      </w:pPr>
      <w:r>
        <w:rPr>
          <w:rFonts w:ascii="Times New Roman"/>
          <w:b w:val="false"/>
          <w:i w:val="false"/>
          <w:color w:val="000000"/>
          <w:sz w:val="28"/>
        </w:rPr>
        <w:t>
      тұтас білім берудің мәнін;</w:t>
      </w:r>
    </w:p>
    <w:p>
      <w:pPr>
        <w:spacing w:after="0"/>
        <w:ind w:left="0"/>
        <w:jc w:val="both"/>
      </w:pPr>
      <w:r>
        <w:rPr>
          <w:rFonts w:ascii="Times New Roman"/>
          <w:b w:val="false"/>
          <w:i w:val="false"/>
          <w:color w:val="000000"/>
          <w:sz w:val="28"/>
        </w:rPr>
        <w:t>
      өзін-өзі тануды мектептің тұтас педагогикалық үдерісіне интеграциялаудың мәнін;</w:t>
      </w:r>
    </w:p>
    <w:p>
      <w:pPr>
        <w:spacing w:after="0"/>
        <w:ind w:left="0"/>
        <w:jc w:val="both"/>
      </w:pPr>
      <w:r>
        <w:rPr>
          <w:rFonts w:ascii="Times New Roman"/>
          <w:b w:val="false"/>
          <w:i w:val="false"/>
          <w:color w:val="000000"/>
          <w:sz w:val="28"/>
        </w:rPr>
        <w:t>
      ғылыми зерттеулер жүргізудің әдістерін.</w:t>
      </w:r>
    </w:p>
    <w:bookmarkStart w:name="z373" w:id="341"/>
    <w:p>
      <w:pPr>
        <w:spacing w:after="0"/>
        <w:ind w:left="0"/>
        <w:jc w:val="both"/>
      </w:pPr>
      <w:r>
        <w:rPr>
          <w:rFonts w:ascii="Times New Roman"/>
          <w:b w:val="false"/>
          <w:i w:val="false"/>
          <w:color w:val="000000"/>
          <w:sz w:val="28"/>
        </w:rPr>
        <w:t>
      2) өз мектебінің аясында қабілетті болады:</w:t>
      </w:r>
    </w:p>
    <w:bookmarkEnd w:id="341"/>
    <w:p>
      <w:pPr>
        <w:spacing w:after="0"/>
        <w:ind w:left="0"/>
        <w:jc w:val="both"/>
      </w:pPr>
      <w:r>
        <w:rPr>
          <w:rFonts w:ascii="Times New Roman"/>
          <w:b w:val="false"/>
          <w:i w:val="false"/>
          <w:color w:val="000000"/>
          <w:sz w:val="28"/>
        </w:rPr>
        <w:t>
      өзін-өзі тану бойынша пилоттық мектеп үлгісін жүзеге асыруға;</w:t>
      </w:r>
    </w:p>
    <w:p>
      <w:pPr>
        <w:spacing w:after="0"/>
        <w:ind w:left="0"/>
        <w:jc w:val="both"/>
      </w:pPr>
      <w:r>
        <w:rPr>
          <w:rFonts w:ascii="Times New Roman"/>
          <w:b w:val="false"/>
          <w:i w:val="false"/>
          <w:color w:val="000000"/>
          <w:sz w:val="28"/>
        </w:rPr>
        <w:t>
      рухани-адамгершілік білім беру бойынша мектептерге мониторинг жүргізуге;</w:t>
      </w:r>
    </w:p>
    <w:p>
      <w:pPr>
        <w:spacing w:after="0"/>
        <w:ind w:left="0"/>
        <w:jc w:val="both"/>
      </w:pPr>
      <w:r>
        <w:rPr>
          <w:rFonts w:ascii="Times New Roman"/>
          <w:b w:val="false"/>
          <w:i w:val="false"/>
          <w:color w:val="000000"/>
          <w:sz w:val="28"/>
        </w:rPr>
        <w:t>
      рухани-адамгершілік білім беру идеяларын оқу пәндерінің, сабақтан тыс іс-әрекетке, қосымша білім беру мазмұнына интеграциялау мәселелері бойынша әріптестерін оқытуға және жеке әдістемелік көмек көрсетуге;</w:t>
      </w:r>
    </w:p>
    <w:p>
      <w:pPr>
        <w:spacing w:after="0"/>
        <w:ind w:left="0"/>
        <w:jc w:val="both"/>
      </w:pPr>
      <w:r>
        <w:rPr>
          <w:rFonts w:ascii="Times New Roman"/>
          <w:b w:val="false"/>
          <w:i w:val="false"/>
          <w:color w:val="000000"/>
          <w:sz w:val="28"/>
        </w:rPr>
        <w:t>
      жалпыадамзаттық құндылықтар негізінде өзін-өзі тану сабақтарын, интеграцияланған сабақтарды, сабақтан тыс іс-әрекетті және қосымша білім беру бойынша сабақтарды жоспарлау және өткізу бойынша жұмыстарды бастамашылық ету және өткізу;</w:t>
      </w:r>
    </w:p>
    <w:p>
      <w:pPr>
        <w:spacing w:after="0"/>
        <w:ind w:left="0"/>
        <w:jc w:val="both"/>
      </w:pPr>
      <w:r>
        <w:rPr>
          <w:rFonts w:ascii="Times New Roman"/>
          <w:b w:val="false"/>
          <w:i w:val="false"/>
          <w:color w:val="000000"/>
          <w:sz w:val="28"/>
        </w:rPr>
        <w:t>
      жалпыадамзаттық құндылықтар негізінде жалпымектептік іс-шараларды бірлесіп жоспарлау және өткізу бойынша өзіне бастама алу.</w:t>
      </w:r>
    </w:p>
    <w:p>
      <w:pPr>
        <w:spacing w:after="0"/>
        <w:ind w:left="0"/>
        <w:jc w:val="both"/>
      </w:pPr>
      <w:r>
        <w:rPr>
          <w:rFonts w:ascii="Times New Roman"/>
          <w:b w:val="false"/>
          <w:i w:val="false"/>
          <w:color w:val="000000"/>
          <w:sz w:val="28"/>
        </w:rPr>
        <w:t>
      Мектептер желісі аясында өз және өзге мектептерде:</w:t>
      </w:r>
    </w:p>
    <w:p>
      <w:pPr>
        <w:spacing w:after="0"/>
        <w:ind w:left="0"/>
        <w:jc w:val="both"/>
      </w:pPr>
      <w:r>
        <w:rPr>
          <w:rFonts w:ascii="Times New Roman"/>
          <w:b w:val="false"/>
          <w:i w:val="false"/>
          <w:color w:val="000000"/>
          <w:sz w:val="28"/>
        </w:rPr>
        <w:t>
      ойдың, сөздің және істің бірлігімен өмір сүретін шынайы көшбасшының адамгершілік қасиеттерін көрсету, төзімді болу, жағымды ойлау және жұмысты табандылықпен атқару, қиындықтарға төтеп беріп, ұжымды алға бастау;</w:t>
      </w:r>
    </w:p>
    <w:p>
      <w:pPr>
        <w:spacing w:after="0"/>
        <w:ind w:left="0"/>
        <w:jc w:val="both"/>
      </w:pPr>
      <w:r>
        <w:rPr>
          <w:rFonts w:ascii="Times New Roman"/>
          <w:b w:val="false"/>
          <w:i w:val="false"/>
          <w:color w:val="000000"/>
          <w:sz w:val="28"/>
        </w:rPr>
        <w:t>
      ұйымдастырушылық дағдыларды көрсету, әріптестермен, мектеп әкімшілігімен және мектептер желісіндегі әріптестермен сенімді қатынас орнату және бекіту;</w:t>
      </w:r>
    </w:p>
    <w:p>
      <w:pPr>
        <w:spacing w:after="0"/>
        <w:ind w:left="0"/>
        <w:jc w:val="both"/>
      </w:pPr>
      <w:r>
        <w:rPr>
          <w:rFonts w:ascii="Times New Roman"/>
          <w:b w:val="false"/>
          <w:i w:val="false"/>
          <w:color w:val="000000"/>
          <w:sz w:val="28"/>
        </w:rPr>
        <w:t>
      мектептер желісі аясында әріптестерді жалпыадамзаттық құндылықтар негізінде оқыту жөнінде келіссөздерге бастамашылық ету және жүргізу;</w:t>
      </w:r>
    </w:p>
    <w:p>
      <w:pPr>
        <w:spacing w:after="0"/>
        <w:ind w:left="0"/>
        <w:jc w:val="both"/>
      </w:pPr>
      <w:r>
        <w:rPr>
          <w:rFonts w:ascii="Times New Roman"/>
          <w:b w:val="false"/>
          <w:i w:val="false"/>
          <w:color w:val="000000"/>
          <w:sz w:val="28"/>
        </w:rPr>
        <w:t>
      рухани-адамгершілік білім беру бойынша бірлескен семинарлар, ашық сабақтар, дөңгелек үстелдер, ғылыми-практикалық конференциялар өткізуге бастамашылық ету, жұмылдыру және қатысу;</w:t>
      </w:r>
    </w:p>
    <w:p>
      <w:pPr>
        <w:spacing w:after="0"/>
        <w:ind w:left="0"/>
        <w:jc w:val="both"/>
      </w:pPr>
      <w:r>
        <w:rPr>
          <w:rFonts w:ascii="Times New Roman"/>
          <w:b w:val="false"/>
          <w:i w:val="false"/>
          <w:color w:val="000000"/>
          <w:sz w:val="28"/>
        </w:rPr>
        <w:t>
      тұтас білім берудің теориясы мен тәжірибесі туралы ғылыми-педагогикалық журналдарға мақалалар жазу;</w:t>
      </w:r>
    </w:p>
    <w:p>
      <w:pPr>
        <w:spacing w:after="0"/>
        <w:ind w:left="0"/>
        <w:jc w:val="both"/>
      </w:pPr>
      <w:r>
        <w:rPr>
          <w:rFonts w:ascii="Times New Roman"/>
          <w:b w:val="false"/>
          <w:i w:val="false"/>
          <w:color w:val="000000"/>
          <w:sz w:val="28"/>
        </w:rPr>
        <w:t>
      басқа мектептердің басшылық топтарымен тығыз ынтымақтасу, тұтас білім берудің жағымды тәжірибесімен басқа мектептермен бөлісуге мүмкіндік туғызу, осылайша, мектептің рухани-адамгершілік тұрғысынан дамуына өз үлесін қосу;</w:t>
      </w:r>
    </w:p>
    <w:p>
      <w:pPr>
        <w:spacing w:after="0"/>
        <w:ind w:left="0"/>
        <w:jc w:val="both"/>
      </w:pPr>
      <w:r>
        <w:rPr>
          <w:rFonts w:ascii="Times New Roman"/>
          <w:b w:val="false"/>
          <w:i w:val="false"/>
          <w:color w:val="000000"/>
          <w:sz w:val="28"/>
        </w:rPr>
        <w:t>
      өзін-өзі тану бойынша пилоттық мектептерді ұйымдастыруға, пилоттық мектеп үлгісінің элементтерін жүзеге асыруға, рухани-адамгершілік білім беру бойынша мұғалімдердің тәжірибелерін жинақтауға және барлық мектеп желілері үшін тұтас білім беру сапасын арттыру бойынша ұсыныстар әзірлеуге көмектесу.</w:t>
      </w:r>
    </w:p>
    <w:bookmarkStart w:name="z374" w:id="342"/>
    <w:p>
      <w:pPr>
        <w:spacing w:after="0"/>
        <w:ind w:left="0"/>
        <w:jc w:val="both"/>
      </w:pPr>
      <w:r>
        <w:rPr>
          <w:rFonts w:ascii="Times New Roman"/>
          <w:b w:val="false"/>
          <w:i w:val="false"/>
          <w:color w:val="000000"/>
          <w:sz w:val="28"/>
        </w:rPr>
        <w:t>
      3) курс соңында мұғалімдер мектепте және мектеп желісінде әріптестерін келесі тәсілдердің көмегімен оқытуға қабілетті болады:</w:t>
      </w:r>
    </w:p>
    <w:bookmarkEnd w:id="342"/>
    <w:p>
      <w:pPr>
        <w:spacing w:after="0"/>
        <w:ind w:left="0"/>
        <w:jc w:val="both"/>
      </w:pPr>
      <w:r>
        <w:rPr>
          <w:rFonts w:ascii="Times New Roman"/>
          <w:b w:val="false"/>
          <w:i w:val="false"/>
          <w:color w:val="000000"/>
          <w:sz w:val="28"/>
        </w:rPr>
        <w:t>
      интерактивті дәрістер, семинарлар, талқылаулар, дөңгелек үстелдер, конференциялар өткізу;</w:t>
      </w:r>
    </w:p>
    <w:p>
      <w:pPr>
        <w:spacing w:after="0"/>
        <w:ind w:left="0"/>
        <w:jc w:val="both"/>
      </w:pPr>
      <w:r>
        <w:rPr>
          <w:rFonts w:ascii="Times New Roman"/>
          <w:b w:val="false"/>
          <w:i w:val="false"/>
          <w:color w:val="000000"/>
          <w:sz w:val="28"/>
        </w:rPr>
        <w:t>
      мұғалімдерге әдістемелік қолдау көрсету;</w:t>
      </w:r>
    </w:p>
    <w:p>
      <w:pPr>
        <w:spacing w:after="0"/>
        <w:ind w:left="0"/>
        <w:jc w:val="both"/>
      </w:pPr>
      <w:r>
        <w:rPr>
          <w:rFonts w:ascii="Times New Roman"/>
          <w:b w:val="false"/>
          <w:i w:val="false"/>
          <w:color w:val="000000"/>
          <w:sz w:val="28"/>
        </w:rPr>
        <w:t>
      жеке әңгімелесу және жеке кеңес беру;</w:t>
      </w:r>
    </w:p>
    <w:p>
      <w:pPr>
        <w:spacing w:after="0"/>
        <w:ind w:left="0"/>
        <w:jc w:val="both"/>
      </w:pPr>
      <w:r>
        <w:rPr>
          <w:rFonts w:ascii="Times New Roman"/>
          <w:b w:val="false"/>
          <w:i w:val="false"/>
          <w:color w:val="000000"/>
          <w:sz w:val="28"/>
        </w:rPr>
        <w:t>
      on-line оқыту.</w:t>
      </w:r>
    </w:p>
    <w:bookmarkStart w:name="z375" w:id="343"/>
    <w:p>
      <w:pPr>
        <w:spacing w:after="0"/>
        <w:ind w:left="0"/>
        <w:jc w:val="left"/>
      </w:pPr>
      <w:r>
        <w:rPr>
          <w:rFonts w:ascii="Times New Roman"/>
          <w:b/>
          <w:i w:val="false"/>
          <w:color w:val="000000"/>
        </w:rPr>
        <w:t xml:space="preserve"> 3. Бағдарлама құрылымы</w:t>
      </w:r>
    </w:p>
    <w:bookmarkEnd w:id="343"/>
    <w:bookmarkStart w:name="z376" w:id="344"/>
    <w:p>
      <w:pPr>
        <w:spacing w:after="0"/>
        <w:ind w:left="0"/>
        <w:jc w:val="both"/>
      </w:pPr>
      <w:r>
        <w:rPr>
          <w:rFonts w:ascii="Times New Roman"/>
          <w:b w:val="false"/>
          <w:i w:val="false"/>
          <w:color w:val="000000"/>
          <w:sz w:val="28"/>
        </w:rPr>
        <w:t xml:space="preserve">
      8. Бағдарламаның құрылымы оқытудың мақсатына және педагог қызметкерлердің біліктілігін арттыру курсының мазмұнына шолу жасаудан басталады. Бағдарламаның тұжырымдамалық негіздерін табысты практикалық жүзеге асыру тұлғалық және рухани-адамгершілік өсудің, кәсіби оқытудың және ынтымақтастықтың үздіксіз тәртібін қалыптастыруға жол ашатын нақты айқындалған үш кезеңге құрылымдауға мүмкіндік береді (осы Бағдарламаның </w:t>
      </w:r>
      <w:r>
        <w:rPr>
          <w:rFonts w:ascii="Times New Roman"/>
          <w:b w:val="false"/>
          <w:i w:val="false"/>
          <w:color w:val="000000"/>
          <w:sz w:val="28"/>
        </w:rPr>
        <w:t>1-қосымшасы</w:t>
      </w:r>
      <w:r>
        <w:rPr>
          <w:rFonts w:ascii="Times New Roman"/>
          <w:b w:val="false"/>
          <w:i w:val="false"/>
          <w:color w:val="000000"/>
          <w:sz w:val="28"/>
        </w:rPr>
        <w:t xml:space="preserve"> "Оқу жоспарының", "Оқу-тақырыптық жоспары" </w:t>
      </w:r>
      <w:r>
        <w:rPr>
          <w:rFonts w:ascii="Times New Roman"/>
          <w:b w:val="false"/>
          <w:i w:val="false"/>
          <w:color w:val="000000"/>
          <w:sz w:val="28"/>
        </w:rPr>
        <w:t>қосымшасында</w:t>
      </w:r>
      <w:r>
        <w:rPr>
          <w:rFonts w:ascii="Times New Roman"/>
          <w:b w:val="false"/>
          <w:i w:val="false"/>
          <w:color w:val="000000"/>
          <w:sz w:val="28"/>
        </w:rPr>
        <w:t xml:space="preserve"> сипатталған).</w:t>
      </w:r>
    </w:p>
    <w:bookmarkEnd w:id="344"/>
    <w:bookmarkStart w:name="z377" w:id="345"/>
    <w:p>
      <w:pPr>
        <w:spacing w:after="0"/>
        <w:ind w:left="0"/>
        <w:jc w:val="both"/>
      </w:pPr>
      <w:r>
        <w:rPr>
          <w:rFonts w:ascii="Times New Roman"/>
          <w:b w:val="false"/>
          <w:i w:val="false"/>
          <w:color w:val="000000"/>
          <w:sz w:val="28"/>
        </w:rPr>
        <w:t>
      9. Бүкіл оқыту үдерісі оқытушы мен тыңдаушылардың интербелсенді ынтамақтастығына құрылады және бұл оқу үдерісіне қатысушы әр тұлғаның мейлінше ашылуына мүмкіндік береді. Ол педагогикалық өзара әрекеттесуге қатысушылардың жоғары дәрежедегі қарым-қатынасының интенсивтілігімен, іс-әрекеттің алмасуы және әртүрлі болуымен, тыңдаушылардың шығармашылық әлеуетінің ашылуымен, олардың рухани-адамгершілік өзін-өзі жетілдіруімен сипатталады</w:t>
      </w:r>
    </w:p>
    <w:bookmarkEnd w:id="345"/>
    <w:bookmarkStart w:name="z378" w:id="346"/>
    <w:p>
      <w:pPr>
        <w:spacing w:after="0"/>
        <w:ind w:left="0"/>
        <w:jc w:val="both"/>
      </w:pPr>
      <w:r>
        <w:rPr>
          <w:rFonts w:ascii="Times New Roman"/>
          <w:b w:val="false"/>
          <w:i w:val="false"/>
          <w:color w:val="000000"/>
          <w:sz w:val="28"/>
        </w:rPr>
        <w:t xml:space="preserve">
      10. Бұл курста оқытудың келесі нысандары қолданылады: мультимедиалық презентацияны пайдалана отырып дәріс оқу, дәріс-диалог, практикалық сабақтар, семинарлар, "дөңгелек үстелдер" өткізу (4-6 адамнан тұратын шағын топтарда мәселелер талқылау), тыңдаушылардың өзіндік жұмысы, консультациялар, сабақтарға қатысу және талдау, сабақтар және оқушылармен оқудан тыс іс-әрекет өткізу, Бағдарламаның түйінді идеялары аясында ата-аналар жиналысын және мектептің әдістемелік бірлестігінің мұғалімдеріне семинар өткізу. </w:t>
      </w:r>
    </w:p>
    <w:bookmarkEnd w:id="346"/>
    <w:bookmarkStart w:name="z379" w:id="347"/>
    <w:p>
      <w:pPr>
        <w:spacing w:after="0"/>
        <w:ind w:left="0"/>
        <w:jc w:val="both"/>
      </w:pPr>
      <w:r>
        <w:rPr>
          <w:rFonts w:ascii="Times New Roman"/>
          <w:b w:val="false"/>
          <w:i w:val="false"/>
          <w:color w:val="000000"/>
          <w:sz w:val="28"/>
        </w:rPr>
        <w:t>
      11. Оқыту барысында тыңдаушыларға "Өзін-өзі тану" пәні бойынша оқу бағдарламасының аясында жаңартылған теория ұсынылады, оның негізгі тұжырымдарын олар көпшілік алдында қорғайды. Әрбір модульдің аяғында тыңдаушылар оқылған курстың бір тақырыбы бойынша презентация қорғайды. Оқытудың бұл кезеңі жеке жұмысты және модульдің әрбір тақырыптарын талқылауды ұйғарады.</w:t>
      </w:r>
    </w:p>
    <w:bookmarkEnd w:id="347"/>
    <w:bookmarkStart w:name="z380" w:id="348"/>
    <w:p>
      <w:pPr>
        <w:spacing w:after="0"/>
        <w:ind w:left="0"/>
        <w:jc w:val="both"/>
      </w:pPr>
      <w:r>
        <w:rPr>
          <w:rFonts w:ascii="Times New Roman"/>
          <w:b w:val="false"/>
          <w:i w:val="false"/>
          <w:color w:val="000000"/>
          <w:sz w:val="28"/>
        </w:rPr>
        <w:t xml:space="preserve">
      12. Бағдарлама бойынша меңгерілген білімдердің тереңдігін анықтау үшін бірінші және екінші модульдер бойынша презентацияларды бағалау критерийлері айқындалған: </w:t>
      </w:r>
    </w:p>
    <w:bookmarkEnd w:id="348"/>
    <w:bookmarkStart w:name="z381" w:id="349"/>
    <w:p>
      <w:pPr>
        <w:spacing w:after="0"/>
        <w:ind w:left="0"/>
        <w:jc w:val="both"/>
      </w:pPr>
      <w:r>
        <w:rPr>
          <w:rFonts w:ascii="Times New Roman"/>
          <w:b w:val="false"/>
          <w:i w:val="false"/>
          <w:color w:val="000000"/>
          <w:sz w:val="28"/>
        </w:rPr>
        <w:t>
      1) Бағдарламаның оқытылатын модулінің тұжырымдамалық негізін түсінуі;</w:t>
      </w:r>
    </w:p>
    <w:bookmarkEnd w:id="349"/>
    <w:bookmarkStart w:name="z382" w:id="350"/>
    <w:p>
      <w:pPr>
        <w:spacing w:after="0"/>
        <w:ind w:left="0"/>
        <w:jc w:val="both"/>
      </w:pPr>
      <w:r>
        <w:rPr>
          <w:rFonts w:ascii="Times New Roman"/>
          <w:b w:val="false"/>
          <w:i w:val="false"/>
          <w:color w:val="000000"/>
          <w:sz w:val="28"/>
        </w:rPr>
        <w:t>
      2) модульдің теориялық негізін білу және ұсынылған әдебиеттермен танысуы;</w:t>
      </w:r>
    </w:p>
    <w:bookmarkEnd w:id="350"/>
    <w:bookmarkStart w:name="z383" w:id="351"/>
    <w:p>
      <w:pPr>
        <w:spacing w:after="0"/>
        <w:ind w:left="0"/>
        <w:jc w:val="both"/>
      </w:pPr>
      <w:r>
        <w:rPr>
          <w:rFonts w:ascii="Times New Roman"/>
          <w:b w:val="false"/>
          <w:i w:val="false"/>
          <w:color w:val="000000"/>
          <w:sz w:val="28"/>
        </w:rPr>
        <w:t>
      3) презентация тақырыбы бойынша тренерлердің қойған сұрақтарына сауатты жауап бере білуі;</w:t>
      </w:r>
    </w:p>
    <w:bookmarkEnd w:id="351"/>
    <w:bookmarkStart w:name="z384" w:id="352"/>
    <w:p>
      <w:pPr>
        <w:spacing w:after="0"/>
        <w:ind w:left="0"/>
        <w:jc w:val="both"/>
      </w:pPr>
      <w:r>
        <w:rPr>
          <w:rFonts w:ascii="Times New Roman"/>
          <w:b w:val="false"/>
          <w:i w:val="false"/>
          <w:color w:val="000000"/>
          <w:sz w:val="28"/>
        </w:rPr>
        <w:t>
      4) академиялық талаптарға сәйкес сауатты, нақты және аргументті баяндауы;</w:t>
      </w:r>
    </w:p>
    <w:bookmarkEnd w:id="352"/>
    <w:bookmarkStart w:name="z385" w:id="353"/>
    <w:p>
      <w:pPr>
        <w:spacing w:after="0"/>
        <w:ind w:left="0"/>
        <w:jc w:val="both"/>
      </w:pPr>
      <w:r>
        <w:rPr>
          <w:rFonts w:ascii="Times New Roman"/>
          <w:b w:val="false"/>
          <w:i w:val="false"/>
          <w:color w:val="000000"/>
          <w:sz w:val="28"/>
        </w:rPr>
        <w:t>
      5) тыңдаушының рухани-адамгершілік және интеллектуалды деңгейі, жалпы тұлғалық мәдениеті, әріптестерімен қарым-қатынасында және киіну стилінде этикалық нормаларды сақтауы;</w:t>
      </w:r>
    </w:p>
    <w:bookmarkEnd w:id="353"/>
    <w:bookmarkStart w:name="z386" w:id="354"/>
    <w:p>
      <w:pPr>
        <w:spacing w:after="0"/>
        <w:ind w:left="0"/>
        <w:jc w:val="both"/>
      </w:pPr>
      <w:r>
        <w:rPr>
          <w:rFonts w:ascii="Times New Roman"/>
          <w:b w:val="false"/>
          <w:i w:val="false"/>
          <w:color w:val="000000"/>
          <w:sz w:val="28"/>
        </w:rPr>
        <w:t>
      6) сөйлеу мәдениеті, шешендік өнері, слайдтар әзірлеу кезінде іскерлік стилін сақтауы (алаңдататын әсерлерсіз, көру арқылы қабылдауға ыңғайлы).</w:t>
      </w:r>
    </w:p>
    <w:bookmarkEnd w:id="354"/>
    <w:bookmarkStart w:name="z387" w:id="355"/>
    <w:p>
      <w:pPr>
        <w:spacing w:after="0"/>
        <w:ind w:left="0"/>
        <w:jc w:val="both"/>
      </w:pPr>
      <w:r>
        <w:rPr>
          <w:rFonts w:ascii="Times New Roman"/>
          <w:b w:val="false"/>
          <w:i w:val="false"/>
          <w:color w:val="000000"/>
          <w:sz w:val="28"/>
        </w:rPr>
        <w:t>
      13. Бұл курс білімдерді аралық және қорытынды бағалауды ұйғарады. Аралық бағалау тыңдаушылардың Бағдарламаның әрбір модулі бойынша үш жеке презентацияларын қорғауы негізінде жүзеге асырылады. Презентациялар топта (4-6 адам) қорғалады және үш балдық жүйе бойынша топпен және куратормен бағаланады.</w:t>
      </w:r>
    </w:p>
    <w:bookmarkEnd w:id="355"/>
    <w:bookmarkStart w:name="z388" w:id="356"/>
    <w:p>
      <w:pPr>
        <w:spacing w:after="0"/>
        <w:ind w:left="0"/>
        <w:jc w:val="both"/>
      </w:pPr>
      <w:r>
        <w:rPr>
          <w:rFonts w:ascii="Times New Roman"/>
          <w:b w:val="false"/>
          <w:i w:val="false"/>
          <w:color w:val="000000"/>
          <w:sz w:val="28"/>
        </w:rPr>
        <w:t>
      14. Қорытынды бағалау портфолионы, портфолио мазмұны бойынша презентацияларды бағалауды, біліктілік емтиханының нәтижелерін қамтиды.</w:t>
      </w:r>
    </w:p>
    <w:bookmarkEnd w:id="356"/>
    <w:bookmarkStart w:name="z389" w:id="357"/>
    <w:p>
      <w:pPr>
        <w:spacing w:after="0"/>
        <w:ind w:left="0"/>
        <w:jc w:val="both"/>
      </w:pPr>
      <w:r>
        <w:rPr>
          <w:rFonts w:ascii="Times New Roman"/>
          <w:b w:val="false"/>
          <w:i w:val="false"/>
          <w:color w:val="000000"/>
          <w:sz w:val="28"/>
        </w:rPr>
        <w:t>
      15. Портфолионы бағалау критерийлері:</w:t>
      </w:r>
    </w:p>
    <w:bookmarkEnd w:id="357"/>
    <w:bookmarkStart w:name="z390" w:id="358"/>
    <w:p>
      <w:pPr>
        <w:spacing w:after="0"/>
        <w:ind w:left="0"/>
        <w:jc w:val="both"/>
      </w:pPr>
      <w:r>
        <w:rPr>
          <w:rFonts w:ascii="Times New Roman"/>
          <w:b w:val="false"/>
          <w:i w:val="false"/>
          <w:color w:val="000000"/>
          <w:sz w:val="28"/>
        </w:rPr>
        <w:t>
      1) мектеп бағдарламасындағы "Өзін-өзі тану" пәнінің метапәндік рөлін түсіну және ой елегінен өткізу;</w:t>
      </w:r>
    </w:p>
    <w:bookmarkEnd w:id="358"/>
    <w:bookmarkStart w:name="z391" w:id="359"/>
    <w:p>
      <w:pPr>
        <w:spacing w:after="0"/>
        <w:ind w:left="0"/>
        <w:jc w:val="both"/>
      </w:pPr>
      <w:r>
        <w:rPr>
          <w:rFonts w:ascii="Times New Roman"/>
          <w:b w:val="false"/>
          <w:i w:val="false"/>
          <w:color w:val="000000"/>
          <w:sz w:val="28"/>
        </w:rPr>
        <w:t>
      2) оқушылар мен мұғалімдерді өзінің мысалдарымен шабыттандыратын, шынайы көшбасшы әлеуетін жүзеге асыруға ықпал ететін жалпыадамзаттық құндылықтардың мәнін терең түсіну және осы құндылықтарды өмірде басшылыққа алу;</w:t>
      </w:r>
    </w:p>
    <w:bookmarkEnd w:id="359"/>
    <w:bookmarkStart w:name="z392" w:id="360"/>
    <w:p>
      <w:pPr>
        <w:spacing w:after="0"/>
        <w:ind w:left="0"/>
        <w:jc w:val="both"/>
      </w:pPr>
      <w:r>
        <w:rPr>
          <w:rFonts w:ascii="Times New Roman"/>
          <w:b w:val="false"/>
          <w:i w:val="false"/>
          <w:color w:val="000000"/>
          <w:sz w:val="28"/>
        </w:rPr>
        <w:t>
      3) мектеп практикасында әріптестерін оқыту арқылы "Өзін-өзі тану" пәнінің метапәндік рөлін жүзеге асыру;</w:t>
      </w:r>
    </w:p>
    <w:bookmarkEnd w:id="360"/>
    <w:bookmarkStart w:name="z393" w:id="361"/>
    <w:p>
      <w:pPr>
        <w:spacing w:after="0"/>
        <w:ind w:left="0"/>
        <w:jc w:val="both"/>
      </w:pPr>
      <w:r>
        <w:rPr>
          <w:rFonts w:ascii="Times New Roman"/>
          <w:b w:val="false"/>
          <w:i w:val="false"/>
          <w:color w:val="000000"/>
          <w:sz w:val="28"/>
        </w:rPr>
        <w:t>
      4) өзін-өзі бақылау, өзін-өзі талдау және оқушылар мен мұғалімдерде болып жатқан өзгерістерді талдау мен бақылауды жүзеге асыру және де олардың зерттеуші-мұғалімнің күнделігінде көрініс табуы;</w:t>
      </w:r>
    </w:p>
    <w:bookmarkEnd w:id="361"/>
    <w:bookmarkStart w:name="z394" w:id="362"/>
    <w:p>
      <w:pPr>
        <w:spacing w:after="0"/>
        <w:ind w:left="0"/>
        <w:jc w:val="both"/>
      </w:pPr>
      <w:r>
        <w:rPr>
          <w:rFonts w:ascii="Times New Roman"/>
          <w:b w:val="false"/>
          <w:i w:val="false"/>
          <w:color w:val="000000"/>
          <w:sz w:val="28"/>
        </w:rPr>
        <w:t>
      5) жалпыадамзаттық құндылықтар практикасындағы жеке тәжірибені және сыныптың тұтас педагогикалық үдерісіне өзін-өзі тануды интеграциялау нәтижелерін ой елегінен өткізу және талдау бойынша курстық жұмыс жасау.</w:t>
      </w:r>
    </w:p>
    <w:bookmarkEnd w:id="362"/>
    <w:bookmarkStart w:name="z395" w:id="363"/>
    <w:p>
      <w:pPr>
        <w:spacing w:after="0"/>
        <w:ind w:left="0"/>
        <w:jc w:val="left"/>
      </w:pPr>
      <w:r>
        <w:rPr>
          <w:rFonts w:ascii="Times New Roman"/>
          <w:b/>
          <w:i w:val="false"/>
          <w:color w:val="000000"/>
        </w:rPr>
        <w:t xml:space="preserve"> 4. Пәнге шолу</w:t>
      </w:r>
    </w:p>
    <w:bookmarkEnd w:id="363"/>
    <w:bookmarkStart w:name="z396" w:id="364"/>
    <w:p>
      <w:pPr>
        <w:spacing w:after="0"/>
        <w:ind w:left="0"/>
        <w:jc w:val="both"/>
      </w:pPr>
      <w:r>
        <w:rPr>
          <w:rFonts w:ascii="Times New Roman"/>
          <w:b w:val="false"/>
          <w:i w:val="false"/>
          <w:color w:val="000000"/>
          <w:sz w:val="28"/>
        </w:rPr>
        <w:t>
      16. Жалпы орта білім беру ұйымдарында өзін-өзі тану бойынша бағдарламалардың жаңаруы әзірлеу үдерісіне отандық білім беру саясатында рухани-адамгершілік басымдықтарды күшейту мақсатында кіргізілді.</w:t>
      </w:r>
    </w:p>
    <w:bookmarkEnd w:id="364"/>
    <w:bookmarkStart w:name="z397" w:id="365"/>
    <w:p>
      <w:pPr>
        <w:spacing w:after="0"/>
        <w:ind w:left="0"/>
        <w:jc w:val="both"/>
      </w:pPr>
      <w:r>
        <w:rPr>
          <w:rFonts w:ascii="Times New Roman"/>
          <w:b w:val="false"/>
          <w:i w:val="false"/>
          <w:color w:val="000000"/>
          <w:sz w:val="28"/>
        </w:rPr>
        <w:t>
      17. Оқыту жоспарындағы барлық жаңартылған бағдарламалардың жалпы құрылымы "Өзін-өзі тану" рухани-адамгершілік білім беру Бағдарламасының негізгі тұжырымдарымен танысуға мүмкіндік береді. Сондай-ақ, жаңартылған оқыту жоспарларлы келесі қағидалардың негізінде педагогикалық кадрлардың құзыреттіліктерін кеңейтетін білім берудегі аксиологиялық тәсілдеменің дамуына мүмкіндік туғызады:</w:t>
      </w:r>
    </w:p>
    <w:bookmarkEnd w:id="365"/>
    <w:bookmarkStart w:name="z398" w:id="366"/>
    <w:p>
      <w:pPr>
        <w:spacing w:after="0"/>
        <w:ind w:left="0"/>
        <w:jc w:val="both"/>
      </w:pPr>
      <w:r>
        <w:rPr>
          <w:rFonts w:ascii="Times New Roman"/>
          <w:b w:val="false"/>
          <w:i w:val="false"/>
          <w:color w:val="000000"/>
          <w:sz w:val="28"/>
        </w:rPr>
        <w:t>
      1) ізгілікке бағыттылық қағидасы бірінші орынға ізгілік идеялары мен бағдарларын шығаруды көздейді. Рухани-адамгершілік білім беру – тек оқушының емес, мұғалімнің де қайта өзгеруі, себебі құндылықтарды оқулықтан, шеберлікпен оқылған дәрістен тауып, меңгеру мүмкін емес, оларды тәжірибеде қолдану қажет;</w:t>
      </w:r>
    </w:p>
    <w:bookmarkEnd w:id="366"/>
    <w:bookmarkStart w:name="z399" w:id="367"/>
    <w:p>
      <w:pPr>
        <w:spacing w:after="0"/>
        <w:ind w:left="0"/>
        <w:jc w:val="both"/>
      </w:pPr>
      <w:r>
        <w:rPr>
          <w:rFonts w:ascii="Times New Roman"/>
          <w:b w:val="false"/>
          <w:i w:val="false"/>
          <w:color w:val="000000"/>
          <w:sz w:val="28"/>
        </w:rPr>
        <w:t>
      2) жалпыадамзаттық құндылықтар қағидасына сәйкес "Өзін-өзі тану" пәнінің мазмұны адамның жоғарғы рухани табиғатының көрінісі ретіндегі мәңгілік жалпыадамзаттық құндылықтарға негізделуі тиіс. Мұнда атап айтар жайт, "Өзін-өзі тану" пәнін оқыту үдерісінде жүзеге асырылатын рухани-адамгершілік білім – діни емес, адамның физикалық, психикалық және рухани-адамгершілік табиғаттарын бірлікте қарастыратын зайырлы білім;</w:t>
      </w:r>
    </w:p>
    <w:bookmarkEnd w:id="367"/>
    <w:bookmarkStart w:name="z400" w:id="368"/>
    <w:p>
      <w:pPr>
        <w:spacing w:after="0"/>
        <w:ind w:left="0"/>
        <w:jc w:val="both"/>
      </w:pPr>
      <w:r>
        <w:rPr>
          <w:rFonts w:ascii="Times New Roman"/>
          <w:b w:val="false"/>
          <w:i w:val="false"/>
          <w:color w:val="000000"/>
          <w:sz w:val="28"/>
        </w:rPr>
        <w:t>
      3) әлеуметтік ынтымақтастық қағидасы тұлғаның адами қасиеттерінің толыққанды дамуына мүмкіндік беретін қосымша арнайы сабақтан тыс іс-әрекетке жүгінуді талап етеді;</w:t>
      </w:r>
    </w:p>
    <w:bookmarkEnd w:id="368"/>
    <w:bookmarkStart w:name="z401" w:id="369"/>
    <w:p>
      <w:pPr>
        <w:spacing w:after="0"/>
        <w:ind w:left="0"/>
        <w:jc w:val="both"/>
      </w:pPr>
      <w:r>
        <w:rPr>
          <w:rFonts w:ascii="Times New Roman"/>
          <w:b w:val="false"/>
          <w:i w:val="false"/>
          <w:color w:val="000000"/>
          <w:sz w:val="28"/>
        </w:rPr>
        <w:t>
      4) ұлттық мұра қағидасы жалпыадамзаттық рухани құндылықтарды ұлттық рухани мәдениет арқылы тану қажеттілігін алға тартады;</w:t>
      </w:r>
    </w:p>
    <w:bookmarkEnd w:id="369"/>
    <w:bookmarkStart w:name="z402" w:id="370"/>
    <w:p>
      <w:pPr>
        <w:spacing w:after="0"/>
        <w:ind w:left="0"/>
        <w:jc w:val="both"/>
      </w:pPr>
      <w:r>
        <w:rPr>
          <w:rFonts w:ascii="Times New Roman"/>
          <w:b w:val="false"/>
          <w:i w:val="false"/>
          <w:color w:val="000000"/>
          <w:sz w:val="28"/>
        </w:rPr>
        <w:t>
      5) табиғи сәйкестілік қағидасы тұлғаның жас және дара ерекшеліктерін, рухани-адамгершілік дамудағы ішкі қажеттіліктер деңгейін, физиологиялық қалпын және психикалық саулығын, адамның рухани табиғатының бірлігін ескереді.</w:t>
      </w:r>
    </w:p>
    <w:bookmarkEnd w:id="370"/>
    <w:bookmarkStart w:name="z403" w:id="371"/>
    <w:p>
      <w:pPr>
        <w:spacing w:after="0"/>
        <w:ind w:left="0"/>
        <w:jc w:val="both"/>
      </w:pPr>
      <w:r>
        <w:rPr>
          <w:rFonts w:ascii="Times New Roman"/>
          <w:b w:val="false"/>
          <w:i w:val="false"/>
          <w:color w:val="000000"/>
          <w:sz w:val="28"/>
        </w:rPr>
        <w:t>
      18. "Өзін-өзі тану" пәні жүрекке арналған білім болып табылады, ол қазіргі білім беруді ішкі, рухани-адамгершілік мағынамен толықтыруға арналған. Білім берудің мақсаты – баланы жан-жақты тұтас дамыту. Білім беру үдерісінде бала тұлғасының физикалық және интеллектуалдық аспектілерін ғана дамытып қоймай, ең алдымен, баланың жоғары рухани-адамгершілік табиғатын ашу керек. Сол кезде адамның кемелдігінің таңы атады. Қазіргі қоғам жүрегі ашық, ой өрісі кең, қоғамға риясыз қызмет етуге қабілетті білімді адамдарға мұқтаж.</w:t>
      </w:r>
    </w:p>
    <w:bookmarkEnd w:id="371"/>
    <w:bookmarkStart w:name="z404" w:id="372"/>
    <w:p>
      <w:pPr>
        <w:spacing w:after="0"/>
        <w:ind w:left="0"/>
        <w:jc w:val="both"/>
      </w:pPr>
      <w:r>
        <w:rPr>
          <w:rFonts w:ascii="Times New Roman"/>
          <w:b w:val="false"/>
          <w:i w:val="false"/>
          <w:color w:val="000000"/>
          <w:sz w:val="28"/>
        </w:rPr>
        <w:t xml:space="preserve">
      19. Өзін-өзі тануға оқыту оқушылардың бойында жағымды ойлау білігін, өзінің ойларына, сөздері мен әрекеттеріне жауапкершілік алуын, эмоцияларын қадағалауын, қарым-қатынас дағдыларын және риясыз қызмет етуін дамытады. Рухани-адамгершілік өзіндік сана-сезімі оянған адам ғана мәңгілік құндылықтарды уақытшадан, шынайыны жалғаннан ажырата алады, өзінің білімдерін дұрыс пайдалана алады, бақытқа қол жеткізіп, басқа адамдарды да бақытты етеді. </w:t>
      </w:r>
    </w:p>
    <w:bookmarkEnd w:id="372"/>
    <w:bookmarkStart w:name="z405" w:id="373"/>
    <w:p>
      <w:pPr>
        <w:spacing w:after="0"/>
        <w:ind w:left="0"/>
        <w:jc w:val="both"/>
      </w:pPr>
      <w:r>
        <w:rPr>
          <w:rFonts w:ascii="Times New Roman"/>
          <w:b w:val="false"/>
          <w:i w:val="false"/>
          <w:color w:val="000000"/>
          <w:sz w:val="28"/>
        </w:rPr>
        <w:t xml:space="preserve">
      20. Өзін-өзі тануды оқыту үдерісінде оқушылар: </w:t>
      </w:r>
    </w:p>
    <w:bookmarkEnd w:id="373"/>
    <w:bookmarkStart w:name="z406" w:id="374"/>
    <w:p>
      <w:pPr>
        <w:spacing w:after="0"/>
        <w:ind w:left="0"/>
        <w:jc w:val="both"/>
      </w:pPr>
      <w:r>
        <w:rPr>
          <w:rFonts w:ascii="Times New Roman"/>
          <w:b w:val="false"/>
          <w:i w:val="false"/>
          <w:color w:val="000000"/>
          <w:sz w:val="28"/>
        </w:rPr>
        <w:t>
      1) адамның жоғары рухани табиғаты, бүкіл тіршіліктің бірлігі туралы білімдер алады;</w:t>
      </w:r>
    </w:p>
    <w:bookmarkEnd w:id="374"/>
    <w:bookmarkStart w:name="z407" w:id="375"/>
    <w:p>
      <w:pPr>
        <w:spacing w:after="0"/>
        <w:ind w:left="0"/>
        <w:jc w:val="both"/>
      </w:pPr>
      <w:r>
        <w:rPr>
          <w:rFonts w:ascii="Times New Roman"/>
          <w:b w:val="false"/>
          <w:i w:val="false"/>
          <w:color w:val="000000"/>
          <w:sz w:val="28"/>
        </w:rPr>
        <w:t>
      2) өзін-өзі танудың аксиологиялық негіздерін түсінеді;</w:t>
      </w:r>
    </w:p>
    <w:bookmarkEnd w:id="375"/>
    <w:bookmarkStart w:name="z408" w:id="376"/>
    <w:p>
      <w:pPr>
        <w:spacing w:after="0"/>
        <w:ind w:left="0"/>
        <w:jc w:val="both"/>
      </w:pPr>
      <w:r>
        <w:rPr>
          <w:rFonts w:ascii="Times New Roman"/>
          <w:b w:val="false"/>
          <w:i w:val="false"/>
          <w:color w:val="000000"/>
          <w:sz w:val="28"/>
        </w:rPr>
        <w:t>
      3) жалпыадамзаттық құндылықтарды іс жүзінде қолдануға үйренеді;</w:t>
      </w:r>
    </w:p>
    <w:bookmarkEnd w:id="376"/>
    <w:bookmarkStart w:name="z409" w:id="377"/>
    <w:p>
      <w:pPr>
        <w:spacing w:after="0"/>
        <w:ind w:left="0"/>
        <w:jc w:val="both"/>
      </w:pPr>
      <w:r>
        <w:rPr>
          <w:rFonts w:ascii="Times New Roman"/>
          <w:b w:val="false"/>
          <w:i w:val="false"/>
          <w:color w:val="000000"/>
          <w:sz w:val="28"/>
        </w:rPr>
        <w:t>
      4) алған білімдерін, іскерліктері мен дағдыларын күнделікті өмірде қолдана алады.</w:t>
      </w:r>
    </w:p>
    <w:bookmarkEnd w:id="377"/>
    <w:bookmarkStart w:name="z410" w:id="378"/>
    <w:p>
      <w:pPr>
        <w:spacing w:after="0"/>
        <w:ind w:left="0"/>
        <w:jc w:val="left"/>
      </w:pPr>
      <w:r>
        <w:rPr>
          <w:rFonts w:ascii="Times New Roman"/>
          <w:b/>
          <w:i w:val="false"/>
          <w:color w:val="000000"/>
        </w:rPr>
        <w:t xml:space="preserve"> 5. Оқу Бағдарламасын әзірлеу</w:t>
      </w:r>
    </w:p>
    <w:bookmarkEnd w:id="378"/>
    <w:bookmarkStart w:name="z411" w:id="379"/>
    <w:p>
      <w:pPr>
        <w:spacing w:after="0"/>
        <w:ind w:left="0"/>
        <w:jc w:val="both"/>
      </w:pPr>
      <w:r>
        <w:rPr>
          <w:rFonts w:ascii="Times New Roman"/>
          <w:b w:val="false"/>
          <w:i w:val="false"/>
          <w:color w:val="000000"/>
          <w:sz w:val="28"/>
        </w:rPr>
        <w:t>
      21. Бағдарлама құрылымы бойынша құрамдас болып табылады және оқу-әдістемелік материалдар кешені мен білімдік онлайн-платформадан тұрады. Бағдарлама үш кезеңге құрылымданған:</w:t>
      </w:r>
    </w:p>
    <w:bookmarkEnd w:id="379"/>
    <w:p>
      <w:pPr>
        <w:spacing w:after="0"/>
        <w:ind w:left="0"/>
        <w:jc w:val="both"/>
      </w:pPr>
      <w:r>
        <w:rPr>
          <w:rFonts w:ascii="Times New Roman"/>
          <w:b w:val="false"/>
          <w:i w:val="false"/>
          <w:color w:val="000000"/>
          <w:sz w:val="28"/>
        </w:rPr>
        <w:t>
      бірінші кезең – "Жүректен жүрекке" (дәрісханалық оқыту; төрт апта);</w:t>
      </w:r>
    </w:p>
    <w:p>
      <w:pPr>
        <w:spacing w:after="0"/>
        <w:ind w:left="0"/>
        <w:jc w:val="both"/>
      </w:pPr>
      <w:r>
        <w:rPr>
          <w:rFonts w:ascii="Times New Roman"/>
          <w:b w:val="false"/>
          <w:i w:val="false"/>
          <w:color w:val="000000"/>
          <w:sz w:val="28"/>
        </w:rPr>
        <w:t>
      екінші кезең – "Құндылықтар практикасы" (асинхронды оқыту; алты апта);</w:t>
      </w:r>
    </w:p>
    <w:p>
      <w:pPr>
        <w:spacing w:after="0"/>
        <w:ind w:left="0"/>
        <w:jc w:val="both"/>
      </w:pPr>
      <w:r>
        <w:rPr>
          <w:rFonts w:ascii="Times New Roman"/>
          <w:b w:val="false"/>
          <w:i w:val="false"/>
          <w:color w:val="000000"/>
          <w:sz w:val="28"/>
        </w:rPr>
        <w:t>
      үшінші кезең – "Жүректен жүрекке" (дәрісханалық оқыту; екі апта).</w:t>
      </w:r>
    </w:p>
    <w:bookmarkStart w:name="z412" w:id="380"/>
    <w:p>
      <w:pPr>
        <w:spacing w:after="0"/>
        <w:ind w:left="0"/>
        <w:jc w:val="both"/>
      </w:pPr>
      <w:r>
        <w:rPr>
          <w:rFonts w:ascii="Times New Roman"/>
          <w:b w:val="false"/>
          <w:i w:val="false"/>
          <w:color w:val="000000"/>
          <w:sz w:val="28"/>
        </w:rPr>
        <w:t>
      22. Бірінші "Жүректен жүрекке" кезеңі "Мектептің тұтас педагогикалық үдерісіндегі жалпыадамзаттық құндылықтар" Бағдарламасының түйінді идеяларына және олардың мектеп тәжірибесіне енгізу әдістемесіне шолу жасайды..</w:t>
      </w:r>
    </w:p>
    <w:bookmarkEnd w:id="380"/>
    <w:bookmarkStart w:name="z413" w:id="381"/>
    <w:p>
      <w:pPr>
        <w:spacing w:after="0"/>
        <w:ind w:left="0"/>
        <w:jc w:val="both"/>
      </w:pPr>
      <w:r>
        <w:rPr>
          <w:rFonts w:ascii="Times New Roman"/>
          <w:b w:val="false"/>
          <w:i w:val="false"/>
          <w:color w:val="000000"/>
          <w:sz w:val="28"/>
        </w:rPr>
        <w:t>
      23. Екінші "Құндылықтар практикасы" кезеңінде Бағдарламаның негізгі идеялары тыңдаушының жеке және кәсіби өмір тәжірибесінде жүзеге асуы тиіс. Осы кезеңнің барысында мұғалімдер өзін-өзі тану бойынша пилоттық мектеп үлгісінің элементтерін жүзеге асыра отырып, Бағдарлама идеяларын мектептің тұтас педагогикалық үдерісіне интеграциялауды жүзеге асыратын болады. Жұмыс келесі бағытта жүргізілетін болады:</w:t>
      </w:r>
    </w:p>
    <w:bookmarkEnd w:id="381"/>
    <w:bookmarkStart w:name="z414" w:id="382"/>
    <w:p>
      <w:pPr>
        <w:spacing w:after="0"/>
        <w:ind w:left="0"/>
        <w:jc w:val="both"/>
      </w:pPr>
      <w:r>
        <w:rPr>
          <w:rFonts w:ascii="Times New Roman"/>
          <w:b w:val="false"/>
          <w:i w:val="false"/>
          <w:color w:val="000000"/>
          <w:sz w:val="28"/>
        </w:rPr>
        <w:t>
      1) мектептің бастапқы ахуалына мониторинг жүргізу (</w:t>
      </w:r>
      <w:r>
        <w:rPr>
          <w:rFonts w:ascii="Times New Roman"/>
          <w:b w:val="false"/>
          <w:i w:val="false"/>
          <w:color w:val="000000"/>
          <w:sz w:val="28"/>
        </w:rPr>
        <w:t>3-қосымша</w:t>
      </w:r>
      <w:r>
        <w:rPr>
          <w:rFonts w:ascii="Times New Roman"/>
          <w:b w:val="false"/>
          <w:i w:val="false"/>
          <w:color w:val="000000"/>
          <w:sz w:val="28"/>
        </w:rPr>
        <w:t xml:space="preserve"> "Өзін-өзі тану пәнінің оқытылу ахуалының жинақ кестесінде" сипатталған);</w:t>
      </w:r>
    </w:p>
    <w:bookmarkEnd w:id="382"/>
    <w:bookmarkStart w:name="z415" w:id="383"/>
    <w:p>
      <w:pPr>
        <w:spacing w:after="0"/>
        <w:ind w:left="0"/>
        <w:jc w:val="both"/>
      </w:pPr>
      <w:r>
        <w:rPr>
          <w:rFonts w:ascii="Times New Roman"/>
          <w:b w:val="false"/>
          <w:i w:val="false"/>
          <w:color w:val="000000"/>
          <w:sz w:val="28"/>
        </w:rPr>
        <w:t>
      2) мектеп мұғалімдерімен жұмыс жүргізуді жоспарлау;</w:t>
      </w:r>
    </w:p>
    <w:bookmarkEnd w:id="383"/>
    <w:bookmarkStart w:name="z416" w:id="384"/>
    <w:p>
      <w:pPr>
        <w:spacing w:after="0"/>
        <w:ind w:left="0"/>
        <w:jc w:val="both"/>
      </w:pPr>
      <w:r>
        <w:rPr>
          <w:rFonts w:ascii="Times New Roman"/>
          <w:b w:val="false"/>
          <w:i w:val="false"/>
          <w:color w:val="000000"/>
          <w:sz w:val="28"/>
        </w:rPr>
        <w:t>
      3) өзін-өзі тану бойынша пилоттық мектеп үлгісінің элементтерін жоспарлау және жүзеге асыру;</w:t>
      </w:r>
    </w:p>
    <w:bookmarkEnd w:id="384"/>
    <w:bookmarkStart w:name="z417" w:id="385"/>
    <w:p>
      <w:pPr>
        <w:spacing w:after="0"/>
        <w:ind w:left="0"/>
        <w:jc w:val="both"/>
      </w:pPr>
      <w:r>
        <w:rPr>
          <w:rFonts w:ascii="Times New Roman"/>
          <w:b w:val="false"/>
          <w:i w:val="false"/>
          <w:color w:val="000000"/>
          <w:sz w:val="28"/>
        </w:rPr>
        <w:t xml:space="preserve">
      4) өзгерістер енгізу үдерісінің нәтижелерін және салдарларын бағалау; </w:t>
      </w:r>
    </w:p>
    <w:bookmarkEnd w:id="385"/>
    <w:bookmarkStart w:name="z418" w:id="386"/>
    <w:p>
      <w:pPr>
        <w:spacing w:after="0"/>
        <w:ind w:left="0"/>
        <w:jc w:val="both"/>
      </w:pPr>
      <w:r>
        <w:rPr>
          <w:rFonts w:ascii="Times New Roman"/>
          <w:b w:val="false"/>
          <w:i w:val="false"/>
          <w:color w:val="000000"/>
          <w:sz w:val="28"/>
        </w:rPr>
        <w:t>
      5) желілік қауымдастықтар арқылы басқа мектептермен байланыс орнату;</w:t>
      </w:r>
    </w:p>
    <w:bookmarkEnd w:id="386"/>
    <w:bookmarkStart w:name="z419" w:id="387"/>
    <w:p>
      <w:pPr>
        <w:spacing w:after="0"/>
        <w:ind w:left="0"/>
        <w:jc w:val="both"/>
      </w:pPr>
      <w:r>
        <w:rPr>
          <w:rFonts w:ascii="Times New Roman"/>
          <w:b w:val="false"/>
          <w:i w:val="false"/>
          <w:color w:val="000000"/>
          <w:sz w:val="28"/>
        </w:rPr>
        <w:t>
      6) ғылыми-зерттемелік дипломдық жұмыс жазу;</w:t>
      </w:r>
    </w:p>
    <w:bookmarkEnd w:id="387"/>
    <w:bookmarkStart w:name="z420" w:id="388"/>
    <w:p>
      <w:pPr>
        <w:spacing w:after="0"/>
        <w:ind w:left="0"/>
        <w:jc w:val="both"/>
      </w:pPr>
      <w:r>
        <w:rPr>
          <w:rFonts w:ascii="Times New Roman"/>
          <w:b w:val="false"/>
          <w:i w:val="false"/>
          <w:color w:val="000000"/>
          <w:sz w:val="28"/>
        </w:rPr>
        <w:t>
      7) портфолио жабдықтау (</w:t>
      </w:r>
      <w:r>
        <w:rPr>
          <w:rFonts w:ascii="Times New Roman"/>
          <w:b w:val="false"/>
          <w:i w:val="false"/>
          <w:color w:val="000000"/>
          <w:sz w:val="28"/>
        </w:rPr>
        <w:t>4-қосымша</w:t>
      </w:r>
      <w:r>
        <w:rPr>
          <w:rFonts w:ascii="Times New Roman"/>
          <w:b w:val="false"/>
          <w:i w:val="false"/>
          <w:color w:val="000000"/>
          <w:sz w:val="28"/>
        </w:rPr>
        <w:t xml:space="preserve"> "Портфолионы бағалау критерийлерінде" сипатталған).</w:t>
      </w:r>
    </w:p>
    <w:bookmarkEnd w:id="388"/>
    <w:p>
      <w:pPr>
        <w:spacing w:after="0"/>
        <w:ind w:left="0"/>
        <w:jc w:val="both"/>
      </w:pPr>
      <w:r>
        <w:rPr>
          <w:rFonts w:ascii="Times New Roman"/>
          <w:b w:val="false"/>
          <w:i w:val="false"/>
          <w:color w:val="000000"/>
          <w:sz w:val="28"/>
        </w:rPr>
        <w:t>
      "Құндылықтар практикасы" кезеңі кезінде мұғалімдерге білім беру порталының көмегі арқылы тренерлер қатарындағы куратор тарапынан қолдау (асинхронды оқыту) көрсетілетін болады.</w:t>
      </w:r>
    </w:p>
    <w:bookmarkStart w:name="z421" w:id="389"/>
    <w:p>
      <w:pPr>
        <w:spacing w:after="0"/>
        <w:ind w:left="0"/>
        <w:jc w:val="both"/>
      </w:pPr>
      <w:r>
        <w:rPr>
          <w:rFonts w:ascii="Times New Roman"/>
          <w:b w:val="false"/>
          <w:i w:val="false"/>
          <w:color w:val="000000"/>
          <w:sz w:val="28"/>
        </w:rPr>
        <w:t xml:space="preserve">
      24. Үшінші "Жүректен жүрекке" кезеңі мұғалімнің жеке өмірінде және оқытуда жүзеге асыратын өзгерістерді өзіндік және өзара рефлексиялауға, осы өзгерістердің нәтижелерін оқытушылардың, оқушылардың дамуына және тұтас мектеп ахуалына әсерін анықтау мақсатында өзіндік және өзара бағалауға бағдарланған. Тренерлер үшінші "Жүректен жүрекке" кезеңінің соңғы аптасы кезінде мұғалімдерге олардың дипломдық жұмысын дайындауына атсалысады, "Құндылықтар практикасы" кезеңі бойынша тыңдаушылардың жеке дара орындаған жұмыстарын тренерлер бағалап, ұсыныстар беретін болады. </w:t>
      </w:r>
    </w:p>
    <w:bookmarkEnd w:id="389"/>
    <w:bookmarkStart w:name="z422" w:id="390"/>
    <w:p>
      <w:pPr>
        <w:spacing w:after="0"/>
        <w:ind w:left="0"/>
        <w:jc w:val="both"/>
      </w:pPr>
      <w:r>
        <w:rPr>
          <w:rFonts w:ascii="Times New Roman"/>
          <w:b w:val="false"/>
          <w:i w:val="false"/>
          <w:color w:val="000000"/>
          <w:sz w:val="28"/>
        </w:rPr>
        <w:t>
      25. Курстың соңында біліктілік емтиханы өткізіліп, қорытынды бағалар шығарылады.</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рухани-адамгершілік</w:t>
            </w:r>
            <w:r>
              <w:br/>
            </w:r>
            <w:r>
              <w:rPr>
                <w:rFonts w:ascii="Times New Roman"/>
                <w:b w:val="false"/>
                <w:i w:val="false"/>
                <w:color w:val="000000"/>
                <w:sz w:val="20"/>
              </w:rPr>
              <w:t>білім беру бойынша "Мектептің тұтас</w:t>
            </w:r>
            <w:r>
              <w:br/>
            </w:r>
            <w:r>
              <w:rPr>
                <w:rFonts w:ascii="Times New Roman"/>
                <w:b w:val="false"/>
                <w:i w:val="false"/>
                <w:color w:val="000000"/>
                <w:sz w:val="20"/>
              </w:rPr>
              <w:t>педагогикалық процесіндегі</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1-қосымша</w:t>
            </w:r>
          </w:p>
        </w:tc>
      </w:tr>
    </w:tbl>
    <w:bookmarkStart w:name="z424" w:id="391"/>
    <w:p>
      <w:pPr>
        <w:spacing w:after="0"/>
        <w:ind w:left="0"/>
        <w:jc w:val="left"/>
      </w:pPr>
      <w:r>
        <w:rPr>
          <w:rFonts w:ascii="Times New Roman"/>
          <w:b/>
          <w:i w:val="false"/>
          <w:color w:val="000000"/>
        </w:rPr>
        <w:t xml:space="preserve"> Оқу жоспары</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6514"/>
        <w:gridCol w:w="44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"Жүректен жүрекке"</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аудиториялық сағат аптасына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аудиториялық сағат аптасына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аудиториялық сағат аптасына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айына 120 аудиториялық сағат (1 сағ. – 45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кезең "Құндылықтар аптасы"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сағат күніне* 6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30 онлайн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240 онлайн-сағат. (1 сағат – 45 минут)</w:t>
            </w:r>
          </w:p>
          <w:p>
            <w:pPr>
              <w:spacing w:after="20"/>
              <w:ind w:left="20"/>
              <w:jc w:val="both"/>
            </w:pPr>
            <w:r>
              <w:rPr>
                <w:rFonts w:ascii="Times New Roman"/>
                <w:b w:val="false"/>
                <w:i w:val="false"/>
                <w:color w:val="000000"/>
                <w:sz w:val="20"/>
              </w:rPr>
              <w:t>
Ескерту: "Құндылықтар практикасы" кезеңін жүзеге асыруға арналған тапсырмаларды орындау үдерісінде әр тыңдаушыға тренерлер қатарынан тыңдаушыны асинхронды онлайн-форум құралдарымен қамтамасыз ететін және электронды пошта арқылы жеке хабарласу барысында қолдау көрсететін куратор бекітіледі.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 "Жүректен жүреккке"</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c>
          <w:tcPr>
            <w:tcW w:w="6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 күніне* 5 күн</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40 аудиториялық 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80 аудиториялық сағат. (1 сағат – 45 минen)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200 аудиториялық сағат, 240 онлайн-сағат (1 сағат – 45 минут)</w:t>
            </w:r>
          </w:p>
          <w:p>
            <w:pPr>
              <w:spacing w:after="20"/>
              <w:ind w:left="20"/>
              <w:jc w:val="both"/>
            </w:pPr>
            <w:r>
              <w:rPr>
                <w:rFonts w:ascii="Times New Roman"/>
                <w:b w:val="false"/>
                <w:i w:val="false"/>
                <w:color w:val="000000"/>
                <w:sz w:val="20"/>
              </w:rPr>
              <w:t>
Бағдарлама бойынша барлығы: 440 академиялық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рухани-адамгершілік</w:t>
            </w:r>
            <w:r>
              <w:br/>
            </w:r>
            <w:r>
              <w:rPr>
                <w:rFonts w:ascii="Times New Roman"/>
                <w:b w:val="false"/>
                <w:i w:val="false"/>
                <w:color w:val="000000"/>
                <w:sz w:val="20"/>
              </w:rPr>
              <w:t>білім беру бойынша "Мектептің тұтас</w:t>
            </w:r>
            <w:r>
              <w:br/>
            </w:r>
            <w:r>
              <w:rPr>
                <w:rFonts w:ascii="Times New Roman"/>
                <w:b w:val="false"/>
                <w:i w:val="false"/>
                <w:color w:val="000000"/>
                <w:sz w:val="20"/>
              </w:rPr>
              <w:t>педагогикалық процесіндегі</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2-қосымша</w:t>
            </w:r>
          </w:p>
        </w:tc>
      </w:tr>
    </w:tbl>
    <w:bookmarkStart w:name="z426" w:id="392"/>
    <w:p>
      <w:pPr>
        <w:spacing w:after="0"/>
        <w:ind w:left="0"/>
        <w:jc w:val="left"/>
      </w:pPr>
      <w:r>
        <w:rPr>
          <w:rFonts w:ascii="Times New Roman"/>
          <w:b/>
          <w:i w:val="false"/>
          <w:color w:val="000000"/>
        </w:rPr>
        <w:t xml:space="preserve"> Оқу-тақырыптық жоспар</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059"/>
        <w:gridCol w:w="3837"/>
        <w:gridCol w:w="3860"/>
        <w:gridCol w:w="7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"Жүректен жүрекке" (3 апта)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сабақтың қысқаша мазмұны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модуль. "Өзін-өзі тану" рухани-адамгершілік білім беру бағдарламасының әдіснамалық және психологиялық-педагогикалық негіздері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Замануи әлемдегі тұтас білім беруді дамытудың көкейтестілігі.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Заманауи әлемнің сұраныстары. Тұтас білім беру тұжырымдамасын ұғыну.</w:t>
            </w:r>
          </w:p>
          <w:p>
            <w:pPr>
              <w:spacing w:after="20"/>
              <w:ind w:left="20"/>
              <w:jc w:val="both"/>
            </w:pPr>
            <w:r>
              <w:rPr>
                <w:rFonts w:ascii="Times New Roman"/>
                <w:b w:val="false"/>
                <w:i w:val="false"/>
                <w:color w:val="000000"/>
                <w:sz w:val="20"/>
              </w:rPr>
              <w:t>
Болашақ мектебінің моделін жүзеге асыру үшін мұғалім не істеуі керек?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білім беру тұжырымдамасының тарихы және заманауи дамуы.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Білім беру рухани-адамгершілік және интеллектуалдық болып бөлінуі қашан және қалайша пайда болды?</w:t>
            </w:r>
          </w:p>
          <w:p>
            <w:pPr>
              <w:spacing w:after="20"/>
              <w:ind w:left="20"/>
              <w:jc w:val="both"/>
            </w:pPr>
            <w:r>
              <w:rPr>
                <w:rFonts w:ascii="Times New Roman"/>
                <w:b w:val="false"/>
                <w:i w:val="false"/>
                <w:color w:val="000000"/>
                <w:sz w:val="20"/>
              </w:rPr>
              <w:t xml:space="preserve">
Мәселені заманауи жай-күйін зерттеу. Рухани ізгілік тұжырымдамасы.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білім берудің психологиялық-педагогикалық негіздері.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Сана арқылы оқыту. Сананың құрылымы, қабылданған ақпаратты бағалау және сананы тазартудың қажеттілігі.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бойынша пилот мектебінің моделі.</w:t>
            </w:r>
          </w:p>
          <w:p>
            <w:pPr>
              <w:spacing w:after="20"/>
              <w:ind w:left="20"/>
              <w:jc w:val="both"/>
            </w:pPr>
            <w:r>
              <w:rPr>
                <w:rFonts w:ascii="Times New Roman"/>
                <w:b w:val="false"/>
                <w:i w:val="false"/>
                <w:color w:val="000000"/>
                <w:sz w:val="20"/>
              </w:rPr>
              <w:t>
Өзін-өзі тануды мектеп пәндеріне интеграциялау.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xml:space="preserve">
Өзін-өзі тану бойынша пилот мектебінің теориялық моделін құрудың негіздері. </w:t>
            </w:r>
          </w:p>
          <w:p>
            <w:pPr>
              <w:spacing w:after="20"/>
              <w:ind w:left="20"/>
              <w:jc w:val="both"/>
            </w:pPr>
            <w:r>
              <w:rPr>
                <w:rFonts w:ascii="Times New Roman"/>
                <w:b w:val="false"/>
                <w:i w:val="false"/>
                <w:color w:val="000000"/>
                <w:sz w:val="20"/>
              </w:rPr>
              <w:t>
Өзін-өзі тану мен басқа пәндердің интеграциясы дегеніміз не және заманауи мектеп жағдайында қалай оны жүзеге асыруға болады?</w:t>
            </w:r>
          </w:p>
          <w:p>
            <w:pPr>
              <w:spacing w:after="20"/>
              <w:ind w:left="20"/>
              <w:jc w:val="both"/>
            </w:pPr>
            <w:r>
              <w:rPr>
                <w:rFonts w:ascii="Times New Roman"/>
                <w:b w:val="false"/>
                <w:i w:val="false"/>
                <w:color w:val="000000"/>
                <w:sz w:val="20"/>
              </w:rPr>
              <w:t>
Әріптестерімен тәжірибе алмасу.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бойынша пилот мектебінің моделі.</w:t>
            </w:r>
          </w:p>
          <w:p>
            <w:pPr>
              <w:spacing w:after="20"/>
              <w:ind w:left="20"/>
              <w:jc w:val="both"/>
            </w:pPr>
            <w:r>
              <w:rPr>
                <w:rFonts w:ascii="Times New Roman"/>
                <w:b w:val="false"/>
                <w:i w:val="false"/>
                <w:color w:val="000000"/>
                <w:sz w:val="20"/>
              </w:rPr>
              <w:t>
Өзін-өзі тануды оқудан тыс іс-әрекеттер және қосымша білім берумен интеграциялау.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Өзін-өзі тану мен оқудан тыс іс-әрекеттердің интеграциясы дегеніміз не және заманауи мектеп жағдайында қалай оны жүзеге асыруға болады?</w:t>
            </w:r>
          </w:p>
          <w:p>
            <w:pPr>
              <w:spacing w:after="20"/>
              <w:ind w:left="20"/>
              <w:jc w:val="both"/>
            </w:pPr>
            <w:r>
              <w:rPr>
                <w:rFonts w:ascii="Times New Roman"/>
                <w:b w:val="false"/>
                <w:i w:val="false"/>
                <w:color w:val="000000"/>
                <w:sz w:val="20"/>
              </w:rPr>
              <w:t>
Әріптестерімен тәжірибе алмасу.</w:t>
            </w:r>
          </w:p>
          <w:p>
            <w:pPr>
              <w:spacing w:after="20"/>
              <w:ind w:left="20"/>
              <w:jc w:val="both"/>
            </w:pPr>
            <w:r>
              <w:rPr>
                <w:rFonts w:ascii="Times New Roman"/>
                <w:b w:val="false"/>
                <w:i w:val="false"/>
                <w:color w:val="000000"/>
                <w:sz w:val="20"/>
              </w:rPr>
              <w:t>
Өзін-өзі тану пилот мектептерінде өзін-өзі тануды оқудан тыс іс-әрекеттер және қосымша білім берумен интеграциялауды қалай жүзеге асыруға болады?</w:t>
            </w:r>
          </w:p>
          <w:p>
            <w:pPr>
              <w:spacing w:after="20"/>
              <w:ind w:left="20"/>
              <w:jc w:val="both"/>
            </w:pPr>
            <w:r>
              <w:rPr>
                <w:rFonts w:ascii="Times New Roman"/>
                <w:b w:val="false"/>
                <w:i w:val="false"/>
                <w:color w:val="000000"/>
                <w:sz w:val="20"/>
              </w:rPr>
              <w:t>
Өзін-өзі тану пилот мектебін бітірушінің моделін жасау.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сабақтың қысқаша мазмұны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 "Өзін-өзі тану" рухани-адамгершілік білім беру бағдарламасының аксиологиялық негіздері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Ақиқат өзін-өзі танудың мақсаты ретінде.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Абсолют ақиқат туралы ойлану. Заманауи мектебі жағдайындағы ақиқат жалпыадамзаттық құндылығына сәйкес қасиеттерді дамыту. Әріптестерімен тәжірибе алмасу.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Жалпыадамзаттық құндылықтар ретіндегі дұрыс 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xml:space="preserve">
Дұрыс әрекеттің мәні туралы ойлану. Заманауи мектебі жағдайындағы дұрыс әрекет. Әріптестерімен тәжірибе алмасу. Қалаулар үшін шек "үдемелі тұтыну" альтернатив философиясы ретінде.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Сүйіспеншілік – өзін-өзі танудың негізін қалаушы қағидат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xml:space="preserve">
Заманауи мектебі жағдайындағы білім беру үресіне сүйіспеншілік энергиясын қалай біріктіруге болады? Педагогикадағы сүйіспеншілік дегеніміз не? Әріптестерімен тәжірибе алмасу.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тыныштықтың және қиянат жасамаудың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Ішкі тыныштықтың және қиянат жасамаудың мәні туралы ойлану. Заманауи мектебі жағдайында ішкі тыныштық пен қиянат жасамауды қалай жүзеге асыруға болады?</w:t>
            </w:r>
          </w:p>
          <w:p>
            <w:pPr>
              <w:spacing w:after="20"/>
              <w:ind w:left="20"/>
              <w:jc w:val="both"/>
            </w:pPr>
            <w:r>
              <w:rPr>
                <w:rFonts w:ascii="Times New Roman"/>
                <w:b w:val="false"/>
                <w:i w:val="false"/>
                <w:color w:val="000000"/>
                <w:sz w:val="20"/>
              </w:rPr>
              <w:t>
Әріптестерімен тәжірибе алмасу.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Мұғалім шынайы көшбасшы ретінде. Мұғалімнің өміріндегі жалпыадамзаттық құндылықтар.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xml:space="preserve">
Өзінің жеке және кәсіби өміріндегі жалпыадамзаттық құндылықтар практикасы туралы мәселелерді топтарда талқылау. Әріптестерімен тәжірибе алмасу. </w:t>
            </w:r>
          </w:p>
          <w:p>
            <w:pPr>
              <w:spacing w:after="20"/>
              <w:ind w:left="20"/>
              <w:jc w:val="both"/>
            </w:pPr>
            <w:r>
              <w:rPr>
                <w:rFonts w:ascii="Times New Roman"/>
                <w:b w:val="false"/>
                <w:i w:val="false"/>
                <w:color w:val="000000"/>
                <w:sz w:val="20"/>
              </w:rPr>
              <w:t>
Мәселелерді талқылау үшін топтар ұйымдастыру.</w:t>
            </w:r>
          </w:p>
          <w:p>
            <w:pPr>
              <w:spacing w:after="20"/>
              <w:ind w:left="20"/>
              <w:jc w:val="both"/>
            </w:pPr>
            <w:r>
              <w:rPr>
                <w:rFonts w:ascii="Times New Roman"/>
                <w:b w:val="false"/>
                <w:i w:val="false"/>
                <w:color w:val="000000"/>
                <w:sz w:val="20"/>
              </w:rPr>
              <w:t xml:space="preserve">
Шынайы көшбасшының қасиеттерін дамыту. Ойы, сөзі және іс-әрекеті бірліктегі шынайы көшбасшының риясыз қызмет етуі туралы мәселелерді топтарда талқылау. Әріптестерімен тәжірибе алмасу.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 "Өзін-өзі тану" рухани-адамгершілік білім беру бағдарламасын жүзеге асырудың әдістемесі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идеясының арнасындағы мектептің даму жоспары.</w:t>
            </w:r>
          </w:p>
          <w:p>
            <w:pPr>
              <w:spacing w:after="20"/>
              <w:ind w:left="20"/>
              <w:jc w:val="both"/>
            </w:pPr>
            <w:r>
              <w:rPr>
                <w:rFonts w:ascii="Times New Roman"/>
                <w:b w:val="false"/>
                <w:i w:val="false"/>
                <w:color w:val="000000"/>
                <w:sz w:val="20"/>
              </w:rPr>
              <w:t xml:space="preserve">
Өзін-өзі тану бойынша пилот мектебінің моделі.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Өзін-өзі тану бойынша пилот мектептеріндегі әртүрлі пәндермен интеграцияланған элективтік курстардың бағдарламаларымен танысу.</w:t>
            </w:r>
          </w:p>
          <w:p>
            <w:pPr>
              <w:spacing w:after="20"/>
              <w:ind w:left="20"/>
              <w:jc w:val="both"/>
            </w:pPr>
            <w:r>
              <w:rPr>
                <w:rFonts w:ascii="Times New Roman"/>
                <w:b w:val="false"/>
                <w:i w:val="false"/>
                <w:color w:val="000000"/>
                <w:sz w:val="20"/>
              </w:rPr>
              <w:t>
2. "Өмір әдебі", "Адамзаттың рухани мұрасы", "Жалпыадамзаттық құндылықтар" "Отбасылық өмірдің әліппесі", "Көшбасшылық мәдениет"</w:t>
            </w:r>
          </w:p>
          <w:p>
            <w:pPr>
              <w:spacing w:after="20"/>
              <w:ind w:left="20"/>
              <w:jc w:val="both"/>
            </w:pPr>
            <w:r>
              <w:rPr>
                <w:rFonts w:ascii="Times New Roman"/>
                <w:b w:val="false"/>
                <w:i w:val="false"/>
                <w:color w:val="000000"/>
                <w:sz w:val="20"/>
              </w:rPr>
              <w:t>
3. факультатив курстарының бағдарламаларымен танысу.</w:t>
            </w:r>
          </w:p>
          <w:p>
            <w:pPr>
              <w:spacing w:after="20"/>
              <w:ind w:left="20"/>
              <w:jc w:val="both"/>
            </w:pPr>
            <w:r>
              <w:rPr>
                <w:rFonts w:ascii="Times New Roman"/>
                <w:b w:val="false"/>
                <w:i w:val="false"/>
                <w:color w:val="000000"/>
                <w:sz w:val="20"/>
              </w:rPr>
              <w:t xml:space="preserve">
4. Тыңдаушылардың өз мектептерінде өзін-өзі тану бойынша пилот мектептерінің моделі элементтерін жүзеге асыру кезеңдерін жоспарлауы.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идеясының арнасындағы мектептің даму жоспары.</w:t>
            </w:r>
          </w:p>
          <w:p>
            <w:pPr>
              <w:spacing w:after="20"/>
              <w:ind w:left="20"/>
              <w:jc w:val="both"/>
            </w:pPr>
            <w:r>
              <w:rPr>
                <w:rFonts w:ascii="Times New Roman"/>
                <w:b w:val="false"/>
                <w:i w:val="false"/>
                <w:color w:val="000000"/>
                <w:sz w:val="20"/>
              </w:rPr>
              <w:t xml:space="preserve">
Өзін-өзі тану бойынша пилот мектебінің моделі.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 білім беруден интеграцияланған үйірмелер мен клубтардың бағдарламаларымен танысу. 2. Сынып сағаттары мен әңгіме-сабақтардың тақырыптары және әзірлемелерімен танысу.</w:t>
            </w:r>
          </w:p>
          <w:p>
            <w:pPr>
              <w:spacing w:after="20"/>
              <w:ind w:left="20"/>
              <w:jc w:val="both"/>
            </w:pPr>
            <w:r>
              <w:rPr>
                <w:rFonts w:ascii="Times New Roman"/>
                <w:b w:val="false"/>
                <w:i w:val="false"/>
                <w:color w:val="000000"/>
                <w:sz w:val="20"/>
              </w:rPr>
              <w:t xml:space="preserve">
3. Тыңдаушылардың өз мектептерінде өзін-өзі тану бойынша пилот мектептерінің моделі элементтерін жүзеге асыру кезеңдерін жоспарлауы.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білім беру бойынша мектептің мониторингі.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Рухани-адамгершілік білім беру бойынша мектептің мониторингісі. "Өзін-өзі тану" рухани-адамгершілік білім беруберу бағдарламасы тұрғысынан мектептегі мониторингті қалай жүзеге асыруға болады?</w:t>
            </w:r>
          </w:p>
          <w:p>
            <w:pPr>
              <w:spacing w:after="20"/>
              <w:ind w:left="20"/>
              <w:jc w:val="both"/>
            </w:pPr>
            <w:r>
              <w:rPr>
                <w:rFonts w:ascii="Times New Roman"/>
                <w:b w:val="false"/>
                <w:i w:val="false"/>
                <w:color w:val="000000"/>
                <w:sz w:val="20"/>
              </w:rPr>
              <w:t>
Сыныптағы ғылыми-практикалық зерттеу және оны өткізудің тәсілдері дегеніміз не?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Ғылыми-практикалық зерттеу дегеніміз 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ғылыми-практикалық зерттеу және оны өткізудің тәсілдері дегеніміз не? Ғылыми-практикалық зерттеулерді өткізу бойынша шағын жобаларды жоспарлау.</w:t>
            </w:r>
          </w:p>
          <w:p>
            <w:pPr>
              <w:spacing w:after="20"/>
              <w:ind w:left="20"/>
              <w:jc w:val="both"/>
            </w:pPr>
            <w:r>
              <w:rPr>
                <w:rFonts w:ascii="Times New Roman"/>
                <w:b w:val="false"/>
                <w:i w:val="false"/>
                <w:color w:val="000000"/>
                <w:sz w:val="20"/>
              </w:rPr>
              <w:t>
Жобаның мақсатына сәйкес мәліметтер жинау мен талдауды таңдау..</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кезеңіне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практикасы" кезеңіндегі тапсырмаларды орындауға дайындық, мектептің дамуын және қоғамдастық желінің дамуын жоспарлау, жоспарлау бойынша тренерлердің кеңесі.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 "Құндылықтар практикасы" (6 апта)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"Құндылықтар практикасы" кезеңі келесі тапсырмаларды орындауды ұйғарады:</w:t>
            </w:r>
          </w:p>
          <w:p>
            <w:pPr>
              <w:spacing w:after="20"/>
              <w:ind w:left="20"/>
              <w:jc w:val="both"/>
            </w:pPr>
            <w:r>
              <w:rPr>
                <w:rFonts w:ascii="Times New Roman"/>
                <w:b w:val="false"/>
                <w:i w:val="false"/>
                <w:color w:val="000000"/>
                <w:sz w:val="20"/>
              </w:rPr>
              <w:t>
Мектептің бастапқы жәй-күйіне мониторинг жүргізу.</w:t>
            </w:r>
          </w:p>
          <w:p>
            <w:pPr>
              <w:spacing w:after="20"/>
              <w:ind w:left="20"/>
              <w:jc w:val="both"/>
            </w:pPr>
            <w:r>
              <w:rPr>
                <w:rFonts w:ascii="Times New Roman"/>
                <w:b w:val="false"/>
                <w:i w:val="false"/>
                <w:color w:val="000000"/>
                <w:sz w:val="20"/>
              </w:rPr>
              <w:t>
Мектеп мұғалімдерінің жұмысын жоспарлау.</w:t>
            </w:r>
          </w:p>
          <w:p>
            <w:pPr>
              <w:spacing w:after="20"/>
              <w:ind w:left="20"/>
              <w:jc w:val="both"/>
            </w:pPr>
            <w:r>
              <w:rPr>
                <w:rFonts w:ascii="Times New Roman"/>
                <w:b w:val="false"/>
                <w:i w:val="false"/>
                <w:color w:val="000000"/>
                <w:sz w:val="20"/>
              </w:rPr>
              <w:t>
Өзін-өзі тану бойынша пилот мектебінің моделінің элементтерін жоспарлау және жүзеге асыру.</w:t>
            </w:r>
          </w:p>
          <w:p>
            <w:pPr>
              <w:spacing w:after="20"/>
              <w:ind w:left="20"/>
              <w:jc w:val="both"/>
            </w:pPr>
            <w:r>
              <w:rPr>
                <w:rFonts w:ascii="Times New Roman"/>
                <w:b w:val="false"/>
                <w:i w:val="false"/>
                <w:color w:val="000000"/>
                <w:sz w:val="20"/>
              </w:rPr>
              <w:t>
Өзгерістер енгізген үдерістердің нәтижелерін және салдарларын бағалау</w:t>
            </w:r>
          </w:p>
          <w:p>
            <w:pPr>
              <w:spacing w:after="20"/>
              <w:ind w:left="20"/>
              <w:jc w:val="both"/>
            </w:pPr>
            <w:r>
              <w:rPr>
                <w:rFonts w:ascii="Times New Roman"/>
                <w:b w:val="false"/>
                <w:i w:val="false"/>
                <w:color w:val="000000"/>
                <w:sz w:val="20"/>
              </w:rPr>
              <w:t>
Басқа мектептермен қоғамдастық желі арқылы байланыс орнату.</w:t>
            </w:r>
          </w:p>
          <w:p>
            <w:pPr>
              <w:spacing w:after="20"/>
              <w:ind w:left="20"/>
              <w:jc w:val="both"/>
            </w:pPr>
            <w:r>
              <w:rPr>
                <w:rFonts w:ascii="Times New Roman"/>
                <w:b w:val="false"/>
                <w:i w:val="false"/>
                <w:color w:val="000000"/>
                <w:sz w:val="20"/>
              </w:rPr>
              <w:t>
Ғылыми-зерттеу дипломдық жұмысын жазу.</w:t>
            </w:r>
          </w:p>
          <w:p>
            <w:pPr>
              <w:spacing w:after="20"/>
              <w:ind w:left="20"/>
              <w:jc w:val="both"/>
            </w:pPr>
            <w:r>
              <w:rPr>
                <w:rFonts w:ascii="Times New Roman"/>
                <w:b w:val="false"/>
                <w:i w:val="false"/>
                <w:color w:val="000000"/>
                <w:sz w:val="20"/>
              </w:rPr>
              <w:t>
Портфолио әзірлеу.</w:t>
            </w:r>
          </w:p>
          <w:p>
            <w:pPr>
              <w:spacing w:after="20"/>
              <w:ind w:left="20"/>
              <w:jc w:val="both"/>
            </w:pPr>
            <w:r>
              <w:rPr>
                <w:rFonts w:ascii="Times New Roman"/>
                <w:b w:val="false"/>
                <w:i w:val="false"/>
                <w:color w:val="000000"/>
                <w:sz w:val="20"/>
              </w:rPr>
              <w:t>
Ескерту: "Құндылықтар практикасы" кезеңін жүзеге асыруға арналған тапсырмаларды орындау үдерісінде әр тыңдаушыға тренерлер қатарынан тыңдаушыны асинхронды онлайн-форум құралдарымен қамтамасыз ететін және электронды пошта арқылы жеке хабарласу барысында қолдау көрсететін куратор бекітіледі.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кезең "Жүректен жүрекке" (2 апта)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сабақтардың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p>
            <w:pPr>
              <w:spacing w:after="20"/>
              <w:ind w:left="20"/>
              <w:jc w:val="both"/>
            </w:pPr>
            <w:r>
              <w:rPr>
                <w:rFonts w:ascii="Times New Roman"/>
                <w:b w:val="false"/>
                <w:i w:val="false"/>
                <w:color w:val="000000"/>
                <w:sz w:val="20"/>
              </w:rPr>
              <w:t xml:space="preserve">
Апта назарында: өзіндегі, мектептегі болған өзгерістерді ойлау, тәжірибесімен бөлісу, диплом жұмысын жазуды және презентация үшін рефлексивті есепті және қорытынды бағалауды аяқтау.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p>
            <w:pPr>
              <w:spacing w:after="20"/>
              <w:ind w:left="20"/>
              <w:jc w:val="both"/>
            </w:pPr>
            <w:r>
              <w:rPr>
                <w:rFonts w:ascii="Times New Roman"/>
                <w:b w:val="false"/>
                <w:i w:val="false"/>
                <w:color w:val="000000"/>
                <w:sz w:val="20"/>
              </w:rPr>
              <w:t>
Қорытынды бағалау аптасы. Квалификациялық емтихан тапсыру.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рухани-адамгершілік</w:t>
            </w:r>
            <w:r>
              <w:br/>
            </w:r>
            <w:r>
              <w:rPr>
                <w:rFonts w:ascii="Times New Roman"/>
                <w:b w:val="false"/>
                <w:i w:val="false"/>
                <w:color w:val="000000"/>
                <w:sz w:val="20"/>
              </w:rPr>
              <w:t>білім беру бойынша "Мектептің тұтас</w:t>
            </w:r>
            <w:r>
              <w:br/>
            </w:r>
            <w:r>
              <w:rPr>
                <w:rFonts w:ascii="Times New Roman"/>
                <w:b w:val="false"/>
                <w:i w:val="false"/>
                <w:color w:val="000000"/>
                <w:sz w:val="20"/>
              </w:rPr>
              <w:t>педагогикалық процесіндегі</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3-қосымша</w:t>
            </w:r>
          </w:p>
        </w:tc>
      </w:tr>
    </w:tbl>
    <w:bookmarkStart w:name="z428" w:id="393"/>
    <w:p>
      <w:pPr>
        <w:spacing w:after="0"/>
        <w:ind w:left="0"/>
        <w:jc w:val="left"/>
      </w:pPr>
      <w:r>
        <w:rPr>
          <w:rFonts w:ascii="Times New Roman"/>
          <w:b/>
          <w:i w:val="false"/>
          <w:color w:val="000000"/>
        </w:rPr>
        <w:t xml:space="preserve"> Өзін-өзі тану пәнінің оқытылу ахуалының жинақ кестесі</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492"/>
        <w:gridCol w:w="1164"/>
        <w:gridCol w:w="1164"/>
        <w:gridCol w:w="269"/>
        <w:gridCol w:w="2540"/>
        <w:gridCol w:w="1889"/>
        <w:gridCol w:w="4243"/>
        <w:gridCol w:w="270"/>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мұғалімдердің жалпы саны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мұғалімдерінің саны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Оқулықтардың бар болуы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жалпы ахуал (шартты ұпайлар):</w:t>
            </w:r>
          </w:p>
          <w:p>
            <w:pPr>
              <w:spacing w:after="20"/>
              <w:ind w:left="20"/>
              <w:jc w:val="both"/>
            </w:pPr>
            <w:r>
              <w:rPr>
                <w:rFonts w:ascii="Times New Roman"/>
                <w:b w:val="false"/>
                <w:i w:val="false"/>
                <w:color w:val="000000"/>
                <w:sz w:val="20"/>
              </w:rPr>
              <w:t>
1. кабинеттің болуы және оның жай-күйі</w:t>
            </w:r>
          </w:p>
          <w:p>
            <w:pPr>
              <w:spacing w:after="20"/>
              <w:ind w:left="20"/>
              <w:jc w:val="both"/>
            </w:pPr>
            <w:r>
              <w:rPr>
                <w:rFonts w:ascii="Times New Roman"/>
                <w:b w:val="false"/>
                <w:i w:val="false"/>
                <w:color w:val="000000"/>
                <w:sz w:val="20"/>
              </w:rPr>
              <w:t>
2. мұғалімдерде сертификаттардың болуы</w:t>
            </w:r>
          </w:p>
          <w:p>
            <w:pPr>
              <w:spacing w:after="20"/>
              <w:ind w:left="20"/>
              <w:jc w:val="both"/>
            </w:pPr>
            <w:r>
              <w:rPr>
                <w:rFonts w:ascii="Times New Roman"/>
                <w:b w:val="false"/>
                <w:i w:val="false"/>
                <w:color w:val="000000"/>
                <w:sz w:val="20"/>
              </w:rPr>
              <w:t>
3. пәндегі интеграция</w:t>
            </w:r>
          </w:p>
          <w:p>
            <w:pPr>
              <w:spacing w:after="20"/>
              <w:ind w:left="20"/>
              <w:jc w:val="both"/>
            </w:pPr>
            <w:r>
              <w:rPr>
                <w:rFonts w:ascii="Times New Roman"/>
                <w:b w:val="false"/>
                <w:i w:val="false"/>
                <w:color w:val="000000"/>
                <w:sz w:val="20"/>
              </w:rPr>
              <w:t>
4. сабақтан тыс іс-әрекеттегі интеграция</w:t>
            </w:r>
          </w:p>
          <w:p>
            <w:pPr>
              <w:spacing w:after="20"/>
              <w:ind w:left="20"/>
              <w:jc w:val="both"/>
            </w:pPr>
            <w:r>
              <w:rPr>
                <w:rFonts w:ascii="Times New Roman"/>
                <w:b w:val="false"/>
                <w:i w:val="false"/>
                <w:color w:val="000000"/>
                <w:sz w:val="20"/>
              </w:rPr>
              <w:t>
5. әкімшілікпен әңгімелесу, сауалнама жүргізу</w:t>
            </w:r>
          </w:p>
          <w:p>
            <w:pPr>
              <w:spacing w:after="20"/>
              <w:ind w:left="20"/>
              <w:jc w:val="both"/>
            </w:pPr>
            <w:r>
              <w:rPr>
                <w:rFonts w:ascii="Times New Roman"/>
                <w:b w:val="false"/>
                <w:i w:val="false"/>
                <w:color w:val="000000"/>
                <w:sz w:val="20"/>
              </w:rPr>
              <w:t>
6. оқушылармен әңгімелесу</w:t>
            </w:r>
          </w:p>
          <w:p>
            <w:pPr>
              <w:spacing w:after="20"/>
              <w:ind w:left="20"/>
              <w:jc w:val="both"/>
            </w:pPr>
            <w:r>
              <w:rPr>
                <w:rFonts w:ascii="Times New Roman"/>
                <w:b w:val="false"/>
                <w:i w:val="false"/>
                <w:color w:val="000000"/>
                <w:sz w:val="20"/>
              </w:rPr>
              <w:t>
7. мектептегі атмосфера</w:t>
            </w:r>
          </w:p>
          <w:p>
            <w:pPr>
              <w:spacing w:after="20"/>
              <w:ind w:left="20"/>
              <w:jc w:val="both"/>
            </w:pPr>
            <w:r>
              <w:rPr>
                <w:rFonts w:ascii="Times New Roman"/>
                <w:b w:val="false"/>
                <w:i w:val="false"/>
                <w:color w:val="000000"/>
                <w:sz w:val="20"/>
              </w:rPr>
              <w:t>
8. мұғалімдермен әңгімелесу, сауалнама жүргізу (рухани тереңдік)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Сабақтарға қатысу (орташа шартты ұпайлар):</w:t>
            </w:r>
          </w:p>
          <w:p>
            <w:pPr>
              <w:spacing w:after="20"/>
              <w:ind w:left="20"/>
              <w:jc w:val="both"/>
            </w:pPr>
            <w:r>
              <w:rPr>
                <w:rFonts w:ascii="Times New Roman"/>
                <w:b w:val="false"/>
                <w:i w:val="false"/>
                <w:color w:val="000000"/>
                <w:sz w:val="20"/>
              </w:rPr>
              <w:t>
1. сабақтың рухани-адамгершілік тереңдігі(0-ден 2 ұпайға дейін)</w:t>
            </w:r>
          </w:p>
          <w:p>
            <w:pPr>
              <w:spacing w:after="20"/>
              <w:ind w:left="20"/>
              <w:jc w:val="both"/>
            </w:pPr>
            <w:r>
              <w:rPr>
                <w:rFonts w:ascii="Times New Roman"/>
                <w:b w:val="false"/>
                <w:i w:val="false"/>
                <w:color w:val="000000"/>
                <w:sz w:val="20"/>
              </w:rPr>
              <w:t>
2. мұғалімнің педагогикалық стилі (мұғалім стилін анықтау, егер гуманистік стиль басым болса 1 ұпайға дейін қойылады)</w:t>
            </w:r>
          </w:p>
          <w:p>
            <w:pPr>
              <w:spacing w:after="20"/>
              <w:ind w:left="20"/>
              <w:jc w:val="both"/>
            </w:pPr>
            <w:r>
              <w:rPr>
                <w:rFonts w:ascii="Times New Roman"/>
                <w:b w:val="false"/>
                <w:i w:val="false"/>
                <w:color w:val="000000"/>
                <w:sz w:val="20"/>
              </w:rPr>
              <w:t>
3. мұғалімнің шығармашылығы (1 ұпайға дейін қойылады)</w:t>
            </w:r>
          </w:p>
          <w:p>
            <w:pPr>
              <w:spacing w:after="20"/>
              <w:ind w:left="20"/>
              <w:jc w:val="both"/>
            </w:pPr>
            <w:r>
              <w:rPr>
                <w:rFonts w:ascii="Times New Roman"/>
                <w:b w:val="false"/>
                <w:i w:val="false"/>
                <w:color w:val="000000"/>
                <w:sz w:val="20"/>
              </w:rPr>
              <w:t>
4. әңгімелеу әдісін қолдануы (1 ұпайға дейін қойылады)</w:t>
            </w:r>
          </w:p>
          <w:p>
            <w:pPr>
              <w:spacing w:after="20"/>
              <w:ind w:left="20"/>
              <w:jc w:val="both"/>
            </w:pPr>
            <w:r>
              <w:rPr>
                <w:rFonts w:ascii="Times New Roman"/>
                <w:b w:val="false"/>
                <w:i w:val="false"/>
                <w:color w:val="000000"/>
                <w:sz w:val="20"/>
              </w:rPr>
              <w:t>
5. сабақ барысындағы музыка және ән салу (1 ұпайға дейін қойылады)</w:t>
            </w:r>
          </w:p>
          <w:p>
            <w:pPr>
              <w:spacing w:after="20"/>
              <w:ind w:left="20"/>
              <w:jc w:val="both"/>
            </w:pPr>
            <w:r>
              <w:rPr>
                <w:rFonts w:ascii="Times New Roman"/>
                <w:b w:val="false"/>
                <w:i w:val="false"/>
                <w:color w:val="000000"/>
                <w:sz w:val="20"/>
              </w:rPr>
              <w:t>
6. сабақ тәртібі (1 ұпайға дейін қойылады)</w:t>
            </w:r>
          </w:p>
          <w:p>
            <w:pPr>
              <w:spacing w:after="20"/>
              <w:ind w:left="20"/>
              <w:jc w:val="both"/>
            </w:pPr>
            <w:r>
              <w:rPr>
                <w:rFonts w:ascii="Times New Roman"/>
                <w:b w:val="false"/>
                <w:i w:val="false"/>
                <w:color w:val="000000"/>
                <w:sz w:val="20"/>
              </w:rPr>
              <w:t>
7. жұмыс дәптерін жүргізуі (1 ұпайға дейін қойылады)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жалпы бағасы</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оқушы, 13 мұғалім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мұғалім, 11 сертификатқа ие мұғалім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 №18 мектеп</w:t>
            </w:r>
          </w:p>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4. +-</w:t>
            </w:r>
          </w:p>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Мұғалімдерде серитификаттардың болуы көрсеткіші бойынша бағалау:</w:t>
            </w:r>
          </w:p>
          <w:p>
            <w:pPr>
              <w:spacing w:after="20"/>
              <w:ind w:left="20"/>
              <w:jc w:val="both"/>
            </w:pPr>
            <w:r>
              <w:rPr>
                <w:rFonts w:ascii="Times New Roman"/>
                <w:b w:val="false"/>
                <w:i w:val="false"/>
                <w:color w:val="000000"/>
                <w:sz w:val="20"/>
              </w:rPr>
              <w:t>
барлық өзін-өзі тану мұғалімдері мен ұйым жетекшілерінде сертификаттар түгел болған жағдайда 1 ұпай қойылады.</w:t>
            </w:r>
          </w:p>
          <w:p>
            <w:pPr>
              <w:spacing w:after="20"/>
              <w:ind w:left="20"/>
              <w:jc w:val="both"/>
            </w:pPr>
            <w:r>
              <w:rPr>
                <w:rFonts w:ascii="Times New Roman"/>
                <w:b w:val="false"/>
                <w:i w:val="false"/>
                <w:color w:val="000000"/>
                <w:sz w:val="20"/>
              </w:rPr>
              <w:t>
ұйым жетекшісінің немесе өзін-өзі тану мұғалімінің бірінде сертификат болмаған жағдайда 0,5 ұпай қойылады.</w:t>
            </w:r>
          </w:p>
          <w:p>
            <w:pPr>
              <w:spacing w:after="20"/>
              <w:ind w:left="20"/>
              <w:jc w:val="both"/>
            </w:pPr>
            <w:r>
              <w:rPr>
                <w:rFonts w:ascii="Times New Roman"/>
                <w:b w:val="false"/>
                <w:i w:val="false"/>
                <w:color w:val="000000"/>
                <w:sz w:val="20"/>
              </w:rPr>
              <w:t>
ұйым жетекшісінде де, өзін-өзі тану мұғалімдерінде де сертификаттар мүлде болмаған жағдайда 0 ұпай қойылады.</w:t>
            </w:r>
          </w:p>
          <w:p>
            <w:pPr>
              <w:spacing w:after="20"/>
              <w:ind w:left="20"/>
              <w:jc w:val="both"/>
            </w:pPr>
            <w:r>
              <w:rPr>
                <w:rFonts w:ascii="Times New Roman"/>
                <w:b w:val="false"/>
                <w:i w:val="false"/>
                <w:color w:val="000000"/>
                <w:sz w:val="20"/>
              </w:rPr>
              <w:t>
3.Пәндегі ықпалдастық бойынша бағалау төмендегі көрсеткіштер негізінде сабаққа қатысу арқылы жүзеге асырылады:</w:t>
            </w:r>
          </w:p>
          <w:p>
            <w:pPr>
              <w:spacing w:after="20"/>
              <w:ind w:left="20"/>
              <w:jc w:val="both"/>
            </w:pPr>
            <w:r>
              <w:rPr>
                <w:rFonts w:ascii="Times New Roman"/>
                <w:b w:val="false"/>
                <w:i w:val="false"/>
                <w:color w:val="000000"/>
                <w:sz w:val="20"/>
              </w:rPr>
              <w:t>
жаратылыстану және гуманитарлық бағыттағы пәндерге интеграция жүргізілген жағдайда 1 ұпай қойылады;</w:t>
            </w:r>
          </w:p>
          <w:p>
            <w:pPr>
              <w:spacing w:after="20"/>
              <w:ind w:left="20"/>
              <w:jc w:val="both"/>
            </w:pPr>
            <w:r>
              <w:rPr>
                <w:rFonts w:ascii="Times New Roman"/>
                <w:b w:val="false"/>
                <w:i w:val="false"/>
                <w:color w:val="000000"/>
                <w:sz w:val="20"/>
              </w:rPr>
              <w:t>
пәндерге жартылай интеграция жүргізілген жағдайда 0,5 ұпай қойылады;</w:t>
            </w:r>
          </w:p>
          <w:p>
            <w:pPr>
              <w:spacing w:after="20"/>
              <w:ind w:left="20"/>
              <w:jc w:val="both"/>
            </w:pPr>
            <w:r>
              <w:rPr>
                <w:rFonts w:ascii="Times New Roman"/>
                <w:b w:val="false"/>
                <w:i w:val="false"/>
                <w:color w:val="000000"/>
                <w:sz w:val="20"/>
              </w:rPr>
              <w:t>
пәндерге интеграция жүргізілмеген жағдайда 0 ұпай қойылады.</w:t>
            </w:r>
          </w:p>
          <w:p>
            <w:pPr>
              <w:spacing w:after="20"/>
              <w:ind w:left="20"/>
              <w:jc w:val="both"/>
            </w:pPr>
            <w:r>
              <w:rPr>
                <w:rFonts w:ascii="Times New Roman"/>
                <w:b w:val="false"/>
                <w:i w:val="false"/>
                <w:color w:val="000000"/>
                <w:sz w:val="20"/>
              </w:rPr>
              <w:t>
4. Сабақтан тыс іс-әрекеттегі ықпалдастық бойынша бағалау тәрбие жұмысының жоспарына сәйкес жүзеге асырылады:</w:t>
            </w:r>
          </w:p>
          <w:p>
            <w:pPr>
              <w:spacing w:after="20"/>
              <w:ind w:left="20"/>
              <w:jc w:val="both"/>
            </w:pPr>
            <w:r>
              <w:rPr>
                <w:rFonts w:ascii="Times New Roman"/>
                <w:b w:val="false"/>
                <w:i w:val="false"/>
                <w:color w:val="000000"/>
                <w:sz w:val="20"/>
              </w:rPr>
              <w:t>
сабақтан тыс іс-шаралар мазмұнына интеграция жүргізілген жағдайда 1 ұпай қойылады;</w:t>
            </w:r>
          </w:p>
          <w:p>
            <w:pPr>
              <w:spacing w:after="20"/>
              <w:ind w:left="20"/>
              <w:jc w:val="both"/>
            </w:pPr>
            <w:r>
              <w:rPr>
                <w:rFonts w:ascii="Times New Roman"/>
                <w:b w:val="false"/>
                <w:i w:val="false"/>
                <w:color w:val="000000"/>
                <w:sz w:val="20"/>
              </w:rPr>
              <w:t>
жартылай интеграция жүргізілген жағдайда 0,5 ұпай қойылады;</w:t>
            </w:r>
          </w:p>
          <w:p>
            <w:pPr>
              <w:spacing w:after="20"/>
              <w:ind w:left="20"/>
              <w:jc w:val="both"/>
            </w:pPr>
            <w:r>
              <w:rPr>
                <w:rFonts w:ascii="Times New Roman"/>
                <w:b w:val="false"/>
                <w:i w:val="false"/>
                <w:color w:val="000000"/>
                <w:sz w:val="20"/>
              </w:rPr>
              <w:t>
интеграция жүргізілмеген жағдайда 0 ұпай қойылады.</w:t>
            </w:r>
          </w:p>
          <w:p>
            <w:pPr>
              <w:spacing w:after="20"/>
              <w:ind w:left="20"/>
              <w:jc w:val="both"/>
            </w:pPr>
            <w:r>
              <w:rPr>
                <w:rFonts w:ascii="Times New Roman"/>
                <w:b w:val="false"/>
                <w:i w:val="false"/>
                <w:color w:val="000000"/>
                <w:sz w:val="20"/>
              </w:rPr>
              <w:t>
5. Әкімшілікпен әңгімелесу, сауалнама жүргізу нәтижелері бойынша бағалау "Өзін-өзі тану" рухани-адамгершілік білім беруберу бағдарламасының рухани-адамгершілік тереңдігін түсіну деңгейіне сәйкес жүзеге асырылады:</w:t>
            </w:r>
          </w:p>
          <w:p>
            <w:pPr>
              <w:spacing w:after="20"/>
              <w:ind w:left="20"/>
              <w:jc w:val="both"/>
            </w:pPr>
            <w:r>
              <w:rPr>
                <w:rFonts w:ascii="Times New Roman"/>
                <w:b w:val="false"/>
                <w:i w:val="false"/>
                <w:color w:val="000000"/>
                <w:sz w:val="20"/>
              </w:rPr>
              <w:t>
бағдарлама мазмұнының рухани-адамгершілік тереңдігін түсінудің жоғары деңгейіне ие болса, 1 ұпай қойылады;</w:t>
            </w:r>
          </w:p>
          <w:p>
            <w:pPr>
              <w:spacing w:after="20"/>
              <w:ind w:left="20"/>
              <w:jc w:val="both"/>
            </w:pPr>
            <w:r>
              <w:rPr>
                <w:rFonts w:ascii="Times New Roman"/>
                <w:b w:val="false"/>
                <w:i w:val="false"/>
                <w:color w:val="000000"/>
                <w:sz w:val="20"/>
              </w:rPr>
              <w:t>
бағдарлама мазмұнының рухани-адамгершілік тереңдігін түсінудің орташа деңгейіне ие болса, 0,5 ұпай қойылады;</w:t>
            </w:r>
          </w:p>
          <w:p>
            <w:pPr>
              <w:spacing w:after="20"/>
              <w:ind w:left="20"/>
              <w:jc w:val="both"/>
            </w:pPr>
            <w:r>
              <w:rPr>
                <w:rFonts w:ascii="Times New Roman"/>
                <w:b w:val="false"/>
                <w:i w:val="false"/>
                <w:color w:val="000000"/>
                <w:sz w:val="20"/>
              </w:rPr>
              <w:t>
бағдарлама мазмұнының рухани-адамгершілік тереңдігін түсінудің төмен деңгейіне ие болса, 0 ұпай қойылады.</w:t>
            </w:r>
          </w:p>
          <w:p>
            <w:pPr>
              <w:spacing w:after="20"/>
              <w:ind w:left="20"/>
              <w:jc w:val="both"/>
            </w:pPr>
            <w:r>
              <w:rPr>
                <w:rFonts w:ascii="Times New Roman"/>
                <w:b w:val="false"/>
                <w:i w:val="false"/>
                <w:color w:val="000000"/>
                <w:sz w:val="20"/>
              </w:rPr>
              <w:t>
6. Оқушылармен әңгімелесу, сауалнама жүргізу нәтижелері бойынша бағалау "Өзін-өзі тану" рухани-адамгершілік білім беруберу бағдарламасы туралы білімдердің дәрежесіне сәйкес жүзеге асырылады:</w:t>
            </w:r>
          </w:p>
          <w:p>
            <w:pPr>
              <w:spacing w:after="20"/>
              <w:ind w:left="20"/>
              <w:jc w:val="both"/>
            </w:pPr>
            <w:r>
              <w:rPr>
                <w:rFonts w:ascii="Times New Roman"/>
                <w:b w:val="false"/>
                <w:i w:val="false"/>
                <w:color w:val="000000"/>
                <w:sz w:val="20"/>
              </w:rPr>
              <w:t>
жалпы адамзаттық құндылықтар мен олардың өмірдегі мәні туралы түсінікке ие – 1 ұпай;</w:t>
            </w:r>
          </w:p>
          <w:p>
            <w:pPr>
              <w:spacing w:after="20"/>
              <w:ind w:left="20"/>
              <w:jc w:val="both"/>
            </w:pPr>
            <w:r>
              <w:rPr>
                <w:rFonts w:ascii="Times New Roman"/>
                <w:b w:val="false"/>
                <w:i w:val="false"/>
                <w:color w:val="000000"/>
                <w:sz w:val="20"/>
              </w:rPr>
              <w:t>
жалпыадамзаттық құндылықтар мен олардың өмірдегі мәні туралы жартылай түсінікке ие – 0,5 ұпай;</w:t>
            </w:r>
          </w:p>
          <w:p>
            <w:pPr>
              <w:spacing w:after="20"/>
              <w:ind w:left="20"/>
              <w:jc w:val="both"/>
            </w:pPr>
            <w:r>
              <w:rPr>
                <w:rFonts w:ascii="Times New Roman"/>
                <w:b w:val="false"/>
                <w:i w:val="false"/>
                <w:color w:val="000000"/>
                <w:sz w:val="20"/>
              </w:rPr>
              <w:t>
- жалпыадамзаттық құндылықтар мен олардың өмірдегі мәні туралы түсінікке ие емес – 0 ұпай.</w:t>
            </w:r>
          </w:p>
          <w:p>
            <w:pPr>
              <w:spacing w:after="20"/>
              <w:ind w:left="20"/>
              <w:jc w:val="both"/>
            </w:pPr>
            <w:r>
              <w:rPr>
                <w:rFonts w:ascii="Times New Roman"/>
                <w:b w:val="false"/>
                <w:i w:val="false"/>
                <w:color w:val="000000"/>
                <w:sz w:val="20"/>
              </w:rPr>
              <w:t>
7. Мектептегі атмосфера көрсеткіші бойынша бағалау бақылау және әңгімелесу нәтижелеріне сәйкес жүзеге асырылады:</w:t>
            </w:r>
          </w:p>
          <w:p>
            <w:pPr>
              <w:spacing w:after="20"/>
              <w:ind w:left="20"/>
              <w:jc w:val="both"/>
            </w:pPr>
            <w:r>
              <w:rPr>
                <w:rFonts w:ascii="Times New Roman"/>
                <w:b w:val="false"/>
                <w:i w:val="false"/>
                <w:color w:val="000000"/>
                <w:sz w:val="20"/>
              </w:rPr>
              <w:t>
сүйіспеншілік, сенім, шабыттанған шығармашылық атмосферасының, өзін-өзі тану пәніне деген оң қатынастың болуы – 1 ұпай;</w:t>
            </w:r>
          </w:p>
          <w:p>
            <w:pPr>
              <w:spacing w:after="20"/>
              <w:ind w:left="20"/>
              <w:jc w:val="both"/>
            </w:pPr>
            <w:r>
              <w:rPr>
                <w:rFonts w:ascii="Times New Roman"/>
                <w:b w:val="false"/>
                <w:i w:val="false"/>
                <w:color w:val="000000"/>
                <w:sz w:val="20"/>
              </w:rPr>
              <w:t>
сүйіспеншілік, сенім, шабыттанған шығармашылық атмосферасының, өзін-өзі тану пәніне деген оң қатынастың жоқ болуы – 0 ұпай.</w:t>
            </w:r>
          </w:p>
          <w:p>
            <w:pPr>
              <w:spacing w:after="20"/>
              <w:ind w:left="20"/>
              <w:jc w:val="both"/>
            </w:pPr>
            <w:r>
              <w:rPr>
                <w:rFonts w:ascii="Times New Roman"/>
                <w:b w:val="false"/>
                <w:i w:val="false"/>
                <w:color w:val="000000"/>
                <w:sz w:val="20"/>
              </w:rPr>
              <w:t>
8. Мұғалімдермен әңгімелесу, сауалнама жүргізу нәтижелері бойынша бағалау "Өзін-өзі тану" рухани-адамгершілік білім беруберу бағдарламасының рухани-адамгершілік тереңдігін түсіну деңгейіне сәйкес жүзеге асырылады:</w:t>
            </w:r>
          </w:p>
          <w:p>
            <w:pPr>
              <w:spacing w:after="20"/>
              <w:ind w:left="20"/>
              <w:jc w:val="both"/>
            </w:pPr>
            <w:r>
              <w:rPr>
                <w:rFonts w:ascii="Times New Roman"/>
                <w:b w:val="false"/>
                <w:i w:val="false"/>
                <w:color w:val="000000"/>
                <w:sz w:val="20"/>
              </w:rPr>
              <w:t>
бағдарлама мазмұнының рухани-адамгершілік тереңдігін түсінудің жоғары деңгейіне ие болса, 1 ұпай қойылады;</w:t>
            </w:r>
          </w:p>
          <w:p>
            <w:pPr>
              <w:spacing w:after="20"/>
              <w:ind w:left="20"/>
              <w:jc w:val="both"/>
            </w:pPr>
            <w:r>
              <w:rPr>
                <w:rFonts w:ascii="Times New Roman"/>
                <w:b w:val="false"/>
                <w:i w:val="false"/>
                <w:color w:val="000000"/>
                <w:sz w:val="20"/>
              </w:rPr>
              <w:t>
бағдарлама мазмұнының рухани-адамгершілік тереңдігін түсінудің орташа деңгейіне ие болса, 0,5 ұпай қойылады;</w:t>
            </w:r>
          </w:p>
          <w:p>
            <w:pPr>
              <w:spacing w:after="20"/>
              <w:ind w:left="20"/>
              <w:jc w:val="both"/>
            </w:pPr>
            <w:r>
              <w:rPr>
                <w:rFonts w:ascii="Times New Roman"/>
                <w:b w:val="false"/>
                <w:i w:val="false"/>
                <w:color w:val="000000"/>
                <w:sz w:val="20"/>
              </w:rPr>
              <w:t>
бағдарлама мазмұнының рухани-адамгершілік тереңдігін түсінудің төмен деңгейіне ие болса, 0 ұпай қойылады.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өлшем бойынша қойылған ұпайлар қосындысы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Ұпайлар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өлшем бойынша қойылған ұпайлар қосындысы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сабақ бойынша қойылған ұпайлардың орташа арифметикалық мәні.</w:t>
            </w:r>
          </w:p>
          <w:p>
            <w:pPr>
              <w:spacing w:after="20"/>
              <w:ind w:left="20"/>
              <w:jc w:val="both"/>
            </w:pPr>
            <w:r>
              <w:rPr>
                <w:rFonts w:ascii="Times New Roman"/>
                <w:b w:val="false"/>
                <w:i w:val="false"/>
                <w:color w:val="000000"/>
                <w:sz w:val="20"/>
              </w:rPr>
              <w:t>
Мысалы:</w:t>
            </w:r>
          </w:p>
          <w:p>
            <w:pPr>
              <w:spacing w:after="20"/>
              <w:ind w:left="20"/>
              <w:jc w:val="both"/>
            </w:pPr>
            <w:r>
              <w:rPr>
                <w:rFonts w:ascii="Times New Roman"/>
                <w:b w:val="false"/>
                <w:i w:val="false"/>
                <w:color w:val="000000"/>
                <w:sz w:val="20"/>
              </w:rPr>
              <w:t>
1 сабақ – 5 ұпай,</w:t>
            </w:r>
          </w:p>
          <w:p>
            <w:pPr>
              <w:spacing w:after="20"/>
              <w:ind w:left="20"/>
              <w:jc w:val="both"/>
            </w:pPr>
            <w:r>
              <w:rPr>
                <w:rFonts w:ascii="Times New Roman"/>
                <w:b w:val="false"/>
                <w:i w:val="false"/>
                <w:color w:val="000000"/>
                <w:sz w:val="20"/>
              </w:rPr>
              <w:t>
2 сабақ – 6 ұпай,</w:t>
            </w:r>
          </w:p>
          <w:p>
            <w:pPr>
              <w:spacing w:after="20"/>
              <w:ind w:left="20"/>
              <w:jc w:val="both"/>
            </w:pPr>
            <w:r>
              <w:rPr>
                <w:rFonts w:ascii="Times New Roman"/>
                <w:b w:val="false"/>
                <w:i w:val="false"/>
                <w:color w:val="000000"/>
                <w:sz w:val="20"/>
              </w:rPr>
              <w:t>
3 сабақ – 5 ұпай.</w:t>
            </w:r>
          </w:p>
          <w:p>
            <w:pPr>
              <w:spacing w:after="20"/>
              <w:ind w:left="20"/>
              <w:jc w:val="both"/>
            </w:pPr>
            <w:r>
              <w:rPr>
                <w:rFonts w:ascii="Times New Roman"/>
                <w:b w:val="false"/>
                <w:i w:val="false"/>
                <w:color w:val="000000"/>
                <w:sz w:val="20"/>
              </w:rPr>
              <w:t>
Орташа ариметикалық мән – (8+6+5):3=6,3 ұпай (үш сабақтың қорытындысы бойынша). Осындай тәсілмен 10 немесе одан да көп сабақтың орташа мәнін есептеуге болады.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6"/>
        <w:gridCol w:w="2074"/>
      </w:tblGrid>
      <w:tr>
        <w:trPr>
          <w:trHeight w:val="30" w:hRule="atLeast"/>
        </w:trPr>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6 және 7 бағанға 0; 0,5 немесе 1 ұпай қойылады. 7 бағанның 1 тармақшасына 0; 1 немесе 2 ұпай қойылады. 7 бағанның ұпайлары қосылып, орташа арифметикалық мәні шығарылады. 6 және 7 бағандардың жалпы ұпай сандары мектептің (бала бақша, колледж) жалпы ұпай санын береді. Мектеп (бала бақша, колледж) бойынша жалпы ұпай санының ең үлкен мәні – 16 ұпай.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жалпы бағасы:</w:t>
            </w:r>
          </w:p>
          <w:p>
            <w:pPr>
              <w:spacing w:after="20"/>
              <w:ind w:left="20"/>
              <w:jc w:val="both"/>
            </w:pPr>
            <w:r>
              <w:rPr>
                <w:rFonts w:ascii="Times New Roman"/>
                <w:b w:val="false"/>
                <w:i w:val="false"/>
                <w:color w:val="000000"/>
                <w:sz w:val="20"/>
              </w:rPr>
              <w:t>
0-8 ұпай – қанағаттандырылаған</w:t>
            </w:r>
          </w:p>
          <w:p>
            <w:pPr>
              <w:spacing w:after="20"/>
              <w:ind w:left="20"/>
              <w:jc w:val="both"/>
            </w:pPr>
            <w:r>
              <w:rPr>
                <w:rFonts w:ascii="Times New Roman"/>
                <w:b w:val="false"/>
                <w:i w:val="false"/>
                <w:color w:val="000000"/>
                <w:sz w:val="20"/>
              </w:rPr>
              <w:t>
9-12 – жақсы</w:t>
            </w:r>
          </w:p>
          <w:p>
            <w:pPr>
              <w:spacing w:after="20"/>
              <w:ind w:left="20"/>
              <w:jc w:val="both"/>
            </w:pPr>
            <w:r>
              <w:rPr>
                <w:rFonts w:ascii="Times New Roman"/>
                <w:b w:val="false"/>
                <w:i w:val="false"/>
                <w:color w:val="000000"/>
                <w:sz w:val="20"/>
              </w:rPr>
              <w:t>
3-16 – үздік – пилоттық мектеп статусына сәйкес бағалау.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рухани-адамгершілік</w:t>
            </w:r>
            <w:r>
              <w:br/>
            </w:r>
            <w:r>
              <w:rPr>
                <w:rFonts w:ascii="Times New Roman"/>
                <w:b w:val="false"/>
                <w:i w:val="false"/>
                <w:color w:val="000000"/>
                <w:sz w:val="20"/>
              </w:rPr>
              <w:t>білім беру бойынша "Мектептің тұтас</w:t>
            </w:r>
            <w:r>
              <w:br/>
            </w:r>
            <w:r>
              <w:rPr>
                <w:rFonts w:ascii="Times New Roman"/>
                <w:b w:val="false"/>
                <w:i w:val="false"/>
                <w:color w:val="000000"/>
                <w:sz w:val="20"/>
              </w:rPr>
              <w:t>педагогикалық процесіндегі</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4-қосымша</w:t>
            </w:r>
          </w:p>
        </w:tc>
      </w:tr>
    </w:tbl>
    <w:bookmarkStart w:name="z430" w:id="394"/>
    <w:p>
      <w:pPr>
        <w:spacing w:after="0"/>
        <w:ind w:left="0"/>
        <w:jc w:val="left"/>
      </w:pPr>
      <w:r>
        <w:rPr>
          <w:rFonts w:ascii="Times New Roman"/>
          <w:b/>
          <w:i w:val="false"/>
          <w:color w:val="000000"/>
        </w:rPr>
        <w:t xml:space="preserve"> Портфолионы бағалау критерийлері</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3075"/>
        <w:gridCol w:w="8677"/>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бастапқы жәй-күйінің мониторингісі.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Мониторгті сауатты және сапалы өткізу.</w:t>
            </w:r>
          </w:p>
          <w:p>
            <w:pPr>
              <w:spacing w:after="20"/>
              <w:ind w:left="20"/>
              <w:jc w:val="both"/>
            </w:pPr>
            <w:r>
              <w:rPr>
                <w:rFonts w:ascii="Times New Roman"/>
                <w:b w:val="false"/>
                <w:i w:val="false"/>
                <w:color w:val="000000"/>
                <w:sz w:val="20"/>
              </w:rPr>
              <w:t xml:space="preserve">
Мониторгтің нәтижелерін рефлексивті талдау. </w:t>
            </w:r>
          </w:p>
          <w:p>
            <w:pPr>
              <w:spacing w:after="20"/>
              <w:ind w:left="20"/>
              <w:jc w:val="both"/>
            </w:pPr>
            <w:r>
              <w:rPr>
                <w:rFonts w:ascii="Times New Roman"/>
                <w:b w:val="false"/>
                <w:i w:val="false"/>
                <w:color w:val="000000"/>
                <w:sz w:val="20"/>
              </w:rPr>
              <w:t xml:space="preserve">
Мониторингтің өткізілгенін растайтын мектеп директорының немесе оның орынбасарының қолы қойылып, мөрі басылған құжаттардың болуы.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 мен жұмыстың жоспары.</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мұғалімдерімен жұмысты сауатты және сапалы жоспарлау.</w:t>
            </w:r>
          </w:p>
          <w:p>
            <w:pPr>
              <w:spacing w:after="20"/>
              <w:ind w:left="20"/>
              <w:jc w:val="both"/>
            </w:pPr>
            <w:r>
              <w:rPr>
                <w:rFonts w:ascii="Times New Roman"/>
                <w:b w:val="false"/>
                <w:i w:val="false"/>
                <w:color w:val="000000"/>
                <w:sz w:val="20"/>
              </w:rPr>
              <w:t xml:space="preserve">
Мектеп директорының немесе оның орынбасарының қолы қойылып, мөрі басылған мұғалімдермен жұмыстың жоспарының болуы. </w:t>
            </w:r>
          </w:p>
          <w:p>
            <w:pPr>
              <w:spacing w:after="20"/>
              <w:ind w:left="20"/>
              <w:jc w:val="both"/>
            </w:pPr>
            <w:r>
              <w:rPr>
                <w:rFonts w:ascii="Times New Roman"/>
                <w:b w:val="false"/>
                <w:i w:val="false"/>
                <w:color w:val="000000"/>
                <w:sz w:val="20"/>
              </w:rPr>
              <w:t xml:space="preserve">
Лекциялар мен семинарлардағы мұғалімдердің пікірлері мен фотосуреттерінің болуы. </w:t>
            </w:r>
          </w:p>
          <w:p>
            <w:pPr>
              <w:spacing w:after="20"/>
              <w:ind w:left="20"/>
              <w:jc w:val="both"/>
            </w:pPr>
            <w:r>
              <w:rPr>
                <w:rFonts w:ascii="Times New Roman"/>
                <w:b w:val="false"/>
                <w:i w:val="false"/>
                <w:color w:val="000000"/>
                <w:sz w:val="20"/>
              </w:rPr>
              <w:t>
Мектеп директорының немесе оның орынбасарының қолы қойылып, мөрі басылған өткізілген лекциялар мен пән мұғалімдерін, қосымша білім беру мұғалімдерін, сынып жетекшілерін және әкімшіліктің тұтас білім берудің моделін (интеллектуалдық және рухани-адамгершілік) жүзеге асыру мәселелеріндегі тыңдаушылардың жеке әдістемелік қолдауы туралы рефлексивті есебінің болуы.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бойынша пилот мектебінің моделі элементтерін жоспарлау және жүезе асыру.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директорының немесе оның орынбасарының қолы қойылып, мөрі басылған пилот мектебі моделінің элементтерін жүзеге асыру жоспарының болуы.</w:t>
            </w:r>
          </w:p>
          <w:p>
            <w:pPr>
              <w:spacing w:after="20"/>
              <w:ind w:left="20"/>
              <w:jc w:val="both"/>
            </w:pPr>
            <w:r>
              <w:rPr>
                <w:rFonts w:ascii="Times New Roman"/>
                <w:b w:val="false"/>
                <w:i w:val="false"/>
                <w:color w:val="000000"/>
                <w:sz w:val="20"/>
              </w:rPr>
              <w:t xml:space="preserve">
Мектеп директорының немесе оның орынбасарының қолы қойылып, мөрі басылған жалпыадамзаттық құндылықтарға негізделіп өткізілген интеграция сабақтары, үйірме жұмыстары, әңгіме сабақтары, сынып сағаттары, факултатив сабақтары, оқудан тыс жалпы мектептік іс-әрекеттер туралы рефлексивті есебінің болуы. </w:t>
            </w:r>
          </w:p>
          <w:p>
            <w:pPr>
              <w:spacing w:after="20"/>
              <w:ind w:left="20"/>
              <w:jc w:val="both"/>
            </w:pPr>
            <w:r>
              <w:rPr>
                <w:rFonts w:ascii="Times New Roman"/>
                <w:b w:val="false"/>
                <w:i w:val="false"/>
                <w:color w:val="000000"/>
                <w:sz w:val="20"/>
              </w:rPr>
              <w:t>
Оқушы мен мұғлімдердің қоғамға қызмет етуге, риясыз көмек көрсетуге және тағы баска бағытталған іс-әрекеттерінің көрінісі.</w:t>
            </w:r>
          </w:p>
          <w:p>
            <w:pPr>
              <w:spacing w:after="20"/>
              <w:ind w:left="20"/>
              <w:jc w:val="both"/>
            </w:pPr>
            <w:r>
              <w:rPr>
                <w:rFonts w:ascii="Times New Roman"/>
                <w:b w:val="false"/>
                <w:i w:val="false"/>
                <w:color w:val="000000"/>
                <w:sz w:val="20"/>
              </w:rPr>
              <w:t>
Жобаға қатысушылардың қосымша білім беруден сабақтарының бірінің бейне есебінің, фотосуреттері және пікірлерінің болуы.</w:t>
            </w:r>
          </w:p>
          <w:p>
            <w:pPr>
              <w:spacing w:after="20"/>
              <w:ind w:left="20"/>
              <w:jc w:val="both"/>
            </w:pPr>
            <w:r>
              <w:rPr>
                <w:rFonts w:ascii="Times New Roman"/>
                <w:b w:val="false"/>
                <w:i w:val="false"/>
                <w:color w:val="000000"/>
                <w:sz w:val="20"/>
              </w:rPr>
              <w:t>
Пилот мектебі моделінің элементтерін жүзеге асырудың рефлексивті есебінің болуы.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үдерісі салдарының нәтижесін бағалау. "Құндылықтар практикасы" кезеңінің соңындағы мектептің жәй-күйінің мониторингісі.</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идеялары аспектісіндегі нәтижесін бағалау, өзгерістер енгізу үдерісінің салдарларын терең түсіну.</w:t>
            </w:r>
          </w:p>
          <w:p>
            <w:pPr>
              <w:spacing w:after="20"/>
              <w:ind w:left="20"/>
              <w:jc w:val="both"/>
            </w:pPr>
            <w:r>
              <w:rPr>
                <w:rFonts w:ascii="Times New Roman"/>
                <w:b w:val="false"/>
                <w:i w:val="false"/>
                <w:color w:val="000000"/>
                <w:sz w:val="20"/>
              </w:rPr>
              <w:t>
Қорытынды мониторингті сауатты және сапалы өткізу.</w:t>
            </w:r>
          </w:p>
          <w:p>
            <w:pPr>
              <w:spacing w:after="20"/>
              <w:ind w:left="20"/>
              <w:jc w:val="both"/>
            </w:pPr>
            <w:r>
              <w:rPr>
                <w:rFonts w:ascii="Times New Roman"/>
                <w:b w:val="false"/>
                <w:i w:val="false"/>
                <w:color w:val="000000"/>
                <w:sz w:val="20"/>
              </w:rPr>
              <w:t xml:space="preserve">
Мектептің қорытынды мониторгісінің нәтижелерін рефлексивті талдау. </w:t>
            </w:r>
          </w:p>
          <w:p>
            <w:pPr>
              <w:spacing w:after="20"/>
              <w:ind w:left="20"/>
              <w:jc w:val="both"/>
            </w:pPr>
            <w:r>
              <w:rPr>
                <w:rFonts w:ascii="Times New Roman"/>
                <w:b w:val="false"/>
                <w:i w:val="false"/>
                <w:color w:val="000000"/>
                <w:sz w:val="20"/>
              </w:rPr>
              <w:t>
Мектептің қорытынды мониторингісін сауатты және сапалы өткізгені туралы мектеп директорының немесе оның орынбасарының қолы қойылып, мөрі басылып, расталған құжаттардың болуы.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қоғамдастық арқылы басқа мектептермен байланыс орнату.</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желілері көлемінде тығыз ынтымақтастық және рухани білім беруді қолдау.</w:t>
            </w:r>
          </w:p>
          <w:p>
            <w:pPr>
              <w:spacing w:after="20"/>
              <w:ind w:left="20"/>
              <w:jc w:val="both"/>
            </w:pPr>
            <w:r>
              <w:rPr>
                <w:rFonts w:ascii="Times New Roman"/>
                <w:b w:val="false"/>
                <w:i w:val="false"/>
                <w:color w:val="000000"/>
                <w:sz w:val="20"/>
              </w:rPr>
              <w:t>
Рухани білім беру қоғамдастығындағы әріптестер мен қарым қатынасты құру және қолдау. Өзінің және басқа мектептердің желілерінде интеграциялау, нәтижелерін әзірлеу, енгізу, бағалау үдерісінде мектепті жақсартуға үлесіңді қосу үшін шынай қөшбасшының рөлін өзінің қабылдауы.</w:t>
            </w:r>
          </w:p>
          <w:p>
            <w:pPr>
              <w:spacing w:after="20"/>
              <w:ind w:left="20"/>
              <w:jc w:val="both"/>
            </w:pPr>
            <w:r>
              <w:rPr>
                <w:rFonts w:ascii="Times New Roman"/>
                <w:b w:val="false"/>
                <w:i w:val="false"/>
                <w:color w:val="000000"/>
                <w:sz w:val="20"/>
              </w:rPr>
              <w:t xml:space="preserve">
Мектеп желілеріндегі әріптестерімен, мектептегі әкімшілікпен және әріптестерімен сенімді қарым-қатынас құру, ұйымдастырушылық біліктерін көрсету. </w:t>
            </w:r>
          </w:p>
          <w:p>
            <w:pPr>
              <w:spacing w:after="20"/>
              <w:ind w:left="20"/>
              <w:jc w:val="both"/>
            </w:pPr>
            <w:r>
              <w:rPr>
                <w:rFonts w:ascii="Times New Roman"/>
                <w:b w:val="false"/>
                <w:i w:val="false"/>
                <w:color w:val="000000"/>
                <w:sz w:val="20"/>
              </w:rPr>
              <w:t xml:space="preserve">
Рухани-адамгершілік білім беру бойынша біріккен семинарлар, ашық сабақтар, дөңгелек үстелдер, ғылыми-практикалық конференциялар өткізуге ынталандыру, үйлестіру және қатысу. </w:t>
            </w:r>
          </w:p>
          <w:p>
            <w:pPr>
              <w:spacing w:after="20"/>
              <w:ind w:left="20"/>
              <w:jc w:val="both"/>
            </w:pPr>
            <w:r>
              <w:rPr>
                <w:rFonts w:ascii="Times New Roman"/>
                <w:b w:val="false"/>
                <w:i w:val="false"/>
                <w:color w:val="000000"/>
                <w:sz w:val="20"/>
              </w:rPr>
              <w:t xml:space="preserve">
Тұтас білім берудің теорисы мен практикасы туралы ғылыми педагогикалық журналдардағы мақалалардың болуы. </w:t>
            </w:r>
          </w:p>
          <w:p>
            <w:pPr>
              <w:spacing w:after="20"/>
              <w:ind w:left="20"/>
              <w:jc w:val="both"/>
            </w:pPr>
            <w:r>
              <w:rPr>
                <w:rFonts w:ascii="Times New Roman"/>
                <w:b w:val="false"/>
                <w:i w:val="false"/>
                <w:color w:val="000000"/>
                <w:sz w:val="20"/>
              </w:rPr>
              <w:t>
Өзін-өзі тану бойынша пилот мектептерінің моделі элементтерін жүзеге асыратын мектеп желілерінің көмегінде әріптестерге көмектесу.</w:t>
            </w:r>
          </w:p>
          <w:p>
            <w:pPr>
              <w:spacing w:after="20"/>
              <w:ind w:left="20"/>
              <w:jc w:val="both"/>
            </w:pPr>
            <w:r>
              <w:rPr>
                <w:rFonts w:ascii="Times New Roman"/>
                <w:b w:val="false"/>
                <w:i w:val="false"/>
                <w:color w:val="000000"/>
                <w:sz w:val="20"/>
              </w:rPr>
              <w:t>
Мектептер желісіндегі іс-әрекеттер туралы рефлексивті есептің және желідегі мектеп директорларының немесе оның орынбасарларының қолы қойылып, мөрі басылып, расталған құжаттардың, желідегі қатысушылардың рухани-адамгершілік білім беру негізінде жаттықтырған іс шаралары туралы пікірлерінің, фотоесептің болуы.</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диплом жұмысын жазу.</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xml:space="preserve">
Ғылыми-зерттеу жұмысының тақырыбын, болжамын, мақсат мен міндеттерін негіздеу. </w:t>
            </w:r>
          </w:p>
          <w:p>
            <w:pPr>
              <w:spacing w:after="20"/>
              <w:ind w:left="20"/>
              <w:jc w:val="both"/>
            </w:pPr>
            <w:r>
              <w:rPr>
                <w:rFonts w:ascii="Times New Roman"/>
                <w:b w:val="false"/>
                <w:i w:val="false"/>
                <w:color w:val="000000"/>
                <w:sz w:val="20"/>
              </w:rPr>
              <w:t xml:space="preserve">
Ғылыми-зерттеу жұмысының мақсатына сәйкес мәліметтерді жинау мен талдау әдістерін таңдауды негіздеу. </w:t>
            </w:r>
          </w:p>
          <w:p>
            <w:pPr>
              <w:spacing w:after="20"/>
              <w:ind w:left="20"/>
              <w:jc w:val="both"/>
            </w:pPr>
            <w:r>
              <w:rPr>
                <w:rFonts w:ascii="Times New Roman"/>
                <w:b w:val="false"/>
                <w:i w:val="false"/>
                <w:color w:val="000000"/>
                <w:sz w:val="20"/>
              </w:rPr>
              <w:t>
Жұмыстың теориялық және практикалық бөлімінің болуы.</w:t>
            </w:r>
          </w:p>
          <w:p>
            <w:pPr>
              <w:spacing w:after="20"/>
              <w:ind w:left="20"/>
              <w:jc w:val="both"/>
            </w:pPr>
            <w:r>
              <w:rPr>
                <w:rFonts w:ascii="Times New Roman"/>
                <w:b w:val="false"/>
                <w:i w:val="false"/>
                <w:color w:val="000000"/>
                <w:sz w:val="20"/>
              </w:rPr>
              <w:t>
Жұмыстың теориялық бөлімінде зерттеудің әдіснамалық негізі, Бағдарламаның теориялық негізін білуі және түсінуі, өзін-өзі танудың метапәндік рөлін рухани адамгершілік тұрғысынан түсінуінің тереңдігі, ұсынылған әдебиеттермен танысуы көрсетілуі тиіс.</w:t>
            </w:r>
          </w:p>
          <w:p>
            <w:pPr>
              <w:spacing w:after="20"/>
              <w:ind w:left="20"/>
              <w:jc w:val="both"/>
            </w:pPr>
            <w:r>
              <w:rPr>
                <w:rFonts w:ascii="Times New Roman"/>
                <w:b w:val="false"/>
                <w:i w:val="false"/>
                <w:color w:val="000000"/>
                <w:sz w:val="20"/>
              </w:rPr>
              <w:t>
Практикалық бөлімде ғылыми-зерттеу жұмысының барысы және алынған нәтижелердің талдауы, жалпыадамзаттық құндылықтарды іске асыру тәжірибесінің негізінде, өзін және өзінің жеке және кәсіби өміріндегі кездескен оқиғаларға реакциясын терең бақылауы, жалпыадамзаттық құндылықтарды іске асыру үдерісін жүзеге асыру барысындағы оқушылар мен мұғалімдердегі өзгерістердің бақылауы, болжамды дәлелдейтін мәліметтер, зерттеудің нәтижесі бойынша қорытынды болуы тиіс.</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p>
            <w:pPr>
              <w:spacing w:after="20"/>
              <w:ind w:left="20"/>
              <w:jc w:val="both"/>
            </w:pPr>
            <w:r>
              <w:rPr>
                <w:rFonts w:ascii="Times New Roman"/>
                <w:b w:val="false"/>
                <w:i w:val="false"/>
                <w:color w:val="000000"/>
                <w:sz w:val="20"/>
              </w:rPr>
              <w:t>
Жұмыстың сауатты рәсімделуі: титулдық бет, мазмұны, кіріспе, теориялық бөлім, практикалық бөлім, қорытынды, пайдаланылған әдебиеттер тізімі.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тану" рухани-адамгершілік</w:t>
            </w:r>
            <w:r>
              <w:br/>
            </w:r>
            <w:r>
              <w:rPr>
                <w:rFonts w:ascii="Times New Roman"/>
                <w:b w:val="false"/>
                <w:i w:val="false"/>
                <w:color w:val="000000"/>
                <w:sz w:val="20"/>
              </w:rPr>
              <w:t>білім беру бойынша "Мектептің тұтас</w:t>
            </w:r>
            <w:r>
              <w:br/>
            </w:r>
            <w:r>
              <w:rPr>
                <w:rFonts w:ascii="Times New Roman"/>
                <w:b w:val="false"/>
                <w:i w:val="false"/>
                <w:color w:val="000000"/>
                <w:sz w:val="20"/>
              </w:rPr>
              <w:t>педагогикалық процесіндегі</w:t>
            </w:r>
            <w:r>
              <w:br/>
            </w:r>
            <w:r>
              <w:rPr>
                <w:rFonts w:ascii="Times New Roman"/>
                <w:b w:val="false"/>
                <w:i w:val="false"/>
                <w:color w:val="000000"/>
                <w:sz w:val="20"/>
              </w:rPr>
              <w:t>жалпыадамзаттық құндылықтар"</w:t>
            </w:r>
            <w:r>
              <w:br/>
            </w:r>
            <w:r>
              <w:rPr>
                <w:rFonts w:ascii="Times New Roman"/>
                <w:b w:val="false"/>
                <w:i w:val="false"/>
                <w:color w:val="000000"/>
                <w:sz w:val="20"/>
              </w:rPr>
              <w:t>педагогикалық кадрлардың біліктілігін</w:t>
            </w:r>
            <w:r>
              <w:br/>
            </w:r>
            <w:r>
              <w:rPr>
                <w:rFonts w:ascii="Times New Roman"/>
                <w:b w:val="false"/>
                <w:i w:val="false"/>
                <w:color w:val="000000"/>
                <w:sz w:val="20"/>
              </w:rPr>
              <w:t>арттыру курстарының білім беру</w:t>
            </w:r>
            <w:r>
              <w:br/>
            </w:r>
            <w:r>
              <w:rPr>
                <w:rFonts w:ascii="Times New Roman"/>
                <w:b w:val="false"/>
                <w:i w:val="false"/>
                <w:color w:val="000000"/>
                <w:sz w:val="20"/>
              </w:rPr>
              <w:t>бағдарламасына 5-қосымша</w:t>
            </w:r>
          </w:p>
        </w:tc>
      </w:tr>
    </w:tbl>
    <w:bookmarkStart w:name="z432" w:id="395"/>
    <w:p>
      <w:pPr>
        <w:spacing w:after="0"/>
        <w:ind w:left="0"/>
        <w:jc w:val="left"/>
      </w:pPr>
      <w:r>
        <w:rPr>
          <w:rFonts w:ascii="Times New Roman"/>
          <w:b/>
          <w:i w:val="false"/>
          <w:color w:val="000000"/>
        </w:rPr>
        <w:t xml:space="preserve"> "Өзін-өзі тану" рухани-адамгершілік білім беру</w:t>
      </w:r>
      <w:r>
        <w:br/>
      </w:r>
      <w:r>
        <w:rPr>
          <w:rFonts w:ascii="Times New Roman"/>
          <w:b/>
          <w:i w:val="false"/>
          <w:color w:val="000000"/>
        </w:rPr>
        <w:t>Бағдарламасының үш курсының құрылымы мен прогрессиясы</w:t>
      </w:r>
    </w:p>
    <w:bookmarkEnd w:id="395"/>
    <w:p>
      <w:pPr>
        <w:spacing w:after="0"/>
        <w:ind w:left="0"/>
        <w:jc w:val="left"/>
      </w:pPr>
      <w:r>
        <w:br/>
      </w:r>
    </w:p>
    <w:p>
      <w:pPr>
        <w:spacing w:after="0"/>
        <w:ind w:left="0"/>
        <w:jc w:val="both"/>
      </w:pPr>
      <w:r>
        <w:drawing>
          <wp:inline distT="0" distB="0" distL="0" distR="0">
            <wp:extent cx="6477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770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 сәуірдегі 2016 жылғы</w:t>
            </w:r>
            <w:r>
              <w:br/>
            </w:r>
            <w:r>
              <w:rPr>
                <w:rFonts w:ascii="Times New Roman"/>
                <w:b w:val="false"/>
                <w:i w:val="false"/>
                <w:color w:val="000000"/>
                <w:sz w:val="20"/>
              </w:rPr>
              <w:t>№ 293 бұйрығына</w:t>
            </w:r>
            <w:r>
              <w:br/>
            </w:r>
            <w:r>
              <w:rPr>
                <w:rFonts w:ascii="Times New Roman"/>
                <w:b w:val="false"/>
                <w:i w:val="false"/>
                <w:color w:val="000000"/>
                <w:sz w:val="20"/>
              </w:rPr>
              <w:t>7-қосымша</w:t>
            </w:r>
          </w:p>
        </w:tc>
      </w:tr>
    </w:tbl>
    <w:bookmarkStart w:name="z434" w:id="396"/>
    <w:p>
      <w:pPr>
        <w:spacing w:after="0"/>
        <w:ind w:left="0"/>
        <w:jc w:val="left"/>
      </w:pPr>
      <w:r>
        <w:rPr>
          <w:rFonts w:ascii="Times New Roman"/>
          <w:b/>
          <w:i w:val="false"/>
          <w:color w:val="000000"/>
        </w:rPr>
        <w:t xml:space="preserve"> "Сабақтағы жалпыадамзаттық құндылықтар" курсының</w:t>
      </w:r>
      <w:r>
        <w:br/>
      </w:r>
      <w:r>
        <w:rPr>
          <w:rFonts w:ascii="Times New Roman"/>
          <w:b/>
          <w:i w:val="false"/>
          <w:color w:val="000000"/>
        </w:rPr>
        <w:t>ғылыми-әдіснамалық негіздері және өткізу практикасы"</w:t>
      </w:r>
      <w:r>
        <w:br/>
      </w:r>
      <w:r>
        <w:rPr>
          <w:rFonts w:ascii="Times New Roman"/>
          <w:b/>
          <w:i w:val="false"/>
          <w:color w:val="000000"/>
        </w:rPr>
        <w:t>педагогикалық кадрлардың біліктілігін арттыру курсының білім</w:t>
      </w:r>
      <w:r>
        <w:br/>
      </w:r>
      <w:r>
        <w:rPr>
          <w:rFonts w:ascii="Times New Roman"/>
          <w:b/>
          <w:i w:val="false"/>
          <w:color w:val="000000"/>
        </w:rPr>
        <w:t>беру бағдарламасы</w:t>
      </w:r>
      <w:r>
        <w:br/>
      </w:r>
      <w:r>
        <w:rPr>
          <w:rFonts w:ascii="Times New Roman"/>
          <w:b/>
          <w:i w:val="false"/>
          <w:color w:val="000000"/>
        </w:rPr>
        <w:t>1. Жалпы ережелер</w:t>
      </w:r>
    </w:p>
    <w:bookmarkEnd w:id="396"/>
    <w:bookmarkStart w:name="z436" w:id="397"/>
    <w:p>
      <w:pPr>
        <w:spacing w:after="0"/>
        <w:ind w:left="0"/>
        <w:jc w:val="both"/>
      </w:pPr>
      <w:r>
        <w:rPr>
          <w:rFonts w:ascii="Times New Roman"/>
          <w:b w:val="false"/>
          <w:i w:val="false"/>
          <w:color w:val="000000"/>
          <w:sz w:val="28"/>
        </w:rPr>
        <w:t>
      1. Қазақстан Республикасының орта білім мазмұнын жаңарту аясындағы "Бөбек" ҰҒПББСО, "Өрлеу" БАҰО АҚ қызметкерлеріне, жоғары оқу орындарының оқытушыларына арналған "Сабақтағы жалпыадамзаттық құндылықтар" курсының ғылыми-әдіснамалық негіздері және өткізу практикасы" оқыту курсының білім беру бағдарламасы (бұдан әрі – Бағдарлама) Қазақстан Республикасы Білім және ғылым министрлігі "Бөбек" Ұлттық ғылыми-практикалық, білім беру және сауықтыру орталығы" республикалық мемлекеттік қазыналық кәсіпорнымен (бұдан әрі – "Бөбек" ҰҒПББСО) әзірленді. Осы бағдарлама аясында оқыту Қазақстан Республикасының орта білім мазмұнын жаңарту мақсатында жүргізіледі.</w:t>
      </w:r>
    </w:p>
    <w:bookmarkEnd w:id="397"/>
    <w:bookmarkStart w:name="z437" w:id="398"/>
    <w:p>
      <w:pPr>
        <w:spacing w:after="0"/>
        <w:ind w:left="0"/>
        <w:jc w:val="both"/>
      </w:pPr>
      <w:r>
        <w:rPr>
          <w:rFonts w:ascii="Times New Roman"/>
          <w:b w:val="false"/>
          <w:i w:val="false"/>
          <w:color w:val="000000"/>
          <w:sz w:val="28"/>
        </w:rPr>
        <w:t>
      2. Осы Бағдарламада "Бөбек" ҰҒПББСО, "Өрлеу" БАҰО АҚ қызметкерлерінің, жоғары оқу орындары оқытушыларының біліктілігін арттыру және өзін-өзі тану бойынша білім беру бағдарламасын жүзеге асыру бойынша толық мәліметтер берілген.</w:t>
      </w:r>
    </w:p>
    <w:bookmarkEnd w:id="398"/>
    <w:bookmarkStart w:name="z438" w:id="399"/>
    <w:p>
      <w:pPr>
        <w:spacing w:after="0"/>
        <w:ind w:left="0"/>
        <w:jc w:val="both"/>
      </w:pPr>
      <w:r>
        <w:rPr>
          <w:rFonts w:ascii="Times New Roman"/>
          <w:b w:val="false"/>
          <w:i w:val="false"/>
          <w:color w:val="000000"/>
          <w:sz w:val="28"/>
        </w:rPr>
        <w:t>
      3. Педагогикалық кадрлардың біліктілігін арттырудың осы курсының жалпы мақсаты өзінің үлгі-өнегесімен оқушылар мен мұғалімдерді шабыттандыратын шынайы көшбасшының әлеуетін жүзеге асыруға мүмкіндік туғызатын мұғалім тұлғасын қайта өзгерту, оның рухани-адамгершілік пікірлерін, жағымды ойлауын, ойдың, сөздің және істің бірлігін дамыту болып табылады.</w:t>
      </w:r>
    </w:p>
    <w:bookmarkEnd w:id="399"/>
    <w:bookmarkStart w:name="z439" w:id="400"/>
    <w:p>
      <w:pPr>
        <w:spacing w:after="0"/>
        <w:ind w:left="0"/>
        <w:jc w:val="both"/>
      </w:pPr>
      <w:r>
        <w:rPr>
          <w:rFonts w:ascii="Times New Roman"/>
          <w:b w:val="false"/>
          <w:i w:val="false"/>
          <w:color w:val="000000"/>
          <w:sz w:val="28"/>
        </w:rPr>
        <w:t>
      4. Осы Бағдарлама қазақстандық білім беру жүйесін реформалауға көмектеседі.</w:t>
      </w:r>
    </w:p>
    <w:bookmarkEnd w:id="400"/>
    <w:bookmarkStart w:name="z440" w:id="401"/>
    <w:p>
      <w:pPr>
        <w:spacing w:after="0"/>
        <w:ind w:left="0"/>
        <w:jc w:val="left"/>
      </w:pPr>
      <w:r>
        <w:rPr>
          <w:rFonts w:ascii="Times New Roman"/>
          <w:b/>
          <w:i w:val="false"/>
          <w:color w:val="000000"/>
        </w:rPr>
        <w:t xml:space="preserve"> 2. Бағдарламаға шолу</w:t>
      </w:r>
    </w:p>
    <w:bookmarkEnd w:id="401"/>
    <w:bookmarkStart w:name="z441" w:id="402"/>
    <w:p>
      <w:pPr>
        <w:spacing w:after="0"/>
        <w:ind w:left="0"/>
        <w:jc w:val="both"/>
      </w:pPr>
      <w:r>
        <w:rPr>
          <w:rFonts w:ascii="Times New Roman"/>
          <w:b w:val="false"/>
          <w:i w:val="false"/>
          <w:color w:val="000000"/>
          <w:sz w:val="28"/>
        </w:rPr>
        <w:t>
      5. Бағдарлама мақсаты:</w:t>
      </w:r>
    </w:p>
    <w:bookmarkEnd w:id="402"/>
    <w:p>
      <w:pPr>
        <w:spacing w:after="0"/>
        <w:ind w:left="0"/>
        <w:jc w:val="both"/>
      </w:pPr>
      <w:r>
        <w:rPr>
          <w:rFonts w:ascii="Times New Roman"/>
          <w:b w:val="false"/>
          <w:i w:val="false"/>
          <w:color w:val="000000"/>
          <w:sz w:val="28"/>
        </w:rPr>
        <w:t>
      "Сабақтағы жалпыадамзаттық құндылықтар" Бағдарламасы бойынша мұғалімдерді оқытуға және ынтымақтастыққа дайын рухани-адамгершілік саналылықтың және теориялық-практикалық дайындықтың жоғары деңгейін иеленген тәжірибелі тренерлерді дайындау.</w:t>
      </w:r>
    </w:p>
    <w:bookmarkStart w:name="z442" w:id="403"/>
    <w:p>
      <w:pPr>
        <w:spacing w:after="0"/>
        <w:ind w:left="0"/>
        <w:jc w:val="both"/>
      </w:pPr>
      <w:r>
        <w:rPr>
          <w:rFonts w:ascii="Times New Roman"/>
          <w:b w:val="false"/>
          <w:i w:val="false"/>
          <w:color w:val="000000"/>
          <w:sz w:val="28"/>
        </w:rPr>
        <w:t>
      6. Бағдарлама міндеттері:</w:t>
      </w:r>
    </w:p>
    <w:bookmarkEnd w:id="403"/>
    <w:bookmarkStart w:name="z443" w:id="404"/>
    <w:p>
      <w:pPr>
        <w:spacing w:after="0"/>
        <w:ind w:left="0"/>
        <w:jc w:val="both"/>
      </w:pPr>
      <w:r>
        <w:rPr>
          <w:rFonts w:ascii="Times New Roman"/>
          <w:b w:val="false"/>
          <w:i w:val="false"/>
          <w:color w:val="000000"/>
          <w:sz w:val="28"/>
        </w:rPr>
        <w:t xml:space="preserve">
      1) Үш модуль контексінде "Сабақтағы жалпыадамзаттық құндылықтар" бағдарламасының теориялық негіздерін тұжырымдамалық түсінуді қамтамасыз ету. </w:t>
      </w:r>
    </w:p>
    <w:bookmarkEnd w:id="404"/>
    <w:bookmarkStart w:name="z444" w:id="405"/>
    <w:p>
      <w:pPr>
        <w:spacing w:after="0"/>
        <w:ind w:left="0"/>
        <w:jc w:val="both"/>
      </w:pPr>
      <w:r>
        <w:rPr>
          <w:rFonts w:ascii="Times New Roman"/>
          <w:b w:val="false"/>
          <w:i w:val="false"/>
          <w:color w:val="000000"/>
          <w:sz w:val="28"/>
        </w:rPr>
        <w:t>
      2) Қазіргі мектеп жағдайында "Сабақтағы жалпыадамзаттық құндылықтар" бағдарламасының тұжырымдамалық идеяларын практикада табысты жүзеге асыруды қамтамасыз ету, сонымен қатар тыңдаушылардың дағдыларын қалыптастыру:</w:t>
      </w:r>
    </w:p>
    <w:bookmarkEnd w:id="405"/>
    <w:p>
      <w:pPr>
        <w:spacing w:after="0"/>
        <w:ind w:left="0"/>
        <w:jc w:val="both"/>
      </w:pPr>
      <w:r>
        <w:rPr>
          <w:rFonts w:ascii="Times New Roman"/>
          <w:b w:val="false"/>
          <w:i w:val="false"/>
          <w:color w:val="000000"/>
          <w:sz w:val="28"/>
        </w:rPr>
        <w:t>
      "Сабақтағы жалпыадамзаттық құндылықтар" бағдарламасы негіздеріне мұғалімдерді оқытуды жоспарлау және ұйымдастыру;</w:t>
      </w:r>
    </w:p>
    <w:p>
      <w:pPr>
        <w:spacing w:after="0"/>
        <w:ind w:left="0"/>
        <w:jc w:val="both"/>
      </w:pPr>
      <w:r>
        <w:rPr>
          <w:rFonts w:ascii="Times New Roman"/>
          <w:b w:val="false"/>
          <w:i w:val="false"/>
          <w:color w:val="000000"/>
          <w:sz w:val="28"/>
        </w:rPr>
        <w:t>
      сабақтан тыс іс-әрекеттерде, жалпы білім беретін циклдағы басқа пәндерге және ата-аналармен жұмыста өзін-өзі танумен интеграциялау мәселелерінде өзін-өзі тану мұғалімдеріне және сынып жетекшілеріне әдістемелік қолдау көрсету;</w:t>
      </w:r>
    </w:p>
    <w:p>
      <w:pPr>
        <w:spacing w:after="0"/>
        <w:ind w:left="0"/>
        <w:jc w:val="both"/>
      </w:pPr>
      <w:r>
        <w:rPr>
          <w:rFonts w:ascii="Times New Roman"/>
          <w:b w:val="false"/>
          <w:i w:val="false"/>
          <w:color w:val="000000"/>
          <w:sz w:val="28"/>
        </w:rPr>
        <w:t>
      жеке және кәсіби өмірінде жалпыадамзаттық құндылықтар практикасы үдерісінде өзін-өзі бақылау және жеке тәжірибесіне талдау жасау;</w:t>
      </w:r>
    </w:p>
    <w:p>
      <w:pPr>
        <w:spacing w:after="0"/>
        <w:ind w:left="0"/>
        <w:jc w:val="both"/>
      </w:pPr>
      <w:r>
        <w:rPr>
          <w:rFonts w:ascii="Times New Roman"/>
          <w:b w:val="false"/>
          <w:i w:val="false"/>
          <w:color w:val="000000"/>
          <w:sz w:val="28"/>
        </w:rPr>
        <w:t>
      "Сабақтағы жалпыадамзаттық құндылықтар" бағдарласының негізгі идеяларын практикада жүзеге асыру үдерісінде мұғалімдер мен оқушыларда болған өзгерістерді бақылау және талдау жасау.</w:t>
      </w:r>
    </w:p>
    <w:bookmarkStart w:name="z445" w:id="406"/>
    <w:p>
      <w:pPr>
        <w:spacing w:after="0"/>
        <w:ind w:left="0"/>
        <w:jc w:val="both"/>
      </w:pPr>
      <w:r>
        <w:rPr>
          <w:rFonts w:ascii="Times New Roman"/>
          <w:b w:val="false"/>
          <w:i w:val="false"/>
          <w:color w:val="000000"/>
          <w:sz w:val="28"/>
        </w:rPr>
        <w:t>
      3) Тыңдаушыларды мұғалімдердің рухани-адамгершілік білім беру қауымдастығын ұйымдастыруға дайындау.</w:t>
      </w:r>
    </w:p>
    <w:bookmarkEnd w:id="406"/>
    <w:bookmarkStart w:name="z446" w:id="407"/>
    <w:p>
      <w:pPr>
        <w:spacing w:after="0"/>
        <w:ind w:left="0"/>
        <w:jc w:val="both"/>
      </w:pPr>
      <w:r>
        <w:rPr>
          <w:rFonts w:ascii="Times New Roman"/>
          <w:b w:val="false"/>
          <w:i w:val="false"/>
          <w:color w:val="000000"/>
          <w:sz w:val="28"/>
        </w:rPr>
        <w:t>
      7. Оқыту нәтижелері:</w:t>
      </w:r>
    </w:p>
    <w:bookmarkEnd w:id="407"/>
    <w:bookmarkStart w:name="z447" w:id="408"/>
    <w:p>
      <w:pPr>
        <w:spacing w:after="0"/>
        <w:ind w:left="0"/>
        <w:jc w:val="both"/>
      </w:pPr>
      <w:r>
        <w:rPr>
          <w:rFonts w:ascii="Times New Roman"/>
          <w:b w:val="false"/>
          <w:i w:val="false"/>
          <w:color w:val="000000"/>
          <w:sz w:val="28"/>
        </w:rPr>
        <w:t>
      1) Тыңдаушының "Өзін-өзі тану" пәнінің тәрбиелік рөлін терең түсінуі және тәжірибеде жүзеге асыру іскерлігі.</w:t>
      </w:r>
    </w:p>
    <w:bookmarkEnd w:id="408"/>
    <w:bookmarkStart w:name="z448" w:id="409"/>
    <w:p>
      <w:pPr>
        <w:spacing w:after="0"/>
        <w:ind w:left="0"/>
        <w:jc w:val="both"/>
      </w:pPr>
      <w:r>
        <w:rPr>
          <w:rFonts w:ascii="Times New Roman"/>
          <w:b w:val="false"/>
          <w:i w:val="false"/>
          <w:color w:val="000000"/>
          <w:sz w:val="28"/>
        </w:rPr>
        <w:t>
      2) Жалпыадамзаттық құндылықтардың мәнін терең түсіну және өз ісімен оқушылар мен мұғалімдерді шабыттандыратын шынайы көшбасшының әлеуетін жүзеге асыруға мүмкіндік беретін осы құндылықтарды өмірде басшылыққа алу.</w:t>
      </w:r>
    </w:p>
    <w:bookmarkEnd w:id="409"/>
    <w:bookmarkStart w:name="z449" w:id="410"/>
    <w:p>
      <w:pPr>
        <w:spacing w:after="0"/>
        <w:ind w:left="0"/>
        <w:jc w:val="both"/>
      </w:pPr>
      <w:r>
        <w:rPr>
          <w:rFonts w:ascii="Times New Roman"/>
          <w:b w:val="false"/>
          <w:i w:val="false"/>
          <w:color w:val="000000"/>
          <w:sz w:val="28"/>
        </w:rPr>
        <w:t>
      3) Сондай-ақ, курс соңында тыңдаушылар келесі қабілеттерге ие болады:</w:t>
      </w:r>
    </w:p>
    <w:bookmarkEnd w:id="410"/>
    <w:p>
      <w:pPr>
        <w:spacing w:after="0"/>
        <w:ind w:left="0"/>
        <w:jc w:val="both"/>
      </w:pPr>
      <w:r>
        <w:rPr>
          <w:rFonts w:ascii="Times New Roman"/>
          <w:b w:val="false"/>
          <w:i w:val="false"/>
          <w:color w:val="000000"/>
          <w:sz w:val="28"/>
        </w:rPr>
        <w:t>
      "Сабақтағы жалпыадамзаттық құндылықтар" курсының тыңдаушыларын келесідей оқытуды жүзеге асыру:</w:t>
      </w:r>
    </w:p>
    <w:p>
      <w:pPr>
        <w:spacing w:after="0"/>
        <w:ind w:left="0"/>
        <w:jc w:val="both"/>
      </w:pPr>
      <w:r>
        <w:rPr>
          <w:rFonts w:ascii="Times New Roman"/>
          <w:b w:val="false"/>
          <w:i w:val="false"/>
          <w:color w:val="000000"/>
          <w:sz w:val="28"/>
        </w:rPr>
        <w:t>
      интерактивті дәрістер, семинарлар, талқылаулар, дөңгелек үстелдер өткізу;</w:t>
      </w:r>
    </w:p>
    <w:p>
      <w:pPr>
        <w:spacing w:after="0"/>
        <w:ind w:left="0"/>
        <w:jc w:val="both"/>
      </w:pPr>
      <w:r>
        <w:rPr>
          <w:rFonts w:ascii="Times New Roman"/>
          <w:b w:val="false"/>
          <w:i w:val="false"/>
          <w:color w:val="000000"/>
          <w:sz w:val="28"/>
        </w:rPr>
        <w:t>
      мұғалімдерге әдістемелік көмек көрсету;</w:t>
      </w:r>
    </w:p>
    <w:p>
      <w:pPr>
        <w:spacing w:after="0"/>
        <w:ind w:left="0"/>
        <w:jc w:val="both"/>
      </w:pPr>
      <w:r>
        <w:rPr>
          <w:rFonts w:ascii="Times New Roman"/>
          <w:b w:val="false"/>
          <w:i w:val="false"/>
          <w:color w:val="000000"/>
          <w:sz w:val="28"/>
        </w:rPr>
        <w:t>
      жеке әңгімелесу және жеке кеңес беру.</w:t>
      </w:r>
    </w:p>
    <w:p>
      <w:pPr>
        <w:spacing w:after="0"/>
        <w:ind w:left="0"/>
        <w:jc w:val="both"/>
      </w:pPr>
      <w:r>
        <w:rPr>
          <w:rFonts w:ascii="Times New Roman"/>
          <w:b w:val="false"/>
          <w:i w:val="false"/>
          <w:color w:val="000000"/>
          <w:sz w:val="28"/>
        </w:rPr>
        <w:t>
      мектептерде рухани-адамгершілік білім беруді келесі әрекеттердің көмегімен жандандыру:</w:t>
      </w:r>
    </w:p>
    <w:p>
      <w:pPr>
        <w:spacing w:after="0"/>
        <w:ind w:left="0"/>
        <w:jc w:val="both"/>
      </w:pPr>
      <w:r>
        <w:rPr>
          <w:rFonts w:ascii="Times New Roman"/>
          <w:b w:val="false"/>
          <w:i w:val="false"/>
          <w:color w:val="000000"/>
          <w:sz w:val="28"/>
        </w:rPr>
        <w:t>
      өзін-өзі тану пәнін оқыту әдістемесін және сабақтан тыс іс-әрекеттерде жалпыадамзаттық құндылықтарды интеграциялау және ата-аналармен жұмыс жүргізу мәселелерінде "Сабақтағы жалпыадамзаттық құндылықтар" тыңдаушыларына қолдау көрсету;</w:t>
      </w:r>
    </w:p>
    <w:p>
      <w:pPr>
        <w:spacing w:after="0"/>
        <w:ind w:left="0"/>
        <w:jc w:val="both"/>
      </w:pPr>
      <w:r>
        <w:rPr>
          <w:rFonts w:ascii="Times New Roman"/>
          <w:b w:val="false"/>
          <w:i w:val="false"/>
          <w:color w:val="000000"/>
          <w:sz w:val="28"/>
        </w:rPr>
        <w:t>
      ойы, сөзі және ісі бірлікте өмір сүретін шынайы көшбасшының рөлін атқару;</w:t>
      </w:r>
    </w:p>
    <w:p>
      <w:pPr>
        <w:spacing w:after="0"/>
        <w:ind w:left="0"/>
        <w:jc w:val="both"/>
      </w:pPr>
      <w:r>
        <w:rPr>
          <w:rFonts w:ascii="Times New Roman"/>
          <w:b w:val="false"/>
          <w:i w:val="false"/>
          <w:color w:val="000000"/>
          <w:sz w:val="28"/>
        </w:rPr>
        <w:t>
      әріптестерімен тілектестік кәсіби қатынас орнату;</w:t>
      </w:r>
    </w:p>
    <w:p>
      <w:pPr>
        <w:spacing w:after="0"/>
        <w:ind w:left="0"/>
        <w:jc w:val="both"/>
      </w:pPr>
      <w:r>
        <w:rPr>
          <w:rFonts w:ascii="Times New Roman"/>
          <w:b w:val="false"/>
          <w:i w:val="false"/>
          <w:color w:val="000000"/>
          <w:sz w:val="28"/>
        </w:rPr>
        <w:t>
      жалпы мектептік тәрбие жұмыстарының аясында оқушылармен және мұғалімдермен рухани-адамгершілік мазмұнда концерттік бағдарламалар мен қайырымдылық іс-әрекеттерін ұйымдастыру және өткізу;</w:t>
      </w:r>
    </w:p>
    <w:p>
      <w:pPr>
        <w:spacing w:after="0"/>
        <w:ind w:left="0"/>
        <w:jc w:val="both"/>
      </w:pPr>
      <w:r>
        <w:rPr>
          <w:rFonts w:ascii="Times New Roman"/>
          <w:b w:val="false"/>
          <w:i w:val="false"/>
          <w:color w:val="000000"/>
          <w:sz w:val="28"/>
        </w:rPr>
        <w:t>
      рухани-адамгершілік білім беру мұғалімдерінің қауымдастығын құру.</w:t>
      </w:r>
    </w:p>
    <w:bookmarkStart w:name="z450" w:id="411"/>
    <w:p>
      <w:pPr>
        <w:spacing w:after="0"/>
        <w:ind w:left="0"/>
        <w:jc w:val="left"/>
      </w:pPr>
      <w:r>
        <w:rPr>
          <w:rFonts w:ascii="Times New Roman"/>
          <w:b/>
          <w:i w:val="false"/>
          <w:color w:val="000000"/>
        </w:rPr>
        <w:t xml:space="preserve"> 3. Бағдарламаның құрылымы</w:t>
      </w:r>
    </w:p>
    <w:bookmarkEnd w:id="411"/>
    <w:bookmarkStart w:name="z451" w:id="412"/>
    <w:p>
      <w:pPr>
        <w:spacing w:after="0"/>
        <w:ind w:left="0"/>
        <w:jc w:val="both"/>
      </w:pPr>
      <w:r>
        <w:rPr>
          <w:rFonts w:ascii="Times New Roman"/>
          <w:b w:val="false"/>
          <w:i w:val="false"/>
          <w:color w:val="000000"/>
          <w:sz w:val="28"/>
        </w:rPr>
        <w:t xml:space="preserve">
      8. Бағдарламаның құрылымы оқытудың мақсатына және педагог қызметкерлердің біліктілігін арттыру курсының мазмұнына шолу жасаудан басталады. Бағдарламаның тұжырымдамалық негіздерін табысты практикалық жүзеге асыру тұлғалық және рухани-адамгершілік өсудің, кәсіби оқытудың және ынтымақтастықтың үздіксіз тәртібін қалыптастыруға жол ашатын нақты айқындалған үш кезеңге құрылымдауға мүмкіндік береді (осы Бағдарламаның </w:t>
      </w:r>
      <w:r>
        <w:rPr>
          <w:rFonts w:ascii="Times New Roman"/>
          <w:b w:val="false"/>
          <w:i w:val="false"/>
          <w:color w:val="000000"/>
          <w:sz w:val="28"/>
        </w:rPr>
        <w:t>1-қосымшасы</w:t>
      </w:r>
      <w:r>
        <w:rPr>
          <w:rFonts w:ascii="Times New Roman"/>
          <w:b w:val="false"/>
          <w:i w:val="false"/>
          <w:color w:val="000000"/>
          <w:sz w:val="28"/>
        </w:rPr>
        <w:t xml:space="preserve"> "Оқу жоспарында",  </w:t>
      </w:r>
      <w:r>
        <w:rPr>
          <w:rFonts w:ascii="Times New Roman"/>
          <w:b w:val="false"/>
          <w:i w:val="false"/>
          <w:color w:val="000000"/>
          <w:sz w:val="28"/>
        </w:rPr>
        <w:t>2-қосымшасы</w:t>
      </w:r>
      <w:r>
        <w:rPr>
          <w:rFonts w:ascii="Times New Roman"/>
          <w:b w:val="false"/>
          <w:i w:val="false"/>
          <w:color w:val="000000"/>
          <w:sz w:val="28"/>
        </w:rPr>
        <w:t xml:space="preserve"> "Оқу-тақырыптық жоспарында" сипатталған).</w:t>
      </w:r>
    </w:p>
    <w:bookmarkEnd w:id="412"/>
    <w:bookmarkStart w:name="z452" w:id="413"/>
    <w:p>
      <w:pPr>
        <w:spacing w:after="0"/>
        <w:ind w:left="0"/>
        <w:jc w:val="both"/>
      </w:pPr>
      <w:r>
        <w:rPr>
          <w:rFonts w:ascii="Times New Roman"/>
          <w:b w:val="false"/>
          <w:i w:val="false"/>
          <w:color w:val="000000"/>
          <w:sz w:val="28"/>
        </w:rPr>
        <w:t>
      9. Бүкіл оқыту үдерісі оқытушы мен тыңдаушылардың интербелсенді ынтамақтастығына құрылады және бұл оқу үдерісіне қатысушы әр тұлғаның мейлінше ашылуына мүмкіндік береді. Ол педагогикалық өзара әрекеттесуге қатысушылардың жоғары дәрежедегі қарым-қатынасының интенсивтілігімен, іс-әрекеттің алмасуы және әртүрлі болуымен, тыңдаушылардың шығармашылық әлеуетінің ашылуымен, олардың рухани-адамгершілік өзін-өзі жетілдіруімен сипатталады</w:t>
      </w:r>
    </w:p>
    <w:bookmarkEnd w:id="413"/>
    <w:bookmarkStart w:name="z453" w:id="414"/>
    <w:p>
      <w:pPr>
        <w:spacing w:after="0"/>
        <w:ind w:left="0"/>
        <w:jc w:val="both"/>
      </w:pPr>
      <w:r>
        <w:rPr>
          <w:rFonts w:ascii="Times New Roman"/>
          <w:b w:val="false"/>
          <w:i w:val="false"/>
          <w:color w:val="000000"/>
          <w:sz w:val="28"/>
        </w:rPr>
        <w:t xml:space="preserve">
      10. Бұл курста оқытудың келесі нысандары қолданылады: мультимедиалық презентацияны пайдалана отырып дәріс оқу, дәріс-диалог, практикалық сабақтар, семинарлар, "дөңгелек үстелдер" өткізу (4-6 адамнан тұратын шағын топтарда мәселелер талқылау), тыңдаушылардың өзіндік жұмысы, консультациялар, сабақтарға қатысу және талдау, сабақтар және оқушылармен оқудан тыс іс-әрекет өткізу, Бағдарламаның түйінді идеялары аясында ата-аналар жиналысын және мектептің әдістемелік бірлестігінің мұғалімдеріне семинар өткізу. </w:t>
      </w:r>
    </w:p>
    <w:bookmarkEnd w:id="414"/>
    <w:bookmarkStart w:name="z454" w:id="415"/>
    <w:p>
      <w:pPr>
        <w:spacing w:after="0"/>
        <w:ind w:left="0"/>
        <w:jc w:val="both"/>
      </w:pPr>
      <w:r>
        <w:rPr>
          <w:rFonts w:ascii="Times New Roman"/>
          <w:b w:val="false"/>
          <w:i w:val="false"/>
          <w:color w:val="000000"/>
          <w:sz w:val="28"/>
        </w:rPr>
        <w:t>
      11. Оқыту барысында тыңдаушыларға "Өзін-өзі тану" пәні бойынша оқу бағдарламасының аясында жаңартылған теория ұсынылады, оның негізгі тұжырымдарын олар көпшілік алдында қорғайды. Әрбір модульдің аяғында тыңдаушылар оқылған курстың бір тақырыбы бойынша презентация қорғайды. Оқытудың бұл кезеңі жеке жұмысты және модульдің әрбір тақырыптарын талқылауды ұйғарады.</w:t>
      </w:r>
    </w:p>
    <w:bookmarkEnd w:id="415"/>
    <w:bookmarkStart w:name="z455" w:id="416"/>
    <w:p>
      <w:pPr>
        <w:spacing w:after="0"/>
        <w:ind w:left="0"/>
        <w:jc w:val="both"/>
      </w:pPr>
      <w:r>
        <w:rPr>
          <w:rFonts w:ascii="Times New Roman"/>
          <w:b w:val="false"/>
          <w:i w:val="false"/>
          <w:color w:val="000000"/>
          <w:sz w:val="28"/>
        </w:rPr>
        <w:t>
      12. Бағдарлама бойынша меңгерілген білімдердің тереңдігін анықтау үшін бірінші және екінші модульдер бойынша презентацияларды бағалау критерийлері айқындалған:</w:t>
      </w:r>
    </w:p>
    <w:bookmarkEnd w:id="416"/>
    <w:bookmarkStart w:name="z456" w:id="417"/>
    <w:p>
      <w:pPr>
        <w:spacing w:after="0"/>
        <w:ind w:left="0"/>
        <w:jc w:val="both"/>
      </w:pPr>
      <w:r>
        <w:rPr>
          <w:rFonts w:ascii="Times New Roman"/>
          <w:b w:val="false"/>
          <w:i w:val="false"/>
          <w:color w:val="000000"/>
          <w:sz w:val="28"/>
        </w:rPr>
        <w:t>
      1) Бағдарламаның оқытылатын модулінің тұжырымдамалық негізін түсінуі;</w:t>
      </w:r>
    </w:p>
    <w:bookmarkEnd w:id="417"/>
    <w:bookmarkStart w:name="z457" w:id="418"/>
    <w:p>
      <w:pPr>
        <w:spacing w:after="0"/>
        <w:ind w:left="0"/>
        <w:jc w:val="both"/>
      </w:pPr>
      <w:r>
        <w:rPr>
          <w:rFonts w:ascii="Times New Roman"/>
          <w:b w:val="false"/>
          <w:i w:val="false"/>
          <w:color w:val="000000"/>
          <w:sz w:val="28"/>
        </w:rPr>
        <w:t>
      2) модульдің теориялық негізін білу және ұсынылған әдебиеттермен танысуы;</w:t>
      </w:r>
    </w:p>
    <w:bookmarkEnd w:id="418"/>
    <w:bookmarkStart w:name="z458" w:id="419"/>
    <w:p>
      <w:pPr>
        <w:spacing w:after="0"/>
        <w:ind w:left="0"/>
        <w:jc w:val="both"/>
      </w:pPr>
      <w:r>
        <w:rPr>
          <w:rFonts w:ascii="Times New Roman"/>
          <w:b w:val="false"/>
          <w:i w:val="false"/>
          <w:color w:val="000000"/>
          <w:sz w:val="28"/>
        </w:rPr>
        <w:t>
      3) презентация тақырыбы бойынша тренерлердің қойған сұрақтарына сауатты жауап бере білуі;</w:t>
      </w:r>
    </w:p>
    <w:bookmarkEnd w:id="419"/>
    <w:bookmarkStart w:name="z459" w:id="420"/>
    <w:p>
      <w:pPr>
        <w:spacing w:after="0"/>
        <w:ind w:left="0"/>
        <w:jc w:val="both"/>
      </w:pPr>
      <w:r>
        <w:rPr>
          <w:rFonts w:ascii="Times New Roman"/>
          <w:b w:val="false"/>
          <w:i w:val="false"/>
          <w:color w:val="000000"/>
          <w:sz w:val="28"/>
        </w:rPr>
        <w:t>
      4) академиялық талаптарға сәйкес сауатты, нақты және аргументті баяндауы;</w:t>
      </w:r>
    </w:p>
    <w:bookmarkEnd w:id="420"/>
    <w:bookmarkStart w:name="z460" w:id="421"/>
    <w:p>
      <w:pPr>
        <w:spacing w:after="0"/>
        <w:ind w:left="0"/>
        <w:jc w:val="both"/>
      </w:pPr>
      <w:r>
        <w:rPr>
          <w:rFonts w:ascii="Times New Roman"/>
          <w:b w:val="false"/>
          <w:i w:val="false"/>
          <w:color w:val="000000"/>
          <w:sz w:val="28"/>
        </w:rPr>
        <w:t>
      5) тыңдаушының рухани-адамгершілік және интеллектуалды деңгейі, жалпы тұлғалық мәдениеті, әріптестерімен қарым-қатынасында және киіну стилінде этикалық нормаларды сақтауы;</w:t>
      </w:r>
    </w:p>
    <w:bookmarkEnd w:id="421"/>
    <w:bookmarkStart w:name="z461" w:id="422"/>
    <w:p>
      <w:pPr>
        <w:spacing w:after="0"/>
        <w:ind w:left="0"/>
        <w:jc w:val="both"/>
      </w:pPr>
      <w:r>
        <w:rPr>
          <w:rFonts w:ascii="Times New Roman"/>
          <w:b w:val="false"/>
          <w:i w:val="false"/>
          <w:color w:val="000000"/>
          <w:sz w:val="28"/>
        </w:rPr>
        <w:t>
      6) сөйлеу мәдениеті, шешендік өнері, слайдтар әзірлеу кезінде іскерлік стилін сақтауы (алаңдататын әсерлерсіз, көру арқылы қабылдауға ыңғайлы).</w:t>
      </w:r>
    </w:p>
    <w:bookmarkEnd w:id="422"/>
    <w:bookmarkStart w:name="z462" w:id="423"/>
    <w:p>
      <w:pPr>
        <w:spacing w:after="0"/>
        <w:ind w:left="0"/>
        <w:jc w:val="both"/>
      </w:pPr>
      <w:r>
        <w:rPr>
          <w:rFonts w:ascii="Times New Roman"/>
          <w:b w:val="false"/>
          <w:i w:val="false"/>
          <w:color w:val="000000"/>
          <w:sz w:val="28"/>
        </w:rPr>
        <w:t>
      13. Бұл курс білімдерді аралық және қорытынды бағалауды ұйғарады. Аралық бағалау тыңдаушылардың Бағдарламаның әрбір модулі бойынша үш жеке презентацияларын қорғауы негізінде жүзеге асырылады. Презентациялар топта (4-6 адам) қорғалады және үш балдық жүйе бойынша топпен және куратормен бағаланады.</w:t>
      </w:r>
    </w:p>
    <w:bookmarkEnd w:id="423"/>
    <w:bookmarkStart w:name="z463" w:id="424"/>
    <w:p>
      <w:pPr>
        <w:spacing w:after="0"/>
        <w:ind w:left="0"/>
        <w:jc w:val="both"/>
      </w:pPr>
      <w:r>
        <w:rPr>
          <w:rFonts w:ascii="Times New Roman"/>
          <w:b w:val="false"/>
          <w:i w:val="false"/>
          <w:color w:val="000000"/>
          <w:sz w:val="28"/>
        </w:rPr>
        <w:t>
      14. Қорытынды бағалау портфолионы, портфолио мазмұны бойынша презентацияларды бағалауды, біліктілік емтиханының нәтижелерін қамтиды.</w:t>
      </w:r>
    </w:p>
    <w:bookmarkEnd w:id="424"/>
    <w:bookmarkStart w:name="z464" w:id="425"/>
    <w:p>
      <w:pPr>
        <w:spacing w:after="0"/>
        <w:ind w:left="0"/>
        <w:jc w:val="both"/>
      </w:pPr>
      <w:r>
        <w:rPr>
          <w:rFonts w:ascii="Times New Roman"/>
          <w:b w:val="false"/>
          <w:i w:val="false"/>
          <w:color w:val="000000"/>
          <w:sz w:val="28"/>
        </w:rPr>
        <w:t>
      15. Портфолионы бағалау критерийлері:</w:t>
      </w:r>
    </w:p>
    <w:bookmarkEnd w:id="425"/>
    <w:bookmarkStart w:name="z465" w:id="426"/>
    <w:p>
      <w:pPr>
        <w:spacing w:after="0"/>
        <w:ind w:left="0"/>
        <w:jc w:val="both"/>
      </w:pPr>
      <w:r>
        <w:rPr>
          <w:rFonts w:ascii="Times New Roman"/>
          <w:b w:val="false"/>
          <w:i w:val="false"/>
          <w:color w:val="000000"/>
          <w:sz w:val="28"/>
        </w:rPr>
        <w:t>
      1) мектеп бағдарламасындағы "Өзін-өзі тану" пәнінің метапәндік рөлін түсіну және ой елегінен өткізу;</w:t>
      </w:r>
    </w:p>
    <w:bookmarkEnd w:id="426"/>
    <w:bookmarkStart w:name="z466" w:id="427"/>
    <w:p>
      <w:pPr>
        <w:spacing w:after="0"/>
        <w:ind w:left="0"/>
        <w:jc w:val="both"/>
      </w:pPr>
      <w:r>
        <w:rPr>
          <w:rFonts w:ascii="Times New Roman"/>
          <w:b w:val="false"/>
          <w:i w:val="false"/>
          <w:color w:val="000000"/>
          <w:sz w:val="28"/>
        </w:rPr>
        <w:t>
      2) оқушылар мен мұғалімдерді өзінің мысалдарымен шабыттандыратын, шынайы көшбасшы әлеуетін жүзеге асыруға ықпал ететін жалпыадамзаттық құндылықтардың мәнін терең түсіну және осы құндылықтарды өмірде басшылыққа алу;</w:t>
      </w:r>
    </w:p>
    <w:bookmarkEnd w:id="427"/>
    <w:bookmarkStart w:name="z467" w:id="428"/>
    <w:p>
      <w:pPr>
        <w:spacing w:after="0"/>
        <w:ind w:left="0"/>
        <w:jc w:val="both"/>
      </w:pPr>
      <w:r>
        <w:rPr>
          <w:rFonts w:ascii="Times New Roman"/>
          <w:b w:val="false"/>
          <w:i w:val="false"/>
          <w:color w:val="000000"/>
          <w:sz w:val="28"/>
        </w:rPr>
        <w:t>
      3) мектеп практикасында әріптестерін оқыту арқылы "Өзін-өзі тану" пәнінің метапәндік рөлін жүзеге асыру;</w:t>
      </w:r>
    </w:p>
    <w:bookmarkEnd w:id="428"/>
    <w:bookmarkStart w:name="z468" w:id="429"/>
    <w:p>
      <w:pPr>
        <w:spacing w:after="0"/>
        <w:ind w:left="0"/>
        <w:jc w:val="both"/>
      </w:pPr>
      <w:r>
        <w:rPr>
          <w:rFonts w:ascii="Times New Roman"/>
          <w:b w:val="false"/>
          <w:i w:val="false"/>
          <w:color w:val="000000"/>
          <w:sz w:val="28"/>
        </w:rPr>
        <w:t>
      4) өзін-өзі бақылау, өзін-өзі талдау және оқушылар мен мұғалімдерде болып жатқан өзгерістерді талдау мен бақылауды жүзеге асыру және де олардың зерттеуші-мұғалімнің күнделігінде көрініс табуы;</w:t>
      </w:r>
    </w:p>
    <w:bookmarkEnd w:id="429"/>
    <w:bookmarkStart w:name="z469" w:id="430"/>
    <w:p>
      <w:pPr>
        <w:spacing w:after="0"/>
        <w:ind w:left="0"/>
        <w:jc w:val="both"/>
      </w:pPr>
      <w:r>
        <w:rPr>
          <w:rFonts w:ascii="Times New Roman"/>
          <w:b w:val="false"/>
          <w:i w:val="false"/>
          <w:color w:val="000000"/>
          <w:sz w:val="28"/>
        </w:rPr>
        <w:t>
      5) жалпыадамзаттық құндылықтар практикасындағы жеке тәжірибені және сыныптың тұтас педагогикалық үдерісіне өзін-өзі тануды интеграциялау нәтижелерін ой елегінен өткізу және талдау бойынша курстық жұмыс жасау.</w:t>
      </w:r>
    </w:p>
    <w:bookmarkEnd w:id="430"/>
    <w:bookmarkStart w:name="z470" w:id="431"/>
    <w:p>
      <w:pPr>
        <w:spacing w:after="0"/>
        <w:ind w:left="0"/>
        <w:jc w:val="left"/>
      </w:pPr>
      <w:r>
        <w:rPr>
          <w:rFonts w:ascii="Times New Roman"/>
          <w:b/>
          <w:i w:val="false"/>
          <w:color w:val="000000"/>
        </w:rPr>
        <w:t xml:space="preserve"> 4. Пәнге шолу</w:t>
      </w:r>
    </w:p>
    <w:bookmarkEnd w:id="431"/>
    <w:bookmarkStart w:name="z471" w:id="432"/>
    <w:p>
      <w:pPr>
        <w:spacing w:after="0"/>
        <w:ind w:left="0"/>
        <w:jc w:val="both"/>
      </w:pPr>
      <w:r>
        <w:rPr>
          <w:rFonts w:ascii="Times New Roman"/>
          <w:b w:val="false"/>
          <w:i w:val="false"/>
          <w:color w:val="000000"/>
          <w:sz w:val="28"/>
        </w:rPr>
        <w:t>
      16. Жалпы орта білім беру ұйымдарында өзін-өзі тану бойынша бағдарламалардың жаңаруы әзірлеу үдерісіне отандық білім беру саясатында рухани-адамгершілік басымдықтарды күшейту мақсатында кіргізілді.</w:t>
      </w:r>
    </w:p>
    <w:bookmarkEnd w:id="432"/>
    <w:bookmarkStart w:name="z472" w:id="433"/>
    <w:p>
      <w:pPr>
        <w:spacing w:after="0"/>
        <w:ind w:left="0"/>
        <w:jc w:val="both"/>
      </w:pPr>
      <w:r>
        <w:rPr>
          <w:rFonts w:ascii="Times New Roman"/>
          <w:b w:val="false"/>
          <w:i w:val="false"/>
          <w:color w:val="000000"/>
          <w:sz w:val="28"/>
        </w:rPr>
        <w:t>
      17. Оқыту жоспарындағы барлық жаңартылған бағдарламалардың жалпы құрылымы "Өзін-өзі тану" рухани-адамгершілік білім беру Бағдарламасының негізгі тұжырымдарымен танысуға мүмкіндік береді. Сондай-ақ, жаңартылған оқыту жоспарларлы келесі қағидалардың негізінде педагогикалық кадрлардың құзыреттіліктерін кеңейтетін білім берудегі аксиологиялық тәсілдеменің дамуына мүмкіндік туғызады:</w:t>
      </w:r>
    </w:p>
    <w:bookmarkEnd w:id="433"/>
    <w:bookmarkStart w:name="z473" w:id="434"/>
    <w:p>
      <w:pPr>
        <w:spacing w:after="0"/>
        <w:ind w:left="0"/>
        <w:jc w:val="both"/>
      </w:pPr>
      <w:r>
        <w:rPr>
          <w:rFonts w:ascii="Times New Roman"/>
          <w:b w:val="false"/>
          <w:i w:val="false"/>
          <w:color w:val="000000"/>
          <w:sz w:val="28"/>
        </w:rPr>
        <w:t>
      1) ізгілікке бағыттылық қағидасы бірінші орынға ізгілік идеялары мен бағдарларын шығаруды көздейді. Рухани-адамгершілік білім беру – тек оқушының емес, мұғалімнің де қайта өзгеруі, себебі құндылықтарды оқулықтан, шеберлікпен оқылған дәрістен тауып, меңгеру мүмкін емес, оларды тәжірибеде қолдану қажет;</w:t>
      </w:r>
    </w:p>
    <w:bookmarkEnd w:id="434"/>
    <w:bookmarkStart w:name="z474" w:id="435"/>
    <w:p>
      <w:pPr>
        <w:spacing w:after="0"/>
        <w:ind w:left="0"/>
        <w:jc w:val="both"/>
      </w:pPr>
      <w:r>
        <w:rPr>
          <w:rFonts w:ascii="Times New Roman"/>
          <w:b w:val="false"/>
          <w:i w:val="false"/>
          <w:color w:val="000000"/>
          <w:sz w:val="28"/>
        </w:rPr>
        <w:t>
      2) жалпыадамзаттық құндылықтар қағидасына сәйкес "Өзін-өзі тану" пәнінің мазмұны адамның жоғарғы рухани табиғатының көрінісі ретіндегі мәңгілік жалпыадамзаттық құндылықтарға негізделуі тиіс. Мұнда атап айтар жайт, "Өзін-өзі тану" пәнін оқыту үдерісінде жүзеге асырылатын рухани-адамгершілік білім – діни емес, адамның физикалық, психикалық және рухани-адамгершілік табиғаттарын бірлікте қарастыратын зайырлы білім;</w:t>
      </w:r>
    </w:p>
    <w:bookmarkEnd w:id="435"/>
    <w:bookmarkStart w:name="z475" w:id="436"/>
    <w:p>
      <w:pPr>
        <w:spacing w:after="0"/>
        <w:ind w:left="0"/>
        <w:jc w:val="both"/>
      </w:pPr>
      <w:r>
        <w:rPr>
          <w:rFonts w:ascii="Times New Roman"/>
          <w:b w:val="false"/>
          <w:i w:val="false"/>
          <w:color w:val="000000"/>
          <w:sz w:val="28"/>
        </w:rPr>
        <w:t>
      3) әлеуметтік ынтымақтастық қағидасы тұлғаның адами қасиеттерінің толыққанды дамуына мүмкіндік беретін қосымша арнайы сабақтан тыс іс-әрекетке жүгінуді талап етеді;</w:t>
      </w:r>
    </w:p>
    <w:bookmarkEnd w:id="436"/>
    <w:bookmarkStart w:name="z476" w:id="437"/>
    <w:p>
      <w:pPr>
        <w:spacing w:after="0"/>
        <w:ind w:left="0"/>
        <w:jc w:val="both"/>
      </w:pPr>
      <w:r>
        <w:rPr>
          <w:rFonts w:ascii="Times New Roman"/>
          <w:b w:val="false"/>
          <w:i w:val="false"/>
          <w:color w:val="000000"/>
          <w:sz w:val="28"/>
        </w:rPr>
        <w:t>
      4) ұлттық мұра қағидасы жалпыадамзаттық рухани құндылықтарды ұлттық рухани мәдениет арқылы тану қажеттілігін алға тартады;</w:t>
      </w:r>
    </w:p>
    <w:bookmarkEnd w:id="437"/>
    <w:bookmarkStart w:name="z477" w:id="438"/>
    <w:p>
      <w:pPr>
        <w:spacing w:after="0"/>
        <w:ind w:left="0"/>
        <w:jc w:val="both"/>
      </w:pPr>
      <w:r>
        <w:rPr>
          <w:rFonts w:ascii="Times New Roman"/>
          <w:b w:val="false"/>
          <w:i w:val="false"/>
          <w:color w:val="000000"/>
          <w:sz w:val="28"/>
        </w:rPr>
        <w:t>
      5) табиғи сәйкестілік қағидасы тұлғаның жас және дара ерекшеліктерін, рухани-адамгершілік дамудағы ішкі қажеттіліктер деңгейін, физиологиялық қалпын және психикалық саулығын, адамның рухани табиғатының бірлігін ескереді.</w:t>
      </w:r>
    </w:p>
    <w:bookmarkEnd w:id="438"/>
    <w:bookmarkStart w:name="z478" w:id="439"/>
    <w:p>
      <w:pPr>
        <w:spacing w:after="0"/>
        <w:ind w:left="0"/>
        <w:jc w:val="both"/>
      </w:pPr>
      <w:r>
        <w:rPr>
          <w:rFonts w:ascii="Times New Roman"/>
          <w:b w:val="false"/>
          <w:i w:val="false"/>
          <w:color w:val="000000"/>
          <w:sz w:val="28"/>
        </w:rPr>
        <w:t>
      18. "Өзін-өзі тану" пәні жүрекке арналған білім болып табылады, ол қазіргі білім беруді ішкі, рухани-адамгершілік мағынамен толықтыруға арналған. Білім берудің мақсаты – баланы жан-жақты тұтас дамыту. Білім беру үдерісінде бала тұлғасының физикалық және интеллектуалдық аспектілерін ғана дамытып қоймай, ең алдымен, баланың жоғары рухани-адамгершілік табиғатын ашу керек. Сол кезде адамның кемелдігінің таңы атады. Қазіргі қоғам жүрегі ашық, ой өрісі кең, қоғамға риясыз қызмет етуге қабілетті білімді адамдарға мұқтаж.</w:t>
      </w:r>
    </w:p>
    <w:bookmarkEnd w:id="439"/>
    <w:bookmarkStart w:name="z479" w:id="440"/>
    <w:p>
      <w:pPr>
        <w:spacing w:after="0"/>
        <w:ind w:left="0"/>
        <w:jc w:val="both"/>
      </w:pPr>
      <w:r>
        <w:rPr>
          <w:rFonts w:ascii="Times New Roman"/>
          <w:b w:val="false"/>
          <w:i w:val="false"/>
          <w:color w:val="000000"/>
          <w:sz w:val="28"/>
        </w:rPr>
        <w:t xml:space="preserve">
      19. Өзін-өзі тануға оқыту оқушылардың бойында жағымды ойлау білігін, өзінің ойларына, сөздері мен әрекеттеріне жауапкершілік алуын, эмоцияларын қадағалауын, қарым-қатынас дағдыларын және риясыз қызмет етуін дамытады. Рухани-адамгершілік өзіндік сана-сезімі оянған адам ғана мәңгілік құндылықтарды уақытшадан, шынайыны жалғаннан ажырата алады, өзінің білімдерін дұрыс пайдалана алады, бақытқа қол жеткізіп, басқа адамдарды да бақытты етеді. </w:t>
      </w:r>
    </w:p>
    <w:bookmarkEnd w:id="440"/>
    <w:bookmarkStart w:name="z480" w:id="441"/>
    <w:p>
      <w:pPr>
        <w:spacing w:after="0"/>
        <w:ind w:left="0"/>
        <w:jc w:val="both"/>
      </w:pPr>
      <w:r>
        <w:rPr>
          <w:rFonts w:ascii="Times New Roman"/>
          <w:b w:val="false"/>
          <w:i w:val="false"/>
          <w:color w:val="000000"/>
          <w:sz w:val="28"/>
        </w:rPr>
        <w:t xml:space="preserve">
      20. Өзін-өзі тануды оқыту үдерісінде оқушылар: </w:t>
      </w:r>
    </w:p>
    <w:bookmarkEnd w:id="441"/>
    <w:bookmarkStart w:name="z481" w:id="442"/>
    <w:p>
      <w:pPr>
        <w:spacing w:after="0"/>
        <w:ind w:left="0"/>
        <w:jc w:val="both"/>
      </w:pPr>
      <w:r>
        <w:rPr>
          <w:rFonts w:ascii="Times New Roman"/>
          <w:b w:val="false"/>
          <w:i w:val="false"/>
          <w:color w:val="000000"/>
          <w:sz w:val="28"/>
        </w:rPr>
        <w:t>
      1) адамның жоғары рухани табиғаты, бүкіл тіршіліктің бірлігі туралы білімдер алады;</w:t>
      </w:r>
    </w:p>
    <w:bookmarkEnd w:id="442"/>
    <w:bookmarkStart w:name="z482" w:id="443"/>
    <w:p>
      <w:pPr>
        <w:spacing w:after="0"/>
        <w:ind w:left="0"/>
        <w:jc w:val="both"/>
      </w:pPr>
      <w:r>
        <w:rPr>
          <w:rFonts w:ascii="Times New Roman"/>
          <w:b w:val="false"/>
          <w:i w:val="false"/>
          <w:color w:val="000000"/>
          <w:sz w:val="28"/>
        </w:rPr>
        <w:t>
      2) өзін-өзі танудың аксиологиялық негіздерін түсінеді;</w:t>
      </w:r>
    </w:p>
    <w:bookmarkEnd w:id="443"/>
    <w:bookmarkStart w:name="z483" w:id="444"/>
    <w:p>
      <w:pPr>
        <w:spacing w:after="0"/>
        <w:ind w:left="0"/>
        <w:jc w:val="both"/>
      </w:pPr>
      <w:r>
        <w:rPr>
          <w:rFonts w:ascii="Times New Roman"/>
          <w:b w:val="false"/>
          <w:i w:val="false"/>
          <w:color w:val="000000"/>
          <w:sz w:val="28"/>
        </w:rPr>
        <w:t>
      3) жалпыадамзаттық құндылықтарды іс жүзінде қолдануға үйренеді;</w:t>
      </w:r>
    </w:p>
    <w:bookmarkEnd w:id="444"/>
    <w:bookmarkStart w:name="z484" w:id="445"/>
    <w:p>
      <w:pPr>
        <w:spacing w:after="0"/>
        <w:ind w:left="0"/>
        <w:jc w:val="both"/>
      </w:pPr>
      <w:r>
        <w:rPr>
          <w:rFonts w:ascii="Times New Roman"/>
          <w:b w:val="false"/>
          <w:i w:val="false"/>
          <w:color w:val="000000"/>
          <w:sz w:val="28"/>
        </w:rPr>
        <w:t>
      4) алған білімдерін, іскерліктері мен дағдыларын күнделікті өмірде қолдана алады.</w:t>
      </w:r>
    </w:p>
    <w:bookmarkEnd w:id="445"/>
    <w:bookmarkStart w:name="z485" w:id="446"/>
    <w:p>
      <w:pPr>
        <w:spacing w:after="0"/>
        <w:ind w:left="0"/>
        <w:jc w:val="left"/>
      </w:pPr>
      <w:r>
        <w:rPr>
          <w:rFonts w:ascii="Times New Roman"/>
          <w:b/>
          <w:i w:val="false"/>
          <w:color w:val="000000"/>
        </w:rPr>
        <w:t xml:space="preserve"> 5. Оқу Бағдарламасын әзірлеу</w:t>
      </w:r>
    </w:p>
    <w:bookmarkEnd w:id="446"/>
    <w:bookmarkStart w:name="z486" w:id="447"/>
    <w:p>
      <w:pPr>
        <w:spacing w:after="0"/>
        <w:ind w:left="0"/>
        <w:jc w:val="both"/>
      </w:pPr>
      <w:r>
        <w:rPr>
          <w:rFonts w:ascii="Times New Roman"/>
          <w:b w:val="false"/>
          <w:i w:val="false"/>
          <w:color w:val="000000"/>
          <w:sz w:val="28"/>
        </w:rPr>
        <w:t>
      21. Осы Бағдарлама құрылымы бойынша құрамдас болып табылады және оқу-әдістемелік материалдар кешені мен білімдік онлайн-платформадан тұрады.</w:t>
      </w:r>
    </w:p>
    <w:bookmarkEnd w:id="447"/>
    <w:bookmarkStart w:name="z487" w:id="448"/>
    <w:p>
      <w:pPr>
        <w:spacing w:after="0"/>
        <w:ind w:left="0"/>
        <w:jc w:val="both"/>
      </w:pPr>
      <w:r>
        <w:rPr>
          <w:rFonts w:ascii="Times New Roman"/>
          <w:b w:val="false"/>
          <w:i w:val="false"/>
          <w:color w:val="000000"/>
          <w:sz w:val="28"/>
        </w:rPr>
        <w:t>
      22. Бағдарламаны меңгеру ұзақтығы – үш ай, үш кезеңге құрылымданған:</w:t>
      </w:r>
    </w:p>
    <w:bookmarkEnd w:id="448"/>
    <w:bookmarkStart w:name="z488" w:id="449"/>
    <w:p>
      <w:pPr>
        <w:spacing w:after="0"/>
        <w:ind w:left="0"/>
        <w:jc w:val="both"/>
      </w:pPr>
      <w:r>
        <w:rPr>
          <w:rFonts w:ascii="Times New Roman"/>
          <w:b w:val="false"/>
          <w:i w:val="false"/>
          <w:color w:val="000000"/>
          <w:sz w:val="28"/>
        </w:rPr>
        <w:t>
      1) бірінші кезең – "Жүректен жүрекке" (дәрісханалық оқыту; төрт апта) Бағдарламаның түйінді идеяларына және олардың мектеп тәжірибесіне енгізу әдістемесіне шолу жасайды;</w:t>
      </w:r>
    </w:p>
    <w:bookmarkEnd w:id="449"/>
    <w:bookmarkStart w:name="z489" w:id="450"/>
    <w:p>
      <w:pPr>
        <w:spacing w:after="0"/>
        <w:ind w:left="0"/>
        <w:jc w:val="both"/>
      </w:pPr>
      <w:r>
        <w:rPr>
          <w:rFonts w:ascii="Times New Roman"/>
          <w:b w:val="false"/>
          <w:i w:val="false"/>
          <w:color w:val="000000"/>
          <w:sz w:val="28"/>
        </w:rPr>
        <w:t>
      2) екінші кезең – "Құндылықтар практикасы" (асинхронды оқыту; алты апта);</w:t>
      </w:r>
    </w:p>
    <w:bookmarkEnd w:id="450"/>
    <w:bookmarkStart w:name="z490" w:id="451"/>
    <w:p>
      <w:pPr>
        <w:spacing w:after="0"/>
        <w:ind w:left="0"/>
        <w:jc w:val="both"/>
      </w:pPr>
      <w:r>
        <w:rPr>
          <w:rFonts w:ascii="Times New Roman"/>
          <w:b w:val="false"/>
          <w:i w:val="false"/>
          <w:color w:val="000000"/>
          <w:sz w:val="28"/>
        </w:rPr>
        <w:t>
      3) үшінші кезең – "Жүректен жүрекке" (дәрісханалық оқыту; екі апта).</w:t>
      </w:r>
    </w:p>
    <w:bookmarkEnd w:id="451"/>
    <w:bookmarkStart w:name="z491" w:id="452"/>
    <w:p>
      <w:pPr>
        <w:spacing w:after="0"/>
        <w:ind w:left="0"/>
        <w:jc w:val="both"/>
      </w:pPr>
      <w:r>
        <w:rPr>
          <w:rFonts w:ascii="Times New Roman"/>
          <w:b w:val="false"/>
          <w:i w:val="false"/>
          <w:color w:val="000000"/>
          <w:sz w:val="28"/>
        </w:rPr>
        <w:t>
      23. Бірінші кезеңде тыңдаушыларға әрбір модульдің материалдарын зерделеп, модульдің бір тақырыбы бойынша презентацияларды қорғау міндеттеледі, жұмыс жеке дара орындаудан және әрбір модуль тақырыптарын топтық талқылаудан тұрады.</w:t>
      </w:r>
    </w:p>
    <w:bookmarkEnd w:id="452"/>
    <w:p>
      <w:pPr>
        <w:spacing w:after="0"/>
        <w:ind w:left="0"/>
        <w:jc w:val="both"/>
      </w:pPr>
      <w:r>
        <w:rPr>
          <w:rFonts w:ascii="Times New Roman"/>
          <w:b w:val="false"/>
          <w:i w:val="false"/>
          <w:color w:val="000000"/>
          <w:sz w:val="28"/>
        </w:rPr>
        <w:t xml:space="preserve">
      Бағдарламаның негізгі материалы тиісті сабақтарды зерделенетін үш модульге бөлінген. Осы модульдердің негізіне салынған идеялар өзара байланысты және өзара негізделген, сабақтарда қолданылатын жекеленген стратегиялар мен тәсілімдемелер көптеген түрлі тақырыптардың идеяларын топтастырады. </w:t>
      </w:r>
    </w:p>
    <w:p>
      <w:pPr>
        <w:spacing w:after="0"/>
        <w:ind w:left="0"/>
        <w:jc w:val="both"/>
      </w:pPr>
      <w:r>
        <w:rPr>
          <w:rFonts w:ascii="Times New Roman"/>
          <w:b w:val="false"/>
          <w:i w:val="false"/>
          <w:color w:val="000000"/>
          <w:sz w:val="28"/>
        </w:rPr>
        <w:t>
      Бағдарламаның үш модулі:</w:t>
      </w:r>
    </w:p>
    <w:bookmarkStart w:name="z492" w:id="453"/>
    <w:p>
      <w:pPr>
        <w:spacing w:after="0"/>
        <w:ind w:left="0"/>
        <w:jc w:val="both"/>
      </w:pPr>
      <w:r>
        <w:rPr>
          <w:rFonts w:ascii="Times New Roman"/>
          <w:b w:val="false"/>
          <w:i w:val="false"/>
          <w:color w:val="000000"/>
          <w:sz w:val="28"/>
        </w:rPr>
        <w:t>
      1) "Өзін-өзі тану" рухани-адамгершілік білім бағдарламасының әдіснамалық және психологиялық-педагогикалық негіздері.</w:t>
      </w:r>
    </w:p>
    <w:bookmarkEnd w:id="453"/>
    <w:bookmarkStart w:name="z493" w:id="454"/>
    <w:p>
      <w:pPr>
        <w:spacing w:after="0"/>
        <w:ind w:left="0"/>
        <w:jc w:val="both"/>
      </w:pPr>
      <w:r>
        <w:rPr>
          <w:rFonts w:ascii="Times New Roman"/>
          <w:b w:val="false"/>
          <w:i w:val="false"/>
          <w:color w:val="000000"/>
          <w:sz w:val="28"/>
        </w:rPr>
        <w:t>
      2) "Өзін-өзі тану" рухани-адамгершілік білім бағдарламасының аксиологиялық негіздері.</w:t>
      </w:r>
    </w:p>
    <w:bookmarkEnd w:id="454"/>
    <w:bookmarkStart w:name="z494" w:id="455"/>
    <w:p>
      <w:pPr>
        <w:spacing w:after="0"/>
        <w:ind w:left="0"/>
        <w:jc w:val="both"/>
      </w:pPr>
      <w:r>
        <w:rPr>
          <w:rFonts w:ascii="Times New Roman"/>
          <w:b w:val="false"/>
          <w:i w:val="false"/>
          <w:color w:val="000000"/>
          <w:sz w:val="28"/>
        </w:rPr>
        <w:t>
      3) "Өзін-өзі тану" рухани-адамгершілік білім бағдарламасын жүзеге асыру әдістемесі.</w:t>
      </w:r>
    </w:p>
    <w:bookmarkEnd w:id="455"/>
    <w:bookmarkStart w:name="z495" w:id="456"/>
    <w:p>
      <w:pPr>
        <w:spacing w:after="0"/>
        <w:ind w:left="0"/>
        <w:jc w:val="both"/>
      </w:pPr>
      <w:r>
        <w:rPr>
          <w:rFonts w:ascii="Times New Roman"/>
          <w:b w:val="false"/>
          <w:i w:val="false"/>
          <w:color w:val="000000"/>
          <w:sz w:val="28"/>
        </w:rPr>
        <w:t xml:space="preserve">
      4) тыңдаушының жеке және кәсіби тәжірибесі туралы терең ойлануына және талдауына, Бағдарламаның түйінді идеялары аспектісінде </w:t>
      </w:r>
      <w:r>
        <w:rPr>
          <w:rFonts w:ascii="Times New Roman"/>
          <w:b w:val="false"/>
          <w:i w:val="false"/>
          <w:color w:val="000000"/>
          <w:sz w:val="28"/>
        </w:rPr>
        <w:t>3-қосымша</w:t>
      </w:r>
      <w:r>
        <w:rPr>
          <w:rFonts w:ascii="Times New Roman"/>
          <w:b w:val="false"/>
          <w:i w:val="false"/>
          <w:color w:val="000000"/>
          <w:sz w:val="28"/>
        </w:rPr>
        <w:t xml:space="preserve"> "3 модуль бойынша тапсырмаларды бағалау критерийлеріне" сәйкес жеке дара зерттеулер жүргізуге мүмкіндік беретін бірнеше жазбаша тапсырмаларды орындау.</w:t>
      </w:r>
    </w:p>
    <w:bookmarkEnd w:id="456"/>
    <w:bookmarkStart w:name="z496" w:id="457"/>
    <w:p>
      <w:pPr>
        <w:spacing w:after="0"/>
        <w:ind w:left="0"/>
        <w:jc w:val="both"/>
      </w:pPr>
      <w:r>
        <w:rPr>
          <w:rFonts w:ascii="Times New Roman"/>
          <w:b w:val="false"/>
          <w:i w:val="false"/>
          <w:color w:val="000000"/>
          <w:sz w:val="28"/>
        </w:rPr>
        <w:t>
      5) мектепте өзін-өзі тану сабақтарына қатысу және топтық талқылау, жұмыс сабақты жеке дара бағалаудан және бірлескен топтық талқылаудан тұрады.</w:t>
      </w:r>
    </w:p>
    <w:bookmarkEnd w:id="457"/>
    <w:bookmarkStart w:name="z497" w:id="458"/>
    <w:p>
      <w:pPr>
        <w:spacing w:after="0"/>
        <w:ind w:left="0"/>
        <w:jc w:val="both"/>
      </w:pPr>
      <w:r>
        <w:rPr>
          <w:rFonts w:ascii="Times New Roman"/>
          <w:b w:val="false"/>
          <w:i w:val="false"/>
          <w:color w:val="000000"/>
          <w:sz w:val="28"/>
        </w:rPr>
        <w:t>
      24. Екінші "Құндылықтар практикасы" кезеңі (асинхронды оқыту; 5-10 апталар).</w:t>
      </w:r>
    </w:p>
    <w:bookmarkEnd w:id="458"/>
    <w:bookmarkStart w:name="z498" w:id="459"/>
    <w:p>
      <w:pPr>
        <w:spacing w:after="0"/>
        <w:ind w:left="0"/>
        <w:jc w:val="both"/>
      </w:pPr>
      <w:r>
        <w:rPr>
          <w:rFonts w:ascii="Times New Roman"/>
          <w:b w:val="false"/>
          <w:i w:val="false"/>
          <w:color w:val="000000"/>
          <w:sz w:val="28"/>
        </w:rPr>
        <w:t>
      25. Екінші "Құндылықтар практикасы" кезеңінде Бағдарламаның негізгі идеялары сыныпта және тыңдаушының жеке өмірінде тәжірибе жүзіне асырылады. Аталмыш кезең екі бағыт бойынша жүзеге асырылады.</w:t>
      </w:r>
    </w:p>
    <w:bookmarkEnd w:id="459"/>
    <w:bookmarkStart w:name="z499" w:id="460"/>
    <w:p>
      <w:pPr>
        <w:spacing w:after="0"/>
        <w:ind w:left="0"/>
        <w:jc w:val="both"/>
      </w:pPr>
      <w:r>
        <w:rPr>
          <w:rFonts w:ascii="Times New Roman"/>
          <w:b w:val="false"/>
          <w:i w:val="false"/>
          <w:color w:val="000000"/>
          <w:sz w:val="28"/>
        </w:rPr>
        <w:t>
      1) бірінші бағыт – алынған білімдерді күнделікті жеке өмірде және жалпыадамзаттық құндылықтарды сыныпта оқыту тәжірибесінде қолдану.</w:t>
      </w:r>
    </w:p>
    <w:bookmarkEnd w:id="460"/>
    <w:bookmarkStart w:name="z500" w:id="461"/>
    <w:p>
      <w:pPr>
        <w:spacing w:after="0"/>
        <w:ind w:left="0"/>
        <w:jc w:val="both"/>
      </w:pPr>
      <w:r>
        <w:rPr>
          <w:rFonts w:ascii="Times New Roman"/>
          <w:b w:val="false"/>
          <w:i w:val="false"/>
          <w:color w:val="000000"/>
          <w:sz w:val="28"/>
        </w:rPr>
        <w:t>
      2) екінші бағыт – бірінші "Жүректен жүрекке" кезеңінде берілген "Құндылықтар практикасы кезеңінде орындауға арналған тапсырмалармен" жұмыс жасау. 4-қосымша "Екінші "Құндылықтар практикасы" кезеңінің тапсырмаларын бағалау критерийлеріне" сәйкес тыңдаушының өміріндегі және оқыту тәжірибесіндегі өзгерістер оның мектептегі тәжірибесі кезеңінде жүйелі түрде бағаланады. Сондай-ақ, тыңдаушыға білім беру порталының көмегі арқылы тренерлер тарапынан қолдау (асинхронды оқыту) көрсетілетін болады.</w:t>
      </w:r>
    </w:p>
    <w:bookmarkEnd w:id="461"/>
    <w:bookmarkStart w:name="z501" w:id="462"/>
    <w:p>
      <w:pPr>
        <w:spacing w:after="0"/>
        <w:ind w:left="0"/>
        <w:jc w:val="both"/>
      </w:pPr>
      <w:r>
        <w:rPr>
          <w:rFonts w:ascii="Times New Roman"/>
          <w:b w:val="false"/>
          <w:i w:val="false"/>
          <w:color w:val="000000"/>
          <w:sz w:val="28"/>
        </w:rPr>
        <w:t>
      26. Үшінші "Жүректен жүрекке" (дәрісханалық оқыту; 11-12 апталар) кезеңі мұғалімнің жеке өмірінде және оқытуда жүзеге асыратын өзгерістерді өзіндік және өзара рефлексиялауға, осы өзгерістердің нәтижелерін оқушылардың дамуына әсерін анықтау мақсатында өзіндік және өзара бағалауға бағдарланған. "Құндылықтар практикасы" кезеңі бойынша тыңдаушылардың жеке дара орындаған жұмыстарын тренерлер бағалап, ұсыныстар беретін болады. Сондай-ақ, қорытынды кезеңі барысында мұғалімдер жалпы білім беретін мектеп қабырғасында өзін-өзі тану сабақтарын және жалпыадамзаттық құндылықтарды интеграциялау арқылы сабақтан тыс жұмыстар өткізеді. Курстың соңында біліктілік емтиханы өткізіліп, қорытынды бағалар шығарылады.</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"Сабақтағы жалпыадамзаттық құндылықтар"</w:t>
            </w:r>
            <w:r>
              <w:br/>
            </w:r>
            <w:r>
              <w:rPr>
                <w:rFonts w:ascii="Times New Roman"/>
                <w:b w:val="false"/>
                <w:i w:val="false"/>
                <w:color w:val="000000"/>
                <w:sz w:val="20"/>
              </w:rPr>
              <w:t>курсының ғылыми-әдіснамалық негіздері</w:t>
            </w:r>
            <w:r>
              <w:br/>
            </w:r>
            <w:r>
              <w:rPr>
                <w:rFonts w:ascii="Times New Roman"/>
                <w:b w:val="false"/>
                <w:i w:val="false"/>
                <w:color w:val="000000"/>
                <w:sz w:val="20"/>
              </w:rPr>
              <w:t>және өткізу практикасы" педагогикалық</w:t>
            </w:r>
            <w:r>
              <w:br/>
            </w:r>
            <w:r>
              <w:rPr>
                <w:rFonts w:ascii="Times New Roman"/>
                <w:b w:val="false"/>
                <w:i w:val="false"/>
                <w:color w:val="000000"/>
                <w:sz w:val="20"/>
              </w:rPr>
              <w:t>кадрлардың біліктілігін арттыру</w:t>
            </w:r>
            <w:r>
              <w:br/>
            </w:r>
            <w:r>
              <w:rPr>
                <w:rFonts w:ascii="Times New Roman"/>
                <w:b w:val="false"/>
                <w:i w:val="false"/>
                <w:color w:val="000000"/>
                <w:sz w:val="20"/>
              </w:rPr>
              <w:t>курсының білім беру бағдарламасына</w:t>
            </w:r>
            <w:r>
              <w:br/>
            </w:r>
            <w:r>
              <w:rPr>
                <w:rFonts w:ascii="Times New Roman"/>
                <w:b w:val="false"/>
                <w:i w:val="false"/>
                <w:color w:val="000000"/>
                <w:sz w:val="20"/>
              </w:rPr>
              <w:t>1-қосымша</w:t>
            </w:r>
          </w:p>
        </w:tc>
      </w:tr>
    </w:tbl>
    <w:bookmarkStart w:name="z503" w:id="463"/>
    <w:p>
      <w:pPr>
        <w:spacing w:after="0"/>
        <w:ind w:left="0"/>
        <w:jc w:val="left"/>
      </w:pPr>
      <w:r>
        <w:rPr>
          <w:rFonts w:ascii="Times New Roman"/>
          <w:b/>
          <w:i w:val="false"/>
          <w:color w:val="000000"/>
        </w:rPr>
        <w:t xml:space="preserve"> Оқу жоспары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4753"/>
        <w:gridCol w:w="1913"/>
        <w:gridCol w:w="1408"/>
        <w:gridCol w:w="1409"/>
        <w:gridCol w:w="1409"/>
      </w:tblGrid>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Тараулардың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Бағдарламасының әдіснамалық және психологиялық-педагогикалық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мазмұнының аксиологиялық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жүзеге асырудың әдістемесі.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"Сабақтағы жалпыадамзаттық құндылықтар"</w:t>
            </w:r>
            <w:r>
              <w:br/>
            </w:r>
            <w:r>
              <w:rPr>
                <w:rFonts w:ascii="Times New Roman"/>
                <w:b w:val="false"/>
                <w:i w:val="false"/>
                <w:color w:val="000000"/>
                <w:sz w:val="20"/>
              </w:rPr>
              <w:t>курсының ғылыми-әдіснамалық негіздері</w:t>
            </w:r>
            <w:r>
              <w:br/>
            </w:r>
            <w:r>
              <w:rPr>
                <w:rFonts w:ascii="Times New Roman"/>
                <w:b w:val="false"/>
                <w:i w:val="false"/>
                <w:color w:val="000000"/>
                <w:sz w:val="20"/>
              </w:rPr>
              <w:t>және өткізу практикасы" педагогикалық</w:t>
            </w:r>
            <w:r>
              <w:br/>
            </w:r>
            <w:r>
              <w:rPr>
                <w:rFonts w:ascii="Times New Roman"/>
                <w:b w:val="false"/>
                <w:i w:val="false"/>
                <w:color w:val="000000"/>
                <w:sz w:val="20"/>
              </w:rPr>
              <w:t>кадрлардың біліктілігін арттыру</w:t>
            </w:r>
            <w:r>
              <w:br/>
            </w:r>
            <w:r>
              <w:rPr>
                <w:rFonts w:ascii="Times New Roman"/>
                <w:b w:val="false"/>
                <w:i w:val="false"/>
                <w:color w:val="000000"/>
                <w:sz w:val="20"/>
              </w:rPr>
              <w:t>курсының білім беру бағдарламасына</w:t>
            </w:r>
            <w:r>
              <w:br/>
            </w:r>
            <w:r>
              <w:rPr>
                <w:rFonts w:ascii="Times New Roman"/>
                <w:b w:val="false"/>
                <w:i w:val="false"/>
                <w:color w:val="000000"/>
                <w:sz w:val="20"/>
              </w:rPr>
              <w:t>2-қосымша</w:t>
            </w:r>
          </w:p>
        </w:tc>
      </w:tr>
    </w:tbl>
    <w:bookmarkStart w:name="z505" w:id="464"/>
    <w:p>
      <w:pPr>
        <w:spacing w:after="0"/>
        <w:ind w:left="0"/>
        <w:jc w:val="left"/>
      </w:pPr>
      <w:r>
        <w:rPr>
          <w:rFonts w:ascii="Times New Roman"/>
          <w:b/>
          <w:i w:val="false"/>
          <w:color w:val="000000"/>
        </w:rPr>
        <w:t xml:space="preserve"> Оқу-тақырыптық жоспар</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581"/>
        <w:gridCol w:w="10237"/>
        <w:gridCol w:w="2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апта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сабақтың қысқаша мазмұны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модуль. "Өзін-өзі тану" рухани-адамгершілік білім беру Бағдарламасының әдіснамалық және психологиялық-педагогикалық негіздері</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xml:space="preserve">
"Бөбек" ҰҒПББСО - "Өзін-өзі тану" рухани-адамгершілік білім беру орталығы.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 қызметімен таныстыру. Тыңдаушыларды бір-бірімен таныстыру, командаларды топтастыру ойындары. Оқытудың табыстылығына ықпал ететін жағымды психологиялық ахуал туғызу. Бағдарламаға кіріспе, бағдарламаның басымдылықтары мен курсты өткізудің ережелері туралы көкейтесті ақпараттарға шолу. Кіріс сауалнамасын толтыру.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Қазіргі әлемдегі рухани-адамгершілік білімнің басымдылығы туралы.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заманның жаһандық мәселелері. Адамзаттың жалпығаламшарлық бірлігі. Дағдарыстардың түрлері. Адамзаттың жаһандық мәселелерін шешудің жолдары. Адамзаттың жаһандық мәселелерінің рухани-адамгершілік сипаты. Білім беру саласын руханилық, ізгілік және гуманитарландыру жағына жаңартудың, тұлғаны рухани-адамгершілік тұрғысынан дамытудың жүйелерін табудың қажеттілігі.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рухани- адамгершілік білім беру Бағдарламасының тарихи негіздері.</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тарихи ретроспективадағы рухани-адамгершілік білім. Адамзаттың ұлы ұстаздарының өмірі мен ілімі (Сократ, Аристотель, Конфуций, Лао Цзы, М.Монтень, Р.Декарт, Э.Кант және тағы басқалар).</w:t>
            </w:r>
          </w:p>
          <w:p>
            <w:pPr>
              <w:spacing w:after="20"/>
              <w:ind w:left="20"/>
              <w:jc w:val="both"/>
            </w:pPr>
            <w:r>
              <w:rPr>
                <w:rFonts w:ascii="Times New Roman"/>
                <w:b w:val="false"/>
                <w:i w:val="false"/>
                <w:color w:val="000000"/>
                <w:sz w:val="20"/>
              </w:rPr>
              <w:t>
Қазақ мәдениетіндегі рухани-адамгершілік білім (әл-Фараби, Ш.Құдайбердиев, Ы. Алтынсарин және тағы басқалар). Адамзаттың тарихи мұрасы ретіндегі барлық діндердің бірлігі. Адамзаттың рухани ұстаздарының барлығын біріктіретін жалпы ортақ нәрсені айқындайтын қорытындылар.</w:t>
            </w:r>
          </w:p>
          <w:p>
            <w:pPr>
              <w:spacing w:after="20"/>
              <w:ind w:left="20"/>
              <w:jc w:val="both"/>
            </w:pPr>
            <w:r>
              <w:rPr>
                <w:rFonts w:ascii="Times New Roman"/>
                <w:b w:val="false"/>
                <w:i w:val="false"/>
                <w:color w:val="000000"/>
                <w:sz w:val="20"/>
              </w:rPr>
              <w:t>
Топпен жұмыс: "Ш.Құдайбердіұлына хат жазамыз".</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"Өзін-өзі тану" рухани-адамгершілік білім беру Бағдарламасының психологиялық-педагогикалық негіздері.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Классиктер рухани-адамгершілік білім туралы (Парменид, Гераклит, Сократ, Платон, Демокрит, әл-Фараби, Ш.Құдайбердиев, Д.И.Менделеев, К.Д.Ушинский, Я.Корчак, К.Г.Юнг, К.Р.Роджерс, А.Маслоу, В.А.Сухомлинский, Ш.А.Амонашвили). "Өзін-өзі тану" рухани-адамгершілік білім Бағдарламасының қағидаттары. Сана арқылы оқыту. Сананың құрылымы туралы. Қабылданатын ақпаратты бағалау. Сананы тазарту. Шығармашылық әрекет ("Жалғыз адам не істей алады?" ойыны). "Өзін-өзі тану" пәнін оқытудың шарттары.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Қазіргі білім кеңістігін ізгілендірудің жаңа бағыттары.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философиядағы рухани-адамгершілік білімге жаңа көзқарастар (А. Н.Нысанбаев, Г.Г.Соловьева, А.Г.Косиченко). Психологиядағы рухани-адамгершілік білімге жаңа көзқарастар (К.Г.Юнг, К.Роджерс, А. Маслоу, К.Уилбер және тағы басқалар). Адам тұлғасының құрылымы. Ақылдың табиғаты. Педагогиканың үш типі. Мұғалімнің үш стилі. Ш.А.Амонашвили педагогикасындағы рухани ізгілік. Ізгілік педагогикасының Манифесі. "Жердегі жұлдызшалар" ("Звездочки на земле") фильмінен үзінді көрсету.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және басқа пәндердің интеграциясы.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Білімнің екі қанаты: сыртқы білім және ішкі білім. Ш.А.Амонашвили жанды, біртұтас білім туралы. Ғылымның жаңа постклассикалық емес философиясы. Нейрофизиология, биология, химия, физикадағы жаңа ашылулар. Сыртқы және ішкі интеграция. Интеграциялаудың жолдары. Ұлы ғалымдардың өмірлерінен мысалдар (И.Ньютон, Ч.Дарвин, М.Фарадей, А.Эйнштейн және басқалар). Гуманитарлық және жаратылыстану циклы пәндерімен интеграциялау мысалдары. Сумен тәжірибе көрсету.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беруді гуманитарлық цикл пәндеріне интеграциялау. "Өзін-өзі тану" рухани-адамгершілік білім беруді жаратылыстану циклы пәндеріне интеграциялау.</w:t>
            </w:r>
          </w:p>
          <w:p>
            <w:pPr>
              <w:spacing w:after="20"/>
              <w:ind w:left="20"/>
              <w:jc w:val="both"/>
            </w:pPr>
            <w:r>
              <w:rPr>
                <w:rFonts w:ascii="Times New Roman"/>
                <w:b w:val="false"/>
                <w:i w:val="false"/>
                <w:color w:val="000000"/>
                <w:sz w:val="20"/>
              </w:rPr>
              <w:t xml:space="preserve">
Қосымша білім беру сабақтары.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Өзін-өзі тану оқудан тыс іс-әрекеттер арқылы.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тыс іс-әрекеттердің түрлері (спорт, драма үйірмесі, қызығушылығы бойынша клубтар, қайырымдылық акциялары, ақындар бұрышы, серуендер, спорт, ғылым күндері, пікірталас алаңдары және тағы басқалар). Оқудан тыс іс-әрекеттегі мұғалімнің шабыттандыратын мысалдары. Қайырымдылық акцияларын жүргізудің ережелері. Драма үйірмесіндегі қойылымдар үлгісі. Шығармашылық іс-әрекеттер (рөлдік ойын "Істеріміз сөзімізге сәйкес болуы тиіс пе?") Топтық іс-әрекеттер (жалпыадам-заттық құндылықтар тақырыбына қойылымдар). Жалпыадамзаттық құндылықтар негізінде оқудан тыс іс-әрекеттер жобасы.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бірінші модулі бойынша оқытушының қатысуымен өз бетінше дайындық.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модульді оқытудың нәтижесі бойынша жалпы-лау сипатындағы кері байланыс. Бірінші модуль бойынша тапсырмаларды шолу, топтық талқылау. Бірінші модульдің тақырыптары бойынша тренердің жалпы және жеке кеңес беруі.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xml:space="preserve">
Бағдарламаның бірінші модуль материалдары бойынша тыңдаушылар презентациясы.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1модульдің бір тақырыбы бойынша тыңдаушылардың жеке презентациясы. Power Point форматындағы презентация (7-10 слайд, баяндау 5-7 мин., талқылау 10-15 мин). Топтық талқылау және сөйлеген сөздерін өзара бағалау. 1 модуль бойынша тыңдаушының жеке жұмысына тренердің ұсынымдары және бағалауы.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апта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сабақ тақырыптарының атауы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сабақтың қысқаша мазмұны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Бағдарламаның бірінші модуль материалдары бойынша тыңдаушылар презентациясы.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1модульдің бір тақырыбы бойынша тыңдаушылардың жеке презентациясы. Power Point форматындағы презентация (7-10 слайд, баяндау 5-7 мин., талқылау 10-15 мин). Топтық талқылау және сөйлеген сөздерін өзара бағалау. 1 модуль бойынша тыңдаушының жеке жұмысына тренердің ұсынымдары және бағалауы.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 "Өзін-өзі тану" рухани-адамгершілік білім беру Бағдарламасының аксиологиялық негіздері</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пәнін оқытудың аксиологиялық негіздері.</w:t>
            </w:r>
          </w:p>
          <w:p>
            <w:pPr>
              <w:spacing w:after="20"/>
              <w:ind w:left="20"/>
              <w:jc w:val="both"/>
            </w:pPr>
            <w:r>
              <w:rPr>
                <w:rFonts w:ascii="Times New Roman"/>
                <w:b w:val="false"/>
                <w:i w:val="false"/>
                <w:color w:val="000000"/>
                <w:sz w:val="20"/>
              </w:rPr>
              <w:t>
Ақиқат өзін-өзі танудың мақсаты ретінде.</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құндылықтарының иерархиясы. Құндылықтардың тұлғалық жүйесі. Тұлға құндылықтары жүйесінің жіктелуі (Власова Т.И., Толстова О.С., Петракова Т.И.). Жалпыадамзаттық абсолют құндылықтар. Жалпыадамзаттық құндылықтарды айқындау – ізгіліктілік көрінісіне жол. Жалпыадамзаттық құндылықтардың білім мазмұнына енгізілуі (И.Я.Лернер, В.Оконь, Л.Я.Зорина, А.Джумсаи Ш.А.Амонашвили, Д.М.Маллаев, С.А.Назарбаева және тағы басқалар). Жалпыадамзаттық құндылықтар және сананың құрылымы. Барлық болмыстың бастапқы табиғаты жөніндегі білім (А. Құнанбаев, К.Д.Ушинский, Мәшһүр Жүсіп Көпей және тағы басқалар). Шындықтың мәні туралы (П.П.Гаряев). Абсолют және салыстырмалы ақиқат. Шығармашылық іс-әрекет (көзді жұмып затты тану). Нағыз шындық – бұл ар-ұждан.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Сүйіспеншілік – өзін-өзі танудың негізін қалаушы қағидат.</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Сүйіспеншіліктің түрлері. Сүйіспеншілік мәңгілік жалпыадамзаттық құндылық ретінде. Таза, риясыз Сүйіспеншілік. Сүйіспеншілік энергиясы. Физиктер сүйіспеншілік энергиясы жөнінде не айтады? Сүйіспеншілік жолындағы кедергілер. Педагогикадағы сүйіспеншілік (Я.А.Коменский, Н.Толстой, Я. Корчак, В.А.Сухомлинский). "Өзін-өзі тану" пәнін оқытудағы сүйіспеншілік. Сүйіспеншілікке толы өмірден мысалдар (Тереза ана, М.Ганди, Рейчел, Н.Вуйчич). Шығармашылық іс-әрекеттер: "Сүйіспеншілік энергиясын беру", "Ризашылық кристалы".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xml:space="preserve">
Дұрыс әрекет тәжірибесі өмірдің негізі ретінде. </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әрекет – жалпыадамзаттық құндылық ретінде (Пифагор, Л.Н.Толстой, Махатма Ганди, Бауыржан Момышұлы, Индира Ганди). Дұрыс әрекетке оқытудағы білім беру үдерісінің мақсаттары. Дұрыс әрекетке тән қасиеттер. Парыз және ар-ұждан. Шығармашылық іс-әрекет (жақыныңа жәрдемдес). Әйел қағидаты туралы (әйел парызы). Болып жатқанға қарсыласпау, жазғырмау, байланып қалмау – адамгершілікті өмірдің үш қыры. Күнделікті өмірдегі дұрыс әрекет тәжірибесі.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Ішкі тыныштық пен қиянат жасамау – тұлғаның үйлесімді дамуының нәтижесі.</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тыныштықтың мәні. Ақыл мен парасаттың (интеллект) табиғаты. Адамның жоғарғы рухани табиғаты тыныштық көзі ретінде. Ішкі тыныштыққа жету тәсілдері. Ойлану және ажырату. Даналық маржандары.</w:t>
            </w:r>
          </w:p>
          <w:p>
            <w:pPr>
              <w:spacing w:after="20"/>
              <w:ind w:left="20"/>
              <w:jc w:val="both"/>
            </w:pPr>
            <w:r>
              <w:rPr>
                <w:rFonts w:ascii="Times New Roman"/>
                <w:b w:val="false"/>
                <w:i w:val="false"/>
                <w:color w:val="000000"/>
                <w:sz w:val="20"/>
              </w:rPr>
              <w:t xml:space="preserve">
Шығармашылық іс-әрекет: "Ақылдың тыныштық күйінде сурет салу". </w:t>
            </w:r>
          </w:p>
          <w:p>
            <w:pPr>
              <w:spacing w:after="20"/>
              <w:ind w:left="20"/>
              <w:jc w:val="both"/>
            </w:pPr>
            <w:r>
              <w:rPr>
                <w:rFonts w:ascii="Times New Roman"/>
                <w:b w:val="false"/>
                <w:i w:val="false"/>
                <w:color w:val="000000"/>
                <w:sz w:val="20"/>
              </w:rPr>
              <w:t>
Қиянат жасамаудың сипаттық ерекшеліктері. Адамның өзіне қатысты қиянат жасамауы. Қазіргі әлемдегі қиянаттың себептері. Күнделікті өмірде қиянат жасамау тәжірибесі. "Өзін-өзі тану" пәнін оқытудағы қиянат жасамау.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танудағы мұғалімнің рөлі.</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мен мұғалімдер еліктеудің үлгісі ретінде (А.Дистервег, Д.И.Менделеев Ш.Құдайбердиев). Оқушы – лаулататын алау. Мұғалім мамандығы – кәсіп пе, әлде шығармашылық па? Шығармашылық тапсырма: (Мен оқушыларға не бере аламын?) Януш Корчак – мамандықтағы құрбандық мысалы. Мұғалімдердің үш типі. Мұғалімдерге арналған ереже. Оқушыларға ақпарат жеткізудің тиімділігі. Мұғалім өміріндегі жағымды күйге келудің маңыздылығы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Шынайы көшбасшының адамгершілік қасиеттері.</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 көшбасшылықтың өзектілігі. Ұлы рухани ұстаздар көшбасшылық туралы (Лао Цзы, әл-Фараби Ж.Баласағұни). Атақты және шынайы көшбасшылар мен қарапайым атақты көшбасшылардың арасындағы айырмашылық. Амбициялары қозғау салатын көшбасшылар мен идеялары қозғау салатын көшбасшылар арасындағы айырмашылық. Шынайы көшбасшылық тұлғаның рухани-адамгершілік дамуының қосалқы нәтижесі ретінде. Риясыздық шынайы көшбасшылықтың негізі ретінде. Шынайы көшбасшының қасиеттері. Шынайы көшбасшылар мысалдары.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p>
            <w:pPr>
              <w:spacing w:after="20"/>
              <w:ind w:left="20"/>
              <w:jc w:val="both"/>
            </w:pPr>
            <w:r>
              <w:rPr>
                <w:rFonts w:ascii="Times New Roman"/>
                <w:b w:val="false"/>
                <w:i w:val="false"/>
                <w:color w:val="000000"/>
                <w:sz w:val="20"/>
              </w:rPr>
              <w:t>
Бағдарламаның екінші модулі бойынша оқытушының қатысуымен өз бетінше дайындық.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модульді оқытудың нәтижесі бойынша жалпы-лау сипатындағы кері байланыс. Екінші модуль бойынша тапсырмаларды шолу, топтық талқылау. Екінші модульдің тақырыптары бойынша тренердің жалпы және жеке кеңес беруі.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Бағдарламаның екінші модуль материалдары бойынша тыңдаушылардың презентациясы.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модульдің бір тақырыбы бойынша тыңдаушы-лардың жеке презентациясы. Power Point форматындағы презентация (7-10 слайд, баяндау 5-7 мин., талқылау 10-15 мин). Топтық талқылау және сөйлеген сөздерін өзара бағалау. 2 модуль бойынша тыңдаушының жеке жұмысына тренердің ұсынымдары және бағалауы.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апта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Бағдарламаның екінші модуль материалдары бойынша тыңдаушылардың презентациясы.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модульдің бір тақырыбы бойынша тыңдаушы-лардың жеке презентациясы. Power Point форматындағы презентация (7-10 слайд, баяндау 5-7 мин., талқылау 10-15 мин). Топтық талқылау және сөйлеген сөздерін өзара бағалау. 2 модуль бойынша тыңдаушының жеке жұмысына тренердің ұсынымдары және бағалауы.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модуль. "Өзін-өзі тану" рухани-адамгершілік білім беру Бағдарламасын жүзеге асырудың әдістемесі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пәнінің құрылымдық-мазмұндық және әдістемелік аспектілері.</w:t>
            </w:r>
          </w:p>
          <w:p>
            <w:pPr>
              <w:spacing w:after="20"/>
              <w:ind w:left="20"/>
              <w:jc w:val="both"/>
            </w:pPr>
            <w:r>
              <w:rPr>
                <w:rFonts w:ascii="Times New Roman"/>
                <w:b w:val="false"/>
                <w:i w:val="false"/>
                <w:color w:val="000000"/>
                <w:sz w:val="20"/>
              </w:rPr>
              <w:t>
Мастер-класс.</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пәнінің құрылымы. Сабақты жоспарлау негіздері. Сабақтың мақсаты мен міндеттері, олардың жалпыадамзаттық құндылықтар және оның қасиеттерімен байланысы. Өзін-өзі тануды оқытудың әдістемелік тәсілдері. Әдістемелік тәсілдерді қолдану тәртібі. Сабақтың рухани-адамгершілік тереңдігі. Сабақтағы жағымды көңіл-күйге келудің маңыздылығы. Жағымды көңіл-күйге келудің түрлері. Өзін-өзі тану сабағында дәйексөзбен жұмыс істеу. Сабақ дәйексөздерінің мысалдары. Өзін-өзі тану сабағы жоспарының үлгісі. Өзін-өзі тану сабағын талдаудың үлгісі. "Өзін-өзі тану" рухани-адамгершілік бағдарламасы тұрғысынан мектеп мониторингі.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 оқушыларымен практикалық сабақ.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Тыңдаушылардың гимназияда сабақ өткізуі.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Әңгіме (аңыз) айту – оқушыларды терең рухани-адамгершілік әңгіме үдерісіне тартудың тәсілі ретінде.</w:t>
            </w:r>
          </w:p>
          <w:p>
            <w:pPr>
              <w:spacing w:after="20"/>
              <w:ind w:left="20"/>
              <w:jc w:val="both"/>
            </w:pPr>
            <w:r>
              <w:rPr>
                <w:rFonts w:ascii="Times New Roman"/>
                <w:b w:val="false"/>
                <w:i w:val="false"/>
                <w:color w:val="000000"/>
                <w:sz w:val="20"/>
              </w:rPr>
              <w:t>
Мастер-класс.</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диалогтық әдісі. Әңгіменің мақсаты. Классиктер әңгіме туралы (Сократ, әл-Фараби, М.Монтень, Ш.Құдайбердиев, В.А.Сухомлинский). Педагог кітапханасы. Әңгіме айту өнері. Әңгіме таңдау. Әңгімелердің дерек көздері. Шабыттандыратын әңгімелер мысалдары. Әңгіме айтуға қажет көрнекі құралдар. Әңгіменің оқушылардың жас ерекшеліктеріне сәйкестігі. Әңгіме айтудың техникасы. Шығармашылық тапсырма (сюжетке қатысты сұрақтар құрастыру). Адамгершілік білімдерді меңгеру үдерісі кезіндегі мұғалім мен оқушының өзара әрекеті.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 оқушыларымен практикалық сабақ.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гимназияда сабақ өткізуі.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Өзін-өзі тану сабақтарындағы ән айту және музыка.</w:t>
            </w:r>
          </w:p>
          <w:p>
            <w:pPr>
              <w:spacing w:after="20"/>
              <w:ind w:left="20"/>
              <w:jc w:val="both"/>
            </w:pPr>
            <w:r>
              <w:rPr>
                <w:rFonts w:ascii="Times New Roman"/>
                <w:b w:val="false"/>
                <w:i w:val="false"/>
                <w:color w:val="000000"/>
                <w:sz w:val="20"/>
              </w:rPr>
              <w:t>
Өзін-өзі тану сабақтарындағы шығармашылық және топтық іс-әрекеттер.</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өміріндегі дыбыстар (Х.А.Лингерман, М.Холл).</w:t>
            </w:r>
          </w:p>
          <w:p>
            <w:pPr>
              <w:spacing w:after="20"/>
              <w:ind w:left="20"/>
              <w:jc w:val="both"/>
            </w:pPr>
            <w:r>
              <w:rPr>
                <w:rFonts w:ascii="Times New Roman"/>
                <w:b w:val="false"/>
                <w:i w:val="false"/>
                <w:color w:val="000000"/>
                <w:sz w:val="20"/>
              </w:rPr>
              <w:t>
Музыканың өсімдіктерге әсері (Д.Ч.Боуз, Т.С.Н.Сингх, А.Локер, Д.Ретоллак). Музыканың жануарларға әсері (Инайат Хан, Гамельн флейташысы туралы аңыз). Музыканың адамдарға әсері (Д.Дайамонд, Х.А.Лингерман). Музыканың пайдалы қасиеттері. Музыка және оқыту (Р.Штайнер, Д.Годвин, П.Малфорд). Сабақтарға музыканы кіргізу әдістері (музыкалық аспаптарда ойнауды үйрету, музыка тыңдау, жағымды көңіл-күйге келуге арналған музыка). Шығармашылық іс-әрекет (музыканың түрлерін тыңдау). Хормен ән айту. Хормен ән айтудың пайдалы жақтары. Топтық іс-әрекет (сахналық қойылым көрсету, тестілеу, ойындар, топтық әңгіме). Шығармашылық жұмыс (әңгімеге иллюстрация, жағымды көңіл-күйге келуді көркем бейнелеу, суреттер арқылы құндылықтарды бейнелеу, өлең құрастыру және проза, жалпы топтық сурет).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 оқушыларымен практикалық сабақ.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гимназияда сабақ өткізуі.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p>
            <w:pPr>
              <w:spacing w:after="20"/>
              <w:ind w:left="20"/>
              <w:jc w:val="both"/>
            </w:pPr>
            <w:r>
              <w:rPr>
                <w:rFonts w:ascii="Times New Roman"/>
                <w:b w:val="false"/>
                <w:i w:val="false"/>
                <w:color w:val="000000"/>
                <w:sz w:val="20"/>
              </w:rPr>
              <w:t>
Ата-аналармен байланыс – "Өзін-өзі тану" рухани-адамгершілік білім беру Бағдарламасын жүзеге асырудың қажетті шарты.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тәрбиесіндегі ата-аналардың жауапкершілігі мен рөлі. Отбасындағы балаларға қарым-қатынас типтері. Отбасындағы өзара қарым-қатынас түрлерінің әрқилылығы. Әйелдер – рухани мәдениет бастауы. Бала тәрбиесіндегі ананың рөлі. Бала тәрбиесіндегі әкенің рөлі. Ынтымақтастықта тәрбелеу. Жақсы отбасының қасиеттері.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 оқушыларымен практикалық сабақ.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апта</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Гимназиядағы өзін-өзі тану сабақтарына қатысу және талдау.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3 модульдің материалдары бойынша тыңдаушылардың презентациясы.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модульдің бір тақырыбы бойынша тыңдаушылардың жеке презентациясы. Топтық талқылау және сөйлеген сөздерін өзара бағалау. 3 модуль бойынша тыңдаушының жеке жұмысына тренердің ұсынымдары және бағалауы.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3 модульдің материалдары бойынша тыңдаушылардың презентациясы.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модульдің бір тақырыбы бойынша тыңдаушы-лардың жеке презентациясы. Топтық талқылау және сөйлеген сөздерін өзара бағалау. 3 модуль бойынша тыңдаушының жеке жұмысына тренердің ұсынымдары және бағалауы.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"Сабақтағы жалпыадамзаттық құндылықтар" курсы тренерлері іс-әрекеттерінің негіздері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p>
            <w:pPr>
              <w:spacing w:after="20"/>
              <w:ind w:left="20"/>
              <w:jc w:val="both"/>
            </w:pPr>
            <w:r>
              <w:rPr>
                <w:rFonts w:ascii="Times New Roman"/>
                <w:b w:val="false"/>
                <w:i w:val="false"/>
                <w:color w:val="000000"/>
                <w:sz w:val="20"/>
              </w:rPr>
              <w:t>
3 модульдің материалдары бойынша тыңдаушылардың презентациясы.</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модульдің бір тақырыбы бойынша тыңдаушы-лардың жеке презентациясы. Топтық талқылау және сөйлеген сөздерін өзара бағалау. 3 модуль бойынша тыңдаушының жеке жұмысына тренердің ұсынымдары және бағалауы.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Квалификациялық емтиханға өз бетінше дайындық.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0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Квалификациялық емтихан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"Сабақтағы жалпыадамзаттық құндылықтар"</w:t>
            </w:r>
            <w:r>
              <w:br/>
            </w:r>
            <w:r>
              <w:rPr>
                <w:rFonts w:ascii="Times New Roman"/>
                <w:b w:val="false"/>
                <w:i w:val="false"/>
                <w:color w:val="000000"/>
                <w:sz w:val="20"/>
              </w:rPr>
              <w:t>курсының ғылыми-әдіснамалық негіздері</w:t>
            </w:r>
            <w:r>
              <w:br/>
            </w:r>
            <w:r>
              <w:rPr>
                <w:rFonts w:ascii="Times New Roman"/>
                <w:b w:val="false"/>
                <w:i w:val="false"/>
                <w:color w:val="000000"/>
                <w:sz w:val="20"/>
              </w:rPr>
              <w:t>және өткізу практикасы" педагогикалық</w:t>
            </w:r>
            <w:r>
              <w:br/>
            </w:r>
            <w:r>
              <w:rPr>
                <w:rFonts w:ascii="Times New Roman"/>
                <w:b w:val="false"/>
                <w:i w:val="false"/>
                <w:color w:val="000000"/>
                <w:sz w:val="20"/>
              </w:rPr>
              <w:t>кадрлардың біліктілігін арттыру</w:t>
            </w:r>
            <w:r>
              <w:br/>
            </w:r>
            <w:r>
              <w:rPr>
                <w:rFonts w:ascii="Times New Roman"/>
                <w:b w:val="false"/>
                <w:i w:val="false"/>
                <w:color w:val="000000"/>
                <w:sz w:val="20"/>
              </w:rPr>
              <w:t>курсының білім беру бағдарламасына</w:t>
            </w:r>
            <w:r>
              <w:br/>
            </w:r>
            <w:r>
              <w:rPr>
                <w:rFonts w:ascii="Times New Roman"/>
                <w:b w:val="false"/>
                <w:i w:val="false"/>
                <w:color w:val="000000"/>
                <w:sz w:val="20"/>
              </w:rPr>
              <w:t>3-қосымша</w:t>
            </w:r>
          </w:p>
        </w:tc>
      </w:tr>
    </w:tbl>
    <w:bookmarkStart w:name="z507" w:id="465"/>
    <w:p>
      <w:pPr>
        <w:spacing w:after="0"/>
        <w:ind w:left="0"/>
        <w:jc w:val="left"/>
      </w:pPr>
      <w:r>
        <w:rPr>
          <w:rFonts w:ascii="Times New Roman"/>
          <w:b/>
          <w:i w:val="false"/>
          <w:color w:val="000000"/>
        </w:rPr>
        <w:t xml:space="preserve"> Өзіндік тапсырмаларды бағалау критерийлері</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4072"/>
        <w:gridCol w:w="7424"/>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критериі</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өзін-өзі тану сабақтарын жоспарлау және өткізу.</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 мен міндеттерін сауатты қою.</w:t>
            </w:r>
          </w:p>
          <w:p>
            <w:pPr>
              <w:spacing w:after="20"/>
              <w:ind w:left="20"/>
              <w:jc w:val="both"/>
            </w:pPr>
            <w:r>
              <w:rPr>
                <w:rFonts w:ascii="Times New Roman"/>
                <w:b w:val="false"/>
                <w:i w:val="false"/>
                <w:color w:val="000000"/>
                <w:sz w:val="20"/>
              </w:rPr>
              <w:t>
Сабақтың "Өзін-өзі тану" рухани-адамгершілік білім беру бағдарламасының талаптарына сәйкестігі (жағымды көңіл күйге келуді дұрыс өткізу, алдын ала үйден оқудың болуы, мұғалімнің аңыз немесе оқиға айтуы, шығармашылық немесе топтық іс-әрекеттерді дұрыс өткізу, сабақта музыка ән айтуды қолдану).</w:t>
            </w:r>
          </w:p>
          <w:p>
            <w:pPr>
              <w:spacing w:after="20"/>
              <w:ind w:left="20"/>
              <w:jc w:val="both"/>
            </w:pPr>
            <w:r>
              <w:rPr>
                <w:rFonts w:ascii="Times New Roman"/>
                <w:b w:val="false"/>
                <w:i w:val="false"/>
                <w:color w:val="000000"/>
                <w:sz w:val="20"/>
              </w:rPr>
              <w:t>
Мұғалімнің сабақта айту үшін таңдаған әңгімесінің рухани-адамгершілік тереңдігі.</w:t>
            </w:r>
          </w:p>
          <w:p>
            <w:pPr>
              <w:spacing w:after="20"/>
              <w:ind w:left="20"/>
              <w:jc w:val="both"/>
            </w:pPr>
            <w:r>
              <w:rPr>
                <w:rFonts w:ascii="Times New Roman"/>
                <w:b w:val="false"/>
                <w:i w:val="false"/>
                <w:color w:val="000000"/>
                <w:sz w:val="20"/>
              </w:rPr>
              <w:t>
Мәтіннің мазмұны негізінде әңгімені жалғастыру үшін өзара логикалық байланысқан сұрақтарды және жалпыадамзатық құндылықтарды жарыққа шығаратын мәнді сұрақтарды құрастыра білу.</w:t>
            </w:r>
          </w:p>
          <w:p>
            <w:pPr>
              <w:spacing w:after="20"/>
              <w:ind w:left="20"/>
              <w:jc w:val="both"/>
            </w:pPr>
            <w:r>
              <w:rPr>
                <w:rFonts w:ascii="Times New Roman"/>
                <w:b w:val="false"/>
                <w:i w:val="false"/>
                <w:color w:val="000000"/>
                <w:sz w:val="20"/>
              </w:rPr>
              <w:t xml:space="preserve">
Жалпыадамзаттық құндылықтар практикасы дағдыларын дамытуға сәйкес келетін шығармашылық, топтық іс-әрекеттердің және ән айтудың құндылық бағыттылығы. </w:t>
            </w:r>
          </w:p>
          <w:p>
            <w:pPr>
              <w:spacing w:after="20"/>
              <w:ind w:left="20"/>
              <w:jc w:val="both"/>
            </w:pPr>
            <w:r>
              <w:rPr>
                <w:rFonts w:ascii="Times New Roman"/>
                <w:b w:val="false"/>
                <w:i w:val="false"/>
                <w:color w:val="000000"/>
                <w:sz w:val="20"/>
              </w:rPr>
              <w:t>
Сабақтың мақсатында және сабақтың міндеттерінде көрсетілген қасиеттерді дамытудағы жалпыадамзаттық құндылықтарды жарыққа шығаруға негізделген құрылымдық және мазмұндық тұтастығы.</w:t>
            </w:r>
          </w:p>
          <w:p>
            <w:pPr>
              <w:spacing w:after="20"/>
              <w:ind w:left="20"/>
              <w:jc w:val="both"/>
            </w:pPr>
            <w:r>
              <w:rPr>
                <w:rFonts w:ascii="Times New Roman"/>
                <w:b w:val="false"/>
                <w:i w:val="false"/>
                <w:color w:val="000000"/>
                <w:sz w:val="20"/>
              </w:rPr>
              <w:t>
Үш сабақтың жоспары және әрбір өткізілген сабақ туралы қысқаша рефлексивті есептің болуы.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бойынша мұғалімдер үшін лекция жоспарлау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мұғалімдермен жұмысты терең түсіну.</w:t>
            </w:r>
          </w:p>
          <w:p>
            <w:pPr>
              <w:spacing w:after="20"/>
              <w:ind w:left="20"/>
              <w:jc w:val="both"/>
            </w:pPr>
            <w:r>
              <w:rPr>
                <w:rFonts w:ascii="Times New Roman"/>
                <w:b w:val="false"/>
                <w:i w:val="false"/>
                <w:color w:val="000000"/>
                <w:sz w:val="20"/>
              </w:rPr>
              <w:t xml:space="preserve">
Рухани-адамгершілік тәрбиесінің маңыздылығы және "Өзін-өзі тану" пәнінің метапәндік рөлі туралы мұғалімдермен семинар өткізу жоспарын сауатты әрі терең әзірлеу білігі. </w:t>
            </w:r>
          </w:p>
          <w:p>
            <w:pPr>
              <w:spacing w:after="20"/>
              <w:ind w:left="20"/>
              <w:jc w:val="both"/>
            </w:pPr>
            <w:r>
              <w:rPr>
                <w:rFonts w:ascii="Times New Roman"/>
                <w:b w:val="false"/>
                <w:i w:val="false"/>
                <w:color w:val="000000"/>
                <w:sz w:val="20"/>
              </w:rPr>
              <w:t>
Семинарға арналған қызықты интерактивті материал дайындау білігі.</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Сыныппен оқудан тыс іс-әрекеттерді жоспарлау және өткізу. Тыңдаушылардың сынып жетекшісіне сынып сағаттары мен оқудан тыс іс-әрекеттерді өткізу мәселелері бойынша жеке әдістемелік қолдау көрсету.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оқушылар мен мұғалімнің қоғамға қызмет етуге, риясыз көмек көрсетуге бағытталған және тағы сол сияқты іс-әрекеттерінің көрініс табуы.</w:t>
            </w:r>
          </w:p>
          <w:p>
            <w:pPr>
              <w:spacing w:after="20"/>
              <w:ind w:left="20"/>
              <w:jc w:val="both"/>
            </w:pPr>
            <w:r>
              <w:rPr>
                <w:rFonts w:ascii="Times New Roman"/>
                <w:b w:val="false"/>
                <w:i w:val="false"/>
                <w:color w:val="000000"/>
                <w:sz w:val="20"/>
              </w:rPr>
              <w:t>
Осындай сипаттағы іс-әрекеттерді үнемі орындаудың қажеттілігіне ықпал ететін шарттарының болуы.</w:t>
            </w:r>
          </w:p>
          <w:p>
            <w:pPr>
              <w:spacing w:after="20"/>
              <w:ind w:left="20"/>
              <w:jc w:val="both"/>
            </w:pPr>
            <w:r>
              <w:rPr>
                <w:rFonts w:ascii="Times New Roman"/>
                <w:b w:val="false"/>
                <w:i w:val="false"/>
                <w:color w:val="000000"/>
                <w:sz w:val="20"/>
              </w:rPr>
              <w:t>
Сабақтан тыс іс-әрекеттер бойынша жоба жоспарының болуы.</w:t>
            </w:r>
          </w:p>
          <w:p>
            <w:pPr>
              <w:spacing w:after="20"/>
              <w:ind w:left="20"/>
              <w:jc w:val="both"/>
            </w:pPr>
            <w:r>
              <w:rPr>
                <w:rFonts w:ascii="Times New Roman"/>
                <w:b w:val="false"/>
                <w:i w:val="false"/>
                <w:color w:val="000000"/>
                <w:sz w:val="20"/>
              </w:rPr>
              <w:t>
Сабақтан тыс іс-әрекеттер бойынша жобаны жүзеге асырудың рефлексивті есебінің болуы.</w:t>
            </w:r>
          </w:p>
          <w:p>
            <w:pPr>
              <w:spacing w:after="20"/>
              <w:ind w:left="20"/>
              <w:jc w:val="both"/>
            </w:pPr>
            <w:r>
              <w:rPr>
                <w:rFonts w:ascii="Times New Roman"/>
                <w:b w:val="false"/>
                <w:i w:val="false"/>
                <w:color w:val="000000"/>
                <w:sz w:val="20"/>
              </w:rPr>
              <w:t>
Сынып жетекшісін жеке әдістемелік қолдау туралы рефлексивті есептің болуы, онда Бағдарлама идеясы контексінде сынып жетекшісінің қажеттіліктері; атқарылған жұмыстардың қысқаша сипаттамасы; болған өзгерістерді бақылаудың нәтижелері; әдістемелік қолдаудың табыстылық дәрежесін бағлау көрініс табуы тиіс.</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жиналысын жоспарлау.</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түйінді идеялары аспектісінде ата-аналармен жұмысты терең түсінуі.</w:t>
            </w:r>
          </w:p>
          <w:p>
            <w:pPr>
              <w:spacing w:after="20"/>
              <w:ind w:left="20"/>
              <w:jc w:val="both"/>
            </w:pPr>
            <w:r>
              <w:rPr>
                <w:rFonts w:ascii="Times New Roman"/>
                <w:b w:val="false"/>
                <w:i w:val="false"/>
                <w:color w:val="000000"/>
                <w:sz w:val="20"/>
              </w:rPr>
              <w:t>
Рухани-адамгершілік тәрбиесі және балаларды рухани-адамгершілікке тәрбиелеудегі ата-аналардың рөлінің маңыздылығы туралы әңгімені сауатты әрі терең әзірлеуі.</w:t>
            </w:r>
          </w:p>
          <w:p>
            <w:pPr>
              <w:spacing w:after="20"/>
              <w:ind w:left="20"/>
              <w:jc w:val="both"/>
            </w:pPr>
            <w:r>
              <w:rPr>
                <w:rFonts w:ascii="Times New Roman"/>
                <w:b w:val="false"/>
                <w:i w:val="false"/>
                <w:color w:val="000000"/>
                <w:sz w:val="20"/>
              </w:rPr>
              <w:t>
Ата-аналармен әңгімеге арналған қызықты интерактивті материал дайындау білігі.</w:t>
            </w:r>
          </w:p>
          <w:p>
            <w:pPr>
              <w:spacing w:after="20"/>
              <w:ind w:left="20"/>
              <w:jc w:val="both"/>
            </w:pPr>
            <w:r>
              <w:rPr>
                <w:rFonts w:ascii="Times New Roman"/>
                <w:b w:val="false"/>
                <w:i w:val="false"/>
                <w:color w:val="000000"/>
                <w:sz w:val="20"/>
              </w:rPr>
              <w:t>
Жиналыс жоспарының болуы.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 педагогикасының классиктерінің бірінің адамгершілік өмір салты туралы және оның бір шығармасын оқудан алған жеке әсерлер жөнінде эссе жазу.</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Ізгілік педагогикасы классигінің өмірінен оның ойы, сөзі және ісімен бірлікте өмір сүргенін дәлелдейтін оқиғалардың болуы.</w:t>
            </w:r>
          </w:p>
          <w:p>
            <w:pPr>
              <w:spacing w:after="20"/>
              <w:ind w:left="20"/>
              <w:jc w:val="both"/>
            </w:pPr>
            <w:r>
              <w:rPr>
                <w:rFonts w:ascii="Times New Roman"/>
                <w:b w:val="false"/>
                <w:i w:val="false"/>
                <w:color w:val="000000"/>
                <w:sz w:val="20"/>
              </w:rPr>
              <w:t xml:space="preserve">
Оқылған шығарманы рухани-адамгершілік көзқарастан, яғни Бағдарлама идеясы позициясынан қайта ой-елегінен өткізу. </w:t>
            </w:r>
          </w:p>
          <w:p>
            <w:pPr>
              <w:spacing w:after="20"/>
              <w:ind w:left="20"/>
              <w:jc w:val="both"/>
            </w:pPr>
            <w:r>
              <w:rPr>
                <w:rFonts w:ascii="Times New Roman"/>
                <w:b w:val="false"/>
                <w:i w:val="false"/>
                <w:color w:val="000000"/>
                <w:sz w:val="20"/>
              </w:rPr>
              <w:t>
Оқылғанға қатысты жеке позициясының көрінісі.</w:t>
            </w:r>
          </w:p>
          <w:p>
            <w:pPr>
              <w:spacing w:after="20"/>
              <w:ind w:left="20"/>
              <w:jc w:val="both"/>
            </w:pPr>
            <w:r>
              <w:rPr>
                <w:rFonts w:ascii="Times New Roman"/>
                <w:b w:val="false"/>
                <w:i w:val="false"/>
                <w:color w:val="000000"/>
                <w:sz w:val="20"/>
              </w:rPr>
              <w:t>
Мұғалімнің жеке өмірінде және педагогикалық іс-әрекеттерінде қолдана алатын оқылған шығармалар аспектілерінің талдауы мен көрінісі.</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Гуманист-педагог Ш.А. Амонашвилидің бір еңбегі бойынша пікір.</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Оқылғанға қатысты жеке позициясының көрінуі.</w:t>
            </w:r>
          </w:p>
          <w:p>
            <w:pPr>
              <w:spacing w:after="20"/>
              <w:ind w:left="20"/>
              <w:jc w:val="both"/>
            </w:pPr>
            <w:r>
              <w:rPr>
                <w:rFonts w:ascii="Times New Roman"/>
                <w:b w:val="false"/>
                <w:i w:val="false"/>
                <w:color w:val="000000"/>
                <w:sz w:val="20"/>
              </w:rPr>
              <w:t>
Мұғалімнің жеке өмірінде және педагогикалық іс-әрекеттерінде қолдана алатын оқылған шығармалар аспектілерінің талдауы мен көрінісі.</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 шабыттандырады...", "Мен шабыттандырамын..." тақырыптарына эссе жазу</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 екі беттен кем болмайтын А-4 форматы.</w:t>
            </w:r>
          </w:p>
          <w:p>
            <w:pPr>
              <w:spacing w:after="20"/>
              <w:ind w:left="20"/>
              <w:jc w:val="both"/>
            </w:pPr>
            <w:r>
              <w:rPr>
                <w:rFonts w:ascii="Times New Roman"/>
                <w:b w:val="false"/>
                <w:i w:val="false"/>
                <w:color w:val="000000"/>
                <w:sz w:val="20"/>
              </w:rPr>
              <w:t>
Берілген әдебиеттер бойынша ғылыми әдебиеттерді талдау.</w:t>
            </w:r>
          </w:p>
          <w:p>
            <w:pPr>
              <w:spacing w:after="20"/>
              <w:ind w:left="20"/>
              <w:jc w:val="both"/>
            </w:pPr>
            <w:r>
              <w:rPr>
                <w:rFonts w:ascii="Times New Roman"/>
                <w:b w:val="false"/>
                <w:i w:val="false"/>
                <w:color w:val="000000"/>
                <w:sz w:val="20"/>
              </w:rPr>
              <w:t>
Мұғалімнің жеке практикасынан шабыттандыратын мысалдардың болуы.</w:t>
            </w:r>
          </w:p>
          <w:p>
            <w:pPr>
              <w:spacing w:after="20"/>
              <w:ind w:left="20"/>
              <w:jc w:val="both"/>
            </w:pPr>
            <w:r>
              <w:rPr>
                <w:rFonts w:ascii="Times New Roman"/>
                <w:b w:val="false"/>
                <w:i w:val="false"/>
                <w:color w:val="000000"/>
                <w:sz w:val="20"/>
              </w:rPr>
              <w:t>
Жеке тәжірибесін ой елегінен шығармашылық қайта өткізу және талдау.</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Жалпыадамзаттық құндылықтарды жалпы білім беру циклындағы пәндердің мазмұнында интеграциялау мысалдары.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мысалдан кем емес интеграцияның болуы.</w:t>
            </w:r>
          </w:p>
          <w:p>
            <w:pPr>
              <w:spacing w:after="20"/>
              <w:ind w:left="20"/>
              <w:jc w:val="both"/>
            </w:pPr>
            <w:r>
              <w:rPr>
                <w:rFonts w:ascii="Times New Roman"/>
                <w:b w:val="false"/>
                <w:i w:val="false"/>
                <w:color w:val="000000"/>
                <w:sz w:val="20"/>
              </w:rPr>
              <w:t xml:space="preserve">
5 мысалдың – 3 мысалы жаратылыстану ғылымдары білім беру аймағынан, 2 мысалы гуманитарлық білім беру аймағынан интеграция. </w:t>
            </w:r>
          </w:p>
          <w:p>
            <w:pPr>
              <w:spacing w:after="20"/>
              <w:ind w:left="20"/>
              <w:jc w:val="both"/>
            </w:pPr>
            <w:r>
              <w:rPr>
                <w:rFonts w:ascii="Times New Roman"/>
                <w:b w:val="false"/>
                <w:i w:val="false"/>
                <w:color w:val="000000"/>
                <w:sz w:val="20"/>
              </w:rPr>
              <w:t>
Рухани-адамгершілік заңдарының және жаратылыстану ғылымдары әлемінің заңдарының бірлігін көре білу білігі.</w:t>
            </w:r>
          </w:p>
          <w:p>
            <w:pPr>
              <w:spacing w:after="20"/>
              <w:ind w:left="20"/>
              <w:jc w:val="both"/>
            </w:pPr>
            <w:r>
              <w:rPr>
                <w:rFonts w:ascii="Times New Roman"/>
                <w:b w:val="false"/>
                <w:i w:val="false"/>
                <w:color w:val="000000"/>
                <w:sz w:val="20"/>
              </w:rPr>
              <w:t>
Түрлі оқу пәндерінен жалпыадамзаттық құндылықтардың заңдарда, ережелерде және түсініктерде бейнеленуін көру білігі.</w:t>
            </w:r>
          </w:p>
          <w:p>
            <w:pPr>
              <w:spacing w:after="20"/>
              <w:ind w:left="20"/>
              <w:jc w:val="both"/>
            </w:pPr>
            <w:r>
              <w:rPr>
                <w:rFonts w:ascii="Times New Roman"/>
                <w:b w:val="false"/>
                <w:i w:val="false"/>
                <w:color w:val="000000"/>
                <w:sz w:val="20"/>
              </w:rPr>
              <w:t>
Келтірілген мысалдардың рухани-адамгершілік тереңдігі.</w:t>
            </w:r>
          </w:p>
          <w:p>
            <w:pPr>
              <w:spacing w:after="20"/>
              <w:ind w:left="20"/>
              <w:jc w:val="both"/>
            </w:pPr>
            <w:r>
              <w:rPr>
                <w:rFonts w:ascii="Times New Roman"/>
                <w:b w:val="false"/>
                <w:i w:val="false"/>
                <w:color w:val="000000"/>
                <w:sz w:val="20"/>
              </w:rPr>
              <w:t>
Барлық мысалдар авторлық болуы тиіс, яғни басқа дереккөздерден алынбауы тиіс.</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Жалпыадамзаттық құндылықтарды жеке және кәсіби өмірде қолдану үдерісі кезінде өз бойындағы өзгерістерді бақылау негізінде жеке тәжірибені талдау арқылы жалпыадамзаттық құндылықтардың бірінен реферат жазу. </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танудың метапәндік рөлін түсінудің рухани-адамгершілік тереңдігі.</w:t>
            </w:r>
          </w:p>
          <w:p>
            <w:pPr>
              <w:spacing w:after="20"/>
              <w:ind w:left="20"/>
              <w:jc w:val="both"/>
            </w:pPr>
            <w:r>
              <w:rPr>
                <w:rFonts w:ascii="Times New Roman"/>
                <w:b w:val="false"/>
                <w:i w:val="false"/>
                <w:color w:val="000000"/>
                <w:sz w:val="20"/>
              </w:rPr>
              <w:t>
Бағдарламаның теориялық негіздерінен білімі және ұсынылған әдебиеттермен танысуы.</w:t>
            </w:r>
          </w:p>
          <w:p>
            <w:pPr>
              <w:spacing w:after="20"/>
              <w:ind w:left="20"/>
              <w:jc w:val="both"/>
            </w:pPr>
            <w:r>
              <w:rPr>
                <w:rFonts w:ascii="Times New Roman"/>
                <w:b w:val="false"/>
                <w:i w:val="false"/>
                <w:color w:val="000000"/>
                <w:sz w:val="20"/>
              </w:rPr>
              <w:t xml:space="preserve">
Жалпыадамзаттық құндылықтар практикасы үдерісінде болып жатқандарға өз реакцияларына жеке тәжірибелік терең талдау. </w:t>
            </w:r>
          </w:p>
          <w:p>
            <w:pPr>
              <w:spacing w:after="20"/>
              <w:ind w:left="20"/>
              <w:jc w:val="both"/>
            </w:pPr>
            <w:r>
              <w:rPr>
                <w:rFonts w:ascii="Times New Roman"/>
                <w:b w:val="false"/>
                <w:i w:val="false"/>
                <w:color w:val="000000"/>
                <w:sz w:val="20"/>
              </w:rPr>
              <w:t>
Жалпыадамзаттық құндылықтар практикасы үдерісінде кәсіби іс-әрекетінде болып жатқандарға өз реакцияларына өзін-өзі бақылау негізінде жеке педагогикалық тәжірибесіне терең талдау.</w:t>
            </w:r>
          </w:p>
          <w:p>
            <w:pPr>
              <w:spacing w:after="20"/>
              <w:ind w:left="20"/>
              <w:jc w:val="both"/>
            </w:pPr>
            <w:r>
              <w:rPr>
                <w:rFonts w:ascii="Times New Roman"/>
                <w:b w:val="false"/>
                <w:i w:val="false"/>
                <w:color w:val="000000"/>
                <w:sz w:val="20"/>
              </w:rPr>
              <w:t xml:space="preserve">
Жалпыадамзаттық құндылықтар практикасы үдерісінде ішкі өзгерістеріне байқап, бақылау және жұмыста, жеке өмірінде ішкі өзгерістердің сыртқы жағдаятардың өзгеруіне қалайша әкелуін бақылау. </w:t>
            </w:r>
          </w:p>
          <w:p>
            <w:pPr>
              <w:spacing w:after="20"/>
              <w:ind w:left="20"/>
              <w:jc w:val="both"/>
            </w:pPr>
            <w:r>
              <w:rPr>
                <w:rFonts w:ascii="Times New Roman"/>
                <w:b w:val="false"/>
                <w:i w:val="false"/>
                <w:color w:val="000000"/>
                <w:sz w:val="20"/>
              </w:rPr>
              <w:t>
Интернеттен алынған сапасыз материалдың болмауы.</w:t>
            </w:r>
          </w:p>
          <w:p>
            <w:pPr>
              <w:spacing w:after="20"/>
              <w:ind w:left="20"/>
              <w:jc w:val="both"/>
            </w:pPr>
            <w:r>
              <w:rPr>
                <w:rFonts w:ascii="Times New Roman"/>
                <w:b w:val="false"/>
                <w:i w:val="false"/>
                <w:color w:val="000000"/>
                <w:sz w:val="20"/>
              </w:rPr>
              <w:t>
Плагиаттың болмауы, басқа дереккөздерден қолданылған материалдарға сілтемелердің болуы.</w:t>
            </w:r>
          </w:p>
          <w:p>
            <w:pPr>
              <w:spacing w:after="20"/>
              <w:ind w:left="20"/>
              <w:jc w:val="both"/>
            </w:pPr>
            <w:r>
              <w:rPr>
                <w:rFonts w:ascii="Times New Roman"/>
                <w:b w:val="false"/>
                <w:i w:val="false"/>
                <w:color w:val="000000"/>
                <w:sz w:val="20"/>
              </w:rPr>
              <w:t>
Жұмыстың сауатты рәсімделуі: кіріспе, теориялық бөлім, практикалық бөлім, қорытынды, пайдаланылған әдебиеттер тізімі.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