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36daf" w14:textId="2e36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министрлігінің облыстардағы, республикалық маңызы бар қалалардағы, астанадағы әдеп жөніндегі кеңестің жұмыс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2016 жылғы 26 сәуірдегі № 86 бұйрығы. Қазақстан Республикасының Әділет министрлігінде 2016 жылы 28 мамырда № 13749 болып тіркелді. Күші жойылды - Қазақстан Республикасы Мемлекеттік қызмет істері және сыбайлас жемқорлыққа қарсы іс-қимыл агенттігі Төрағасының 2017 жылғы 6 қаңтардағы № 1 бұйрығымен.</w:t>
      </w:r>
    </w:p>
    <w:p>
      <w:pPr>
        <w:spacing w:after="0"/>
        <w:ind w:left="0"/>
        <w:jc w:val="left"/>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06.01.2017 </w:t>
      </w:r>
      <w:r>
        <w:rPr>
          <w:rFonts w:ascii="Times New Roman"/>
          <w:b w:val="false"/>
          <w:i w:val="false"/>
          <w:color w:val="ff0000"/>
          <w:sz w:val="28"/>
        </w:rPr>
        <w:t>№ 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Президентінің 2015 жылғы 29 желтоқсандағы № 156 Жарлығымен бекітілген Қазақстан Республикасы Мемлекеттік қызмет істері министрлігінің облыстардағы, республикалық маңызы бар қалалардағы, астанадағы әдеп жөніндегі кеңес туралы ереженің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Қазақстан Республикасы Мемлекеттік қызмет істері министрлігінің облыстардағы, республикалық маңызы бар қалалардағы, астанадағы әдеп жөніндегі кеңестің жұмыс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Мыналар:</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 істері және сыбайлас жемқорлыққа қарсы іс-қимыл агенттігінің Астана және Алматы қалаларындағы, облыстардағы тәртіптік кеңестерінің жұмыс Регламентін бекіту туралы" Қазақстан Республикасы Мемлекеттік қызмет істері және сыбайлас жемқорлыққа қарсы іс-қимыл агенттігі төрағасының 2015 жылғы 6 қаңтардағы № 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тізілімінде № 10201 тіркелді, 2015 жылғы 14 наурыздағы № 49 (28527) "Егемен Қазақстан" газетінде жарияланды);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Мемлекеттік қызмет істері және сыбайлас жемқорлыққа қарсы іс-қимыл агенттігі Төрағасының кейбір бұйрықтарына өзгерістер енгізу туралы" Қазақстан Республикасы Мемлекеттік қызмет істері және сыбайлас жемқорлыққа қарсы іс-қимыл агенттігі төрағасының 2015 жылғы 8 қазандағы № 297 бұйрығымен бекітілген Қазақстан Республикасы Мемлекеттік қызмет істері және сыбайлас жемқорлыққа қарсы іс-қимыл агенттігі Төрағасының өзгерістер енгізілетін бұйрықтар тізбесінің </w:t>
      </w:r>
      <w:r>
        <w:rPr>
          <w:rFonts w:ascii="Times New Roman"/>
          <w:b w:val="false"/>
          <w:i w:val="false"/>
          <w:color w:val="000000"/>
          <w:sz w:val="28"/>
        </w:rPr>
        <w:t>3-тармағының</w:t>
      </w:r>
      <w:r>
        <w:rPr>
          <w:rFonts w:ascii="Times New Roman"/>
          <w:b w:val="false"/>
          <w:i w:val="false"/>
          <w:color w:val="000000"/>
          <w:sz w:val="28"/>
        </w:rPr>
        <w:t xml:space="preserve"> (Нормативтік құқықтық актілердің мемлекеттік тізілімінде № 12189 тіркелді, "Әділет" ақпараттық-құқықтық жүйесінде 2015 жылғы 6 қарашасында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3. Қазақстан Республикасының Мемлекеттік қызмет істері министрлігінің Мемлекеттік қызмет саласындағы бақылау басқармасымен:</w:t>
      </w:r>
      <w:r>
        <w:br/>
      </w:r>
      <w:r>
        <w:rPr>
          <w:rFonts w:ascii="Times New Roman"/>
          <w:b w:val="false"/>
          <w:i w:val="false"/>
          <w:color w:val="000000"/>
          <w:sz w:val="28"/>
        </w:rPr>
        <w:t>
      </w:t>
      </w:r>
      <w:r>
        <w:rPr>
          <w:rFonts w:ascii="Times New Roman"/>
          <w:b w:val="false"/>
          <w:i w:val="false"/>
          <w:color w:val="000000"/>
          <w:sz w:val="28"/>
        </w:rPr>
        <w:t>1) осы бұйрықтың Қазақстан Республикасы Әділет министрлігінде мемлекеттік тіркелуі;</w:t>
      </w:r>
      <w:r>
        <w:br/>
      </w:r>
      <w:r>
        <w:rPr>
          <w:rFonts w:ascii="Times New Roman"/>
          <w:b w:val="false"/>
          <w:i w:val="false"/>
          <w:color w:val="000000"/>
          <w:sz w:val="28"/>
        </w:rPr>
        <w:t>
      </w:t>
      </w:r>
      <w:r>
        <w:rPr>
          <w:rFonts w:ascii="Times New Roman"/>
          <w:b w:val="false"/>
          <w:i w:val="false"/>
          <w:color w:val="000000"/>
          <w:sz w:val="28"/>
        </w:rPr>
        <w:t>2) осы бұйрықтың Қазақстан Республикасы Әділет министрлігінде мемлекеттік тіркелгеннен кейін он күнтізбелік күн ішінде оның мерзімдік баспа басылымдарына және "Әділет" ақпараттық-құқықтық жүйесіне ресми жариялауға жолдануы;</w:t>
      </w:r>
      <w:r>
        <w:br/>
      </w:r>
      <w:r>
        <w:rPr>
          <w:rFonts w:ascii="Times New Roman"/>
          <w:b w:val="false"/>
          <w:i w:val="false"/>
          <w:color w:val="000000"/>
          <w:sz w:val="28"/>
        </w:rPr>
        <w:t>
      </w:t>
      </w:r>
      <w:r>
        <w:rPr>
          <w:rFonts w:ascii="Times New Roman"/>
          <w:b w:val="false"/>
          <w:i w:val="false"/>
          <w:color w:val="000000"/>
          <w:sz w:val="28"/>
        </w:rPr>
        <w:t>3) осы бұйрықты Қазақстан Республикасы Әділет министрлігінде мемлекеттік тіркеу туралы қортындыны алған уақыттан бес жұмыс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w:t>
      </w:r>
      <w:r>
        <w:br/>
      </w:r>
      <w:r>
        <w:rPr>
          <w:rFonts w:ascii="Times New Roman"/>
          <w:b w:val="false"/>
          <w:i w:val="false"/>
          <w:color w:val="000000"/>
          <w:sz w:val="28"/>
        </w:rPr>
        <w:t>
      </w:t>
      </w:r>
      <w:r>
        <w:rPr>
          <w:rFonts w:ascii="Times New Roman"/>
          <w:b w:val="false"/>
          <w:i w:val="false"/>
          <w:color w:val="000000"/>
          <w:sz w:val="28"/>
        </w:rPr>
        <w:t xml:space="preserve">4) осы бұйрықтың Министрліктің ресми интернет-ресурсына орналастырылуы қамтамасыз етілсін. </w:t>
      </w:r>
      <w:r>
        <w:br/>
      </w:r>
      <w:r>
        <w:rPr>
          <w:rFonts w:ascii="Times New Roman"/>
          <w:b w:val="false"/>
          <w:i w:val="false"/>
          <w:color w:val="000000"/>
          <w:sz w:val="28"/>
        </w:rPr>
        <w:t>
      </w:t>
      </w:r>
      <w:r>
        <w:rPr>
          <w:rFonts w:ascii="Times New Roman"/>
          <w:b w:val="false"/>
          <w:i w:val="false"/>
          <w:color w:val="000000"/>
          <w:sz w:val="28"/>
        </w:rPr>
        <w:t>4. Осы бұйрықтың орындалуын бақылау Қазақстан Республикасы Мемлекеттік қызмет істері вице-министрі А.А. Шайымоваға жүктелсін.</w:t>
      </w:r>
      <w:r>
        <w:br/>
      </w:r>
      <w:r>
        <w:rPr>
          <w:rFonts w:ascii="Times New Roman"/>
          <w:b w:val="false"/>
          <w:i w:val="false"/>
          <w:color w:val="000000"/>
          <w:sz w:val="28"/>
        </w:rPr>
        <w:t>
      </w:t>
      </w:r>
      <w:r>
        <w:rPr>
          <w:rFonts w:ascii="Times New Roman"/>
          <w:b w:val="false"/>
          <w:i w:val="false"/>
          <w:color w:val="000000"/>
          <w:sz w:val="28"/>
        </w:rPr>
        <w:t>5. Осы бұйрық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99"/>
        <w:gridCol w:w="10001"/>
      </w:tblGrid>
      <w:tr>
        <w:trPr>
          <w:trHeight w:val="30" w:hRule="atLeast"/>
        </w:trPr>
        <w:tc>
          <w:tcPr>
            <w:tcW w:w="22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Министр</w:t>
            </w:r>
            <w:r>
              <w:br/>
            </w:r>
            <w:r>
              <w:rPr>
                <w:rFonts w:ascii="Times New Roman"/>
                <w:b w:val="false"/>
                <w:i w:val="false"/>
                <w:color w:val="000000"/>
                <w:sz w:val="20"/>
              </w:rPr>
              <w:t>
</w:t>
            </w:r>
          </w:p>
        </w:tc>
        <w:tc>
          <w:tcPr>
            <w:tcW w:w="1000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Донақов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w:t>
            </w:r>
            <w:r>
              <w:br/>
            </w:r>
            <w:r>
              <w:rPr>
                <w:rFonts w:ascii="Times New Roman"/>
                <w:b w:val="false"/>
                <w:i w:val="false"/>
                <w:color w:val="000000"/>
                <w:sz w:val="20"/>
              </w:rPr>
              <w:t>2016 жылғы 26 сәуірдегі</w:t>
            </w:r>
            <w:r>
              <w:br/>
            </w:r>
            <w:r>
              <w:rPr>
                <w:rFonts w:ascii="Times New Roman"/>
                <w:b w:val="false"/>
                <w:i w:val="false"/>
                <w:color w:val="000000"/>
                <w:sz w:val="20"/>
              </w:rPr>
              <w:t>№ 86 бұйрығымен бекітілген</w:t>
            </w:r>
          </w:p>
        </w:tc>
      </w:tr>
    </w:tbl>
    <w:bookmarkStart w:name="z14" w:id="0"/>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облыстардағы, республикалық маңызы бар қалалардағы, астанадағы</w:t>
      </w:r>
      <w:r>
        <w:br/>
      </w:r>
      <w:r>
        <w:rPr>
          <w:rFonts w:ascii="Times New Roman"/>
          <w:b/>
          <w:i w:val="false"/>
          <w:color w:val="000000"/>
        </w:rPr>
        <w:t>Әдеп жөніндегі кеңесінің жұмыс регламенті</w:t>
      </w:r>
      <w:r>
        <w:br/>
      </w:r>
      <w:r>
        <w:rPr>
          <w:rFonts w:ascii="Times New Roman"/>
          <w:b/>
          <w:i w:val="false"/>
          <w:color w:val="000000"/>
        </w:rPr>
        <w:t>1 бөлім.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Қазақстан Республикасы Мемлекеттік қызмет істері министрлігінің облыстардағы, республикалық маңызы бар қалалардағы, астанадағы Әдеп жөніндегі кеңестерінің осы жұмыс регламенті (бұдан әрі - Регламент) Қазақстан Республикасы Президентінің 2015 жылғы 29 желтоқсандағы № 156 Жарлығымен бекітілген Қазақстан Республикасы Мемлекеттік қызмет істері министрлігінің облыстардағы, республикалық маңызы бар қалалардағы, астанадағы әдеп жөніндегі кеңестері туралы ереженің (бұдан әрі - Ереже)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2. Регламент Қазақстан Республикасы Мемлекеттік қызмет істері министрлігінің облыстардағы, республикалық маңызы бар қалалардағы, астанадағы Әдеп жөніндегі кеңестің (бұдан әрі - Әдеп жөніндегі кеңес) жеке құрамдарын қалыптастыру, бекіту, жұмыс жоспарларын, мәжілістерін даярлау мен өткізу тәртібін, сонымен қатар басқа ұйымдастыру мәселелеріне дауыс беру тәртібін анықтайды.</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бөлім. Әдеп жөніндегі кеңестің жеке құрамдарын</w:t>
      </w:r>
      <w:r>
        <w:br/>
      </w:r>
      <w:r>
        <w:rPr>
          <w:rFonts w:ascii="Times New Roman"/>
          <w:b/>
          <w:i w:val="false"/>
          <w:color w:val="000000"/>
        </w:rPr>
        <w:t>қалыптастыру және бекіту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 Мемлекеттік қызмет істері министрлігінің (бұдан әрі - Министрлік) </w:t>
      </w:r>
      <w:r>
        <w:rPr>
          <w:rFonts w:ascii="Times New Roman"/>
          <w:b w:val="false"/>
          <w:i w:val="false"/>
          <w:color w:val="000000"/>
          <w:sz w:val="28"/>
        </w:rPr>
        <w:t>аумақтық органының</w:t>
      </w:r>
      <w:r>
        <w:rPr>
          <w:rFonts w:ascii="Times New Roman"/>
          <w:b w:val="false"/>
          <w:i w:val="false"/>
          <w:color w:val="000000"/>
          <w:sz w:val="28"/>
        </w:rPr>
        <w:t xml:space="preserve"> басшысы лауазымы бойынша Әдеп жөніндегі кеңестің төрағасы болып табылады.</w:t>
      </w:r>
      <w:r>
        <w:br/>
      </w:r>
      <w:r>
        <w:rPr>
          <w:rFonts w:ascii="Times New Roman"/>
          <w:b w:val="false"/>
          <w:i w:val="false"/>
          <w:color w:val="000000"/>
          <w:sz w:val="28"/>
        </w:rPr>
        <w:t>
      </w:t>
      </w:r>
      <w:r>
        <w:rPr>
          <w:rFonts w:ascii="Times New Roman"/>
          <w:b w:val="false"/>
          <w:i w:val="false"/>
          <w:color w:val="000000"/>
          <w:sz w:val="28"/>
        </w:rPr>
        <w:t>4. Әдеп жөніндегі кеңестің жеке құрамы Әдеп жөніндегі кеңестің төрағасымен (бұдан әрі - Төраға) жасалады және Министрліктің жауапты хатшысына бекітуге енгізіледі.</w:t>
      </w:r>
      <w:r>
        <w:br/>
      </w:r>
      <w:r>
        <w:rPr>
          <w:rFonts w:ascii="Times New Roman"/>
          <w:b w:val="false"/>
          <w:i w:val="false"/>
          <w:color w:val="000000"/>
          <w:sz w:val="28"/>
        </w:rPr>
        <w:t>
      </w:t>
      </w:r>
      <w:r>
        <w:rPr>
          <w:rFonts w:ascii="Times New Roman"/>
          <w:b w:val="false"/>
          <w:i w:val="false"/>
          <w:color w:val="000000"/>
          <w:sz w:val="28"/>
        </w:rPr>
        <w:t xml:space="preserve">5. Төраға Әдеп жөніндегі кеңес мүшелелігіне кандидаттарды іріктейді және кандидатты Ереженің 12-тармағымен көзделген талаптарға сәйкестігін тексеру үшін оның жазбаша келісімімен, құқықтық статистика және арнайы есеп жөніндегі </w:t>
      </w:r>
      <w:r>
        <w:rPr>
          <w:rFonts w:ascii="Times New Roman"/>
          <w:b w:val="false"/>
          <w:i w:val="false"/>
          <w:color w:val="000000"/>
          <w:sz w:val="28"/>
        </w:rPr>
        <w:t>уәкілетті органдардан</w:t>
      </w:r>
      <w:r>
        <w:rPr>
          <w:rFonts w:ascii="Times New Roman"/>
          <w:b w:val="false"/>
          <w:i w:val="false"/>
          <w:color w:val="000000"/>
          <w:sz w:val="28"/>
        </w:rPr>
        <w:t xml:space="preserve"> сәйкесінше ақпараттарды, сонымен қатар, қызметтік мінездемені сұратуға құқылы.</w:t>
      </w:r>
      <w:r>
        <w:br/>
      </w:r>
      <w:r>
        <w:rPr>
          <w:rFonts w:ascii="Times New Roman"/>
          <w:b w:val="false"/>
          <w:i w:val="false"/>
          <w:color w:val="000000"/>
          <w:sz w:val="28"/>
        </w:rPr>
        <w:t>
      </w:t>
      </w:r>
      <w:r>
        <w:rPr>
          <w:rFonts w:ascii="Times New Roman"/>
          <w:b w:val="false"/>
          <w:i w:val="false"/>
          <w:color w:val="000000"/>
          <w:sz w:val="28"/>
        </w:rPr>
        <w:t>6. Әдеп жөніндегі кеңес мүшелелігіне кандидат Министрліктің жауапты хатшысымен Әдеп жөніндегі кеңес хатшылығы ретінде белгіленген (бұдан әрі - Хатшылық) құрылымдық бөлімшеге келесі құжаттарды ұсынады:</w:t>
      </w:r>
      <w:r>
        <w:br/>
      </w:r>
      <w:r>
        <w:rPr>
          <w:rFonts w:ascii="Times New Roman"/>
          <w:b w:val="false"/>
          <w:i w:val="false"/>
          <w:color w:val="000000"/>
          <w:sz w:val="28"/>
        </w:rPr>
        <w:t>
      </w:t>
      </w:r>
      <w:r>
        <w:rPr>
          <w:rFonts w:ascii="Times New Roman"/>
          <w:b w:val="false"/>
          <w:i w:val="false"/>
          <w:color w:val="000000"/>
          <w:sz w:val="28"/>
        </w:rPr>
        <w:t>1) жеке куәлігінің көшірмесі;</w:t>
      </w:r>
      <w:r>
        <w:br/>
      </w:r>
      <w:r>
        <w:rPr>
          <w:rFonts w:ascii="Times New Roman"/>
          <w:b w:val="false"/>
          <w:i w:val="false"/>
          <w:color w:val="000000"/>
          <w:sz w:val="28"/>
        </w:rPr>
        <w:t>
      </w:t>
      </w:r>
      <w:r>
        <w:rPr>
          <w:rFonts w:ascii="Times New Roman"/>
          <w:b w:val="false"/>
          <w:i w:val="false"/>
          <w:color w:val="000000"/>
          <w:sz w:val="28"/>
        </w:rPr>
        <w:t xml:space="preserve">2) мемлекеттік қызметшінің </w:t>
      </w:r>
      <w:r>
        <w:rPr>
          <w:rFonts w:ascii="Times New Roman"/>
          <w:b w:val="false"/>
          <w:i w:val="false"/>
          <w:color w:val="000000"/>
          <w:sz w:val="28"/>
        </w:rPr>
        <w:t>қызметтік тізімін</w:t>
      </w:r>
      <w:r>
        <w:rPr>
          <w:rFonts w:ascii="Times New Roman"/>
          <w:b w:val="false"/>
          <w:i w:val="false"/>
          <w:color w:val="000000"/>
          <w:sz w:val="28"/>
        </w:rPr>
        <w:t xml:space="preserve"> немесе нотариалды не жұмыс орны бойынша кадрлық қызметпен бекітілген еңбек қызметін растайтын құжаттардың көшірмесі; </w:t>
      </w:r>
      <w:r>
        <w:br/>
      </w:r>
      <w:r>
        <w:rPr>
          <w:rFonts w:ascii="Times New Roman"/>
          <w:b w:val="false"/>
          <w:i w:val="false"/>
          <w:color w:val="000000"/>
          <w:sz w:val="28"/>
        </w:rPr>
        <w:t>
      </w:t>
      </w:r>
      <w:r>
        <w:rPr>
          <w:rFonts w:ascii="Times New Roman"/>
          <w:b w:val="false"/>
          <w:i w:val="false"/>
          <w:color w:val="000000"/>
          <w:sz w:val="28"/>
        </w:rPr>
        <w:t>3) 3 x 4 см көлемде екі фотосурет.</w:t>
      </w:r>
      <w:r>
        <w:br/>
      </w:r>
      <w:r>
        <w:rPr>
          <w:rFonts w:ascii="Times New Roman"/>
          <w:b w:val="false"/>
          <w:i w:val="false"/>
          <w:color w:val="000000"/>
          <w:sz w:val="28"/>
        </w:rPr>
        <w:t>
      </w:t>
      </w:r>
      <w:r>
        <w:rPr>
          <w:rFonts w:ascii="Times New Roman"/>
          <w:b w:val="false"/>
          <w:i w:val="false"/>
          <w:color w:val="000000"/>
          <w:sz w:val="28"/>
        </w:rPr>
        <w:t>7. Хатшылықтың функциялары жүктелген құрылымдық бөлімше кандидаттардың материалдарын жинақтап, Министрліктің жауапты хатшысына қарауға және бекітуге енгізеді.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бөлім. Әдеп жөніндегі кеңестің жұмыс жоспарын қалыптастыру және бекіту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Тиісті жылға Әдеп жөніндегі кеңестің жұмыс жоспары Әдеп жөніндегі кеңес мүшелерімен жолданған ұсыныстар негізінде қалыптастырылады.</w:t>
      </w:r>
      <w:r>
        <w:br/>
      </w:r>
      <w:r>
        <w:rPr>
          <w:rFonts w:ascii="Times New Roman"/>
          <w:b w:val="false"/>
          <w:i w:val="false"/>
          <w:color w:val="000000"/>
          <w:sz w:val="28"/>
        </w:rPr>
        <w:t>
      </w:t>
      </w:r>
      <w:r>
        <w:rPr>
          <w:rFonts w:ascii="Times New Roman"/>
          <w:b w:val="false"/>
          <w:i w:val="false"/>
          <w:color w:val="000000"/>
          <w:sz w:val="28"/>
        </w:rPr>
        <w:t>9. Жұмыс жоспары Ереженің 6-тармағы 7) тармақшасынан басқа, Ереженің 6-тармағында көрсетілген Әдеп жөніндегі кеңес функциялары шегінде қалыптастырылады.</w:t>
      </w:r>
      <w:r>
        <w:br/>
      </w:r>
      <w:r>
        <w:rPr>
          <w:rFonts w:ascii="Times New Roman"/>
          <w:b w:val="false"/>
          <w:i w:val="false"/>
          <w:color w:val="000000"/>
          <w:sz w:val="28"/>
        </w:rPr>
        <w:t>
      Жұмыс жоспары іс-шара атауымен қоса, іс-шараны аяқтау формасы, орындау мерзімі мен оның орындалуына жауапкершілік жүктелген тұлғаларды қамтиды.</w:t>
      </w:r>
      <w:r>
        <w:br/>
      </w:r>
      <w:r>
        <w:rPr>
          <w:rFonts w:ascii="Times New Roman"/>
          <w:b w:val="false"/>
          <w:i w:val="false"/>
          <w:color w:val="000000"/>
          <w:sz w:val="28"/>
        </w:rPr>
        <w:t>
      </w:t>
      </w:r>
      <w:r>
        <w:rPr>
          <w:rFonts w:ascii="Times New Roman"/>
          <w:b w:val="false"/>
          <w:i w:val="false"/>
          <w:color w:val="000000"/>
          <w:sz w:val="28"/>
        </w:rPr>
        <w:t>10. Жұмыс жоспары Әдеп жөніндегі кеңес мүшелерімен мақұлданып, Төрағамен ағымдағы жылдың желтоқсан айында бекітіледі. Хатшылық Жоспар бекітілген соң үш жұмыс күні ішінде оны Әдеп жөніндегі кеңес мүшелеріне жолдайды.</w:t>
      </w:r>
      <w:r>
        <w:br/>
      </w:r>
      <w:r>
        <w:rPr>
          <w:rFonts w:ascii="Times New Roman"/>
          <w:b w:val="false"/>
          <w:i w:val="false"/>
          <w:color w:val="000000"/>
          <w:sz w:val="28"/>
        </w:rPr>
        <w:t>
      </w:t>
      </w:r>
      <w:r>
        <w:rPr>
          <w:rFonts w:ascii="Times New Roman"/>
          <w:b w:val="false"/>
          <w:i w:val="false"/>
          <w:color w:val="000000"/>
          <w:sz w:val="28"/>
        </w:rPr>
        <w:t>11. Жоспарға өзгертулер мен толықтырулар енгізілуі мүмкін.</w:t>
      </w:r>
      <w:r>
        <w:br/>
      </w:r>
      <w:r>
        <w:rPr>
          <w:rFonts w:ascii="Times New Roman"/>
          <w:b w:val="false"/>
          <w:i w:val="false"/>
          <w:color w:val="000000"/>
          <w:sz w:val="28"/>
        </w:rPr>
        <w:t>
      </w:t>
      </w:r>
      <w:r>
        <w:rPr>
          <w:rFonts w:ascii="Times New Roman"/>
          <w:b w:val="false"/>
          <w:i w:val="false"/>
          <w:color w:val="000000"/>
          <w:sz w:val="28"/>
        </w:rPr>
        <w:t>12. Жоспар тармағының орындалуына жауапты тұлға орындау мерзімінің аяқталуына кем дегенде он күннен кешікпей Меңгерушімен мақұлданған материалдарды Төраға қарауына енгізеді, ол өз кезегінде материалдарды қарау мерзімі мен уақытын белгілейді және Әдеп жөніндегі кеңес мәжілісін шақырады.</w:t>
      </w:r>
      <w:r>
        <w:br/>
      </w:r>
      <w:r>
        <w:rPr>
          <w:rFonts w:ascii="Times New Roman"/>
          <w:b w:val="false"/>
          <w:i w:val="false"/>
          <w:color w:val="000000"/>
          <w:sz w:val="28"/>
        </w:rPr>
        <w:t>
      </w:t>
      </w:r>
      <w:r>
        <w:rPr>
          <w:rFonts w:ascii="Times New Roman"/>
          <w:b w:val="false"/>
          <w:i w:val="false"/>
          <w:color w:val="000000"/>
          <w:sz w:val="28"/>
        </w:rPr>
        <w:t>13. Хатшылықтың меңгерушісі Әдеп жөніндегі кеңестің жұмыс жоспарының орындалуын қадағалайды және ай сайын Төрағаға есеп береді.</w:t>
      </w:r>
      <w:r>
        <w:br/>
      </w:r>
      <w:r>
        <w:rPr>
          <w:rFonts w:ascii="Times New Roman"/>
          <w:b w:val="false"/>
          <w:i w:val="false"/>
          <w:color w:val="000000"/>
          <w:sz w:val="28"/>
        </w:rPr>
        <w:t>
      </w:t>
      </w:r>
      <w:r>
        <w:rPr>
          <w:rFonts w:ascii="Times New Roman"/>
          <w:b w:val="false"/>
          <w:i w:val="false"/>
          <w:color w:val="000000"/>
          <w:sz w:val="28"/>
        </w:rPr>
        <w:t>14. Әдеп жөніндегі кеңес Төрағасы тоқсан сайын Министрлік алдында атқарылған жұмыстар жөнінде есеп береді.</w:t>
      </w:r>
      <w:r>
        <w:br/>
      </w:r>
      <w:r>
        <w:rPr>
          <w:rFonts w:ascii="Times New Roman"/>
          <w:b w:val="false"/>
          <w:i w:val="false"/>
          <w:color w:val="000000"/>
          <w:sz w:val="28"/>
        </w:rPr>
        <w:t>
</w:t>
      </w:r>
    </w:p>
    <w:bookmarkStart w:name="z35" w:id="3"/>
    <w:p>
      <w:pPr>
        <w:spacing w:after="0"/>
        <w:ind w:left="0"/>
        <w:jc w:val="left"/>
      </w:pPr>
      <w:r>
        <w:rPr>
          <w:rFonts w:ascii="Times New Roman"/>
          <w:b/>
          <w:i w:val="false"/>
          <w:color w:val="000000"/>
        </w:rPr>
        <w:t xml:space="preserve"> 4 бөлім. Басқа да мәселелерді дайындау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Әдеп жөніндегі кеңес Ережеге сәйкес оның қарамағына жататын мәселелер қарастырылатын және Әдеп жөніндегі кеңестің шешімдері қабылданатын мәжілістер өткізеді. </w:t>
      </w:r>
      <w:r>
        <w:br/>
      </w:r>
      <w:r>
        <w:rPr>
          <w:rFonts w:ascii="Times New Roman"/>
          <w:b w:val="false"/>
          <w:i w:val="false"/>
          <w:color w:val="000000"/>
          <w:sz w:val="28"/>
        </w:rPr>
        <w:t>
      </w:t>
      </w:r>
      <w:r>
        <w:rPr>
          <w:rFonts w:ascii="Times New Roman"/>
          <w:b w:val="false"/>
          <w:i w:val="false"/>
          <w:color w:val="000000"/>
          <w:sz w:val="28"/>
        </w:rPr>
        <w:t>16. Әдеп жөніндегі кеңес мәжілісі оның мүшелерінің жалпы санының кемінде төрттен үш бөлігі қатысқан жағдайда, заңды болып саналады.</w:t>
      </w:r>
      <w:r>
        <w:br/>
      </w:r>
      <w:r>
        <w:rPr>
          <w:rFonts w:ascii="Times New Roman"/>
          <w:b w:val="false"/>
          <w:i w:val="false"/>
          <w:color w:val="000000"/>
          <w:sz w:val="28"/>
        </w:rPr>
        <w:t>
      </w:t>
      </w:r>
      <w:r>
        <w:rPr>
          <w:rFonts w:ascii="Times New Roman"/>
          <w:b w:val="false"/>
          <w:i w:val="false"/>
          <w:color w:val="000000"/>
          <w:sz w:val="28"/>
        </w:rPr>
        <w:t>17. Хатшылық мәжіліс басталмас бұрын Әдеп жөніндегі кеңеске келген мүшелерді тіркеп, кворумды қамтамасыз ету мақсатында Төрағаға кеңес мүшелерінің толық жиналғандығы туралы мәліметті ұсынады.</w:t>
      </w:r>
      <w:r>
        <w:br/>
      </w:r>
      <w:r>
        <w:rPr>
          <w:rFonts w:ascii="Times New Roman"/>
          <w:b w:val="false"/>
          <w:i w:val="false"/>
          <w:color w:val="000000"/>
          <w:sz w:val="28"/>
        </w:rPr>
        <w:t>
      Кворум қамтамасыз етілмеген жағдайда мәжіліс басқа күнге ауыстырылады.</w:t>
      </w:r>
      <w:r>
        <w:br/>
      </w:r>
      <w:r>
        <w:rPr>
          <w:rFonts w:ascii="Times New Roman"/>
          <w:b w:val="false"/>
          <w:i w:val="false"/>
          <w:color w:val="000000"/>
          <w:sz w:val="28"/>
        </w:rPr>
        <w:t xml:space="preserve">
      Бұл ретте, </w:t>
      </w:r>
      <w:r>
        <w:rPr>
          <w:rFonts w:ascii="Times New Roman"/>
          <w:b w:val="false"/>
          <w:i w:val="false"/>
          <w:color w:val="000000"/>
          <w:sz w:val="28"/>
        </w:rPr>
        <w:t>тәртіптік іс қаралған</w:t>
      </w:r>
      <w:r>
        <w:rPr>
          <w:rFonts w:ascii="Times New Roman"/>
          <w:b w:val="false"/>
          <w:i w:val="false"/>
          <w:color w:val="000000"/>
          <w:sz w:val="28"/>
        </w:rPr>
        <w:t xml:space="preserve"> жағдайда мәжіліс күні жазаға тарту мерзімдері ескеріліп, анықталады.</w:t>
      </w:r>
      <w:r>
        <w:br/>
      </w:r>
      <w:r>
        <w:rPr>
          <w:rFonts w:ascii="Times New Roman"/>
          <w:b w:val="false"/>
          <w:i w:val="false"/>
          <w:color w:val="000000"/>
          <w:sz w:val="28"/>
        </w:rPr>
        <w:t>
      </w:t>
      </w:r>
      <w:r>
        <w:rPr>
          <w:rFonts w:ascii="Times New Roman"/>
          <w:b w:val="false"/>
          <w:i w:val="false"/>
          <w:color w:val="000000"/>
          <w:sz w:val="28"/>
        </w:rPr>
        <w:t>18. Әдеп жөніндегі кеңес мәжілістері Төрағамен шақырылады және бекітілген жұмыс жоспарына сәйкес өткізіледі. Сонымен қатар, қажет болған жағдайда, Әдеп жөніндегі кеңес отырысы кезектен тыс өткізіледі.</w:t>
      </w:r>
      <w:r>
        <w:br/>
      </w:r>
      <w:r>
        <w:rPr>
          <w:rFonts w:ascii="Times New Roman"/>
          <w:b w:val="false"/>
          <w:i w:val="false"/>
          <w:color w:val="000000"/>
          <w:sz w:val="28"/>
        </w:rPr>
        <w:t xml:space="preserve">
      Бұл ретте, Әдеп жөніндегі кеңес мәжілістері екі айда кемінде бір реттен кем болмауы тиіс. </w:t>
      </w:r>
      <w:r>
        <w:br/>
      </w:r>
      <w:r>
        <w:rPr>
          <w:rFonts w:ascii="Times New Roman"/>
          <w:b w:val="false"/>
          <w:i w:val="false"/>
          <w:color w:val="000000"/>
          <w:sz w:val="28"/>
        </w:rPr>
        <w:t>
      </w:t>
      </w:r>
      <w:r>
        <w:rPr>
          <w:rFonts w:ascii="Times New Roman"/>
          <w:b w:val="false"/>
          <w:i w:val="false"/>
          <w:color w:val="000000"/>
          <w:sz w:val="28"/>
        </w:rPr>
        <w:t>19. Төраға Әдеп жөніндегі кеңес мәжілістерінің күн тәртібі мен әр мәселе бойынша баяндаушыларды анықтайды.</w:t>
      </w:r>
      <w:r>
        <w:br/>
      </w:r>
      <w:r>
        <w:rPr>
          <w:rFonts w:ascii="Times New Roman"/>
          <w:b w:val="false"/>
          <w:i w:val="false"/>
          <w:color w:val="000000"/>
          <w:sz w:val="28"/>
        </w:rPr>
        <w:t xml:space="preserve">
      Хатшылықтың функциялары жүктелген құрылымдық бөлімше, мәжіліске үш жұмыс күн бұрын Әдеп жөніндегі кеңес мүшелеріне мәжіліс өткізу уақыты мен орны туралы ақпаратты, күн тәртібі мен қаралатын мәселелер бойынша қажетті материалдарды жолдайды. </w:t>
      </w:r>
      <w:r>
        <w:br/>
      </w:r>
      <w:r>
        <w:rPr>
          <w:rFonts w:ascii="Times New Roman"/>
          <w:b w:val="false"/>
          <w:i w:val="false"/>
          <w:color w:val="000000"/>
          <w:sz w:val="28"/>
        </w:rPr>
        <w:t>
      </w:t>
      </w:r>
      <w:r>
        <w:rPr>
          <w:rFonts w:ascii="Times New Roman"/>
          <w:b w:val="false"/>
          <w:i w:val="false"/>
          <w:color w:val="000000"/>
          <w:sz w:val="28"/>
        </w:rPr>
        <w:t>20. Әдеп жөніндегі кеңес мәжілісіне енгізілген ақпараттық (аналитикалық) және басқа да материалдар Хатшылық меңгерушісімен немесе оның орнын басатын тұлғамен алдын ала келісіледі.</w:t>
      </w:r>
      <w:r>
        <w:br/>
      </w:r>
      <w:r>
        <w:rPr>
          <w:rFonts w:ascii="Times New Roman"/>
          <w:b w:val="false"/>
          <w:i w:val="false"/>
          <w:color w:val="000000"/>
          <w:sz w:val="28"/>
        </w:rPr>
        <w:t>
      </w:t>
      </w:r>
      <w:r>
        <w:rPr>
          <w:rFonts w:ascii="Times New Roman"/>
          <w:b w:val="false"/>
          <w:i w:val="false"/>
          <w:color w:val="000000"/>
          <w:sz w:val="28"/>
        </w:rPr>
        <w:t>21. Әдеп жөніндегі кеңес мәжілістерінде Төраға төрағашылық етеді, ал ол болмаған жағдайда оның тапсырмасы бойынша Әдеп жөніндегі кеңес мүшелерінің бірі.</w:t>
      </w:r>
      <w:r>
        <w:br/>
      </w:r>
      <w:r>
        <w:rPr>
          <w:rFonts w:ascii="Times New Roman"/>
          <w:b w:val="false"/>
          <w:i w:val="false"/>
          <w:color w:val="000000"/>
          <w:sz w:val="28"/>
        </w:rPr>
        <w:t>
      </w:t>
      </w:r>
      <w:r>
        <w:rPr>
          <w:rFonts w:ascii="Times New Roman"/>
          <w:b w:val="false"/>
          <w:i w:val="false"/>
          <w:color w:val="000000"/>
          <w:sz w:val="28"/>
        </w:rPr>
        <w:t>22. Мәжіліске жұмыстары туралы ақпарат қаралатын жергілікті бюджеттен қаржыландырылатын атқарушы органдардың, және орталық мемлекеттік органдардың аумақтық бөлімшелерінің лауазымды тұлғалары шақырылады. Төраға бұқаралық ақпарат құралдары мен қоғамдық бірлестіктердің өкілдерін және мәжілістегі сұрақтар мен мәселелерге қатысты өкілдерді шақыра алады.</w:t>
      </w:r>
      <w:r>
        <w:br/>
      </w:r>
      <w:r>
        <w:rPr>
          <w:rFonts w:ascii="Times New Roman"/>
          <w:b w:val="false"/>
          <w:i w:val="false"/>
          <w:color w:val="000000"/>
          <w:sz w:val="28"/>
        </w:rPr>
        <w:t xml:space="preserve">
      Шақырылатын тұлғалар өткізу уақыты мен орны туралы Әдеп жөніндегі кеңес мәжілісіне дейін үш жұмыс күннен кешіктірілмей ескертіледі. </w:t>
      </w:r>
      <w:r>
        <w:br/>
      </w:r>
      <w:r>
        <w:rPr>
          <w:rFonts w:ascii="Times New Roman"/>
          <w:b w:val="false"/>
          <w:i w:val="false"/>
          <w:color w:val="000000"/>
          <w:sz w:val="28"/>
        </w:rPr>
        <w:t>
      </w:t>
      </w:r>
      <w:r>
        <w:rPr>
          <w:rFonts w:ascii="Times New Roman"/>
          <w:b w:val="false"/>
          <w:i w:val="false"/>
          <w:color w:val="000000"/>
          <w:sz w:val="28"/>
        </w:rPr>
        <w:t>23. Шақырылған тұлға мәжілісті өткізу тәртібін бұзған жағдайда Төрағаның шешімі бойынша немесе қатысатын Әдеп жөніндегі кеңес мүшелері көпшілігінің талабы бойынша залдан шығарылуы мүмкін.</w:t>
      </w:r>
      <w:r>
        <w:br/>
      </w:r>
      <w:r>
        <w:rPr>
          <w:rFonts w:ascii="Times New Roman"/>
          <w:b w:val="false"/>
          <w:i w:val="false"/>
          <w:color w:val="000000"/>
          <w:sz w:val="28"/>
        </w:rPr>
        <w:t>
      </w:t>
      </w:r>
      <w:r>
        <w:rPr>
          <w:rFonts w:ascii="Times New Roman"/>
          <w:b w:val="false"/>
          <w:i w:val="false"/>
          <w:color w:val="000000"/>
          <w:sz w:val="28"/>
        </w:rPr>
        <w:t>24. Мәжілістің өту тәртібін бақылау Әдеп жөніндегі кеңес Хатшылығының меңгерушісіне жүктеледі.</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5 бөлім. Тәртіптік істерді қозғау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Ереженің 6-тармағы 7) тармақшасында көрсетілген мемлекеттік әкімшілік қызметшiлердің терiс қылық жасауы туралы мәлiметтер: жеке және заңды тұлғалардың өтініштері, құқық қорғау және өзге мемлекеттiк органдардың материалдары, бұқаралық ақпарат құралдарындағы жарияланымдар, қызметтiк жазбахаттар не тәртіптік теріс қылық жасаған адам жұмыс істейтін мемлекеттік органдардың құрылымдық бөлімшелері басшыларының ұсынымдары және өзге де материалдар болып табылады.</w:t>
      </w:r>
      <w:r>
        <w:br/>
      </w:r>
      <w:r>
        <w:rPr>
          <w:rFonts w:ascii="Times New Roman"/>
          <w:b w:val="false"/>
          <w:i w:val="false"/>
          <w:color w:val="000000"/>
          <w:sz w:val="28"/>
        </w:rPr>
        <w:t>
      Материалдар жазбаша, сол сияқты өзге нысанда тіркелген мәлiметтердi, оның ішінде бейнематериалдарды қамтуы мүмкiн.</w:t>
      </w:r>
      <w:r>
        <w:br/>
      </w:r>
      <w:r>
        <w:rPr>
          <w:rFonts w:ascii="Times New Roman"/>
          <w:b w:val="false"/>
          <w:i w:val="false"/>
          <w:color w:val="000000"/>
          <w:sz w:val="28"/>
        </w:rPr>
        <w:t>
      </w:t>
      </w:r>
      <w:r>
        <w:rPr>
          <w:rFonts w:ascii="Times New Roman"/>
          <w:b w:val="false"/>
          <w:i w:val="false"/>
          <w:color w:val="000000"/>
          <w:sz w:val="28"/>
        </w:rPr>
        <w:t>26. Әдеп жөніндегі кеңестің құзыретіне қарауға кірмейтін құқық қорғау немесе өзге де мемлекеттік органдардан түскен материалдар, Төрағамен үш жұмыс күннен кешіктірмей тәртіптік іс қозғаусыз уәкілетті мемлекеттік органға немесе тиісті лауазымды тұлғаға жолданады және ол жайлы Әдеп жөніндегі кеңестің кезекті мәжілісіне хабарланады.</w:t>
      </w:r>
      <w:r>
        <w:br/>
      </w:r>
      <w:r>
        <w:rPr>
          <w:rFonts w:ascii="Times New Roman"/>
          <w:b w:val="false"/>
          <w:i w:val="false"/>
          <w:color w:val="000000"/>
          <w:sz w:val="28"/>
        </w:rPr>
        <w:t>
      </w:t>
      </w:r>
      <w:r>
        <w:rPr>
          <w:rFonts w:ascii="Times New Roman"/>
          <w:b w:val="false"/>
          <w:i w:val="false"/>
          <w:color w:val="000000"/>
          <w:sz w:val="28"/>
        </w:rPr>
        <w:t>27. Тәртіптік кінә жасаған мемлекеттік қызметшіге қатысты тәртіптік іс Төраға бұйрығын шығару арқылы қозғалады.</w:t>
      </w:r>
      <w:r>
        <w:br/>
      </w:r>
      <w:r>
        <w:rPr>
          <w:rFonts w:ascii="Times New Roman"/>
          <w:b w:val="false"/>
          <w:i w:val="false"/>
          <w:color w:val="000000"/>
          <w:sz w:val="28"/>
        </w:rPr>
        <w:t>
      Төраға болмаған жағдайда тәртіптік істі қозғау Ереженің 19-тармағына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28. Мемлекеттік қызметке кір келтiретін тәртіптік теріс қылықтар жасағаны үшін тәртіптік іс қозғалған жағдайда, Төраға Ереженің 6-тармағының 7) тармақшасында көрсетілген лауазымға тағайындау немесе босатуға құқылы </w:t>
      </w:r>
      <w:r>
        <w:rPr>
          <w:rFonts w:ascii="Times New Roman"/>
          <w:b w:val="false"/>
          <w:i w:val="false"/>
          <w:color w:val="000000"/>
          <w:sz w:val="28"/>
        </w:rPr>
        <w:t>лауазымды тұлға</w:t>
      </w:r>
      <w:r>
        <w:rPr>
          <w:rFonts w:ascii="Times New Roman"/>
          <w:b w:val="false"/>
          <w:i w:val="false"/>
          <w:color w:val="000000"/>
          <w:sz w:val="28"/>
        </w:rPr>
        <w:t xml:space="preserve"> ол қызметшіні өз еркімен мемлекеттік қызметті тоқтатуына жол бермеуі туралы хабардар етіледі.</w:t>
      </w:r>
      <w:r>
        <w:br/>
      </w:r>
      <w:r>
        <w:rPr>
          <w:rFonts w:ascii="Times New Roman"/>
          <w:b w:val="false"/>
          <w:i w:val="false"/>
          <w:color w:val="000000"/>
          <w:sz w:val="28"/>
        </w:rPr>
        <w:t>
      </w:t>
      </w:r>
      <w:r>
        <w:rPr>
          <w:rFonts w:ascii="Times New Roman"/>
          <w:b w:val="false"/>
          <w:i w:val="false"/>
          <w:color w:val="000000"/>
          <w:sz w:val="28"/>
        </w:rPr>
        <w:t xml:space="preserve">29. Төрағамен мемлекеттік қызмет саласында бақылау функцияларын жүзеге асыратын құрылымдық бөлімшенің қызметшілері қатарынан анықталған тұлға тәртіптік істі қозғау бойынша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қызметшілерге тәртіптік жаза қолдану қағидаларымен (бұдан әрі – Тәртіптік жаза қолдану қағидалары) анықталған тәртіп пен мерзімдерде қызметтік тергеу жүргізеді.</w:t>
      </w:r>
      <w:r>
        <w:br/>
      </w:r>
      <w:r>
        <w:rPr>
          <w:rFonts w:ascii="Times New Roman"/>
          <w:b w:val="false"/>
          <w:i w:val="false"/>
          <w:color w:val="000000"/>
          <w:sz w:val="28"/>
        </w:rPr>
        <w:t>
      Қызметтік тергеу барысында іске қатысты жағдайлар мен мәліметтер сараланады, тәртіптік жазаға тартылған тұлғалардың жазбаша түсініктері, сонымен қатар тергеуді әділетті жүргізуге қажетті ақпарат, материалдар, мәліметтер талап етіледі.</w:t>
      </w:r>
      <w:r>
        <w:br/>
      </w:r>
      <w:r>
        <w:rPr>
          <w:rFonts w:ascii="Times New Roman"/>
          <w:b w:val="false"/>
          <w:i w:val="false"/>
          <w:color w:val="000000"/>
          <w:sz w:val="28"/>
        </w:rPr>
        <w:t>
      </w:t>
      </w:r>
      <w:r>
        <w:rPr>
          <w:rFonts w:ascii="Times New Roman"/>
          <w:b w:val="false"/>
          <w:i w:val="false"/>
          <w:color w:val="000000"/>
          <w:sz w:val="28"/>
        </w:rPr>
        <w:t>30. Қорытынды негізінде Хатшылықтың функциялары жүктелген құрылымдық бөлімше мына мәселелерге жауаптар көрсетілген Әдеп жөніндегі кеңес шешімінің жобасын дайындайды:</w:t>
      </w:r>
      <w:r>
        <w:br/>
      </w:r>
      <w:r>
        <w:rPr>
          <w:rFonts w:ascii="Times New Roman"/>
          <w:b w:val="false"/>
          <w:i w:val="false"/>
          <w:color w:val="000000"/>
          <w:sz w:val="28"/>
        </w:rPr>
        <w:t>
      </w:t>
      </w:r>
      <w:r>
        <w:rPr>
          <w:rFonts w:ascii="Times New Roman"/>
          <w:b w:val="false"/>
          <w:i w:val="false"/>
          <w:color w:val="000000"/>
          <w:sz w:val="28"/>
        </w:rPr>
        <w:t>1) мемлекеттік қызметшінің тәртіптік жауапкершілігін қарастыруға негіз болған әрекеттің (әрекетсіздік) нақты орын алғандығын;</w:t>
      </w:r>
      <w:r>
        <w:br/>
      </w:r>
      <w:r>
        <w:rPr>
          <w:rFonts w:ascii="Times New Roman"/>
          <w:b w:val="false"/>
          <w:i w:val="false"/>
          <w:color w:val="000000"/>
          <w:sz w:val="28"/>
        </w:rPr>
        <w:t>
      </w:t>
      </w:r>
      <w:r>
        <w:rPr>
          <w:rFonts w:ascii="Times New Roman"/>
          <w:b w:val="false"/>
          <w:i w:val="false"/>
          <w:color w:val="000000"/>
          <w:sz w:val="28"/>
        </w:rPr>
        <w:t>2) осы әрекет (әрекетсіздік) тәртіптік жаза болып табыла ма және қандай заңнама нормалары бұзылғандығын;</w:t>
      </w:r>
      <w:r>
        <w:br/>
      </w:r>
      <w:r>
        <w:rPr>
          <w:rFonts w:ascii="Times New Roman"/>
          <w:b w:val="false"/>
          <w:i w:val="false"/>
          <w:color w:val="000000"/>
          <w:sz w:val="28"/>
        </w:rPr>
        <w:t>
      </w:t>
      </w:r>
      <w:r>
        <w:rPr>
          <w:rFonts w:ascii="Times New Roman"/>
          <w:b w:val="false"/>
          <w:i w:val="false"/>
          <w:color w:val="000000"/>
          <w:sz w:val="28"/>
        </w:rPr>
        <w:t>3) бұл қылық мемлекеттік қызметшімен жасалды ма;</w:t>
      </w:r>
      <w:r>
        <w:br/>
      </w:r>
      <w:r>
        <w:rPr>
          <w:rFonts w:ascii="Times New Roman"/>
          <w:b w:val="false"/>
          <w:i w:val="false"/>
          <w:color w:val="000000"/>
          <w:sz w:val="28"/>
        </w:rPr>
        <w:t>
      </w:t>
      </w:r>
      <w:r>
        <w:rPr>
          <w:rFonts w:ascii="Times New Roman"/>
          <w:b w:val="false"/>
          <w:i w:val="false"/>
          <w:color w:val="000000"/>
          <w:sz w:val="28"/>
        </w:rPr>
        <w:t>4) мемлекеттік қызметшінің осы қылықты жасауда күнәсі бар ма;</w:t>
      </w:r>
      <w:r>
        <w:br/>
      </w:r>
      <w:r>
        <w:rPr>
          <w:rFonts w:ascii="Times New Roman"/>
          <w:b w:val="false"/>
          <w:i w:val="false"/>
          <w:color w:val="000000"/>
          <w:sz w:val="28"/>
        </w:rPr>
        <w:t>
      </w:t>
      </w:r>
      <w:r>
        <w:rPr>
          <w:rFonts w:ascii="Times New Roman"/>
          <w:b w:val="false"/>
          <w:i w:val="false"/>
          <w:color w:val="000000"/>
          <w:sz w:val="28"/>
        </w:rPr>
        <w:t xml:space="preserve">5) мемлекеттік қызметшіні тәртіптік жауапкершілікке </w:t>
      </w:r>
      <w:r>
        <w:rPr>
          <w:rFonts w:ascii="Times New Roman"/>
          <w:b w:val="false"/>
          <w:i w:val="false"/>
          <w:color w:val="000000"/>
          <w:sz w:val="28"/>
        </w:rPr>
        <w:t>тарту мерзімдері</w:t>
      </w:r>
      <w:r>
        <w:rPr>
          <w:rFonts w:ascii="Times New Roman"/>
          <w:b w:val="false"/>
          <w:i w:val="false"/>
          <w:color w:val="000000"/>
          <w:sz w:val="28"/>
        </w:rPr>
        <w:t xml:space="preserve"> сақтала ма;</w:t>
      </w:r>
      <w:r>
        <w:br/>
      </w:r>
      <w:r>
        <w:rPr>
          <w:rFonts w:ascii="Times New Roman"/>
          <w:b w:val="false"/>
          <w:i w:val="false"/>
          <w:color w:val="000000"/>
          <w:sz w:val="28"/>
        </w:rPr>
        <w:t>
      </w:t>
      </w:r>
      <w:r>
        <w:rPr>
          <w:rFonts w:ascii="Times New Roman"/>
          <w:b w:val="false"/>
          <w:i w:val="false"/>
          <w:color w:val="000000"/>
          <w:sz w:val="28"/>
        </w:rPr>
        <w:t xml:space="preserve">6) қызметшіге тәртіптік жазаның қандай түрін белгілеу ұсынылатынын шешеді. </w:t>
      </w:r>
      <w:r>
        <w:br/>
      </w:r>
      <w:r>
        <w:rPr>
          <w:rFonts w:ascii="Times New Roman"/>
          <w:b w:val="false"/>
          <w:i w:val="false"/>
          <w:color w:val="000000"/>
          <w:sz w:val="28"/>
        </w:rPr>
        <w:t>
      </w:t>
      </w:r>
      <w:r>
        <w:rPr>
          <w:rFonts w:ascii="Times New Roman"/>
          <w:b w:val="false"/>
          <w:i w:val="false"/>
          <w:color w:val="000000"/>
          <w:sz w:val="28"/>
        </w:rPr>
        <w:t>31. Ереженің 22-тармағында көзделген жағдайларда, Төрағаның немесе оның орнын басатын тұлғаның бұйрығы негізінде, тәртіптік істі қарау тоқтатылуы мүмкін.</w:t>
      </w:r>
      <w:r>
        <w:br/>
      </w:r>
      <w:r>
        <w:rPr>
          <w:rFonts w:ascii="Times New Roman"/>
          <w:b w:val="false"/>
          <w:i w:val="false"/>
          <w:color w:val="000000"/>
          <w:sz w:val="28"/>
        </w:rPr>
        <w:t>
      Тәртіптік істі қарауды жаңғырту сәйкесінше бұйрық жарияланғаннан кейін жүзеге асырылады.</w:t>
      </w:r>
      <w:r>
        <w:br/>
      </w:r>
      <w:r>
        <w:rPr>
          <w:rFonts w:ascii="Times New Roman"/>
          <w:b w:val="false"/>
          <w:i w:val="false"/>
          <w:color w:val="000000"/>
          <w:sz w:val="28"/>
        </w:rPr>
        <w:t>
      </w:t>
      </w:r>
      <w:r>
        <w:rPr>
          <w:rFonts w:ascii="Times New Roman"/>
          <w:b w:val="false"/>
          <w:i w:val="false"/>
          <w:color w:val="000000"/>
          <w:sz w:val="28"/>
        </w:rPr>
        <w:t>32. Қызметтік тергеудің қорытындысы Әдеп жөніндегі кеңестің қарауына шығарылады, оны қарау нәтижесінде ереженің 27 және 28-тармақтарында көзделген шешімдер қабылданады.</w:t>
      </w:r>
      <w:r>
        <w:br/>
      </w:r>
      <w:r>
        <w:rPr>
          <w:rFonts w:ascii="Times New Roman"/>
          <w:b w:val="false"/>
          <w:i w:val="false"/>
          <w:color w:val="000000"/>
          <w:sz w:val="28"/>
        </w:rPr>
        <w:t>
</w:t>
      </w:r>
    </w:p>
    <w:bookmarkStart w:name="z61" w:id="5"/>
    <w:p>
      <w:pPr>
        <w:spacing w:after="0"/>
        <w:ind w:left="0"/>
        <w:jc w:val="left"/>
      </w:pPr>
      <w:r>
        <w:rPr>
          <w:rFonts w:ascii="Times New Roman"/>
          <w:b/>
          <w:i w:val="false"/>
          <w:color w:val="000000"/>
        </w:rPr>
        <w:t xml:space="preserve"> 6 бөлім. Басқа да мәселелерді қарау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33. Әдеп жөніндегі кеңес мәжілісіне сыбайлас жемқорлық тәуекелдерін талдау, мемлекеттік органдардың мемлекеттік қызмет және сыбайлас жемқорлыққа қарсы іс-қимыл туралы заңнаманың бұзылуын алдын алу жөніндегі жұмыстарының қорытындылары, </w:t>
      </w:r>
      <w:r>
        <w:rPr>
          <w:rFonts w:ascii="Times New Roman"/>
          <w:b w:val="false"/>
          <w:i w:val="false"/>
          <w:color w:val="000000"/>
          <w:sz w:val="28"/>
        </w:rPr>
        <w:t>әдеп жөніндегі уәкілдің</w:t>
      </w:r>
      <w:r>
        <w:rPr>
          <w:rFonts w:ascii="Times New Roman"/>
          <w:b w:val="false"/>
          <w:i w:val="false"/>
          <w:color w:val="000000"/>
          <w:sz w:val="28"/>
        </w:rPr>
        <w:t xml:space="preserve"> қызмет нәтижелерін, мемлекеттік органдардың тәртіптік комиссиясының қызметін Әдеп жөніндегі кеңестің жұмыс жоспарымен қарастырылған мерзімде шығарылады.</w:t>
      </w:r>
      <w:r>
        <w:br/>
      </w:r>
      <w:r>
        <w:rPr>
          <w:rFonts w:ascii="Times New Roman"/>
          <w:b w:val="false"/>
          <w:i w:val="false"/>
          <w:color w:val="000000"/>
          <w:sz w:val="28"/>
        </w:rPr>
        <w:t>
      </w:t>
      </w:r>
      <w:r>
        <w:rPr>
          <w:rFonts w:ascii="Times New Roman"/>
          <w:b w:val="false"/>
          <w:i w:val="false"/>
          <w:color w:val="000000"/>
          <w:sz w:val="28"/>
        </w:rPr>
        <w:t xml:space="preserve">34. Мемлекеттік органдар және ұйымдармен сыбайлас жемқорлық тәуекелдерін сыртқы талдау нәтижесі бойынша шығарылған сыбайлас жемқорлық құқық бұзушылықтар жасауға ықпал етуші себептер мен салдарды жою жөніндегі ұсыныстарды орындамаған жағдайда, Әдеп жөніндегі кеңес мәжілісіне орындамау себептерінің негізділігін қарау мәселесі шығарылады. </w:t>
      </w:r>
      <w:r>
        <w:br/>
      </w:r>
      <w:r>
        <w:rPr>
          <w:rFonts w:ascii="Times New Roman"/>
          <w:b w:val="false"/>
          <w:i w:val="false"/>
          <w:color w:val="000000"/>
          <w:sz w:val="28"/>
        </w:rPr>
        <w:t>
      Қарау нәтижесі бойынша мемлекеттік органдар басшыларына кінәлі тұлғалардың жауапкершіліктерін қарау немесе осы тармақтың бірінші бөлігінде қамтылған ұсынысты әрі қарай орындау ұсынылуы мүмкін.</w:t>
      </w:r>
      <w:r>
        <w:br/>
      </w:r>
      <w:r>
        <w:rPr>
          <w:rFonts w:ascii="Times New Roman"/>
          <w:b w:val="false"/>
          <w:i w:val="false"/>
          <w:color w:val="000000"/>
          <w:sz w:val="28"/>
        </w:rPr>
        <w:t>
      </w:t>
      </w:r>
      <w:r>
        <w:rPr>
          <w:rFonts w:ascii="Times New Roman"/>
          <w:b w:val="false"/>
          <w:i w:val="false"/>
          <w:color w:val="000000"/>
          <w:sz w:val="28"/>
        </w:rPr>
        <w:t>35. Регламенттің 34-тармағында көрсетілген мәселелер бойынша Әдеп жөніндегі кеңесі Төрағасының тапсырмасы бойынша Министрліктің аумақтық органының қызметкері шешім жобасын даярлайды және Әдеп жөніндегі кеңес мәжілісінде баяндайды.</w:t>
      </w:r>
      <w:r>
        <w:br/>
      </w:r>
      <w:r>
        <w:rPr>
          <w:rFonts w:ascii="Times New Roman"/>
          <w:b w:val="false"/>
          <w:i w:val="false"/>
          <w:color w:val="000000"/>
          <w:sz w:val="28"/>
        </w:rPr>
        <w:t>
      </w:t>
      </w:r>
      <w:r>
        <w:rPr>
          <w:rFonts w:ascii="Times New Roman"/>
          <w:b w:val="false"/>
          <w:i w:val="false"/>
          <w:color w:val="000000"/>
          <w:sz w:val="28"/>
        </w:rPr>
        <w:t xml:space="preserve">36. Жобада атқарылған жұмыстардың нәтижелері, сыбайлас жемқорлық субьектілерінің қызмет тиімділігін арттыру бойынша ұсыныстар, анықталған сыбайлас жемқорлық тәуекелдері туралы ақпараттар, оларды жою жөніндегі ұсыныстар, мемлекеттік органдар мен ұйымдарға қызметтік тәртіпті күшейту жөніндегі ұсыныстар, және де сыбайлас жемқорлықты ескерту мен </w:t>
      </w:r>
      <w:r>
        <w:rPr>
          <w:rFonts w:ascii="Times New Roman"/>
          <w:b w:val="false"/>
          <w:i w:val="false"/>
          <w:color w:val="000000"/>
          <w:sz w:val="28"/>
        </w:rPr>
        <w:t>қызмет әдебі талаптарын</w:t>
      </w:r>
      <w:r>
        <w:rPr>
          <w:rFonts w:ascii="Times New Roman"/>
          <w:b w:val="false"/>
          <w:i w:val="false"/>
          <w:color w:val="000000"/>
          <w:sz w:val="28"/>
        </w:rPr>
        <w:t xml:space="preserve"> бұзудың алдын алу бойынша шараларды жүзеге асыру көрсетіледі.</w:t>
      </w:r>
      <w:r>
        <w:br/>
      </w:r>
      <w:r>
        <w:rPr>
          <w:rFonts w:ascii="Times New Roman"/>
          <w:b w:val="false"/>
          <w:i w:val="false"/>
          <w:color w:val="000000"/>
          <w:sz w:val="28"/>
        </w:rPr>
        <w:t>
      Әдеп жөніндегі кеңеспен Ережеге қайшы келмейтін басқа да ұсыныстар енгізіледі.</w:t>
      </w:r>
      <w:r>
        <w:br/>
      </w:r>
      <w:r>
        <w:rPr>
          <w:rFonts w:ascii="Times New Roman"/>
          <w:b w:val="false"/>
          <w:i w:val="false"/>
          <w:color w:val="000000"/>
          <w:sz w:val="28"/>
        </w:rPr>
        <w:t>
</w:t>
      </w:r>
    </w:p>
    <w:bookmarkStart w:name="z66" w:id="6"/>
    <w:p>
      <w:pPr>
        <w:spacing w:after="0"/>
        <w:ind w:left="0"/>
        <w:jc w:val="left"/>
      </w:pPr>
      <w:r>
        <w:rPr>
          <w:rFonts w:ascii="Times New Roman"/>
          <w:b/>
          <w:i w:val="false"/>
          <w:color w:val="000000"/>
        </w:rPr>
        <w:t xml:space="preserve"> 7 бөлім. Әдеп жөніндегі кеңес шешімдерін дайындау, қабылдау және рәсімдеу тәртібі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37. Әдеп жөніндегі кеңес ашық дауыс беру жолымен күн тәртібінің әр мәселесі бойынша шешім қабылдайды.</w:t>
      </w:r>
      <w:r>
        <w:br/>
      </w:r>
      <w:r>
        <w:rPr>
          <w:rFonts w:ascii="Times New Roman"/>
          <w:b w:val="false"/>
          <w:i w:val="false"/>
          <w:color w:val="000000"/>
          <w:sz w:val="28"/>
        </w:rPr>
        <w:t>
      </w:t>
      </w:r>
      <w:r>
        <w:rPr>
          <w:rFonts w:ascii="Times New Roman"/>
          <w:b w:val="false"/>
          <w:i w:val="false"/>
          <w:color w:val="000000"/>
          <w:sz w:val="28"/>
        </w:rPr>
        <w:t>38. Әдеп жөніндегі кеңес мәжілісі хаттамаланады. Хаттамада мәжіліске қатысқан Әдеп жөніндегі кеңес мүшелері, өзге де шақырылған тұлғалар, қаралған мәселелер, баяндаушылар мен басқа да сөз сөйлегендер, Әдеп жөніндегі кеңестің әр қаралған мәселесі бойынша қабылданған шешімдері мен мүшелердің дауыс беру нәтижелері көрсетіледі.</w:t>
      </w:r>
      <w:r>
        <w:br/>
      </w:r>
      <w:r>
        <w:rPr>
          <w:rFonts w:ascii="Times New Roman"/>
          <w:b w:val="false"/>
          <w:i w:val="false"/>
          <w:color w:val="000000"/>
          <w:sz w:val="28"/>
        </w:rPr>
        <w:t xml:space="preserve">
      Хаттама мәжіліс жүргізілген күннен бастап үш жұмыс күн ішінде жүргізілген тілде рәсімделеді, және Әдеп жөніндегі кеңес Төрағасымен және мүшелерімен, Хатшылықтың меңгерушісімен қол қойылады. Хаттама регламенттің </w:t>
      </w:r>
      <w:r>
        <w:rPr>
          <w:rFonts w:ascii="Times New Roman"/>
          <w:b w:val="false"/>
          <w:i w:val="false"/>
          <w:color w:val="000000"/>
          <w:sz w:val="28"/>
        </w:rPr>
        <w:t>1-қосымшадағы</w:t>
      </w:r>
      <w:r>
        <w:rPr>
          <w:rFonts w:ascii="Times New Roman"/>
          <w:b w:val="false"/>
          <w:i w:val="false"/>
          <w:color w:val="000000"/>
          <w:sz w:val="28"/>
        </w:rPr>
        <w:t xml:space="preserve"> нысанға сәйкес тәртіпте рәсімделеді.</w:t>
      </w:r>
      <w:r>
        <w:br/>
      </w:r>
      <w:r>
        <w:rPr>
          <w:rFonts w:ascii="Times New Roman"/>
          <w:b w:val="false"/>
          <w:i w:val="false"/>
          <w:color w:val="000000"/>
          <w:sz w:val="28"/>
        </w:rPr>
        <w:t>
      </w:t>
      </w:r>
      <w:r>
        <w:rPr>
          <w:rFonts w:ascii="Times New Roman"/>
          <w:b w:val="false"/>
          <w:i w:val="false"/>
          <w:color w:val="000000"/>
          <w:sz w:val="28"/>
        </w:rPr>
        <w:t xml:space="preserve">39. Әдеп жөніндегі кеңес мәжілісінде тәртіптік істер қарау нәтижелері Әдеп жөніндегі кеңес шешімі түрінде рәсімделеді. Шешім регламенттің </w:t>
      </w:r>
      <w:r>
        <w:rPr>
          <w:rFonts w:ascii="Times New Roman"/>
          <w:b w:val="false"/>
          <w:i w:val="false"/>
          <w:color w:val="000000"/>
          <w:sz w:val="28"/>
        </w:rPr>
        <w:t>2-қосымшадағы</w:t>
      </w:r>
      <w:r>
        <w:rPr>
          <w:rFonts w:ascii="Times New Roman"/>
          <w:b w:val="false"/>
          <w:i w:val="false"/>
          <w:color w:val="000000"/>
          <w:sz w:val="28"/>
        </w:rPr>
        <w:t xml:space="preserve"> нысанға сәйкес тәртіпте рәсімделеді.</w:t>
      </w:r>
      <w:r>
        <w:br/>
      </w:r>
      <w:r>
        <w:rPr>
          <w:rFonts w:ascii="Times New Roman"/>
          <w:b w:val="false"/>
          <w:i w:val="false"/>
          <w:color w:val="000000"/>
          <w:sz w:val="28"/>
        </w:rPr>
        <w:t>
      Шешімдер мәжіліске қатысқан Әдеп жөніндегі кеңес мүшелерінің үштен екісінің басым дауысымен қабылданады. Дауыстар тең болған жағдайда төрағашылық етушінің дауысы шешуші болып табылады. Әдеп жөніндегі кеңес мүшелері дауыс беру кезінде қалыспауы тиіс.</w:t>
      </w:r>
      <w:r>
        <w:br/>
      </w:r>
      <w:r>
        <w:rPr>
          <w:rFonts w:ascii="Times New Roman"/>
          <w:b w:val="false"/>
          <w:i w:val="false"/>
          <w:color w:val="000000"/>
          <w:sz w:val="28"/>
        </w:rPr>
        <w:t>
      Дауыс беру кезінде осы тармақтың екінші бөлімінде көзделген талаптар сақталмаған жағдайда Төраға осы мәселе бойынша қайталама талқылау мен дауыс беруге бастамашылық етеді.</w:t>
      </w:r>
      <w:r>
        <w:br/>
      </w:r>
      <w:r>
        <w:rPr>
          <w:rFonts w:ascii="Times New Roman"/>
          <w:b w:val="false"/>
          <w:i w:val="false"/>
          <w:color w:val="000000"/>
          <w:sz w:val="28"/>
        </w:rPr>
        <w:t>
      </w:t>
      </w:r>
      <w:r>
        <w:rPr>
          <w:rFonts w:ascii="Times New Roman"/>
          <w:b w:val="false"/>
          <w:i w:val="false"/>
          <w:color w:val="000000"/>
          <w:sz w:val="28"/>
        </w:rPr>
        <w:t>40. Әдеп жөніндегі кеңес шешімдерінің көшірмелері мәжіліс өткеннен кейін үш жұмыс күннің ішінде ереженің 7-тармағы 5) және 6) тармақшаларында көрсетілген тұлғаларға жолданылады. Тәртіптік жазаға тарту мерзімінің шығу мүмкіндігінде Әдеп жөніндегі кеңес шешімінің көшірмесі жедел жолданады.</w:t>
      </w:r>
      <w:r>
        <w:br/>
      </w:r>
      <w:r>
        <w:rPr>
          <w:rFonts w:ascii="Times New Roman"/>
          <w:b w:val="false"/>
          <w:i w:val="false"/>
          <w:color w:val="000000"/>
          <w:sz w:val="28"/>
        </w:rPr>
        <w:t>
      </w:t>
      </w:r>
      <w:r>
        <w:rPr>
          <w:rFonts w:ascii="Times New Roman"/>
          <w:b w:val="false"/>
          <w:i w:val="false"/>
          <w:color w:val="000000"/>
          <w:sz w:val="28"/>
        </w:rPr>
        <w:t>41. Тәртіптік іс тоқтатылған жағдайда Әдеп жөніндегі кеңес шешімінің көшірмесі тәртіптік істі қозғауға негіз болған ақпарат жіберген мемлекеттік органға жолданады.</w:t>
      </w:r>
      <w:r>
        <w:br/>
      </w:r>
      <w:r>
        <w:rPr>
          <w:rFonts w:ascii="Times New Roman"/>
          <w:b w:val="false"/>
          <w:i w:val="false"/>
          <w:color w:val="000000"/>
          <w:sz w:val="28"/>
        </w:rPr>
        <w:t>
      </w:t>
      </w:r>
      <w:r>
        <w:rPr>
          <w:rFonts w:ascii="Times New Roman"/>
          <w:b w:val="false"/>
          <w:i w:val="false"/>
          <w:color w:val="000000"/>
          <w:sz w:val="28"/>
        </w:rPr>
        <w:t xml:space="preserve">42. Мәжілістердің хаттамаларына мәжілістерді өткізу кезектілігінің тәртібінде және Қазақстан Республикасы Мәдениет және спорт министрінің 2014 жылғы 22 желтоқсандағы № 144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тізілімінде № 10126 тіркелді) Мемлекеттік және мемлекеттік емес ұйымдарда құжаттама жасаудың және құжаттаманы басқарудың үлгілік қағидаларына сәйкес бір күнтізбелік жылдың шегінде нөмір беріледі.</w:t>
      </w:r>
      <w:r>
        <w:br/>
      </w:r>
      <w:r>
        <w:rPr>
          <w:rFonts w:ascii="Times New Roman"/>
          <w:b w:val="false"/>
          <w:i w:val="false"/>
          <w:color w:val="000000"/>
          <w:sz w:val="28"/>
        </w:rPr>
        <w:t>
      Әдеп жөніндегі кеңес мәжілістерінің хаттамалары тәртіптік істер шешімдерінің түпнұсқаларымен, баяндамалармен және басқа да материалдармен бөлек папкаларға тігіледі.</w:t>
      </w:r>
      <w:r>
        <w:br/>
      </w:r>
      <w:r>
        <w:rPr>
          <w:rFonts w:ascii="Times New Roman"/>
          <w:b w:val="false"/>
          <w:i w:val="false"/>
          <w:color w:val="000000"/>
          <w:sz w:val="28"/>
        </w:rPr>
        <w:t>
      </w:t>
      </w:r>
      <w:r>
        <w:rPr>
          <w:rFonts w:ascii="Times New Roman"/>
          <w:b w:val="false"/>
          <w:i w:val="false"/>
          <w:color w:val="000000"/>
          <w:sz w:val="28"/>
        </w:rPr>
        <w:t>43. Әдеп жөніндегі кеңес мәжілістерінің хаттамалары мен шешімдерін тіркеу бөлек журналда жүзеге асырылады.</w:t>
      </w:r>
      <w:r>
        <w:br/>
      </w:r>
      <w:r>
        <w:rPr>
          <w:rFonts w:ascii="Times New Roman"/>
          <w:b w:val="false"/>
          <w:i w:val="false"/>
          <w:color w:val="000000"/>
          <w:sz w:val="28"/>
        </w:rPr>
        <w:t>
</w:t>
      </w:r>
    </w:p>
    <w:bookmarkStart w:name="z74" w:id="7"/>
    <w:p>
      <w:pPr>
        <w:spacing w:after="0"/>
        <w:ind w:left="0"/>
        <w:jc w:val="left"/>
      </w:pPr>
      <w:r>
        <w:rPr>
          <w:rFonts w:ascii="Times New Roman"/>
          <w:b/>
          <w:i w:val="false"/>
          <w:color w:val="000000"/>
        </w:rPr>
        <w:t xml:space="preserve"> 8 бөлім. Әдеп жөніндегі кеңес ұсыныстары мен ұсынымдарының орындалуы, сонымен қатар олармен мүдделі тұлғаларды таныстыру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44. Хатшылықтың меңгерушісі, немесе оның орнын басатын тұлға бұрын қабылданған шешімдердің орындалуы жайлы ақпаратпен Әдеп жөніндегі кеңестің кезекті мәжілісін ашады.</w:t>
      </w:r>
      <w:r>
        <w:br/>
      </w:r>
      <w:r>
        <w:rPr>
          <w:rFonts w:ascii="Times New Roman"/>
          <w:b w:val="false"/>
          <w:i w:val="false"/>
          <w:color w:val="000000"/>
          <w:sz w:val="28"/>
        </w:rPr>
        <w:t>
      </w:t>
      </w:r>
      <w:r>
        <w:rPr>
          <w:rFonts w:ascii="Times New Roman"/>
          <w:b w:val="false"/>
          <w:i w:val="false"/>
          <w:color w:val="000000"/>
          <w:sz w:val="28"/>
        </w:rPr>
        <w:t xml:space="preserve">45. Лауазымдық тұлғалар Әдеп жөніндегі кеңес ұсыныстарын негізсіз орындамаған жағдайда, Төрағаның шешімімен Хатшылық жоғары тұрған мемлекеттік органға немесе лауазымды тұлғаға тиісті лауазымды тұлғаның жауапкершілігін қарау туралы ұсынысты енгізу туралы шешім қабылдау үшін Әдеп жөніндегі кеңес мәжілісіне ақпарат дайындайды. </w:t>
      </w:r>
      <w:r>
        <w:br/>
      </w:r>
      <w:r>
        <w:rPr>
          <w:rFonts w:ascii="Times New Roman"/>
          <w:b w:val="false"/>
          <w:i w:val="false"/>
          <w:color w:val="000000"/>
          <w:sz w:val="28"/>
        </w:rPr>
        <w:t>
      </w:t>
      </w:r>
      <w:r>
        <w:rPr>
          <w:rFonts w:ascii="Times New Roman"/>
          <w:b w:val="false"/>
          <w:i w:val="false"/>
          <w:color w:val="000000"/>
          <w:sz w:val="28"/>
        </w:rPr>
        <w:t xml:space="preserve">46. "Қазақстан Республикасының мемлекеттік қызметі туралы" Қазақстан Республикасының </w:t>
      </w:r>
      <w:r>
        <w:rPr>
          <w:rFonts w:ascii="Times New Roman"/>
          <w:b w:val="false"/>
          <w:i w:val="false"/>
          <w:color w:val="000000"/>
          <w:sz w:val="28"/>
        </w:rPr>
        <w:t>9-бабы</w:t>
      </w:r>
      <w:r>
        <w:rPr>
          <w:rFonts w:ascii="Times New Roman"/>
          <w:b w:val="false"/>
          <w:i w:val="false"/>
          <w:color w:val="000000"/>
          <w:sz w:val="28"/>
        </w:rPr>
        <w:t xml:space="preserve"> 12) тармақшасына сәйкес Ереженің 6-тармағы 7) тармақшасында көрсетілген тұлғалар Әдеп жөніндегі кеңесімен қабылданған шешімдерімен танысуға құқылы.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Мемлекеттік</w:t>
            </w:r>
            <w:r>
              <w:br/>
            </w:r>
            <w:r>
              <w:rPr>
                <w:rFonts w:ascii="Times New Roman"/>
                <w:b w:val="false"/>
                <w:i w:val="false"/>
                <w:color w:val="000000"/>
                <w:sz w:val="20"/>
              </w:rPr>
              <w:t>қызмет істері министрлігінің</w:t>
            </w:r>
            <w:r>
              <w:br/>
            </w:r>
            <w:r>
              <w:rPr>
                <w:rFonts w:ascii="Times New Roman"/>
                <w:b w:val="false"/>
                <w:i w:val="false"/>
                <w:color w:val="000000"/>
                <w:sz w:val="20"/>
              </w:rPr>
              <w:t>облыстардағы, республикалық маңызы</w:t>
            </w:r>
            <w:r>
              <w:br/>
            </w:r>
            <w:r>
              <w:rPr>
                <w:rFonts w:ascii="Times New Roman"/>
                <w:b w:val="false"/>
                <w:i w:val="false"/>
                <w:color w:val="000000"/>
                <w:sz w:val="20"/>
              </w:rPr>
              <w:t>бар қаладағы, астанадағы Әдеп</w:t>
            </w:r>
            <w:r>
              <w:br/>
            </w:r>
            <w:r>
              <w:rPr>
                <w:rFonts w:ascii="Times New Roman"/>
                <w:b w:val="false"/>
                <w:i w:val="false"/>
                <w:color w:val="000000"/>
                <w:sz w:val="20"/>
              </w:rPr>
              <w:t>жөніндегі кеңестің жұмыс</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Мемлекеттік қызмет істері министрлігінің ___________________</w:t>
      </w:r>
    </w:p>
    <w:p>
      <w:pPr>
        <w:spacing w:after="0"/>
        <w:ind w:left="0"/>
        <w:jc w:val="left"/>
      </w:pPr>
      <w:r>
        <w:rPr>
          <w:rFonts w:ascii="Times New Roman"/>
          <w:b w:val="false"/>
          <w:i w:val="false"/>
          <w:color w:val="000000"/>
          <w:sz w:val="28"/>
        </w:rPr>
        <w:t>      (аумақ атауы)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Әдеп жөніндегі кеңесінің</w:t>
      </w:r>
      <w:r>
        <w:br/>
      </w:r>
      <w:r>
        <w:rPr>
          <w:rFonts w:ascii="Times New Roman"/>
          <w:b/>
          <w:i w:val="false"/>
          <w:color w:val="000000"/>
        </w:rPr>
        <w:t>ХАТТАМАСЫ</w:t>
      </w:r>
    </w:p>
    <w:p>
      <w:pPr>
        <w:spacing w:after="0"/>
        <w:ind w:left="0"/>
        <w:jc w:val="left"/>
      </w:pPr>
      <w:r>
        <w:rPr>
          <w:rFonts w:ascii="Times New Roman"/>
          <w:b w:val="false"/>
          <w:i w:val="false"/>
          <w:color w:val="000000"/>
          <w:sz w:val="28"/>
        </w:rPr>
        <w:t>      20__ ж. "   " __________                               ___________ қ.</w:t>
      </w:r>
      <w:r>
        <w:br/>
      </w:r>
      <w:r>
        <w:rPr>
          <w:rFonts w:ascii="Times New Roman"/>
          <w:b w:val="false"/>
          <w:i w:val="false"/>
          <w:color w:val="000000"/>
          <w:sz w:val="28"/>
        </w:rPr>
        <w:t>
      №</w:t>
      </w:r>
      <w:r>
        <w:br/>
      </w:r>
      <w:r>
        <w:rPr>
          <w:rFonts w:ascii="Times New Roman"/>
          <w:b w:val="false"/>
          <w:i w:val="false"/>
          <w:color w:val="000000"/>
          <w:sz w:val="28"/>
        </w:rPr>
        <w:t>
      Қатысқандар:</w:t>
      </w:r>
      <w:r>
        <w:br/>
      </w:r>
      <w:r>
        <w:rPr>
          <w:rFonts w:ascii="Times New Roman"/>
          <w:b w:val="false"/>
          <w:i w:val="false"/>
          <w:color w:val="000000"/>
          <w:sz w:val="28"/>
        </w:rPr>
        <w:t>
      1. (</w:t>
      </w:r>
      <w:r>
        <w:rPr>
          <w:rFonts w:ascii="Times New Roman"/>
          <w:b w:val="false"/>
          <w:i w:val="false"/>
          <w:color w:val="000000"/>
          <w:sz w:val="28"/>
          <w:u w:val="single"/>
        </w:rPr>
        <w:t xml:space="preserve"> Т.А.Ә. (бар болған жағдайда) </w:t>
      </w:r>
      <w:r>
        <w:rPr>
          <w:rFonts w:ascii="Times New Roman"/>
          <w:b w:val="false"/>
          <w:i w:val="false"/>
          <w:color w:val="000000"/>
          <w:sz w:val="28"/>
        </w:rPr>
        <w:t>) – Әдеп жөніндегі кеңес төрағасы;</w:t>
      </w:r>
      <w:r>
        <w:br/>
      </w:r>
      <w:r>
        <w:rPr>
          <w:rFonts w:ascii="Times New Roman"/>
          <w:b w:val="false"/>
          <w:i w:val="false"/>
          <w:color w:val="000000"/>
          <w:sz w:val="28"/>
        </w:rPr>
        <w:t>
      Әдеп жөніндегі кеңес мүшелері:</w:t>
      </w:r>
      <w:r>
        <w:br/>
      </w:r>
      <w:r>
        <w:rPr>
          <w:rFonts w:ascii="Times New Roman"/>
          <w:b w:val="false"/>
          <w:i w:val="false"/>
          <w:color w:val="000000"/>
          <w:sz w:val="28"/>
        </w:rPr>
        <w:t>
      2. (</w:t>
      </w:r>
      <w:r>
        <w:rPr>
          <w:rFonts w:ascii="Times New Roman"/>
          <w:b w:val="false"/>
          <w:i w:val="false"/>
          <w:color w:val="000000"/>
          <w:sz w:val="28"/>
          <w:u w:val="single"/>
        </w:rPr>
        <w:t xml:space="preserve"> Т.А.Ә. (бар болған жағдайда) </w:t>
      </w:r>
      <w:r>
        <w:rPr>
          <w:rFonts w:ascii="Times New Roman"/>
          <w:b w:val="false"/>
          <w:i w:val="false"/>
          <w:color w:val="000000"/>
          <w:sz w:val="28"/>
        </w:rPr>
        <w:t>) – лауазымы, жұмыс орны;</w:t>
      </w:r>
      <w:r>
        <w:br/>
      </w:r>
      <w:r>
        <w:rPr>
          <w:rFonts w:ascii="Times New Roman"/>
          <w:b w:val="false"/>
          <w:i w:val="false"/>
          <w:color w:val="000000"/>
          <w:sz w:val="28"/>
        </w:rPr>
        <w:t>
      3. (</w:t>
      </w:r>
      <w:r>
        <w:rPr>
          <w:rFonts w:ascii="Times New Roman"/>
          <w:b w:val="false"/>
          <w:i w:val="false"/>
          <w:color w:val="000000"/>
          <w:sz w:val="28"/>
          <w:u w:val="single"/>
        </w:rPr>
        <w:t xml:space="preserve"> Т.А.Ә. (бар болған жағдайда) </w:t>
      </w:r>
      <w:r>
        <w:rPr>
          <w:rFonts w:ascii="Times New Roman"/>
          <w:b w:val="false"/>
          <w:i w:val="false"/>
          <w:color w:val="000000"/>
          <w:sz w:val="28"/>
        </w:rPr>
        <w:t>) – лауазымы, жұмыс орны.</w:t>
      </w:r>
      <w:r>
        <w:br/>
      </w:r>
      <w:r>
        <w:rPr>
          <w:rFonts w:ascii="Times New Roman"/>
          <w:b w:val="false"/>
          <w:i w:val="false"/>
          <w:color w:val="000000"/>
          <w:sz w:val="28"/>
        </w:rPr>
        <w:t>
      ..........</w:t>
      </w:r>
      <w:r>
        <w:br/>
      </w:r>
      <w:r>
        <w:rPr>
          <w:rFonts w:ascii="Times New Roman"/>
          <w:b w:val="false"/>
          <w:i w:val="false"/>
          <w:color w:val="000000"/>
          <w:sz w:val="28"/>
        </w:rPr>
        <w:t>
      Мәжіліске қатыспаған Әдеп жөніндегі кеңес мүшелері (болған жағдайда):</w:t>
      </w:r>
      <w:r>
        <w:br/>
      </w:r>
      <w:r>
        <w:rPr>
          <w:rFonts w:ascii="Times New Roman"/>
          <w:b w:val="false"/>
          <w:i w:val="false"/>
          <w:color w:val="000000"/>
          <w:sz w:val="28"/>
        </w:rPr>
        <w:t>
      1. (</w:t>
      </w:r>
      <w:r>
        <w:rPr>
          <w:rFonts w:ascii="Times New Roman"/>
          <w:b w:val="false"/>
          <w:i w:val="false"/>
          <w:color w:val="000000"/>
          <w:sz w:val="28"/>
          <w:u w:val="single"/>
        </w:rPr>
        <w:t xml:space="preserve"> Т.А.Ә. (бар болған жағдайда) </w:t>
      </w:r>
      <w:r>
        <w:rPr>
          <w:rFonts w:ascii="Times New Roman"/>
          <w:b w:val="false"/>
          <w:i w:val="false"/>
          <w:color w:val="000000"/>
          <w:sz w:val="28"/>
        </w:rPr>
        <w:t>) – лауазымы, жұмыс орны.</w:t>
      </w:r>
      <w:r>
        <w:br/>
      </w:r>
      <w:r>
        <w:rPr>
          <w:rFonts w:ascii="Times New Roman"/>
          <w:b w:val="false"/>
          <w:i w:val="false"/>
          <w:color w:val="000000"/>
          <w:sz w:val="28"/>
        </w:rPr>
        <w:t>
      ..........</w:t>
      </w:r>
      <w:r>
        <w:br/>
      </w:r>
      <w:r>
        <w:rPr>
          <w:rFonts w:ascii="Times New Roman"/>
          <w:b w:val="false"/>
          <w:i w:val="false"/>
          <w:color w:val="000000"/>
          <w:sz w:val="28"/>
        </w:rPr>
        <w:t>
      Шақырылған тұлғалар (болған жағдайда):</w:t>
      </w:r>
      <w:r>
        <w:br/>
      </w:r>
      <w:r>
        <w:rPr>
          <w:rFonts w:ascii="Times New Roman"/>
          <w:b w:val="false"/>
          <w:i w:val="false"/>
          <w:color w:val="000000"/>
          <w:sz w:val="28"/>
        </w:rPr>
        <w:t xml:space="preserve">
      1. </w:t>
      </w:r>
      <w:r>
        <w:rPr>
          <w:rFonts w:ascii="Times New Roman"/>
          <w:b w:val="false"/>
          <w:i w:val="false"/>
          <w:color w:val="000000"/>
          <w:sz w:val="28"/>
          <w:u w:val="single"/>
        </w:rPr>
        <w:t>Т.А.Ә. (бар болған жағдайда</w:t>
      </w:r>
      <w:r>
        <w:rPr>
          <w:rFonts w:ascii="Times New Roman"/>
          <w:b w:val="false"/>
          <w:i w:val="false"/>
          <w:color w:val="000000"/>
          <w:sz w:val="28"/>
        </w:rPr>
        <w:t>), лауазымы, жұмыс орны</w:t>
      </w:r>
      <w:r>
        <w:br/>
      </w:r>
      <w:r>
        <w:rPr>
          <w:rFonts w:ascii="Times New Roman"/>
          <w:b w:val="false"/>
          <w:i w:val="false"/>
          <w:color w:val="000000"/>
          <w:sz w:val="28"/>
        </w:rPr>
        <w:t>
      Әдеп жөніндегі кеңестің мәжілісіне ________ мәселе енгізілді.</w:t>
      </w:r>
      <w:r>
        <w:br/>
      </w:r>
      <w:r>
        <w:rPr>
          <w:rFonts w:ascii="Times New Roman"/>
          <w:b w:val="false"/>
          <w:i w:val="false"/>
          <w:color w:val="000000"/>
          <w:sz w:val="28"/>
        </w:rPr>
        <w:t>
      Мына мәселелерді қарау жоспарланады:</w:t>
      </w:r>
      <w:r>
        <w:br/>
      </w:r>
      <w:r>
        <w:rPr>
          <w:rFonts w:ascii="Times New Roman"/>
          <w:b w:val="false"/>
          <w:i w:val="false"/>
          <w:color w:val="000000"/>
          <w:sz w:val="28"/>
        </w:rPr>
        <w:t xml:space="preserve">
      1. </w:t>
      </w:r>
      <w:r>
        <w:rPr>
          <w:rFonts w:ascii="Times New Roman"/>
          <w:b w:val="false"/>
          <w:i w:val="false"/>
          <w:color w:val="000000"/>
          <w:sz w:val="28"/>
          <w:u w:val="single"/>
        </w:rPr>
        <w:t>Мәселенің атауы (баяндаушының Т.А.Ә. (бар болған жағдайда)</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000000"/>
          <w:sz w:val="28"/>
          <w:u w:val="single"/>
        </w:rPr>
        <w:t>Мәселенің атауы (баяндаушының Т.А.Ә. (бар болған жағдайда)</w:t>
      </w:r>
      <w:r>
        <w:rPr>
          <w:rFonts w:ascii="Times New Roman"/>
          <w:b w:val="false"/>
          <w:i w:val="false"/>
          <w:color w:val="000000"/>
          <w:sz w:val="28"/>
        </w:rPr>
        <w:t>)</w:t>
      </w:r>
      <w:r>
        <w:br/>
      </w:r>
      <w:r>
        <w:rPr>
          <w:rFonts w:ascii="Times New Roman"/>
          <w:b w:val="false"/>
          <w:i w:val="false"/>
          <w:color w:val="000000"/>
          <w:sz w:val="28"/>
        </w:rPr>
        <w:t xml:space="preserve">
      3. </w:t>
      </w:r>
      <w:r>
        <w:rPr>
          <w:rFonts w:ascii="Times New Roman"/>
          <w:b w:val="false"/>
          <w:i w:val="false"/>
          <w:color w:val="000000"/>
          <w:sz w:val="28"/>
          <w:u w:val="single"/>
        </w:rPr>
        <w:t>Мәселенің атауы (баяндаушының Т.А.Ә. (бар болған жағдайда)</w:t>
      </w:r>
      <w:r>
        <w:rPr>
          <w:rFonts w:ascii="Times New Roman"/>
          <w:b w:val="false"/>
          <w:i w:val="false"/>
          <w:color w:val="000000"/>
          <w:sz w:val="28"/>
        </w:rPr>
        <w:t>)</w:t>
      </w:r>
      <w:r>
        <w:br/>
      </w:r>
      <w:r>
        <w:rPr>
          <w:rFonts w:ascii="Times New Roman"/>
          <w:b w:val="false"/>
          <w:i w:val="false"/>
          <w:color w:val="000000"/>
          <w:sz w:val="28"/>
        </w:rPr>
        <w:t>
      ..........</w:t>
      </w:r>
      <w:r>
        <w:br/>
      </w:r>
      <w:r>
        <w:rPr>
          <w:rFonts w:ascii="Times New Roman"/>
          <w:b w:val="false"/>
          <w:i w:val="false"/>
          <w:color w:val="000000"/>
          <w:sz w:val="28"/>
        </w:rPr>
        <w:t>
      Бірінші мәселе:</w:t>
      </w:r>
      <w:r>
        <w:br/>
      </w:r>
      <w:r>
        <w:rPr>
          <w:rFonts w:ascii="Times New Roman"/>
          <w:b w:val="false"/>
          <w:i w:val="false"/>
          <w:color w:val="000000"/>
          <w:sz w:val="28"/>
        </w:rPr>
        <w:t>
      Тәртіптік іс (</w:t>
      </w:r>
      <w:r>
        <w:rPr>
          <w:rFonts w:ascii="Times New Roman"/>
          <w:b w:val="false"/>
          <w:i w:val="false"/>
          <w:color w:val="000000"/>
          <w:sz w:val="28"/>
          <w:u w:val="single"/>
        </w:rPr>
        <w:t>Т.А.Ә. (бар болған жағдайда</w:t>
      </w:r>
      <w:r>
        <w:rPr>
          <w:rFonts w:ascii="Times New Roman"/>
          <w:b w:val="false"/>
          <w:i w:val="false"/>
          <w:color w:val="000000"/>
          <w:sz w:val="28"/>
        </w:rPr>
        <w:t>) лауазымы, жұмыс орны).</w:t>
      </w:r>
      <w:r>
        <w:br/>
      </w:r>
      <w:r>
        <w:rPr>
          <w:rFonts w:ascii="Times New Roman"/>
          <w:b w:val="false"/>
          <w:i w:val="false"/>
          <w:color w:val="000000"/>
          <w:sz w:val="28"/>
        </w:rPr>
        <w:t>
      Баяндаушы ____________________________________________________.</w:t>
      </w:r>
      <w:r>
        <w:br/>
      </w:r>
      <w:r>
        <w:rPr>
          <w:rFonts w:ascii="Times New Roman"/>
          <w:b w:val="false"/>
          <w:i w:val="false"/>
          <w:color w:val="000000"/>
          <w:sz w:val="28"/>
        </w:rPr>
        <w:t>
      Талқылау: _____________________________________________________</w:t>
      </w:r>
      <w:r>
        <w:br/>
      </w:r>
      <w:r>
        <w:rPr>
          <w:rFonts w:ascii="Times New Roman"/>
          <w:b w:val="false"/>
          <w:i w:val="false"/>
          <w:color w:val="000000"/>
          <w:sz w:val="28"/>
        </w:rPr>
        <w:t>
      Ұсыныс: _______________________________________________________</w:t>
      </w:r>
      <w:r>
        <w:br/>
      </w:r>
      <w:r>
        <w:rPr>
          <w:rFonts w:ascii="Times New Roman"/>
          <w:b w:val="false"/>
          <w:i w:val="false"/>
          <w:color w:val="000000"/>
          <w:sz w:val="28"/>
        </w:rPr>
        <w:t>
      Дауыс беру қорытындылары</w:t>
      </w:r>
      <w:r>
        <w:br/>
      </w:r>
      <w:r>
        <w:rPr>
          <w:rFonts w:ascii="Times New Roman"/>
          <w:b w:val="false"/>
          <w:i w:val="false"/>
          <w:color w:val="000000"/>
          <w:sz w:val="28"/>
        </w:rPr>
        <w:t>
      Екінші мәселе:</w:t>
      </w:r>
      <w:r>
        <w:br/>
      </w:r>
      <w:r>
        <w:rPr>
          <w:rFonts w:ascii="Times New Roman"/>
          <w:b w:val="false"/>
          <w:i w:val="false"/>
          <w:color w:val="000000"/>
          <w:sz w:val="28"/>
        </w:rPr>
        <w:t>
      Талдау қорытындылары туралы __________________________________.</w:t>
      </w:r>
      <w:r>
        <w:br/>
      </w:r>
      <w:r>
        <w:rPr>
          <w:rFonts w:ascii="Times New Roman"/>
          <w:b w:val="false"/>
          <w:i w:val="false"/>
          <w:color w:val="000000"/>
          <w:sz w:val="28"/>
        </w:rPr>
        <w:t>
      Баяндаушы ____________________________________________________.</w:t>
      </w:r>
      <w:r>
        <w:br/>
      </w:r>
      <w:r>
        <w:rPr>
          <w:rFonts w:ascii="Times New Roman"/>
          <w:b w:val="false"/>
          <w:i w:val="false"/>
          <w:color w:val="000000"/>
          <w:sz w:val="28"/>
        </w:rPr>
        <w:t>
      Талқылау: _____________________________________________________</w:t>
      </w:r>
      <w:r>
        <w:br/>
      </w:r>
      <w:r>
        <w:rPr>
          <w:rFonts w:ascii="Times New Roman"/>
          <w:b w:val="false"/>
          <w:i w:val="false"/>
          <w:color w:val="000000"/>
          <w:sz w:val="28"/>
        </w:rPr>
        <w:t>
      Ұсыныс: _______________________________________________________</w:t>
      </w:r>
      <w:r>
        <w:br/>
      </w:r>
      <w:r>
        <w:rPr>
          <w:rFonts w:ascii="Times New Roman"/>
          <w:b w:val="false"/>
          <w:i w:val="false"/>
          <w:color w:val="000000"/>
          <w:sz w:val="28"/>
        </w:rPr>
        <w:t>
      Дауыс беру қорытындылары</w:t>
      </w:r>
      <w:r>
        <w:br/>
      </w:r>
      <w:r>
        <w:rPr>
          <w:rFonts w:ascii="Times New Roman"/>
          <w:b w:val="false"/>
          <w:i w:val="false"/>
          <w:color w:val="000000"/>
          <w:sz w:val="28"/>
        </w:rPr>
        <w:t>
      </w:t>
      </w:r>
      <w:r>
        <w:rPr>
          <w:rFonts w:ascii="Times New Roman"/>
          <w:b w:val="false"/>
          <w:i w:val="false"/>
          <w:color w:val="000000"/>
          <w:sz w:val="28"/>
          <w:u w:val="single"/>
        </w:rPr>
        <w:t>Әдеп жөніндегі кеңес төрағасы:</w:t>
      </w:r>
      <w:r>
        <w:br/>
      </w:r>
      <w:r>
        <w:rPr>
          <w:rFonts w:ascii="Times New Roman"/>
          <w:b w:val="false"/>
          <w:i w:val="false"/>
          <w:color w:val="000000"/>
          <w:sz w:val="28"/>
        </w:rPr>
        <w:t>
      </w:t>
      </w:r>
      <w:r>
        <w:rPr>
          <w:rFonts w:ascii="Times New Roman"/>
          <w:b w:val="false"/>
          <w:i w:val="false"/>
          <w:color w:val="000000"/>
          <w:sz w:val="28"/>
          <w:u w:val="single"/>
        </w:rPr>
        <w:t>Т.А.Ә. (бар болған жағдайда) ________________ қолы</w:t>
      </w:r>
      <w:r>
        <w:br/>
      </w:r>
      <w:r>
        <w:rPr>
          <w:rFonts w:ascii="Times New Roman"/>
          <w:b w:val="false"/>
          <w:i w:val="false"/>
          <w:color w:val="000000"/>
          <w:sz w:val="28"/>
        </w:rPr>
        <w:t>
      Әдеп жөніндегі кеңес мүшелері:</w:t>
      </w:r>
      <w:r>
        <w:br/>
      </w:r>
      <w:r>
        <w:rPr>
          <w:rFonts w:ascii="Times New Roman"/>
          <w:b w:val="false"/>
          <w:i w:val="false"/>
          <w:color w:val="000000"/>
          <w:sz w:val="28"/>
        </w:rPr>
        <w:t>
      </w:t>
      </w:r>
      <w:r>
        <w:rPr>
          <w:rFonts w:ascii="Times New Roman"/>
          <w:b w:val="false"/>
          <w:i w:val="false"/>
          <w:color w:val="000000"/>
          <w:sz w:val="28"/>
          <w:u w:val="single"/>
        </w:rPr>
        <w:t>Т.А.Ә. (бар болған жағдайда) ________________ қолы</w:t>
      </w:r>
      <w:r>
        <w:br/>
      </w:r>
      <w:r>
        <w:rPr>
          <w:rFonts w:ascii="Times New Roman"/>
          <w:b w:val="false"/>
          <w:i w:val="false"/>
          <w:color w:val="000000"/>
          <w:sz w:val="28"/>
        </w:rPr>
        <w:t>
      </w:t>
      </w:r>
      <w:r>
        <w:rPr>
          <w:rFonts w:ascii="Times New Roman"/>
          <w:b w:val="false"/>
          <w:i w:val="false"/>
          <w:color w:val="000000"/>
          <w:sz w:val="28"/>
          <w:u w:val="single"/>
        </w:rPr>
        <w:t>Т.А.Ә. (бар болған жағдайда) ________________ қолы</w:t>
      </w:r>
      <w:r>
        <w:br/>
      </w:r>
      <w:r>
        <w:rPr>
          <w:rFonts w:ascii="Times New Roman"/>
          <w:b w:val="false"/>
          <w:i w:val="false"/>
          <w:color w:val="000000"/>
          <w:sz w:val="28"/>
        </w:rPr>
        <w:t>
      </w:t>
      </w:r>
      <w:r>
        <w:rPr>
          <w:rFonts w:ascii="Times New Roman"/>
          <w:b w:val="false"/>
          <w:i w:val="false"/>
          <w:color w:val="000000"/>
          <w:sz w:val="28"/>
          <w:u w:val="single"/>
        </w:rPr>
        <w:t>Т.А.Ә. (бар болған жағдайда) ________________ қолы</w:t>
      </w:r>
      <w:r>
        <w:br/>
      </w:r>
      <w:r>
        <w:rPr>
          <w:rFonts w:ascii="Times New Roman"/>
          <w:b w:val="false"/>
          <w:i w:val="false"/>
          <w:color w:val="000000"/>
          <w:sz w:val="28"/>
        </w:rPr>
        <w:t>
      </w:t>
      </w:r>
      <w:r>
        <w:rPr>
          <w:rFonts w:ascii="Times New Roman"/>
          <w:b w:val="false"/>
          <w:i w:val="false"/>
          <w:color w:val="000000"/>
          <w:sz w:val="28"/>
          <w:u w:val="single"/>
        </w:rPr>
        <w:t>Әдеп жөніндегі кеңес хатшылығының Меңгерушісі ____________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Мемлекеттік</w:t>
            </w:r>
            <w:r>
              <w:br/>
            </w:r>
            <w:r>
              <w:rPr>
                <w:rFonts w:ascii="Times New Roman"/>
                <w:b w:val="false"/>
                <w:i w:val="false"/>
                <w:color w:val="000000"/>
                <w:sz w:val="20"/>
              </w:rPr>
              <w:t>қызмет істері министрлігінің</w:t>
            </w:r>
            <w:r>
              <w:br/>
            </w:r>
            <w:r>
              <w:rPr>
                <w:rFonts w:ascii="Times New Roman"/>
                <w:b w:val="false"/>
                <w:i w:val="false"/>
                <w:color w:val="000000"/>
                <w:sz w:val="20"/>
              </w:rPr>
              <w:t>облыстардағы, республикалық маңызы</w:t>
            </w:r>
            <w:r>
              <w:br/>
            </w:r>
            <w:r>
              <w:rPr>
                <w:rFonts w:ascii="Times New Roman"/>
                <w:b w:val="false"/>
                <w:i w:val="false"/>
                <w:color w:val="000000"/>
                <w:sz w:val="20"/>
              </w:rPr>
              <w:t>бар қаладағы, астанадағы Әдеп</w:t>
            </w:r>
            <w:r>
              <w:br/>
            </w:r>
            <w:r>
              <w:rPr>
                <w:rFonts w:ascii="Times New Roman"/>
                <w:b w:val="false"/>
                <w:i w:val="false"/>
                <w:color w:val="000000"/>
                <w:sz w:val="20"/>
              </w:rPr>
              <w:t>жөніндегі кеңестің жұмыс</w:t>
            </w:r>
            <w:r>
              <w:br/>
            </w:r>
            <w:r>
              <w:rPr>
                <w:rFonts w:ascii="Times New Roman"/>
                <w:b w:val="false"/>
                <w:i w:val="false"/>
                <w:color w:val="000000"/>
                <w:sz w:val="20"/>
              </w:rPr>
              <w:t>регламентіне 2-қосымша</w:t>
            </w:r>
          </w:p>
        </w:tc>
      </w:tr>
    </w:tbl>
    <w:p>
      <w:pPr>
        <w:spacing w:after="0"/>
        <w:ind w:left="0"/>
        <w:jc w:val="left"/>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мемлекеттік органның атауы, Т.А.Ә. (бар болған жағдайда))</w:t>
      </w:r>
      <w:r>
        <w:br/>
      </w:r>
      <w:r>
        <w:rPr>
          <w:rFonts w:ascii="Times New Roman"/>
          <w:b w:val="false"/>
          <w:i w:val="false"/>
          <w:color w:val="000000"/>
          <w:sz w:val="28"/>
        </w:rPr>
        <w:t>
      </w:t>
      </w:r>
      <w:r>
        <w:rPr>
          <w:rFonts w:ascii="Times New Roman"/>
          <w:b/>
          <w:i w:val="false"/>
          <w:color w:val="000000"/>
          <w:sz w:val="28"/>
        </w:rPr>
        <w:t>қатысты тәртіптік іс жөніндегі</w:t>
      </w:r>
      <w:r>
        <w:br/>
      </w:r>
      <w:r>
        <w:rPr>
          <w:rFonts w:ascii="Times New Roman"/>
          <w:b w:val="false"/>
          <w:i w:val="false"/>
          <w:color w:val="000000"/>
          <w:sz w:val="28"/>
        </w:rPr>
        <w:t>
      </w:t>
      </w:r>
      <w:r>
        <w:rPr>
          <w:rFonts w:ascii="Times New Roman"/>
          <w:b/>
          <w:i w:val="false"/>
          <w:color w:val="000000"/>
          <w:sz w:val="28"/>
        </w:rPr>
        <w:t>ШЕШІМ</w:t>
      </w:r>
      <w:r>
        <w:br/>
      </w:r>
      <w:r>
        <w:rPr>
          <w:rFonts w:ascii="Times New Roman"/>
          <w:b w:val="false"/>
          <w:i w:val="false"/>
          <w:color w:val="000000"/>
          <w:sz w:val="28"/>
        </w:rPr>
        <w:t>
      Қазақстан Республикасы Мемлекеттік қызмет істері министрлігі Департаментінің (облыс, республикалық маңызы бар қаланың, астананың атауы) Әдеп жөніндегі кеңесінің Хатшылығына (Хатшылығымен) (бұдан әрі - Хатшылық) материал (дар), мәлімет (тер) (материалдар, мәліметтер түскен көздердің атауы) түсті: мемлекеттік органдар, жеке және заңды тұлғалар және т.б. (20__ж. ____ №__ (шығыс құжаттың (тардың) күні мен нөмірі); тексеру қорытындылардың (сайлау, жоспардан тыс (жоспардан тыс тексеркді өткізудің негізі), 20__ж. ____ №__ қызмет жазбасының (Хатшылық қызметшісінің Т.А.Ә. (бар болған жағдайда)) негізінде факті (тілер) бойынша (жауапкершілігі қаралатын бұзушылық жіберілген тұлғаның қысқаша фабуласы) қатысты (лауазымы, мемлекеттік органның атауы, Т.А.Ә. (бар болған жағдайда)) қызметтік тексеріс жүргізілді.</w:t>
      </w:r>
      <w:r>
        <w:br/>
      </w:r>
      <w:r>
        <w:rPr>
          <w:rFonts w:ascii="Times New Roman"/>
          <w:b w:val="false"/>
          <w:i w:val="false"/>
          <w:color w:val="000000"/>
          <w:sz w:val="28"/>
        </w:rPr>
        <w:t>
      Материалға (дарға) сәйкес қызметтік тексеру нәтижесінде (жауапкершілігі қаралатын тұлғамен) бұзушылыққа жол берілгені (құрылымдық элементтерге сілтеу, бұзылған заңнамалардың атауы) (бұзушылықтар, сонымен қатар олардың сипаты аталсын) анықталды.</w:t>
      </w:r>
      <w:r>
        <w:br/>
      </w:r>
      <w:r>
        <w:rPr>
          <w:rFonts w:ascii="Times New Roman"/>
          <w:b w:val="false"/>
          <w:i w:val="false"/>
          <w:color w:val="000000"/>
          <w:sz w:val="28"/>
        </w:rPr>
        <w:t>
      Нақты фактілер (расталмайды) (расталатын, немесе расталмайтын заңнама бұзушылықтарының факті аталсын) расталды.</w:t>
      </w:r>
      <w:r>
        <w:br/>
      </w:r>
      <w:r>
        <w:rPr>
          <w:rFonts w:ascii="Times New Roman"/>
          <w:b w:val="false"/>
          <w:i w:val="false"/>
          <w:color w:val="000000"/>
          <w:sz w:val="28"/>
        </w:rPr>
        <w:t>
      Нақты факті (лер) бойынша сұрастырылған (тексеру(лер) жүргізу шеңберінде сұрастырылған тұлға аталсын) келісіні растайды (растамайды)/түсіндіреді (көрсетті) (сұрастырылған тұлғаның дәлелдері, мәліметтері, ақпараты аталсын).</w:t>
      </w:r>
      <w:r>
        <w:br/>
      </w:r>
      <w:r>
        <w:rPr>
          <w:rFonts w:ascii="Times New Roman"/>
          <w:b w:val="false"/>
          <w:i w:val="false"/>
          <w:color w:val="000000"/>
          <w:sz w:val="28"/>
        </w:rPr>
        <w:t>
      Нақты ақпарат келесімен (расталады (расталмайды) (сұрастырылған тұлғаның дәлелдері, түсініктерін (расталатын(жоққа шығарылатын) аталсын.</w:t>
      </w:r>
      <w:r>
        <w:br/>
      </w:r>
      <w:r>
        <w:rPr>
          <w:rFonts w:ascii="Times New Roman"/>
          <w:b w:val="false"/>
          <w:i w:val="false"/>
          <w:color w:val="000000"/>
          <w:sz w:val="28"/>
        </w:rPr>
        <w:t>
      Жауапкершілігі қаралатын тұлғаның нақты факті(лері) бойынша сұратылған келесіні (жауапкершілігі қаралатын тұлғаны сұрастырғанда алынған мәліметтер, ақпараттар, дәлелдер) түсіндірді.</w:t>
      </w:r>
      <w:r>
        <w:br/>
      </w:r>
      <w:r>
        <w:rPr>
          <w:rFonts w:ascii="Times New Roman"/>
          <w:b w:val="false"/>
          <w:i w:val="false"/>
          <w:color w:val="000000"/>
          <w:sz w:val="28"/>
        </w:rPr>
        <w:t>
      Сонымен қатар (алайда), жауапкершілігі қаралатын тұлғаның түсінігіне (растайтын (жоққа шығарытын дәлелдер аталсын) сәйкес.</w:t>
      </w:r>
      <w:r>
        <w:br/>
      </w:r>
      <w:r>
        <w:rPr>
          <w:rFonts w:ascii="Times New Roman"/>
          <w:b w:val="false"/>
          <w:i w:val="false"/>
          <w:color w:val="000000"/>
          <w:sz w:val="28"/>
        </w:rPr>
        <w:t>
      Сонымен қатар қызметтік тексеру бырысында (бұзушылықтар, жаңадан анықталған бұзушылықтар, ашылған фактілер және т.б. туралы қосымша мәліметтер аталсын) анықталды.</w:t>
      </w:r>
      <w:r>
        <w:br/>
      </w:r>
      <w:r>
        <w:rPr>
          <w:rFonts w:ascii="Times New Roman"/>
          <w:b w:val="false"/>
          <w:i w:val="false"/>
          <w:color w:val="000000"/>
          <w:sz w:val="28"/>
        </w:rPr>
        <w:t>
      Қызметтік тергеулердің материалдарын қарап және (жауапкершілігі қаралатын тұлғаның Т.А.Ә. (бар болған жағдайда)) түсінігін тыңдап, Қазақстан Республикасы Мемлекеттік қызмет істері министрлігі (облыс, республикалық маңызы бар қаланың, астананың атауы)Департаментінің Әдеп жөніндегі кеңесі,</w:t>
      </w:r>
      <w:r>
        <w:br/>
      </w:r>
      <w:r>
        <w:rPr>
          <w:rFonts w:ascii="Times New Roman"/>
          <w:b w:val="false"/>
          <w:i w:val="false"/>
          <w:color w:val="000000"/>
          <w:sz w:val="28"/>
        </w:rPr>
        <w:t>
      ШЕШТІ:</w:t>
      </w:r>
      <w:r>
        <w:br/>
      </w:r>
      <w:r>
        <w:rPr>
          <w:rFonts w:ascii="Times New Roman"/>
          <w:b w:val="false"/>
          <w:i w:val="false"/>
          <w:color w:val="000000"/>
          <w:sz w:val="28"/>
        </w:rPr>
        <w:t xml:space="preserve">
      Қазақстан Республикасы Президентінің 2015 жылғы 29 желтоқсандағы № 156 Жарлығымен бекітілген Қазақстан Республикасы Мемлекеттік қызмет істері министрлігінің облыстардағы, республикалық маңызы бар қалалардағы, астанадағы әдеп жөніндегі кеңестері туралы ереженің </w:t>
      </w:r>
      <w:r>
        <w:rPr>
          <w:rFonts w:ascii="Times New Roman"/>
          <w:b w:val="false"/>
          <w:i w:val="false"/>
          <w:color w:val="000000"/>
          <w:sz w:val="28"/>
        </w:rPr>
        <w:t>7-тармағының</w:t>
      </w:r>
      <w:r>
        <w:rPr>
          <w:rFonts w:ascii="Times New Roman"/>
          <w:b w:val="false"/>
          <w:i w:val="false"/>
          <w:color w:val="000000"/>
          <w:sz w:val="28"/>
        </w:rPr>
        <w:t xml:space="preserve"> 6) тармақшасына, </w:t>
      </w:r>
      <w:r>
        <w:rPr>
          <w:rFonts w:ascii="Times New Roman"/>
          <w:b w:val="false"/>
          <w:i w:val="false"/>
          <w:color w:val="000000"/>
          <w:sz w:val="28"/>
        </w:rPr>
        <w:t>27-тармағының</w:t>
      </w:r>
      <w:r>
        <w:rPr>
          <w:rFonts w:ascii="Times New Roman"/>
          <w:b w:val="false"/>
          <w:i w:val="false"/>
          <w:color w:val="000000"/>
          <w:sz w:val="28"/>
        </w:rPr>
        <w:t xml:space="preserve"> 1), 2) тармақшаларына сәйкес, (лауазымы, мемлекеттік органның атауы, тәртіптік жазаны жүктеуге уәкілетті тұлғаның Т.А.Ә. (бар болған жағдайда)) (жауапкершілігі қаралатын тұлғаның лауазымы, мемлекеттік органының атауы, Т.А.Ә. (бар болған жағдайда)) қатысты (жауапкершілігі қаралатын тұлғамен бұзылған заңнаманың талаптарын аталсын) бұзғаны үшін "__________________" түрінде тәртіптік жазаға тарту/тәртіптік істі тоқтату (сәйкес себептердің негізінде) (тәртіптік істі тоқтату негіздемелері аталсын) ұсынылсын.</w:t>
      </w:r>
      <w:r>
        <w:br/>
      </w:r>
      <w:r>
        <w:rPr>
          <w:rFonts w:ascii="Times New Roman"/>
          <w:b w:val="false"/>
          <w:i w:val="false"/>
          <w:color w:val="000000"/>
          <w:sz w:val="28"/>
        </w:rPr>
        <w:t>
      </w:t>
      </w:r>
      <w:r>
        <w:rPr>
          <w:rFonts w:ascii="Times New Roman"/>
          <w:b/>
          <w:i w:val="false"/>
          <w:color w:val="000000"/>
          <w:sz w:val="28"/>
        </w:rPr>
        <w:t>(облыс, республикалық маңызы</w:t>
      </w:r>
      <w:r>
        <w:br/>
      </w:r>
      <w:r>
        <w:rPr>
          <w:rFonts w:ascii="Times New Roman"/>
          <w:b w:val="false"/>
          <w:i w:val="false"/>
          <w:color w:val="000000"/>
          <w:sz w:val="28"/>
        </w:rPr>
        <w:t>
      </w:t>
      </w:r>
      <w:r>
        <w:rPr>
          <w:rFonts w:ascii="Times New Roman"/>
          <w:b/>
          <w:i w:val="false"/>
          <w:color w:val="000000"/>
          <w:sz w:val="28"/>
        </w:rPr>
        <w:t>бар қаланың, астананың атауы)</w:t>
      </w:r>
      <w:r>
        <w:br/>
      </w:r>
      <w:r>
        <w:rPr>
          <w:rFonts w:ascii="Times New Roman"/>
          <w:b w:val="false"/>
          <w:i w:val="false"/>
          <w:color w:val="000000"/>
          <w:sz w:val="28"/>
        </w:rPr>
        <w:t>
      </w:t>
      </w:r>
      <w:r>
        <w:rPr>
          <w:rFonts w:ascii="Times New Roman"/>
          <w:b/>
          <w:i w:val="false"/>
          <w:color w:val="000000"/>
          <w:sz w:val="28"/>
        </w:rPr>
        <w:t>Әдеп жөніндегі кеңесінің төрағасы</w:t>
      </w:r>
      <w:r>
        <w:br/>
      </w:r>
      <w:r>
        <w:rPr>
          <w:rFonts w:ascii="Times New Roman"/>
          <w:b w:val="false"/>
          <w:i w:val="false"/>
          <w:color w:val="000000"/>
          <w:sz w:val="28"/>
        </w:rPr>
        <w:t>
      </w:t>
      </w:r>
      <w:r>
        <w:rPr>
          <w:rFonts w:ascii="Times New Roman"/>
          <w:b/>
          <w:i w:val="false"/>
          <w:color w:val="000000"/>
          <w:sz w:val="28"/>
        </w:rPr>
        <w:t>облыс, республикалық маңызы</w:t>
      </w:r>
      <w:r>
        <w:br/>
      </w:r>
      <w:r>
        <w:rPr>
          <w:rFonts w:ascii="Times New Roman"/>
          <w:b w:val="false"/>
          <w:i w:val="false"/>
          <w:color w:val="000000"/>
          <w:sz w:val="28"/>
        </w:rPr>
        <w:t>
      </w:t>
      </w:r>
      <w:r>
        <w:rPr>
          <w:rFonts w:ascii="Times New Roman"/>
          <w:b/>
          <w:i w:val="false"/>
          <w:color w:val="000000"/>
          <w:sz w:val="28"/>
        </w:rPr>
        <w:t>бар қаланың, астананың атауы)</w:t>
      </w:r>
      <w:r>
        <w:br/>
      </w:r>
      <w:r>
        <w:rPr>
          <w:rFonts w:ascii="Times New Roman"/>
          <w:b w:val="false"/>
          <w:i w:val="false"/>
          <w:color w:val="000000"/>
          <w:sz w:val="28"/>
        </w:rPr>
        <w:t>
      </w:t>
      </w:r>
      <w:r>
        <w:rPr>
          <w:rFonts w:ascii="Times New Roman"/>
          <w:b/>
          <w:i w:val="false"/>
          <w:color w:val="000000"/>
          <w:sz w:val="28"/>
        </w:rPr>
        <w:t>Әдеп жөніндегі Хатшылықтың меңгерушісі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