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c1dd" w14:textId="1f0c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мүлікті сатып алу-сату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28 сәуірдегі № 205 бұйрығы. Қазақстан Республикасының Әділет министрлігінде 2016 жылы 2 маусымда № 13763 болып тіркелді. Күші жойылды - Қазақстан Республикасы Қаржы министрінің 2020 жылғы 24 қыркүйектегі № 915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24.09.2020 </w:t>
      </w:r>
      <w:r>
        <w:rPr>
          <w:rFonts w:ascii="Times New Roman"/>
          <w:b w:val="false"/>
          <w:i w:val="false"/>
          <w:color w:val="ff0000"/>
          <w:sz w:val="28"/>
        </w:rPr>
        <w:t>№ 915</w:t>
      </w:r>
      <w:r>
        <w:rPr>
          <w:rFonts w:ascii="Times New Roman"/>
          <w:b w:val="false"/>
          <w:i w:val="false"/>
          <w:color w:val="ff0000"/>
          <w:sz w:val="28"/>
        </w:rPr>
        <w:t xml:space="preserve"> (15.11.2020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11-бабы </w:t>
      </w:r>
      <w:r>
        <w:rPr>
          <w:rFonts w:ascii="Times New Roman"/>
          <w:b w:val="false"/>
          <w:i w:val="false"/>
          <w:color w:val="000000"/>
          <w:sz w:val="28"/>
        </w:rPr>
        <w:t>3-2-тармағына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жылжымайтын мүлікті сатып алу-сату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(С.С.Айсағалиева)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мерзімді баспа басылымдарына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министрлігінен алған күннен бастап бес жұмыс күні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сәуірдегі</w:t>
            </w:r>
            <w:r>
              <w:br/>
            </w:r>
            <w:r>
              <w:rPr>
                <w:rFonts w:ascii="Times New Roman"/>
                <w:b w:val="false"/>
                <w:i w:val="false"/>
                <w:color w:val="000000"/>
                <w:sz w:val="20"/>
              </w:rPr>
              <w:t>№ 205 бұйрығымен бекітілген</w:t>
            </w:r>
          </w:p>
        </w:tc>
      </w:tr>
    </w:tbl>
    <w:bookmarkStart w:name="z10" w:id="8"/>
    <w:p>
      <w:pPr>
        <w:spacing w:after="0"/>
        <w:ind w:left="0"/>
        <w:jc w:val="left"/>
      </w:pPr>
      <w:r>
        <w:rPr>
          <w:rFonts w:ascii="Times New Roman"/>
          <w:b/>
          <w:i w:val="false"/>
          <w:color w:val="000000"/>
        </w:rPr>
        <w:t xml:space="preserve"> Жылжымайтын мүлікті сатып алу-сату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p>
    <w:bookmarkEnd w:id="8"/>
    <w:bookmarkStart w:name="z11" w:id="9"/>
    <w:p>
      <w:pPr>
        <w:spacing w:after="0"/>
        <w:ind w:left="0"/>
        <w:jc w:val="left"/>
      </w:pPr>
      <w:r>
        <w:rPr>
          <w:rFonts w:ascii="Times New Roman"/>
          <w:b/>
          <w:i w:val="false"/>
          <w:color w:val="000000"/>
        </w:rPr>
        <w:t xml:space="preserve"> 1-Бөлім. Жалпы ережелер</w:t>
      </w:r>
    </w:p>
    <w:bookmarkEnd w:id="9"/>
    <w:bookmarkStart w:name="z12" w:id="10"/>
    <w:p>
      <w:pPr>
        <w:spacing w:after="0"/>
        <w:ind w:left="0"/>
        <w:jc w:val="both"/>
      </w:pPr>
      <w:r>
        <w:rPr>
          <w:rFonts w:ascii="Times New Roman"/>
          <w:b w:val="false"/>
          <w:i w:val="false"/>
          <w:color w:val="000000"/>
          <w:sz w:val="28"/>
        </w:rPr>
        <w:t xml:space="preserve">
      1. Осы Жылжымайтын мүлікті сатып алу-сату мәмілелерін жүзеге асыру кезінде делдалдық қызметтер көрсететін дара кәсіпкерлерге және заңды тұлғаларға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Ақшаны жылыстатуға қарсы күрестің қаржылық шараларын әзірлеу тобының (бұдан әрі – ФАТФ) халықаралық стандарттарына сәйкес әзірленген.</w:t>
      </w:r>
    </w:p>
    <w:bookmarkEnd w:id="10"/>
    <w:bookmarkStart w:name="z13" w:id="11"/>
    <w:p>
      <w:pPr>
        <w:spacing w:after="0"/>
        <w:ind w:left="0"/>
        <w:jc w:val="both"/>
      </w:pPr>
      <w:r>
        <w:rPr>
          <w:rFonts w:ascii="Times New Roman"/>
          <w:b w:val="false"/>
          <w:i w:val="false"/>
          <w:color w:val="000000"/>
          <w:sz w:val="28"/>
        </w:rPr>
        <w:t>
      2. Осы Талаптарда қаржы мониторингінің субъектілеріне жылжымайтын мүлікті сатып алу-сату мәмілелерін жүзеге асыру кезінде делдалдық қызметтер көрсететін дара кәсіпкерлер және заңды тұлғалар (бұдан әрі – Субъектілер) жатады.</w:t>
      </w:r>
    </w:p>
    <w:bookmarkEnd w:id="11"/>
    <w:bookmarkStart w:name="z14" w:id="12"/>
    <w:p>
      <w:pPr>
        <w:spacing w:after="0"/>
        <w:ind w:left="0"/>
        <w:jc w:val="both"/>
      </w:pPr>
      <w:r>
        <w:rPr>
          <w:rFonts w:ascii="Times New Roman"/>
          <w:b w:val="false"/>
          <w:i w:val="false"/>
          <w:color w:val="000000"/>
          <w:sz w:val="28"/>
        </w:rPr>
        <w:t>
      3. Талаптар мақсатында мынадай негізгі ұғымдар пайдаланылады: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2) клиент – Субъектінің қызметтерін алатын жеке немесе заңды тұлға;</w:t>
      </w:r>
    </w:p>
    <w:bookmarkEnd w:id="13"/>
    <w:bookmarkStart w:name="z17" w:id="14"/>
    <w:p>
      <w:pPr>
        <w:spacing w:after="0"/>
        <w:ind w:left="0"/>
        <w:jc w:val="both"/>
      </w:pPr>
      <w:r>
        <w:rPr>
          <w:rFonts w:ascii="Times New Roman"/>
          <w:b w:val="false"/>
          <w:i w:val="false"/>
          <w:color w:val="000000"/>
          <w:sz w:val="28"/>
        </w:rPr>
        <w:t xml:space="preserve">
      3) қаржы мониторингіне жататын операциялар туралы мәліметтер мен ақпараттың нысаны – Қазақстан Республикасы Үкіметінің 2012 жылғы 23 қарашадағы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 беру қағидаларымен айқындалған нысан (бұдан әрі – ҚМ-1 нысаны);</w:t>
      </w:r>
    </w:p>
    <w:bookmarkEnd w:id="14"/>
    <w:bookmarkStart w:name="z18" w:id="15"/>
    <w:p>
      <w:pPr>
        <w:spacing w:after="0"/>
        <w:ind w:left="0"/>
        <w:jc w:val="both"/>
      </w:pPr>
      <w:r>
        <w:rPr>
          <w:rFonts w:ascii="Times New Roman"/>
          <w:b w:val="false"/>
          <w:i w:val="false"/>
          <w:color w:val="000000"/>
          <w:sz w:val="28"/>
        </w:rPr>
        <w:t>
      4) қылмыстық жолмен алынған кірістерді заңдастыру (жылыстату) және терроризмді қаржыландыру тәуекелдері – Субъектілерді қылмыстық жолмен алынған кірістерді заңдастыру (жылыстату) және терроризмді қаржыландыру процестеріне немесе өзге де қылмыстық істерге қасақана немесе байқаусыз тарту мүмкіндігі;</w:t>
      </w:r>
    </w:p>
    <w:bookmarkEnd w:id="15"/>
    <w:bookmarkStart w:name="z19" w:id="16"/>
    <w:p>
      <w:pPr>
        <w:spacing w:after="0"/>
        <w:ind w:left="0"/>
        <w:jc w:val="both"/>
      </w:pPr>
      <w:r>
        <w:rPr>
          <w:rFonts w:ascii="Times New Roman"/>
          <w:b w:val="false"/>
          <w:i w:val="false"/>
          <w:color w:val="000000"/>
          <w:sz w:val="28"/>
        </w:rPr>
        <w:t>
      5) қылмыстық жолмен алынған кірістерді заңдастыру (жылыстату) және терроризмді қаржыландыру тәуекелдерін басқару – қылмыстық жолмен алынған кірістерді заңдастыру (жылыстату) және терроризмді қаржыландыру мониторинг, тәуекелдерді айқындау, сондай-ақ оларды төмендету бойынша Субъектілер қабылдайтын шаралар жиынтығы (қызметтерге, клиенттерге қатысты);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4. Ішкі бақылау:</w:t>
      </w:r>
    </w:p>
    <w:bookmarkEnd w:id="17"/>
    <w:bookmarkStart w:name="z22" w:id="18"/>
    <w:p>
      <w:pPr>
        <w:spacing w:after="0"/>
        <w:ind w:left="0"/>
        <w:jc w:val="both"/>
      </w:pPr>
      <w:r>
        <w:rPr>
          <w:rFonts w:ascii="Times New Roman"/>
          <w:b w:val="false"/>
          <w:i w:val="false"/>
          <w:color w:val="000000"/>
          <w:sz w:val="28"/>
        </w:rPr>
        <w:t xml:space="preserve">
      1) Субъектілердің Қылмыстық жолмен алынған кірістерді заңдастыруға (жылыстатуға) және терроризмді қаржыландыруға қарсы іс-қимыл (бұдан әрі – АЖ/ТҚҚ) туралы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орындауды қамтамасыз ету; </w:t>
      </w:r>
    </w:p>
    <w:bookmarkEnd w:id="18"/>
    <w:bookmarkStart w:name="z23" w:id="19"/>
    <w:p>
      <w:pPr>
        <w:spacing w:after="0"/>
        <w:ind w:left="0"/>
        <w:jc w:val="both"/>
      </w:pPr>
      <w:r>
        <w:rPr>
          <w:rFonts w:ascii="Times New Roman"/>
          <w:b w:val="false"/>
          <w:i w:val="false"/>
          <w:color w:val="000000"/>
          <w:sz w:val="28"/>
        </w:rPr>
        <w:t>
      2) ішкі бақылау жүйесінің тиімділігін қылмыстық жолмен алынған кiрiстердi заңдастыру (жылыстату) және терроризмдi қаржыландыру (бұдан әрі – АЖ/ТҚ) тәуекелдерін басқару үшін жеткілікті деңгейде қолдау;</w:t>
      </w:r>
    </w:p>
    <w:bookmarkEnd w:id="19"/>
    <w:bookmarkStart w:name="z24" w:id="20"/>
    <w:p>
      <w:pPr>
        <w:spacing w:after="0"/>
        <w:ind w:left="0"/>
        <w:jc w:val="both"/>
      </w:pPr>
      <w:r>
        <w:rPr>
          <w:rFonts w:ascii="Times New Roman"/>
          <w:b w:val="false"/>
          <w:i w:val="false"/>
          <w:color w:val="000000"/>
          <w:sz w:val="28"/>
        </w:rPr>
        <w:t>
      3) АЖ/ТҚҚ тәуекелдерін төмендету мақсатында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7. ІБҚ АЖ/ТҚҚ-ға бағытталған жұмыстың ұйымдық негіздерін реттейтін және Субъектілердің АЖ/ТҚҚ мақсатында іс-әрекет жасау тәртібін белгілейтін құжат болып табылады.</w:t>
      </w:r>
    </w:p>
    <w:bookmarkEnd w:id="21"/>
    <w:bookmarkStart w:name="z28" w:id="22"/>
    <w:p>
      <w:pPr>
        <w:spacing w:after="0"/>
        <w:ind w:left="0"/>
        <w:jc w:val="both"/>
      </w:pPr>
      <w:r>
        <w:rPr>
          <w:rFonts w:ascii="Times New Roman"/>
          <w:b w:val="false"/>
          <w:i w:val="false"/>
          <w:color w:val="000000"/>
          <w:sz w:val="28"/>
        </w:rPr>
        <w:t>
      8. ІБҚ Заңның 11-бабы 3-тармағына сәйкес бағдарламаларды қамтиды.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9. АЖ/ТҚҚ туралы заңнамаға өзгерістер мен (немесе) толықтырулар енгізілген жағдайда, Субъектілер күнтізбелік 30 күн ішінде ІБҚ-ға тиісті өзгерістер мен толықтырулар енгізеді.</w:t>
      </w:r>
    </w:p>
    <w:bookmarkEnd w:id="23"/>
    <w:bookmarkStart w:name="z30" w:id="24"/>
    <w:p>
      <w:pPr>
        <w:spacing w:after="0"/>
        <w:ind w:left="0"/>
        <w:jc w:val="left"/>
      </w:pPr>
      <w:r>
        <w:rPr>
          <w:rFonts w:ascii="Times New Roman"/>
          <w:b/>
          <w:i w:val="false"/>
          <w:color w:val="000000"/>
        </w:rPr>
        <w:t xml:space="preserve"> 2-тарау. ІБҚ іске асыру және сақтау үшін жауапты қаржы мониторингі субъектілері қызметкерлеріне қойылатын талаптарды қоса алғанда КЖ/ТҚҚ мақсатында ішкі бақылауды ұйымдастыру бағдарламасы</w:t>
      </w:r>
    </w:p>
    <w:bookmarkEnd w:id="24"/>
    <w:p>
      <w:pPr>
        <w:spacing w:after="0"/>
        <w:ind w:left="0"/>
        <w:jc w:val="both"/>
      </w:pPr>
      <w:r>
        <w:rPr>
          <w:rFonts w:ascii="Times New Roman"/>
          <w:b w:val="false"/>
          <w:i w:val="false"/>
          <w:color w:val="ff0000"/>
          <w:sz w:val="28"/>
        </w:rPr>
        <w:t xml:space="preserve">
      Ескерту. 2-бөлімнің тақырыбы жаңа редакцияда – ҚР Қаржы министрінің 10.11.2017 </w:t>
      </w:r>
      <w:r>
        <w:rPr>
          <w:rFonts w:ascii="Times New Roman"/>
          <w:b w:val="false"/>
          <w:i w:val="false"/>
          <w:color w:val="ff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 w:id="25"/>
    <w:p>
      <w:pPr>
        <w:spacing w:after="0"/>
        <w:ind w:left="0"/>
        <w:jc w:val="both"/>
      </w:pPr>
      <w:r>
        <w:rPr>
          <w:rFonts w:ascii="Times New Roman"/>
          <w:b w:val="false"/>
          <w:i w:val="false"/>
          <w:color w:val="000000"/>
          <w:sz w:val="28"/>
        </w:rPr>
        <w:t>
      10. АЖ/ТҚҚ мақсатында ішкі бақылауды ұйымдастыру бағдарламасы:</w:t>
      </w:r>
    </w:p>
    <w:bookmarkEnd w:id="25"/>
    <w:bookmarkStart w:name="z82" w:id="26"/>
    <w:p>
      <w:pPr>
        <w:spacing w:after="0"/>
        <w:ind w:left="0"/>
        <w:jc w:val="both"/>
      </w:pPr>
      <w:r>
        <w:rPr>
          <w:rFonts w:ascii="Times New Roman"/>
          <w:b w:val="false"/>
          <w:i w:val="false"/>
          <w:color w:val="000000"/>
          <w:sz w:val="28"/>
        </w:rPr>
        <w:t>
      1) жауапты тұлға не құрылымдық бөлімше қызметінің сипаттамасын қоса алғанда ішкі бақылауды ұйымдастыру тәртібінен, сонымен қатар АЖ/ТҚҚ мақсатында ішкі бақылауды жүзеге асыру барысында Субъектілердің басқа құрылымдық бөлімшелерімен өзара іс-қимыл рәсімінен;</w:t>
      </w:r>
    </w:p>
    <w:bookmarkEnd w:id="26"/>
    <w:bookmarkStart w:name="z83" w:id="27"/>
    <w:p>
      <w:pPr>
        <w:spacing w:after="0"/>
        <w:ind w:left="0"/>
        <w:jc w:val="both"/>
      </w:pPr>
      <w:r>
        <w:rPr>
          <w:rFonts w:ascii="Times New Roman"/>
          <w:b w:val="false"/>
          <w:i w:val="false"/>
          <w:color w:val="000000"/>
          <w:sz w:val="28"/>
        </w:rPr>
        <w:t>
      2) ақшамен және (немесе) өзге мүлікпен операцияларды тоқтатып қою шараларды қабылдау, жеке тұлғаға іскерлік қатынастар орнатудан бас тарту, ақшамен және (немесе) өзге де мүлікпен операция жасаудан бас тарту және клиентпен іскерлік қатынастарды орнатуды тоқтату рәсімінен;</w:t>
      </w:r>
    </w:p>
    <w:bookmarkEnd w:id="27"/>
    <w:bookmarkStart w:name="z84" w:id="28"/>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Субъектілердің күдікті операция ретінде тану рәсімінен;</w:t>
      </w:r>
    </w:p>
    <w:bookmarkEnd w:id="28"/>
    <w:bookmarkStart w:name="z85" w:id="29"/>
    <w:p>
      <w:pPr>
        <w:spacing w:after="0"/>
        <w:ind w:left="0"/>
        <w:jc w:val="both"/>
      </w:pPr>
      <w:r>
        <w:rPr>
          <w:rFonts w:ascii="Times New Roman"/>
          <w:b w:val="false"/>
          <w:i w:val="false"/>
          <w:color w:val="000000"/>
          <w:sz w:val="28"/>
        </w:rPr>
        <w:t>
      4) Клиенттің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операцияларды күдікті ретінде тану рәсімінен;</w:t>
      </w:r>
    </w:p>
    <w:bookmarkEnd w:id="29"/>
    <w:bookmarkStart w:name="z86" w:id="30"/>
    <w:p>
      <w:pPr>
        <w:spacing w:after="0"/>
        <w:ind w:left="0"/>
        <w:jc w:val="both"/>
      </w:pPr>
      <w:r>
        <w:rPr>
          <w:rFonts w:ascii="Times New Roman"/>
          <w:b w:val="false"/>
          <w:i w:val="false"/>
          <w:color w:val="000000"/>
          <w:sz w:val="28"/>
        </w:rPr>
        <w:t>
      5) қаржы мониторингіне жататын операциялар туралы, клиентпен іскерлік қатынастарды орнатудан бас тарту, клиентпен іскерлік қатынастарды тоқтату, ақшамен және (немесе) өзге де мүлікпен операцияларды жүргізуден бас тарту фактілері туралы, уәкілетті органға мәліметтерді, ақпаратты және құжаттарды беру үшін қолданылатын автоматтандырылған ақпараттық жүйелер және бағдарламалық қамтамасыз ету нұсқамалары мен регламенттерін қоса алғанда, уәкілетті органға ақшамен және (немесе) өзге де мүлікпен операцияларды тоқтатып қою жөніндегі шаралар туралы мәліметтер мен ақпараттар беру рәсімінен;</w:t>
      </w:r>
    </w:p>
    <w:bookmarkEnd w:id="30"/>
    <w:bookmarkStart w:name="z87" w:id="31"/>
    <w:p>
      <w:pPr>
        <w:spacing w:after="0"/>
        <w:ind w:left="0"/>
        <w:jc w:val="both"/>
      </w:pPr>
      <w:r>
        <w:rPr>
          <w:rFonts w:ascii="Times New Roman"/>
          <w:b w:val="false"/>
          <w:i w:val="false"/>
          <w:color w:val="000000"/>
          <w:sz w:val="28"/>
        </w:rPr>
        <w:t>
      6) клиенттің дерекнамасын және онымен хат-хабар алмасуды қосқанда,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сонымен қатар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рәсімінен.</w:t>
      </w:r>
    </w:p>
    <w:bookmarkEnd w:id="31"/>
    <w:p>
      <w:pPr>
        <w:spacing w:after="0"/>
        <w:ind w:left="0"/>
        <w:jc w:val="both"/>
      </w:pPr>
      <w:r>
        <w:rPr>
          <w:rFonts w:ascii="Times New Roman"/>
          <w:b w:val="false"/>
          <w:i w:val="false"/>
          <w:color w:val="000000"/>
          <w:sz w:val="28"/>
        </w:rPr>
        <w:t>
      Қаржы мониторингіне жататын және уәкілетті органға берілетін операцияларды құжаттық тіркеу нөмірленген, тігілген, басшының қолы және мөрімен бекітілген қаржы мониторингіне жататын операциялар туралы мәліметтерінің есебі журналында жазылады.</w:t>
      </w:r>
    </w:p>
    <w:p>
      <w:pPr>
        <w:spacing w:after="0"/>
        <w:ind w:left="0"/>
        <w:jc w:val="both"/>
      </w:pPr>
      <w:r>
        <w:rPr>
          <w:rFonts w:ascii="Times New Roman"/>
          <w:b w:val="false"/>
          <w:i w:val="false"/>
          <w:color w:val="000000"/>
          <w:sz w:val="28"/>
        </w:rPr>
        <w:t>
      Қаржы мониторингіне жататын операциялар туралы мәліметтерінің есебі журналында:</w:t>
      </w:r>
    </w:p>
    <w:p>
      <w:pPr>
        <w:spacing w:after="0"/>
        <w:ind w:left="0"/>
        <w:jc w:val="both"/>
      </w:pPr>
      <w:r>
        <w:rPr>
          <w:rFonts w:ascii="Times New Roman"/>
          <w:b w:val="false"/>
          <w:i w:val="false"/>
          <w:color w:val="000000"/>
          <w:sz w:val="28"/>
        </w:rPr>
        <w:t>
      ақпаратты уәкілетті органға беру нөмірі мен күні;</w:t>
      </w:r>
    </w:p>
    <w:p>
      <w:pPr>
        <w:spacing w:after="0"/>
        <w:ind w:left="0"/>
        <w:jc w:val="both"/>
      </w:pPr>
      <w:r>
        <w:rPr>
          <w:rFonts w:ascii="Times New Roman"/>
          <w:b w:val="false"/>
          <w:i w:val="false"/>
          <w:color w:val="000000"/>
          <w:sz w:val="28"/>
        </w:rPr>
        <w:t>
      хаттаманы жіберу негізі;</w:t>
      </w:r>
    </w:p>
    <w:p>
      <w:pPr>
        <w:spacing w:after="0"/>
        <w:ind w:left="0"/>
        <w:jc w:val="both"/>
      </w:pPr>
      <w:r>
        <w:rPr>
          <w:rFonts w:ascii="Times New Roman"/>
          <w:b w:val="false"/>
          <w:i w:val="false"/>
          <w:color w:val="000000"/>
          <w:sz w:val="28"/>
        </w:rPr>
        <w:t>
      уәкілетті органның ҚМ-1 нысанын қабылдауы/қабылдамауы туралы хабарлама нөмірі мен күні.</w:t>
      </w:r>
    </w:p>
    <w:bookmarkStart w:name="z88" w:id="32"/>
    <w:p>
      <w:pPr>
        <w:spacing w:after="0"/>
        <w:ind w:left="0"/>
        <w:jc w:val="both"/>
      </w:pPr>
      <w:r>
        <w:rPr>
          <w:rFonts w:ascii="Times New Roman"/>
          <w:b w:val="false"/>
          <w:i w:val="false"/>
          <w:color w:val="000000"/>
          <w:sz w:val="28"/>
        </w:rPr>
        <w:t>
      7) Субъектілердің қызметкерлері оларға белгілі болған АЖ/ТҚҚ туралы заңнаманы, ІБЕ Субъектілер қызметкерлерінің бұзу фактілері туралы басшыны ақпараттандыру рәсімінен құралады.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33"/>
    <w:p>
      <w:pPr>
        <w:spacing w:after="0"/>
        <w:ind w:left="0"/>
        <w:jc w:val="both"/>
      </w:pPr>
      <w:r>
        <w:rPr>
          <w:rFonts w:ascii="Times New Roman"/>
          <w:b w:val="false"/>
          <w:i w:val="false"/>
          <w:color w:val="000000"/>
          <w:sz w:val="28"/>
        </w:rPr>
        <w:t xml:space="preserve">
      10-1. ІБҚ іске асыру және сақтау бойынша ІБҚ жауапты тұлға не құрылымдық бөлімше тағайындауды көздейді. </w:t>
      </w:r>
    </w:p>
    <w:bookmarkEnd w:id="33"/>
    <w:p>
      <w:pPr>
        <w:spacing w:after="0"/>
        <w:ind w:left="0"/>
        <w:jc w:val="both"/>
      </w:pPr>
      <w:r>
        <w:rPr>
          <w:rFonts w:ascii="Times New Roman"/>
          <w:b w:val="false"/>
          <w:i w:val="false"/>
          <w:color w:val="000000"/>
          <w:sz w:val="28"/>
        </w:rPr>
        <w:t>
      Жауапты тұлғаның лауазымына жоғарғы білімі жоқ, экономикалық қызмет саласындағы қылмыстары не ауырлығы орташа, ауыр немесе аса ауыр қасақана жасалған қылмыстары үшін алынбаған немесе жойылмаған сотталғандығы бар тұлға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11. Ішкі бақылауды ұйымдастыру бағдарламасына сәйкес Субъектілердің функциялары:</w:t>
      </w:r>
    </w:p>
    <w:bookmarkEnd w:id="34"/>
    <w:bookmarkStart w:name="z38" w:id="35"/>
    <w:p>
      <w:pPr>
        <w:spacing w:after="0"/>
        <w:ind w:left="0"/>
        <w:jc w:val="both"/>
      </w:pPr>
      <w:r>
        <w:rPr>
          <w:rFonts w:ascii="Times New Roman"/>
          <w:b w:val="false"/>
          <w:i w:val="false"/>
          <w:color w:val="000000"/>
          <w:sz w:val="28"/>
        </w:rPr>
        <w:t>
      1) ІБҚ-ға өзгерістер және (немесе) толықтырулар енгізуді;</w:t>
      </w:r>
    </w:p>
    <w:bookmarkEnd w:id="35"/>
    <w:bookmarkStart w:name="z39"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Заңға</w:t>
      </w:r>
      <w:r>
        <w:rPr>
          <w:rFonts w:ascii="Times New Roman"/>
          <w:b w:val="false"/>
          <w:i w:val="false"/>
          <w:color w:val="000000"/>
          <w:sz w:val="28"/>
        </w:rPr>
        <w:t xml:space="preserve"> сәйкес қаржы мониторингіне жататын операциялар туралы мәліметтер мен ақпаратты уәкілетті органға беруді ұйымдастыруды және бақылауды; </w:t>
      </w:r>
    </w:p>
    <w:bookmarkEnd w:id="36"/>
    <w:bookmarkStart w:name="z40" w:id="37"/>
    <w:p>
      <w:pPr>
        <w:spacing w:after="0"/>
        <w:ind w:left="0"/>
        <w:jc w:val="both"/>
      </w:pPr>
      <w:r>
        <w:rPr>
          <w:rFonts w:ascii="Times New Roman"/>
          <w:b w:val="false"/>
          <w:i w:val="false"/>
          <w:color w:val="000000"/>
          <w:sz w:val="28"/>
        </w:rPr>
        <w:t xml:space="preserve">
      3) клиент операцияларын күдікті ретінде тану туралы шешімдер қабылдауды; </w:t>
      </w:r>
    </w:p>
    <w:bookmarkEnd w:id="37"/>
    <w:bookmarkStart w:name="z41" w:id="38"/>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қылмыстық кірістерді заңдастырудың (жылыстатудың) және терроризмді қаржыландырудың типологияларына, схемаларына және тәсілдеріне сәйкес келетін сипаттамалары бар операцияларға жатқызу туралы шешімдер қабылдауды;</w:t>
      </w:r>
    </w:p>
    <w:bookmarkEnd w:id="38"/>
    <w:bookmarkStart w:name="z42" w:id="39"/>
    <w:p>
      <w:pPr>
        <w:spacing w:after="0"/>
        <w:ind w:left="0"/>
        <w:jc w:val="both"/>
      </w:pPr>
      <w:r>
        <w:rPr>
          <w:rFonts w:ascii="Times New Roman"/>
          <w:b w:val="false"/>
          <w:i w:val="false"/>
          <w:color w:val="000000"/>
          <w:sz w:val="28"/>
        </w:rPr>
        <w:t>
      5) клиент операцияларын тоқтату не жүргізуден бас тарту және уәкілетті органға жіберу қажеттігі туралы шешімдер қабылдауды;</w:t>
      </w:r>
    </w:p>
    <w:bookmarkEnd w:id="39"/>
    <w:bookmarkStart w:name="z43" w:id="40"/>
    <w:p>
      <w:pPr>
        <w:spacing w:after="0"/>
        <w:ind w:left="0"/>
        <w:jc w:val="both"/>
      </w:pPr>
      <w:r>
        <w:rPr>
          <w:rFonts w:ascii="Times New Roman"/>
          <w:b w:val="false"/>
          <w:i w:val="false"/>
          <w:color w:val="000000"/>
          <w:sz w:val="28"/>
        </w:rPr>
        <w:t>
      6) клиенттермен іскерлік қатынастар орнату, жалғастыру не тоқтату туралы шешімдер қабылдауды;</w:t>
      </w:r>
    </w:p>
    <w:bookmarkEnd w:id="40"/>
    <w:bookmarkStart w:name="z44" w:id="41"/>
    <w:p>
      <w:pPr>
        <w:spacing w:after="0"/>
        <w:ind w:left="0"/>
        <w:jc w:val="both"/>
      </w:pPr>
      <w:r>
        <w:rPr>
          <w:rFonts w:ascii="Times New Roman"/>
          <w:b w:val="false"/>
          <w:i w:val="false"/>
          <w:color w:val="000000"/>
          <w:sz w:val="28"/>
        </w:rPr>
        <w:t xml:space="preserve">
      7) клиенттің (оның өкілінің) және бенефициарлық меншік иесінің операцияларына қатысты қабылданған шешімдерді құжаттық тіркеуді; </w:t>
      </w:r>
    </w:p>
    <w:bookmarkEnd w:id="41"/>
    <w:bookmarkStart w:name="z45" w:id="42"/>
    <w:p>
      <w:pPr>
        <w:spacing w:after="0"/>
        <w:ind w:left="0"/>
        <w:jc w:val="both"/>
      </w:pPr>
      <w:r>
        <w:rPr>
          <w:rFonts w:ascii="Times New Roman"/>
          <w:b w:val="false"/>
          <w:i w:val="false"/>
          <w:color w:val="000000"/>
          <w:sz w:val="28"/>
        </w:rPr>
        <w:t xml:space="preserve">
      8) ІБҚ-ны іске асыру барысында алынған деректер негізінде клиенттің дерекнамасын қалыптастыруды; </w:t>
      </w:r>
    </w:p>
    <w:bookmarkEnd w:id="42"/>
    <w:bookmarkStart w:name="z46" w:id="43"/>
    <w:p>
      <w:pPr>
        <w:spacing w:after="0"/>
        <w:ind w:left="0"/>
        <w:jc w:val="both"/>
      </w:pPr>
      <w:r>
        <w:rPr>
          <w:rFonts w:ascii="Times New Roman"/>
          <w:b w:val="false"/>
          <w:i w:val="false"/>
          <w:color w:val="000000"/>
          <w:sz w:val="28"/>
        </w:rPr>
        <w:t xml:space="preserve">
      9) тәуекелдерді басқару және ішкі бақылау жүйесін жетілдіру жөнінде шаралар қабылдауды; </w:t>
      </w:r>
    </w:p>
    <w:bookmarkEnd w:id="43"/>
    <w:bookmarkStart w:name="z47" w:id="44"/>
    <w:p>
      <w:pPr>
        <w:spacing w:after="0"/>
        <w:ind w:left="0"/>
        <w:jc w:val="both"/>
      </w:pPr>
      <w:r>
        <w:rPr>
          <w:rFonts w:ascii="Times New Roman"/>
          <w:b w:val="false"/>
          <w:i w:val="false"/>
          <w:color w:val="000000"/>
          <w:sz w:val="28"/>
        </w:rPr>
        <w:t>
      10) клиенттің дерекнамасын және онымен хат-хабар алмасуды, қаржы мониторингіне жататын операциялар, оның ішінде күдікті операциялар, сондай-ақ барлық күрделі, ерекше ірі және басқа да ерекше операцияларды зерделеу нәтижелері туралы құжаттар мен мәліметтерді қоса, клиентті тиісінше тексеру нәтижелері бойынша алынған құжаттар мен мәліметтерді клиентпен іскерлік қатынастарды тоқтатқан күннен бастап кем дегенде бес жыл сақтау жөніндегі шараларды;</w:t>
      </w:r>
    </w:p>
    <w:bookmarkEnd w:id="44"/>
    <w:bookmarkStart w:name="z48" w:id="45"/>
    <w:p>
      <w:pPr>
        <w:spacing w:after="0"/>
        <w:ind w:left="0"/>
        <w:jc w:val="both"/>
      </w:pPr>
      <w:r>
        <w:rPr>
          <w:rFonts w:ascii="Times New Roman"/>
          <w:b w:val="false"/>
          <w:i w:val="false"/>
          <w:color w:val="000000"/>
          <w:sz w:val="28"/>
        </w:rPr>
        <w:t xml:space="preserve">
      11) АЖ/ТҚҚ туралы заңнамаға сәйкес өзге де қызметтерді қамтамасыз ету.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12. Субъектілер жүктелген функцияларға сәйкес:</w:t>
      </w:r>
    </w:p>
    <w:bookmarkEnd w:id="46"/>
    <w:bookmarkStart w:name="z50" w:id="47"/>
    <w:p>
      <w:pPr>
        <w:spacing w:after="0"/>
        <w:ind w:left="0"/>
        <w:jc w:val="both"/>
      </w:pPr>
      <w:r>
        <w:rPr>
          <w:rFonts w:ascii="Times New Roman"/>
          <w:b w:val="false"/>
          <w:i w:val="false"/>
          <w:color w:val="000000"/>
          <w:sz w:val="28"/>
        </w:rPr>
        <w:t>
      1) өз қызметін жүзеге асыру барысында алынған ақпаратты құпия сақтауды қамтамасыз етеді;</w:t>
      </w:r>
    </w:p>
    <w:bookmarkEnd w:id="47"/>
    <w:bookmarkStart w:name="z51" w:id="48"/>
    <w:p>
      <w:pPr>
        <w:spacing w:after="0"/>
        <w:ind w:left="0"/>
        <w:jc w:val="both"/>
      </w:pPr>
      <w:r>
        <w:rPr>
          <w:rFonts w:ascii="Times New Roman"/>
          <w:b w:val="false"/>
          <w:i w:val="false"/>
          <w:color w:val="000000"/>
          <w:sz w:val="28"/>
        </w:rPr>
        <w:t>
      2) АЖ/ТҚҚ  туралы заңнаманың орындалуын бақылауды жүзеге асыру үшін тиісті мемлекеттік органдарға ақпарат береді;</w:t>
      </w:r>
    </w:p>
    <w:bookmarkEnd w:id="48"/>
    <w:bookmarkStart w:name="z52" w:id="49"/>
    <w:p>
      <w:pPr>
        <w:spacing w:after="0"/>
        <w:ind w:left="0"/>
        <w:jc w:val="both"/>
      </w:pPr>
      <w:r>
        <w:rPr>
          <w:rFonts w:ascii="Times New Roman"/>
          <w:b w:val="false"/>
          <w:i w:val="false"/>
          <w:color w:val="000000"/>
          <w:sz w:val="28"/>
        </w:rPr>
        <w:t xml:space="preserve">
      3) Заңның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 уәкілетті органға оның сұратуы бойынша қажетті ақпаратты, мәліметтер мен құжаттарды ұсынады.</w:t>
      </w:r>
    </w:p>
    <w:bookmarkEnd w:id="49"/>
    <w:bookmarkStart w:name="z53" w:id="50"/>
    <w:p>
      <w:pPr>
        <w:spacing w:after="0"/>
        <w:ind w:left="0"/>
        <w:jc w:val="both"/>
      </w:pPr>
      <w:r>
        <w:rPr>
          <w:rFonts w:ascii="Times New Roman"/>
          <w:b w:val="false"/>
          <w:i w:val="false"/>
          <w:color w:val="000000"/>
          <w:sz w:val="28"/>
        </w:rPr>
        <w:t>
      13. Субъект және оның қызметкерлері клиенттер мен өзге де тұлғаларға осындай клиенттер туралы және олар жасайтын операциялар туралы ақпаратты, мәліметтер мен құжаттарды уәкілетті органға бергені туралы хабарламайды.</w:t>
      </w:r>
    </w:p>
    <w:bookmarkEnd w:id="50"/>
    <w:bookmarkStart w:name="z54" w:id="51"/>
    <w:p>
      <w:pPr>
        <w:spacing w:after="0"/>
        <w:ind w:left="0"/>
        <w:jc w:val="left"/>
      </w:pPr>
      <w:r>
        <w:rPr>
          <w:rFonts w:ascii="Times New Roman"/>
          <w:b/>
          <w:i w:val="false"/>
          <w:color w:val="000000"/>
        </w:rPr>
        <w:t xml:space="preserve"> 3-Бөлім. АЖ/ТҚ тәуекелін басқару бағдарламасы</w:t>
      </w:r>
    </w:p>
    <w:bookmarkEnd w:id="51"/>
    <w:bookmarkStart w:name="z55" w:id="52"/>
    <w:p>
      <w:pPr>
        <w:spacing w:after="0"/>
        <w:ind w:left="0"/>
        <w:jc w:val="both"/>
      </w:pPr>
      <w:r>
        <w:rPr>
          <w:rFonts w:ascii="Times New Roman"/>
          <w:b w:val="false"/>
          <w:i w:val="false"/>
          <w:color w:val="000000"/>
          <w:sz w:val="28"/>
        </w:rPr>
        <w:t>
      14. АЖ/ТҚ тәуекелін басқару бағдарламасы Субъектілердің тәуекел деңгейін бере отырып АЖ/ТҚ-мен байланысты ақшамен және (немесе) өзге де мүлікпен клиенттің операциялар жасау тәуекеліне бағалау жүргізуін көздейді.</w:t>
      </w:r>
    </w:p>
    <w:bookmarkEnd w:id="52"/>
    <w:p>
      <w:pPr>
        <w:spacing w:after="0"/>
        <w:ind w:left="0"/>
        <w:jc w:val="both"/>
      </w:pPr>
      <w:r>
        <w:rPr>
          <w:rFonts w:ascii="Times New Roman"/>
          <w:b w:val="false"/>
          <w:i w:val="false"/>
          <w:color w:val="000000"/>
          <w:sz w:val="28"/>
        </w:rPr>
        <w:t>
      Тәуекелдер деңгейі клиент (оның өкілі) және бенефициарлық меншік иесі туралы қолда бар мәліметтер негізінде қалыптастырылады.</w:t>
      </w:r>
    </w:p>
    <w:p>
      <w:pPr>
        <w:spacing w:after="0"/>
        <w:ind w:left="0"/>
        <w:jc w:val="both"/>
      </w:pPr>
      <w:r>
        <w:rPr>
          <w:rFonts w:ascii="Times New Roman"/>
          <w:b w:val="false"/>
          <w:i w:val="false"/>
          <w:color w:val="000000"/>
          <w:sz w:val="28"/>
        </w:rPr>
        <w:t xml:space="preserve">
      Тәуекелдерді бағалау нәтижелері құжаттық тіркеледі және тиісті мемлекеттік органдар мен Субъектілер мүше болып табылатын коммерциялық емес ұйымдардың талап етуі бойынша беріледі. </w:t>
      </w:r>
    </w:p>
    <w:p>
      <w:pPr>
        <w:spacing w:after="0"/>
        <w:ind w:left="0"/>
        <w:jc w:val="both"/>
      </w:pPr>
      <w:r>
        <w:rPr>
          <w:rFonts w:ascii="Times New Roman"/>
          <w:b w:val="false"/>
          <w:i w:val="false"/>
          <w:color w:val="000000"/>
          <w:sz w:val="28"/>
        </w:rPr>
        <w:t>
      Операциялардың (іскерлік қатынастардың) мониторингі нәтижесі мен клиент (клиенттер тобы) туралы ақпараттарды жаңартуына қарай клиенттің (клиенттер тобының) тәуекел дәрежесі субъектімен қайта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15. АЖ/ТҚ тәуекелін басқару бағдарламасында тәуекелдің жоғары деңгейі:</w:t>
      </w:r>
    </w:p>
    <w:bookmarkEnd w:id="53"/>
    <w:bookmarkStart w:name="z57" w:id="54"/>
    <w:p>
      <w:pPr>
        <w:spacing w:after="0"/>
        <w:ind w:left="0"/>
        <w:jc w:val="both"/>
      </w:pPr>
      <w:r>
        <w:rPr>
          <w:rFonts w:ascii="Times New Roman"/>
          <w:b w:val="false"/>
          <w:i w:val="false"/>
          <w:color w:val="000000"/>
          <w:sz w:val="28"/>
        </w:rPr>
        <w:t>
      1) мынадай:</w:t>
      </w:r>
    </w:p>
    <w:bookmarkEnd w:id="54"/>
    <w:p>
      <w:pPr>
        <w:spacing w:after="0"/>
        <w:ind w:left="0"/>
        <w:jc w:val="both"/>
      </w:pPr>
      <w:r>
        <w:rPr>
          <w:rFonts w:ascii="Times New Roman"/>
          <w:b w:val="false"/>
          <w:i w:val="false"/>
          <w:color w:val="000000"/>
          <w:sz w:val="28"/>
        </w:rPr>
        <w:t>
      ФАТФ ұсынымдарын орындамайтын және (немесе) жеткілікті орындамайтын;</w:t>
      </w:r>
    </w:p>
    <w:p>
      <w:pPr>
        <w:spacing w:after="0"/>
        <w:ind w:left="0"/>
        <w:jc w:val="both"/>
      </w:pPr>
      <w:r>
        <w:rPr>
          <w:rFonts w:ascii="Times New Roman"/>
          <w:b w:val="false"/>
          <w:i w:val="false"/>
          <w:color w:val="000000"/>
          <w:sz w:val="28"/>
        </w:rPr>
        <w:t>
      жемқорлық немесе өзге де қылмыстық әрекеттері жоғары деңгейдегі;</w:t>
      </w:r>
    </w:p>
    <w:p>
      <w:pPr>
        <w:spacing w:after="0"/>
        <w:ind w:left="0"/>
        <w:jc w:val="both"/>
      </w:pPr>
      <w:r>
        <w:rPr>
          <w:rFonts w:ascii="Times New Roman"/>
          <w:b w:val="false"/>
          <w:i w:val="false"/>
          <w:color w:val="000000"/>
          <w:sz w:val="28"/>
        </w:rPr>
        <w:t>
      Біріккен Ұлттар Ұйымы (әрі – БҰҰ) салатын санкцияларға, эмбарго және сол сияқты шараларға ұшыраған;</w:t>
      </w:r>
    </w:p>
    <w:p>
      <w:pPr>
        <w:spacing w:after="0"/>
        <w:ind w:left="0"/>
        <w:jc w:val="both"/>
      </w:pPr>
      <w:r>
        <w:rPr>
          <w:rFonts w:ascii="Times New Roman"/>
          <w:b w:val="false"/>
          <w:i w:val="false"/>
          <w:color w:val="000000"/>
          <w:sz w:val="28"/>
        </w:rPr>
        <w:t>
      террористік (экстремистік) әрекеттерді қаржыландыратын немесе қолдау көрсететін және белгіленген террористік (экстремистік) ұйымдары бар;</w:t>
      </w:r>
    </w:p>
    <w:p>
      <w:pPr>
        <w:spacing w:after="0"/>
        <w:ind w:left="0"/>
        <w:jc w:val="both"/>
      </w:pPr>
      <w:r>
        <w:rPr>
          <w:rFonts w:ascii="Times New Roman"/>
          <w:b w:val="false"/>
          <w:i w:val="false"/>
          <w:color w:val="000000"/>
          <w:sz w:val="28"/>
        </w:rPr>
        <w:t>
      Осындай мемлекеттердің тізбесіне (аумақтардың) БҰҰ-ның және халықаралық ұйымдардың деректері бойынша сілтемелер уәкілетті органның ресми интернет-ресурсында орналастырылады.</w:t>
      </w:r>
    </w:p>
    <w:bookmarkStart w:name="z58" w:id="55"/>
    <w:p>
      <w:pPr>
        <w:spacing w:after="0"/>
        <w:ind w:left="0"/>
        <w:jc w:val="both"/>
      </w:pPr>
      <w:r>
        <w:rPr>
          <w:rFonts w:ascii="Times New Roman"/>
          <w:b w:val="false"/>
          <w:i w:val="false"/>
          <w:color w:val="000000"/>
          <w:sz w:val="28"/>
        </w:rPr>
        <w:t>
      2) мынадай жағдайларда клиентке:</w:t>
      </w:r>
    </w:p>
    <w:bookmarkEnd w:id="55"/>
    <w:p>
      <w:pPr>
        <w:spacing w:after="0"/>
        <w:ind w:left="0"/>
        <w:jc w:val="both"/>
      </w:pPr>
      <w:r>
        <w:rPr>
          <w:rFonts w:ascii="Times New Roman"/>
          <w:b w:val="false"/>
          <w:i w:val="false"/>
          <w:color w:val="000000"/>
          <w:sz w:val="28"/>
        </w:rPr>
        <w:t>
      клиент шетелдiк жария лауазымды тұлға болып табылған;</w:t>
      </w:r>
    </w:p>
    <w:p>
      <w:pPr>
        <w:spacing w:after="0"/>
        <w:ind w:left="0"/>
        <w:jc w:val="both"/>
      </w:pPr>
      <w:r>
        <w:rPr>
          <w:rFonts w:ascii="Times New Roman"/>
          <w:b w:val="false"/>
          <w:i w:val="false"/>
          <w:color w:val="000000"/>
          <w:sz w:val="28"/>
        </w:rPr>
        <w:t>
      клиент жария халықаралық ұйымның лауазымды тұлғасы болып табылған;</w:t>
      </w:r>
    </w:p>
    <w:p>
      <w:pPr>
        <w:spacing w:after="0"/>
        <w:ind w:left="0"/>
        <w:jc w:val="both"/>
      </w:pPr>
      <w:r>
        <w:rPr>
          <w:rFonts w:ascii="Times New Roman"/>
          <w:b w:val="false"/>
          <w:i w:val="false"/>
          <w:color w:val="000000"/>
          <w:sz w:val="28"/>
        </w:rPr>
        <w:t>
      клиент шетелдiк жария лауазымды тұлғаның мүддесіне (пайдасына) әрекет ететін тұлға болып табылған;</w:t>
      </w:r>
    </w:p>
    <w:p>
      <w:pPr>
        <w:spacing w:after="0"/>
        <w:ind w:left="0"/>
        <w:jc w:val="both"/>
      </w:pPr>
      <w:r>
        <w:rPr>
          <w:rFonts w:ascii="Times New Roman"/>
          <w:b w:val="false"/>
          <w:i w:val="false"/>
          <w:color w:val="000000"/>
          <w:sz w:val="28"/>
        </w:rPr>
        <w:t>
      клиент шетелдiк жария лауазымды тұлғаның отбасы мүшесі, жақын туысы болып табылған;</w:t>
      </w:r>
    </w:p>
    <w:p>
      <w:pPr>
        <w:spacing w:after="0"/>
        <w:ind w:left="0"/>
        <w:jc w:val="both"/>
      </w:pPr>
      <w:r>
        <w:rPr>
          <w:rFonts w:ascii="Times New Roman"/>
          <w:b w:val="false"/>
          <w:i w:val="false"/>
          <w:color w:val="000000"/>
          <w:sz w:val="28"/>
        </w:rPr>
        <w:t xml:space="preserve">
      клиент (оның өкілі) не бенефициарлық меншік иесі не клиенттің контрагенті операция бойынша Қазақстан Республикасының нормативтік құқықтық актілерді мемлекеттік тіркеу тізілімінде № 6058 болып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 міндетін атқарушының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оффшорлық аймақтар тізбесіне енген мемлекетте (аумақта) тіркелген немесе қызметін жүзеге асырған;</w:t>
      </w:r>
    </w:p>
    <w:p>
      <w:pPr>
        <w:spacing w:after="0"/>
        <w:ind w:left="0"/>
        <w:jc w:val="both"/>
      </w:pPr>
      <w:r>
        <w:rPr>
          <w:rFonts w:ascii="Times New Roman"/>
          <w:b w:val="false"/>
          <w:i w:val="false"/>
          <w:color w:val="000000"/>
          <w:sz w:val="28"/>
        </w:rPr>
        <w:t xml:space="preserve">
      клиент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тізбесіне енген;</w:t>
      </w:r>
    </w:p>
    <w:p>
      <w:pPr>
        <w:spacing w:after="0"/>
        <w:ind w:left="0"/>
        <w:jc w:val="both"/>
      </w:pPr>
      <w:r>
        <w:rPr>
          <w:rFonts w:ascii="Times New Roman"/>
          <w:b w:val="false"/>
          <w:i w:val="false"/>
          <w:color w:val="000000"/>
          <w:sz w:val="28"/>
        </w:rPr>
        <w:t>
      клиент азаматтығы жоқ тұлға болып табылған;</w:t>
      </w:r>
    </w:p>
    <w:p>
      <w:pPr>
        <w:spacing w:after="0"/>
        <w:ind w:left="0"/>
        <w:jc w:val="both"/>
      </w:pPr>
      <w:r>
        <w:rPr>
          <w:rFonts w:ascii="Times New Roman"/>
          <w:b w:val="false"/>
          <w:i w:val="false"/>
          <w:color w:val="000000"/>
          <w:sz w:val="28"/>
        </w:rPr>
        <w:t>
      клиент Қазақстан Республикасында тіркелген немесе келген мекенжайы болмаған Қазақстан Республикасының азаматы болып табылған;</w:t>
      </w:r>
    </w:p>
    <w:p>
      <w:pPr>
        <w:spacing w:after="0"/>
        <w:ind w:left="0"/>
        <w:jc w:val="both"/>
      </w:pPr>
      <w:r>
        <w:rPr>
          <w:rFonts w:ascii="Times New Roman"/>
          <w:b w:val="false"/>
          <w:i w:val="false"/>
          <w:color w:val="000000"/>
          <w:sz w:val="28"/>
        </w:rPr>
        <w:t>
      клиент резидент емес болып табылған;</w:t>
      </w:r>
    </w:p>
    <w:p>
      <w:pPr>
        <w:spacing w:after="0"/>
        <w:ind w:left="0"/>
        <w:jc w:val="both"/>
      </w:pPr>
      <w:r>
        <w:rPr>
          <w:rFonts w:ascii="Times New Roman"/>
          <w:b w:val="false"/>
          <w:i w:val="false"/>
          <w:color w:val="000000"/>
          <w:sz w:val="28"/>
        </w:rPr>
        <w:t>
      клиентпен іскерлік қатынас ерекше жағдайларда (мысалы, Субъекті мен клиенттің арасында өте үлкен түсініксіз географиялық арақашықтық бар) жүзеге асырылған;</w:t>
      </w:r>
    </w:p>
    <w:p>
      <w:pPr>
        <w:spacing w:after="0"/>
        <w:ind w:left="0"/>
        <w:jc w:val="both"/>
      </w:pPr>
      <w:r>
        <w:rPr>
          <w:rFonts w:ascii="Times New Roman"/>
          <w:b w:val="false"/>
          <w:i w:val="false"/>
          <w:color w:val="000000"/>
          <w:sz w:val="28"/>
        </w:rPr>
        <w:t>
      клиенттің қызметі қолма-қол ақшаның қарқынды айналымымен байланысты;</w:t>
      </w:r>
    </w:p>
    <w:p>
      <w:pPr>
        <w:spacing w:after="0"/>
        <w:ind w:left="0"/>
        <w:jc w:val="both"/>
      </w:pPr>
      <w:r>
        <w:rPr>
          <w:rFonts w:ascii="Times New Roman"/>
          <w:b w:val="false"/>
          <w:i w:val="false"/>
          <w:color w:val="000000"/>
          <w:sz w:val="28"/>
        </w:rPr>
        <w:t>
      клиент берген мәліметтерді тексеру кезінде Субъектіде қиындықтар пайда болған;</w:t>
      </w:r>
    </w:p>
    <w:p>
      <w:pPr>
        <w:spacing w:after="0"/>
        <w:ind w:left="0"/>
        <w:jc w:val="both"/>
      </w:pPr>
      <w:r>
        <w:rPr>
          <w:rFonts w:ascii="Times New Roman"/>
          <w:b w:val="false"/>
          <w:i w:val="false"/>
          <w:color w:val="000000"/>
          <w:sz w:val="28"/>
        </w:rPr>
        <w:t>
      клиент асығыс операция жүргізуді талап еткен;</w:t>
      </w:r>
    </w:p>
    <w:p>
      <w:pPr>
        <w:spacing w:after="0"/>
        <w:ind w:left="0"/>
        <w:jc w:val="both"/>
      </w:pPr>
      <w:r>
        <w:rPr>
          <w:rFonts w:ascii="Times New Roman"/>
          <w:b w:val="false"/>
          <w:i w:val="false"/>
          <w:color w:val="000000"/>
          <w:sz w:val="28"/>
        </w:rPr>
        <w:t>
      клиент пайдаланылуы Субъектінің әдеттегі тәжірибесінен айрықшаланатын, стандартты емес немесе есеп айырысудың әдеттегіден ерекше күрделі схемаларын жүргізуді талап еткен;</w:t>
      </w:r>
    </w:p>
    <w:p>
      <w:pPr>
        <w:spacing w:after="0"/>
        <w:ind w:left="0"/>
        <w:jc w:val="both"/>
      </w:pPr>
      <w:r>
        <w:rPr>
          <w:rFonts w:ascii="Times New Roman"/>
          <w:b w:val="false"/>
          <w:i w:val="false"/>
          <w:color w:val="000000"/>
          <w:sz w:val="28"/>
        </w:rPr>
        <w:t xml:space="preserve">
      клиент жаңа және дамып келе жатқан технологиялар сияқты жаңа, сондай-ақ іс жүзінде бар өнімдерге жаңа механизмдер беруді қоса алғанда жаңа өнімдерді және жаңа іскерлік тәжірибені пайдаланған; </w:t>
      </w:r>
    </w:p>
    <w:p>
      <w:pPr>
        <w:spacing w:after="0"/>
        <w:ind w:left="0"/>
        <w:jc w:val="both"/>
      </w:pPr>
      <w:r>
        <w:rPr>
          <w:rFonts w:ascii="Times New Roman"/>
          <w:b w:val="false"/>
          <w:i w:val="false"/>
          <w:color w:val="000000"/>
          <w:sz w:val="28"/>
        </w:rPr>
        <w:t>
      клиент қаржы мониторингі рәсімдерінен жалтаруға бағытталған іс-қимыл жасаған;</w:t>
      </w:r>
    </w:p>
    <w:p>
      <w:pPr>
        <w:spacing w:after="0"/>
        <w:ind w:left="0"/>
        <w:jc w:val="both"/>
      </w:pPr>
      <w:r>
        <w:rPr>
          <w:rFonts w:ascii="Times New Roman"/>
          <w:b w:val="false"/>
          <w:i w:val="false"/>
          <w:color w:val="000000"/>
          <w:sz w:val="28"/>
        </w:rPr>
        <w:t>
      клиент коммерциялық емес ұйым болып табылған;</w:t>
      </w:r>
    </w:p>
    <w:p>
      <w:pPr>
        <w:spacing w:after="0"/>
        <w:ind w:left="0"/>
        <w:jc w:val="both"/>
      </w:pPr>
      <w:r>
        <w:rPr>
          <w:rFonts w:ascii="Times New Roman"/>
          <w:b w:val="false"/>
          <w:i w:val="false"/>
          <w:color w:val="000000"/>
          <w:sz w:val="28"/>
        </w:rPr>
        <w:t>
      клиенттің операциялары бұрын күдікті деп танылған;</w:t>
      </w:r>
    </w:p>
    <w:p>
      <w:pPr>
        <w:spacing w:after="0"/>
        <w:ind w:left="0"/>
        <w:jc w:val="both"/>
      </w:pPr>
      <w:r>
        <w:rPr>
          <w:rFonts w:ascii="Times New Roman"/>
          <w:b w:val="false"/>
          <w:i w:val="false"/>
          <w:color w:val="000000"/>
          <w:sz w:val="28"/>
        </w:rPr>
        <w:t>
      АЖ/ТҚ-ның жоғары тәуекелімен байланысты клиент туралы өзге де ақпарат болған жағдайда;</w:t>
      </w:r>
    </w:p>
    <w:bookmarkStart w:name="z59" w:id="56"/>
    <w:p>
      <w:pPr>
        <w:spacing w:after="0"/>
        <w:ind w:left="0"/>
        <w:jc w:val="both"/>
      </w:pPr>
      <w:r>
        <w:rPr>
          <w:rFonts w:ascii="Times New Roman"/>
          <w:b w:val="false"/>
          <w:i w:val="false"/>
          <w:color w:val="000000"/>
          <w:sz w:val="28"/>
        </w:rPr>
        <w:t>
      3) операциялар:</w:t>
      </w:r>
    </w:p>
    <w:bookmarkEnd w:id="56"/>
    <w:p>
      <w:pPr>
        <w:spacing w:after="0"/>
        <w:ind w:left="0"/>
        <w:jc w:val="both"/>
      </w:pPr>
      <w:r>
        <w:rPr>
          <w:rFonts w:ascii="Times New Roman"/>
          <w:b w:val="false"/>
          <w:i w:val="false"/>
          <w:color w:val="000000"/>
          <w:sz w:val="28"/>
        </w:rPr>
        <w:t>
      қолма-қол есеп айырысуды қоса алғанда, жасырын банк шоттарымен немесе жасырын, ойлап табылған есімдерді пайдаланумен байланысты;</w:t>
      </w:r>
    </w:p>
    <w:p>
      <w:pPr>
        <w:spacing w:after="0"/>
        <w:ind w:left="0"/>
        <w:jc w:val="both"/>
      </w:pPr>
      <w:r>
        <w:rPr>
          <w:rFonts w:ascii="Times New Roman"/>
          <w:b w:val="false"/>
          <w:i w:val="false"/>
          <w:color w:val="000000"/>
          <w:sz w:val="28"/>
        </w:rPr>
        <w:t>
      айқын экономикалық мәні жоқ немесе анық қойылған заңды мақсаты жоқ;</w:t>
      </w:r>
    </w:p>
    <w:p>
      <w:pPr>
        <w:spacing w:after="0"/>
        <w:ind w:left="0"/>
        <w:jc w:val="both"/>
      </w:pPr>
      <w:r>
        <w:rPr>
          <w:rFonts w:ascii="Times New Roman"/>
          <w:b w:val="false"/>
          <w:i w:val="false"/>
          <w:color w:val="000000"/>
          <w:sz w:val="28"/>
        </w:rPr>
        <w:t>
      тараптардың жеке қатысуынсыз жүзеге асырылатын;</w:t>
      </w:r>
    </w:p>
    <w:p>
      <w:pPr>
        <w:spacing w:after="0"/>
        <w:ind w:left="0"/>
        <w:jc w:val="both"/>
      </w:pPr>
      <w:r>
        <w:rPr>
          <w:rFonts w:ascii="Times New Roman"/>
          <w:b w:val="false"/>
          <w:i w:val="false"/>
          <w:color w:val="000000"/>
          <w:sz w:val="28"/>
        </w:rPr>
        <w:t>
      белгісіз немесе байланысты емес үшінші тұлғаның пайдасына оның атынан жүргізілген;</w:t>
      </w:r>
    </w:p>
    <w:p>
      <w:pPr>
        <w:spacing w:after="0"/>
        <w:ind w:left="0"/>
        <w:jc w:val="both"/>
      </w:pPr>
      <w:r>
        <w:rPr>
          <w:rFonts w:ascii="Times New Roman"/>
          <w:b w:val="false"/>
          <w:i w:val="false"/>
          <w:color w:val="000000"/>
          <w:sz w:val="28"/>
        </w:rPr>
        <w:t>
      клиентке тән емес жиілікпен жүргізілген;</w:t>
      </w:r>
    </w:p>
    <w:p>
      <w:pPr>
        <w:spacing w:after="0"/>
        <w:ind w:left="0"/>
        <w:jc w:val="both"/>
      </w:pPr>
      <w:r>
        <w:rPr>
          <w:rFonts w:ascii="Times New Roman"/>
          <w:b w:val="false"/>
          <w:i w:val="false"/>
          <w:color w:val="000000"/>
          <w:sz w:val="28"/>
        </w:rPr>
        <w:t>
      ерекше ірі сомаға жүргізілген;</w:t>
      </w:r>
    </w:p>
    <w:p>
      <w:pPr>
        <w:spacing w:after="0"/>
        <w:ind w:left="0"/>
        <w:jc w:val="both"/>
      </w:pPr>
      <w:r>
        <w:rPr>
          <w:rFonts w:ascii="Times New Roman"/>
          <w:b w:val="false"/>
          <w:i w:val="false"/>
          <w:color w:val="000000"/>
          <w:sz w:val="28"/>
        </w:rPr>
        <w:t>
      АЖ/ТҚ-ның жоғары тәуекелі туралы ақпарат болған жағдайда беріледі.</w:t>
      </w:r>
    </w:p>
    <w:p>
      <w:pPr>
        <w:spacing w:after="0"/>
        <w:ind w:left="0"/>
        <w:jc w:val="both"/>
      </w:pPr>
      <w:r>
        <w:rPr>
          <w:rFonts w:ascii="Times New Roman"/>
          <w:b w:val="false"/>
          <w:i w:val="false"/>
          <w:color w:val="000000"/>
          <w:sz w:val="28"/>
        </w:rPr>
        <w:t xml:space="preserve">
      АЖ/ТҚ тәуекелінің жоғары деңгейі берілген клиенттерге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күшейтілген шаралары қолданылады.</w:t>
      </w:r>
    </w:p>
    <w:p>
      <w:pPr>
        <w:spacing w:after="0"/>
        <w:ind w:left="0"/>
        <w:jc w:val="both"/>
      </w:pPr>
      <w:r>
        <w:rPr>
          <w:rFonts w:ascii="Times New Roman"/>
          <w:b w:val="false"/>
          <w:i w:val="false"/>
          <w:color w:val="000000"/>
          <w:sz w:val="28"/>
        </w:rPr>
        <w:t>
      Тәуекелінің жоғары деңгейі берілмеген клиент (оның өкілі) және бенефициарлық меншік иесі туралы қолда бар мәліметтер негізінде клиенттерге тәуекелдің төмен деңгейі тағайындалады және Заңның 5-бабы 7-тармағына сәйкес клиенттерді тиісінше тексерудің жеңілдетілген шаралары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7"/>
    <w:p>
      <w:pPr>
        <w:spacing w:after="0"/>
        <w:ind w:left="0"/>
        <w:jc w:val="left"/>
      </w:pPr>
      <w:r>
        <w:rPr>
          <w:rFonts w:ascii="Times New Roman"/>
          <w:b/>
          <w:i w:val="false"/>
          <w:color w:val="000000"/>
        </w:rPr>
        <w:t xml:space="preserve"> 4-Бөлім. Клиенттерді сәйкестендіру бағдарламасы</w:t>
      </w:r>
    </w:p>
    <w:bookmarkEnd w:id="57"/>
    <w:bookmarkStart w:name="z61" w:id="58"/>
    <w:p>
      <w:pPr>
        <w:spacing w:after="0"/>
        <w:ind w:left="0"/>
        <w:jc w:val="both"/>
      </w:pPr>
      <w:r>
        <w:rPr>
          <w:rFonts w:ascii="Times New Roman"/>
          <w:b w:val="false"/>
          <w:i w:val="false"/>
          <w:color w:val="000000"/>
          <w:sz w:val="28"/>
        </w:rPr>
        <w:t>
      16. Клиенттерді сәйкестендіру бағдарламасы Субъектілердің клиент жүзеге асырған операцияларды қаржыландыру көзі туралы мәліметтерді қоса алғанда, клиенттер (олардың өкілдері) және бенефициарлық меншік иелері туралы бұрын алынған мәліметтерді анықтау, жаңарту бойынша іс-шараларды жүргізуі болып табылады және:</w:t>
      </w:r>
    </w:p>
    <w:bookmarkEnd w:id="58"/>
    <w:bookmarkStart w:name="z62" w:id="59"/>
    <w:p>
      <w:pPr>
        <w:spacing w:after="0"/>
        <w:ind w:left="0"/>
        <w:jc w:val="both"/>
      </w:pPr>
      <w:r>
        <w:rPr>
          <w:rFonts w:ascii="Times New Roman"/>
          <w:b w:val="false"/>
          <w:i w:val="false"/>
          <w:color w:val="000000"/>
          <w:sz w:val="28"/>
        </w:rPr>
        <w:t xml:space="preserve">
      1) Заңның 5-бабының талаптарына сәйкес клиентті </w:t>
      </w:r>
    </w:p>
    <w:bookmarkEnd w:id="59"/>
    <w:bookmarkStart w:name="z63" w:id="60"/>
    <w:p>
      <w:pPr>
        <w:spacing w:after="0"/>
        <w:ind w:left="0"/>
        <w:jc w:val="both"/>
      </w:pPr>
      <w:r>
        <w:rPr>
          <w:rFonts w:ascii="Times New Roman"/>
          <w:b w:val="false"/>
          <w:i w:val="false"/>
          <w:color w:val="000000"/>
          <w:sz w:val="28"/>
        </w:rPr>
        <w:t>
      (оның өкілін) және бенефициарлық меншік иесін тиісінше тексеру жөніндегі шараларды сақтау;</w:t>
      </w:r>
    </w:p>
    <w:bookmarkEnd w:id="60"/>
    <w:bookmarkStart w:name="z64" w:id="61"/>
    <w:p>
      <w:pPr>
        <w:spacing w:after="0"/>
        <w:ind w:left="0"/>
        <w:jc w:val="both"/>
      </w:pPr>
      <w:r>
        <w:rPr>
          <w:rFonts w:ascii="Times New Roman"/>
          <w:b w:val="false"/>
          <w:i w:val="false"/>
          <w:color w:val="000000"/>
          <w:sz w:val="28"/>
        </w:rPr>
        <w:t xml:space="preserve">
      2) Заңның 5-бабы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клиент (оның өкілі) және бенефициарлық меншік иесі туралы мәліметтердің анықтығын тексеру;</w:t>
      </w:r>
    </w:p>
    <w:bookmarkEnd w:id="61"/>
    <w:bookmarkStart w:name="z65" w:id="62"/>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қаржыландырумен байланысты ұйымдар мен тұлғалардың тізбесінде көзделгендей клиентке (оның өкіліне) және бенефициарлық меншік иесіне қатысты олардың терроризмді және экстремизмді қаржыландырумен  байланысы болғандығы немесе жоқтығы; </w:t>
      </w:r>
    </w:p>
    <w:bookmarkEnd w:id="62"/>
    <w:bookmarkStart w:name="z66" w:id="63"/>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8-бабының</w:t>
      </w:r>
      <w:r>
        <w:rPr>
          <w:rFonts w:ascii="Times New Roman"/>
          <w:b w:val="false"/>
          <w:i w:val="false"/>
          <w:color w:val="000000"/>
          <w:sz w:val="28"/>
        </w:rPr>
        <w:t xml:space="preserve"> талаптарына сәйкес клиенттiң шетелдiк жария лауазымды тұлғаға, оның отбасы мүшелеріне және жақын туыстарына жататынын және (немесе) қатыстылығын тексеру;</w:t>
      </w:r>
    </w:p>
    <w:bookmarkEnd w:id="63"/>
    <w:bookmarkStart w:name="z67" w:id="64"/>
    <w:p>
      <w:pPr>
        <w:spacing w:after="0"/>
        <w:ind w:left="0"/>
        <w:jc w:val="both"/>
      </w:pPr>
      <w:r>
        <w:rPr>
          <w:rFonts w:ascii="Times New Roman"/>
          <w:b w:val="false"/>
          <w:i w:val="false"/>
          <w:color w:val="000000"/>
          <w:sz w:val="28"/>
        </w:rPr>
        <w:t>
      5) сәйкесінше тіркеуі, тұратын жері немесе орналасқан жері бар клиенттерді анықтау:</w:t>
      </w:r>
    </w:p>
    <w:bookmarkEnd w:id="64"/>
    <w:p>
      <w:pPr>
        <w:spacing w:after="0"/>
        <w:ind w:left="0"/>
        <w:jc w:val="both"/>
      </w:pPr>
      <w:r>
        <w:rPr>
          <w:rFonts w:ascii="Times New Roman"/>
          <w:b w:val="false"/>
          <w:i w:val="false"/>
          <w:color w:val="000000"/>
          <w:sz w:val="28"/>
        </w:rPr>
        <w:t xml:space="preserve">
      ФАТФ ұсынымдарын орындамайтын және (немесе) жеткілікті орындамайтын мемлекетте (аумақта) не Заңның 4-бабы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көрсетілген мемлекетте (көрсетілген аумақта) тіркелген банктегі шоттарды пайдаланушы;</w:t>
      </w:r>
    </w:p>
    <w:p>
      <w:pPr>
        <w:spacing w:after="0"/>
        <w:ind w:left="0"/>
        <w:jc w:val="both"/>
      </w:pPr>
      <w:r>
        <w:rPr>
          <w:rFonts w:ascii="Times New Roman"/>
          <w:b w:val="false"/>
          <w:i w:val="false"/>
          <w:color w:val="000000"/>
          <w:sz w:val="28"/>
        </w:rPr>
        <w:t xml:space="preserve">
      Бұйрықпен бекітілген </w:t>
      </w:r>
      <w:r>
        <w:rPr>
          <w:rFonts w:ascii="Times New Roman"/>
          <w:b w:val="false"/>
          <w:i w:val="false"/>
          <w:color w:val="000000"/>
          <w:sz w:val="28"/>
        </w:rPr>
        <w:t>оффшорлық аймақтарда</w:t>
      </w:r>
      <w:r>
        <w:rPr>
          <w:rFonts w:ascii="Times New Roman"/>
          <w:b w:val="false"/>
          <w:i w:val="false"/>
          <w:color w:val="000000"/>
          <w:sz w:val="28"/>
        </w:rPr>
        <w:t>;</w:t>
      </w:r>
    </w:p>
    <w:bookmarkStart w:name="z68" w:id="65"/>
    <w:p>
      <w:pPr>
        <w:spacing w:after="0"/>
        <w:ind w:left="0"/>
        <w:jc w:val="both"/>
      </w:pPr>
      <w:r>
        <w:rPr>
          <w:rFonts w:ascii="Times New Roman"/>
          <w:b w:val="false"/>
          <w:i w:val="false"/>
          <w:color w:val="000000"/>
          <w:sz w:val="28"/>
        </w:rPr>
        <w:t xml:space="preserve">
      6) болжамдалатын мақсаттар мен іскерлік қатынастар сипатын белгілеу. </w:t>
      </w:r>
    </w:p>
    <w:bookmarkEnd w:id="65"/>
    <w:p>
      <w:pPr>
        <w:spacing w:after="0"/>
        <w:ind w:left="0"/>
        <w:jc w:val="both"/>
      </w:pPr>
      <w:r>
        <w:rPr>
          <w:rFonts w:ascii="Times New Roman"/>
          <w:b w:val="false"/>
          <w:i w:val="false"/>
          <w:color w:val="000000"/>
          <w:sz w:val="28"/>
        </w:rPr>
        <w:t>
      АЖ/ТҚ тәуекелінің жоғары деңгейі бар клиент үшін болжамдалатын мақсаттар мен іскерлік қатынастар сипатын белгілеу кезінде жасалатын операциялардың қызмет түрі мен қаржыландыру көзі туралы қосымша мәліметтер сұратылады. АЖ/ТҚ тәуекелінің төмен деңгейі бар клиент үшін болжамдалатын мақсаттар мен іскерлік қатынастар сипатын белгілеу клиент операцияларының сипаты негізінде анықталады.</w:t>
      </w:r>
    </w:p>
    <w:bookmarkStart w:name="z69" w:id="66"/>
    <w:p>
      <w:pPr>
        <w:spacing w:after="0"/>
        <w:ind w:left="0"/>
        <w:jc w:val="both"/>
      </w:pPr>
      <w:r>
        <w:rPr>
          <w:rFonts w:ascii="Times New Roman"/>
          <w:b w:val="false"/>
          <w:i w:val="false"/>
          <w:color w:val="000000"/>
          <w:sz w:val="28"/>
        </w:rPr>
        <w:t>
      7) тәуекелдерді басқару бағдарламасына сәйкес клиентті тиісінше тексеру бойынша берілген тәуекел деңгейіне қарай клиентке шара қолдану;</w:t>
      </w:r>
    </w:p>
    <w:bookmarkEnd w:id="66"/>
    <w:bookmarkStart w:name="z70" w:id="67"/>
    <w:p>
      <w:pPr>
        <w:spacing w:after="0"/>
        <w:ind w:left="0"/>
        <w:jc w:val="both"/>
      </w:pPr>
      <w:r>
        <w:rPr>
          <w:rFonts w:ascii="Times New Roman"/>
          <w:b w:val="false"/>
          <w:i w:val="false"/>
          <w:color w:val="000000"/>
          <w:sz w:val="28"/>
        </w:rPr>
        <w:t xml:space="preserve">
      8) клиенттерді сәйкестендіру нәтижелері бойынша алынған мәліметтерді клиент (оның өкілі) және бенефициарлық меншік иесі туралы сәйкестендіру мәліметтерінің өзгеруіне қарай, алайда жылына кемінде бір рет жаңарту бойынша рәсімдерді қамтиды. </w:t>
      </w:r>
    </w:p>
    <w:bookmarkEnd w:id="67"/>
    <w:p>
      <w:pPr>
        <w:spacing w:after="0"/>
        <w:ind w:left="0"/>
        <w:jc w:val="both"/>
      </w:pPr>
      <w:r>
        <w:rPr>
          <w:rFonts w:ascii="Times New Roman"/>
          <w:b w:val="false"/>
          <w:i w:val="false"/>
          <w:color w:val="000000"/>
          <w:sz w:val="28"/>
        </w:rPr>
        <w:t xml:space="preserve">
      АЖ/ТҚ тәуекелінің жоғары деңгейі бар клиент (оның өкілі) және бенефициарлық меншік иесі туралы мәліметтерді жаңарту кем дегенде жарты жылда бір рет жүзеге асырылады. АЖ/ТҚ тәуекелінің төмен деңгейі бар клиент (оның өкілі) және бенефициарлық меншік иесі туралы мәліметтерді жаңарту кем дегенде екі жылда бір рет жүзеге асырылады. </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де мүлікпен операция жасаудан бас тартылған жағдайда,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шараларды қабылдау, сондай-ақ ақшамен және (немесе) өзге мүліктен операцияларды тоқтату бойынша шараларды қабылдау мүмкін болмаған жағдайда, сондай-ақ Субъектілер уәкілетті органға осындай бас тарту фактісі туралы ҚМ-1 нысаны бойынша хабарлама жібереді. </w:t>
      </w:r>
    </w:p>
    <w:p>
      <w:pPr>
        <w:spacing w:after="0"/>
        <w:ind w:left="0"/>
        <w:jc w:val="both"/>
      </w:pPr>
      <w:r>
        <w:rPr>
          <w:rFonts w:ascii="Times New Roman"/>
          <w:b w:val="false"/>
          <w:i w:val="false"/>
          <w:color w:val="000000"/>
          <w:sz w:val="28"/>
        </w:rPr>
        <w:t xml:space="preserve">
      Заңның 5-бабы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шараларды қабылдау мүмкiн болмаған жағдайда, сондай-ақ клиент жасайтын операцияларды зерделеу процесінде клиент іскерлік қатынастарды АЖ/ТҚ мақсатында пайдаланады деген күдік туындаған жағдайда, Субъектілер клиентпен іскерлік қатынастарды тоқтатады. Егер іскерлік қатынастар жоғарыда көрсетілген негіздер бойынша тоқтатылса, Субъектілер уәкілетті органға ҚМ-1 нысаны бойынша хабарлама жібереді.</w:t>
      </w:r>
    </w:p>
    <w:bookmarkStart w:name="z90" w:id="68"/>
    <w:p>
      <w:pPr>
        <w:spacing w:after="0"/>
        <w:ind w:left="0"/>
        <w:jc w:val="both"/>
      </w:pPr>
      <w:r>
        <w:rPr>
          <w:rFonts w:ascii="Times New Roman"/>
          <w:b w:val="false"/>
          <w:i w:val="false"/>
          <w:color w:val="000000"/>
          <w:sz w:val="28"/>
        </w:rPr>
        <w:t>
      16-1. Егер Субъект КЖ/ТҚҚ туралы Заңға сәйкес шарт негізінде өзге тұлғаға КЖ/ТҚҚ туралы Заңның 5-бабы 3-тармағының 1), 2), 2-1) және 4) тармақшаларында көзделген шараларды Субъект клиенттеріне қатысты қолдануды тапсырса, Субъект мұндай тұлғалармен өзара іс-қимыл қағидаларын әзірлейді, ол мыналарды қамтиды:</w:t>
      </w:r>
    </w:p>
    <w:bookmarkEnd w:id="68"/>
    <w:p>
      <w:pPr>
        <w:spacing w:after="0"/>
        <w:ind w:left="0"/>
        <w:jc w:val="both"/>
      </w:pPr>
      <w:r>
        <w:rPr>
          <w:rFonts w:ascii="Times New Roman"/>
          <w:b w:val="false"/>
          <w:i w:val="false"/>
          <w:color w:val="000000"/>
          <w:sz w:val="28"/>
        </w:rPr>
        <w:t>
      Сәйкестендіру өткізу тапсырылған тұлғалармен Субъектілердің шарт жасау рәсімін сонымен қатар сондай шарт жасауға уәкілетті Субъектінің лауазымды тұлғаларының тізімін;</w:t>
      </w:r>
    </w:p>
    <w:p>
      <w:pPr>
        <w:spacing w:after="0"/>
        <w:ind w:left="0"/>
        <w:jc w:val="both"/>
      </w:pPr>
      <w:r>
        <w:rPr>
          <w:rFonts w:ascii="Times New Roman"/>
          <w:b w:val="false"/>
          <w:i w:val="false"/>
          <w:color w:val="000000"/>
          <w:sz w:val="28"/>
        </w:rPr>
        <w:t>
      Сәйкестендіру өткізу тапсырылған тұлғалармен Субъектінің арасындағы шартқа сәйкес клиентті (оның өкілін) және бенефициарлық меншік иесін сәйкестендіру рәсімін;</w:t>
      </w:r>
    </w:p>
    <w:p>
      <w:pPr>
        <w:spacing w:after="0"/>
        <w:ind w:left="0"/>
        <w:jc w:val="both"/>
      </w:pPr>
      <w:r>
        <w:rPr>
          <w:rFonts w:ascii="Times New Roman"/>
          <w:b w:val="false"/>
          <w:i w:val="false"/>
          <w:color w:val="000000"/>
          <w:sz w:val="28"/>
        </w:rPr>
        <w:t>
      Сәйкестендіру өткізу тапсырылған тұлғалармен сәйкестендіру өткізу кезінде алынған мәліметтерді Субъектінің беру мерзімі мен рәсімін;</w:t>
      </w:r>
    </w:p>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беру мерзімі мен толықтығын қоса алғанда, сәйкестендіру бойынша талаптарды, сондай-ақ анықталған бұзушылықтарды жою бойынша Субъектінің қабылдаған шараларының сақталуын бақылауды Субъектінің жүзеге асыру рәсімін;</w:t>
      </w:r>
    </w:p>
    <w:p>
      <w:pPr>
        <w:spacing w:after="0"/>
        <w:ind w:left="0"/>
        <w:jc w:val="both"/>
      </w:pPr>
      <w:r>
        <w:rPr>
          <w:rFonts w:ascii="Times New Roman"/>
          <w:b w:val="false"/>
          <w:i w:val="false"/>
          <w:color w:val="000000"/>
          <w:sz w:val="28"/>
        </w:rPr>
        <w:t>
      Сәйкестендіру өткізу тапсырылған тұлғалармен олар сәйкестендіру бойынша талаптарды оның ішінде алынған мәліметтерді, сондай-ақ мұндай шешім қабылдауға уәкілетті Субъектінің лауазымды тұлғаларының тізбесін сақтамаған жағдайда олармен шартты орындаудан біржақты бас тарту туралы Субъектінің шешім қабылдауының негіздерін, рәсімін және мерзімін;</w:t>
      </w:r>
    </w:p>
    <w:p>
      <w:pPr>
        <w:spacing w:after="0"/>
        <w:ind w:left="0"/>
        <w:jc w:val="both"/>
      </w:pPr>
      <w:r>
        <w:rPr>
          <w:rFonts w:ascii="Times New Roman"/>
          <w:b w:val="false"/>
          <w:i w:val="false"/>
          <w:color w:val="000000"/>
          <w:sz w:val="28"/>
        </w:rPr>
        <w:t>
      Сәйкестендіру өткізу тапсырылған тұлғалардан алынған мәліметтерді Субъектіге рәсімін, беру мерзімі мен толықтығын қоса алғанда, олардың сәйкестендіру бойынша талаптарды сақтамағаны үшін Субъект сәйкестендіру өткізу тапсырған жауапты тұлғалар туралы ережелерді;</w:t>
      </w:r>
    </w:p>
    <w:p>
      <w:pPr>
        <w:spacing w:after="0"/>
        <w:ind w:left="0"/>
        <w:jc w:val="both"/>
      </w:pPr>
      <w:r>
        <w:rPr>
          <w:rFonts w:ascii="Times New Roman"/>
          <w:b w:val="false"/>
          <w:i w:val="false"/>
          <w:color w:val="000000"/>
          <w:sz w:val="28"/>
        </w:rPr>
        <w:t>
      Сәйкестендіру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p>
    <w:p>
      <w:pPr>
        <w:spacing w:after="0"/>
        <w:ind w:left="0"/>
        <w:jc w:val="both"/>
      </w:pPr>
      <w:r>
        <w:rPr>
          <w:rFonts w:ascii="Times New Roman"/>
          <w:b w:val="false"/>
          <w:i w:val="false"/>
          <w:color w:val="000000"/>
          <w:sz w:val="28"/>
        </w:rPr>
        <w:t>
      Өзара іс-қимыл қағидаларына Субъектінің қосымша шарттар енгізуіне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4-бөлім 16-1-тармақпен толықтырылды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9"/>
    <w:p>
      <w:pPr>
        <w:spacing w:after="0"/>
        <w:ind w:left="0"/>
        <w:jc w:val="left"/>
      </w:pPr>
      <w:r>
        <w:rPr>
          <w:rFonts w:ascii="Times New Roman"/>
          <w:b/>
          <w:i w:val="false"/>
          <w:color w:val="000000"/>
        </w:rPr>
        <w:t xml:space="preserve"> 5-Бөлім. Клиенттердің күрделі, ерекше ірі және басқа да ерекше операцияларын зерделеуді қоса алғанда, клиенттердің операцияларына мониторинг жасау және зерделеу бағдарламасы</w:t>
      </w:r>
    </w:p>
    <w:bookmarkEnd w:id="69"/>
    <w:bookmarkStart w:name="z72" w:id="70"/>
    <w:p>
      <w:pPr>
        <w:spacing w:after="0"/>
        <w:ind w:left="0"/>
        <w:jc w:val="both"/>
      </w:pPr>
      <w:r>
        <w:rPr>
          <w:rFonts w:ascii="Times New Roman"/>
          <w:b w:val="false"/>
          <w:i w:val="false"/>
          <w:color w:val="000000"/>
          <w:sz w:val="28"/>
        </w:rPr>
        <w:t>
      17.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 Заңның 4-бабының 5-тармағында көрсетілген операцияларды анықтау болып табылады.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18. Субъект клиентке АЖ/ТҚ тәуекелінің жоғары деңгейін берген жағдайда жоспарланған немесе жүргізілген операциялардың себептерін анықтау мақсатында клиенттің аталған Субъектіде жүргізген барлық операцияларын қосымша зерделейді және одан әрі тексеруді талап ететін операциялардың сипатын анықтайды.</w:t>
      </w:r>
    </w:p>
    <w:bookmarkEnd w:id="71"/>
    <w:p>
      <w:pPr>
        <w:spacing w:after="0"/>
        <w:ind w:left="0"/>
        <w:jc w:val="both"/>
      </w:pPr>
      <w:r>
        <w:rPr>
          <w:rFonts w:ascii="Times New Roman"/>
          <w:b w:val="false"/>
          <w:i w:val="false"/>
          <w:color w:val="000000"/>
          <w:sz w:val="28"/>
        </w:rPr>
        <w:t>
      Субъект клиентке АЖ/ТҚ тәуекелінің төмен деңгейін берген жағдайда клиенттің ағымдағы операциясын зерделейді.</w:t>
      </w:r>
    </w:p>
    <w:bookmarkStart w:name="z77" w:id="72"/>
    <w:p>
      <w:pPr>
        <w:spacing w:after="0"/>
        <w:ind w:left="0"/>
        <w:jc w:val="both"/>
      </w:pPr>
      <w:r>
        <w:rPr>
          <w:rFonts w:ascii="Times New Roman"/>
          <w:b w:val="false"/>
          <w:i w:val="false"/>
          <w:color w:val="000000"/>
          <w:sz w:val="28"/>
        </w:rPr>
        <w:t>
      19. Мониторинг бағдарламасын іске асыру және клиенттердің операцияларын зерделеу шеңберінде алынған мәліметтер құжаттық расталып тіркеледі және клиенттің дерекнамасына енгізіледі.</w:t>
      </w:r>
    </w:p>
    <w:bookmarkEnd w:id="72"/>
    <w:bookmarkStart w:name="z78" w:id="73"/>
    <w:p>
      <w:pPr>
        <w:spacing w:after="0"/>
        <w:ind w:left="0"/>
        <w:jc w:val="both"/>
      </w:pPr>
      <w:r>
        <w:rPr>
          <w:rFonts w:ascii="Times New Roman"/>
          <w:b w:val="false"/>
          <w:i w:val="false"/>
          <w:color w:val="000000"/>
          <w:sz w:val="28"/>
        </w:rPr>
        <w:t>
      20. Заңның 4-бабы 1, 2, 3 және 5-тармақтарында көрсетілген клиент операцияларының мониторингі нәтижесінде анықталғандар туралы мәліметтер мен ақпаратты Субъект қазақ немесе орыс тілдерінде уәкілетті органға ФМ-1 нысаны бойынша ұсынады.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10.11.2017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21. Субъектілер міндетті зерделеуге жататын операциялар туралы хабарламаны осындай операция күдікті ретінде танылған күннен кейінгі келесі жұмыс күнінен кешiктiрмей уәкілетті органға ұсынады.</w:t>
      </w:r>
    </w:p>
    <w:bookmarkEnd w:id="74"/>
    <w:bookmarkStart w:name="z80" w:id="75"/>
    <w:p>
      <w:pPr>
        <w:spacing w:after="0"/>
        <w:ind w:left="0"/>
        <w:jc w:val="left"/>
      </w:pPr>
      <w:r>
        <w:rPr>
          <w:rFonts w:ascii="Times New Roman"/>
          <w:b/>
          <w:i w:val="false"/>
          <w:color w:val="000000"/>
        </w:rPr>
        <w:t xml:space="preserve"> 6-Бөлім.  АЖ/ТҚҚ мәселелері бойынша даярлау және оқыту бағдарламасы</w:t>
      </w:r>
    </w:p>
    <w:bookmarkEnd w:id="75"/>
    <w:bookmarkStart w:name="z81" w:id="76"/>
    <w:p>
      <w:pPr>
        <w:spacing w:after="0"/>
        <w:ind w:left="0"/>
        <w:jc w:val="both"/>
      </w:pPr>
      <w:r>
        <w:rPr>
          <w:rFonts w:ascii="Times New Roman"/>
          <w:b w:val="false"/>
          <w:i w:val="false"/>
          <w:color w:val="000000"/>
          <w:sz w:val="28"/>
        </w:rPr>
        <w:t xml:space="preserve">
      22. АЖ/ТҚҚ мәселесі бойынша даярлау және оқыту бағдарламасы Қазақстан Республикасының нормативтік құқықтық актілерді мемлекеттік тіркеу тізілімінде № 10001 болып тіркелген "Қаржы мониторингі субъектілерін қызметкерлерді даярлау және оқыту бойынша қойылатын талаптарды бекіту туралы" Қазақстан Республикасы Қаржы министрінің 2014 жылғы 28 қарашадағы № 533 </w:t>
      </w:r>
      <w:r>
        <w:rPr>
          <w:rFonts w:ascii="Times New Roman"/>
          <w:b w:val="false"/>
          <w:i w:val="false"/>
          <w:color w:val="000000"/>
          <w:sz w:val="28"/>
        </w:rPr>
        <w:t>бұйрығымен</w:t>
      </w:r>
      <w:r>
        <w:rPr>
          <w:rFonts w:ascii="Times New Roman"/>
          <w:b w:val="false"/>
          <w:i w:val="false"/>
          <w:color w:val="000000"/>
          <w:sz w:val="28"/>
        </w:rPr>
        <w:t xml:space="preserve"> бекітілген қызметкерлерді даярлау және оқыту жөнінде қойылатын талаптарға сәйкес әзірленеді.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