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6359" w14:textId="43a6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 қызметімен айналысу құқығына лицензия алу үшін біліктілік емтиханын өткізу" және "Жеке сот орындаушысы қызметімен айналысуға лицензия беру" мемлекеттік көрсетілетін қызметтер стандарттарын бекіту туралы" Қазақстан Республикасы Әділет министрінің 2015 жылғы 30 сәуірдегі № 249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23 мамырдағы № 340 бұйрығы. Қазақстан Республикасының Әділет министрлігінде 2016 жылы 9 маусымда № 13779 болып тіркелді. Күші жойылды - Қазақстан Республикасы Әділет министрінің 2018 жылғы 11 қаңтардағы № 61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11.01.2018 </w:t>
      </w:r>
      <w:r>
        <w:rPr>
          <w:rFonts w:ascii="Times New Roman"/>
          <w:b w:val="false"/>
          <w:i w:val="false"/>
          <w:color w:val="ff0000"/>
          <w:sz w:val="28"/>
        </w:rPr>
        <w:t>№ 61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"Жеке сот орындаушысы қызметімен айналысу құқығына лицензия алу үшін біліктілік емтиханын өткізу" және "Жеке сот орындаушысы қызметімен айналысуға лицензия беру" мемлекеттік көрсетілетін қызметтер стандарттарын бекіту туралы" Қазақстан Республикасы Әділет министрінің 2015 жылғы 30 сәуірдегі № 249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11383 болып тіркелген, 2015 жылғы 24 маусымда "Әділет" ақпараттық-құқықтық жүйесінда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атауы мынадай редакцияда жазылсын:</w:t>
      </w:r>
    </w:p>
    <w:bookmarkEnd w:id="2"/>
    <w:bookmarkStart w:name="z4" w:id="3"/>
    <w:p>
      <w:pPr>
        <w:spacing w:after="0"/>
        <w:ind w:left="0"/>
        <w:jc w:val="both"/>
      </w:pPr>
      <w:r>
        <w:rPr>
          <w:rFonts w:ascii="Times New Roman"/>
          <w:b w:val="false"/>
          <w:i w:val="false"/>
          <w:color w:val="000000"/>
          <w:sz w:val="28"/>
        </w:rPr>
        <w:t>
      "Тағылымдамадан өткен және жеке сот орындаушысы қызметімен айналысу құқығына үміткер адамдарды аттестаттаудан өткізу" және "Жеке сот орындаушысы қызметімен айналысуға лицензия беру" мемлекеттік көрсетілетін қызметтер стандарттарын бекіту туралы";</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"1) "Тағылымдамадан өткен және жеке сот орындаушысы қызметімен айналысу құқығына үміткер адамдарды аттестаттаудан өткізу" мемлекеттік көрсетілетін қызмет стандарты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"Жеке сот орындаушысы қызметімен айналысу құқығына лицензия алу үшін біліктілік емтиханын өткізу"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1-қосымшасына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"Жеке сот орындаушысы қызметімен айналысуға лицензия беру" мемлекеттік көрсетілетін қызметтер </w:t>
      </w:r>
      <w:r>
        <w:rPr>
          <w:rFonts w:ascii="Times New Roman"/>
          <w:b w:val="false"/>
          <w:i w:val="false"/>
          <w:color w:val="000000"/>
          <w:sz w:val="28"/>
        </w:rPr>
        <w:t>стандартында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"9. Көрсетілетін қызметті алушы (немесе оның өкілі) жүгінген кезде мемлекеттік қызметті көрсету үшін қажетті құжаттар тізбесі:</w:t>
      </w:r>
    </w:p>
    <w:bookmarkEnd w:id="8"/>
    <w:bookmarkStart w:name="z20" w:id="9"/>
    <w:p>
      <w:pPr>
        <w:spacing w:after="0"/>
        <w:ind w:left="0"/>
        <w:jc w:val="both"/>
      </w:pPr>
      <w:r>
        <w:rPr>
          <w:rFonts w:ascii="Times New Roman"/>
          <w:b w:val="false"/>
          <w:i w:val="false"/>
          <w:color w:val="000000"/>
          <w:sz w:val="28"/>
        </w:rPr>
        <w:t>
      Лицензия алу үшін:</w:t>
      </w:r>
    </w:p>
    <w:bookmarkEnd w:id="9"/>
    <w:p>
      <w:pPr>
        <w:spacing w:after="0"/>
        <w:ind w:left="0"/>
        <w:jc w:val="both"/>
      </w:pPr>
      <w:r>
        <w:rPr>
          <w:rFonts w:ascii="Times New Roman"/>
          <w:b w:val="false"/>
          <w:i w:val="false"/>
          <w:color w:val="000000"/>
          <w:sz w:val="28"/>
        </w:rPr>
        <w:t>
      көрсетілетін қызметті берушіге:</w:t>
      </w:r>
    </w:p>
    <w:bookmarkStart w:name="z11" w:id="10"/>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bookmarkEnd w:id="10"/>
    <w:bookmarkStart w:name="z12" w:id="11"/>
    <w:p>
      <w:pPr>
        <w:spacing w:after="0"/>
        <w:ind w:left="0"/>
        <w:jc w:val="both"/>
      </w:pPr>
      <w:r>
        <w:rPr>
          <w:rFonts w:ascii="Times New Roman"/>
          <w:b w:val="false"/>
          <w:i w:val="false"/>
          <w:color w:val="000000"/>
          <w:sz w:val="28"/>
        </w:rPr>
        <w:t>
      2) жеке куәлігі және жеке тұлға өкілінің өкілеттігін растайтын құжат (сәйкестендіру үшін);</w:t>
      </w:r>
    </w:p>
    <w:bookmarkEnd w:id="11"/>
    <w:bookmarkStart w:name="z13" w:id="12"/>
    <w:p>
      <w:pPr>
        <w:spacing w:after="0"/>
        <w:ind w:left="0"/>
        <w:jc w:val="both"/>
      </w:pPr>
      <w:r>
        <w:rPr>
          <w:rFonts w:ascii="Times New Roman"/>
          <w:b w:val="false"/>
          <w:i w:val="false"/>
          <w:color w:val="000000"/>
          <w:sz w:val="28"/>
        </w:rPr>
        <w:t>
      3) қызметтің жекелеген түрлерімен айналысу құқығына лицензиялық алымның бюджетке төленгендігін растайтын құжаттың көшірмесі;</w:t>
      </w:r>
    </w:p>
    <w:bookmarkEnd w:id="12"/>
    <w:bookmarkStart w:name="z14" w:id="13"/>
    <w:p>
      <w:pPr>
        <w:spacing w:after="0"/>
        <w:ind w:left="0"/>
        <w:jc w:val="both"/>
      </w:pPr>
      <w:r>
        <w:rPr>
          <w:rFonts w:ascii="Times New Roman"/>
          <w:b w:val="false"/>
          <w:i w:val="false"/>
          <w:color w:val="000000"/>
          <w:sz w:val="28"/>
        </w:rPr>
        <w:t xml:space="preserve">
      4) мынадай ақпараты бар осы мемлекеттік көрсетілетін қызметтер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мәліметтер нысаны;</w:t>
      </w:r>
    </w:p>
    <w:bookmarkEnd w:id="13"/>
    <w:p>
      <w:pPr>
        <w:spacing w:after="0"/>
        <w:ind w:left="0"/>
        <w:jc w:val="both"/>
      </w:pPr>
      <w:r>
        <w:rPr>
          <w:rFonts w:ascii="Times New Roman"/>
          <w:b w:val="false"/>
          <w:i w:val="false"/>
          <w:color w:val="000000"/>
          <w:sz w:val="28"/>
        </w:rPr>
        <w:t>
      дипломының бар екендігі туралы;</w:t>
      </w:r>
    </w:p>
    <w:p>
      <w:pPr>
        <w:spacing w:after="0"/>
        <w:ind w:left="0"/>
        <w:jc w:val="both"/>
      </w:pPr>
      <w:r>
        <w:rPr>
          <w:rFonts w:ascii="Times New Roman"/>
          <w:b w:val="false"/>
          <w:i w:val="false"/>
          <w:color w:val="000000"/>
          <w:sz w:val="28"/>
        </w:rPr>
        <w:t>
      еңбек қызметі туралы;</w:t>
      </w:r>
    </w:p>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Заңының 142-бабы </w:t>
      </w:r>
      <w:r>
        <w:rPr>
          <w:rFonts w:ascii="Times New Roman"/>
          <w:b w:val="false"/>
          <w:i w:val="false"/>
          <w:color w:val="000000"/>
          <w:sz w:val="28"/>
        </w:rPr>
        <w:t>5-тармағында</w:t>
      </w:r>
      <w:r>
        <w:rPr>
          <w:rFonts w:ascii="Times New Roman"/>
          <w:b w:val="false"/>
          <w:i w:val="false"/>
          <w:color w:val="000000"/>
          <w:sz w:val="28"/>
        </w:rPr>
        <w:t xml:space="preserve"> көрсетілген адамдардан басқасына аттестауды тапсырғаны туралы;</w:t>
      </w:r>
    </w:p>
    <w:bookmarkStart w:name="z15" w:id="14"/>
    <w:p>
      <w:pPr>
        <w:spacing w:after="0"/>
        <w:ind w:left="0"/>
        <w:jc w:val="both"/>
      </w:pPr>
      <w:r>
        <w:rPr>
          <w:rFonts w:ascii="Times New Roman"/>
          <w:b w:val="false"/>
          <w:i w:val="false"/>
          <w:color w:val="000000"/>
          <w:sz w:val="28"/>
        </w:rPr>
        <w:t xml:space="preserve">
      5) шетел білім беру мекемелері берген дипломдар үшін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нострификациялау немесе тану рәсімін өткендігін растайтын құжаттың көшірмесі;</w:t>
      </w:r>
    </w:p>
    <w:bookmarkEnd w:id="14"/>
    <w:bookmarkStart w:name="z16" w:id="15"/>
    <w:p>
      <w:pPr>
        <w:spacing w:after="0"/>
        <w:ind w:left="0"/>
        <w:jc w:val="both"/>
      </w:pPr>
      <w:r>
        <w:rPr>
          <w:rFonts w:ascii="Times New Roman"/>
          <w:b w:val="false"/>
          <w:i w:val="false"/>
          <w:color w:val="000000"/>
          <w:sz w:val="28"/>
        </w:rPr>
        <w:t>
      6) наркологиялық және психиатриялық диспансерлерден үмiткердiң тұрғылықты жерi бойынша, оларды уәкілетті органға ұсынғанға дейін бір айдан аспайтын мерзімде берiлген анықтамалар;</w:t>
      </w:r>
    </w:p>
    <w:bookmarkEnd w:id="15"/>
    <w:bookmarkStart w:name="z19" w:id="16"/>
    <w:p>
      <w:pPr>
        <w:spacing w:after="0"/>
        <w:ind w:left="0"/>
        <w:jc w:val="both"/>
      </w:pPr>
      <w:r>
        <w:rPr>
          <w:rFonts w:ascii="Times New Roman"/>
          <w:b w:val="false"/>
          <w:i w:val="false"/>
          <w:color w:val="000000"/>
          <w:sz w:val="28"/>
        </w:rPr>
        <w:t>
      Порталға:</w:t>
      </w:r>
    </w:p>
    <w:bookmarkEnd w:id="16"/>
    <w:bookmarkStart w:name="z17" w:id="17"/>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құжат нысанындағы өтініш;</w:t>
      </w:r>
    </w:p>
    <w:bookmarkEnd w:id="17"/>
    <w:bookmarkStart w:name="z18" w:id="18"/>
    <w:p>
      <w:pPr>
        <w:spacing w:after="0"/>
        <w:ind w:left="0"/>
        <w:jc w:val="both"/>
      </w:pPr>
      <w:r>
        <w:rPr>
          <w:rFonts w:ascii="Times New Roman"/>
          <w:b w:val="false"/>
          <w:i w:val="false"/>
          <w:color w:val="000000"/>
          <w:sz w:val="28"/>
        </w:rPr>
        <w:t>
      2) ЭҮТШ арқылы төленген жағдайларды қоспағанда, лицензиялық алымның бюджетке төленгендігін растайтын құжаттың электрондық көшірмесі;</w:t>
      </w:r>
    </w:p>
    <w:bookmarkEnd w:id="18"/>
    <w:bookmarkStart w:name="z21" w:id="19"/>
    <w:p>
      <w:pPr>
        <w:spacing w:after="0"/>
        <w:ind w:left="0"/>
        <w:jc w:val="both"/>
      </w:pPr>
      <w:r>
        <w:rPr>
          <w:rFonts w:ascii="Times New Roman"/>
          <w:b w:val="false"/>
          <w:i w:val="false"/>
          <w:color w:val="000000"/>
          <w:sz w:val="28"/>
        </w:rPr>
        <w:t xml:space="preserve">
      3) мынадай ақпараты бар осы мемлекеттік көрсетілетін қызметтер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мәліметтер нысаны;</w:t>
      </w:r>
    </w:p>
    <w:bookmarkEnd w:id="19"/>
    <w:p>
      <w:pPr>
        <w:spacing w:after="0"/>
        <w:ind w:left="0"/>
        <w:jc w:val="both"/>
      </w:pPr>
      <w:r>
        <w:rPr>
          <w:rFonts w:ascii="Times New Roman"/>
          <w:b w:val="false"/>
          <w:i w:val="false"/>
          <w:color w:val="000000"/>
          <w:sz w:val="28"/>
        </w:rPr>
        <w:t>
      дипломының бар екендігі туралы;</w:t>
      </w:r>
    </w:p>
    <w:p>
      <w:pPr>
        <w:spacing w:after="0"/>
        <w:ind w:left="0"/>
        <w:jc w:val="both"/>
      </w:pPr>
      <w:r>
        <w:rPr>
          <w:rFonts w:ascii="Times New Roman"/>
          <w:b w:val="false"/>
          <w:i w:val="false"/>
          <w:color w:val="000000"/>
          <w:sz w:val="28"/>
        </w:rPr>
        <w:t>
      еңбек қызметі туралы;</w:t>
      </w:r>
    </w:p>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Заңының 142-бабы </w:t>
      </w:r>
      <w:r>
        <w:rPr>
          <w:rFonts w:ascii="Times New Roman"/>
          <w:b w:val="false"/>
          <w:i w:val="false"/>
          <w:color w:val="000000"/>
          <w:sz w:val="28"/>
        </w:rPr>
        <w:t>5-тармағында</w:t>
      </w:r>
      <w:r>
        <w:rPr>
          <w:rFonts w:ascii="Times New Roman"/>
          <w:b w:val="false"/>
          <w:i w:val="false"/>
          <w:color w:val="000000"/>
          <w:sz w:val="28"/>
        </w:rPr>
        <w:t xml:space="preserve"> көрсетілген адамдардан басқасына аттестауды тапсырғаны туралы;</w:t>
      </w:r>
    </w:p>
    <w:bookmarkStart w:name="z22" w:id="20"/>
    <w:p>
      <w:pPr>
        <w:spacing w:after="0"/>
        <w:ind w:left="0"/>
        <w:jc w:val="both"/>
      </w:pPr>
      <w:r>
        <w:rPr>
          <w:rFonts w:ascii="Times New Roman"/>
          <w:b w:val="false"/>
          <w:i w:val="false"/>
          <w:color w:val="000000"/>
          <w:sz w:val="28"/>
        </w:rPr>
        <w:t xml:space="preserve">
      4) шетел білім беру мекемелері берген дипломдар үшін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нострификациялау немесе тану рәсімін өткендігін растайтын құжаттың электрондық көшірмесі;</w:t>
      </w:r>
    </w:p>
    <w:bookmarkEnd w:id="20"/>
    <w:bookmarkStart w:name="z23" w:id="21"/>
    <w:p>
      <w:pPr>
        <w:spacing w:after="0"/>
        <w:ind w:left="0"/>
        <w:jc w:val="both"/>
      </w:pPr>
      <w:r>
        <w:rPr>
          <w:rFonts w:ascii="Times New Roman"/>
          <w:b w:val="false"/>
          <w:i w:val="false"/>
          <w:color w:val="000000"/>
          <w:sz w:val="28"/>
        </w:rPr>
        <w:t>
      5) наркологиялық және психиатриялық диспансерлерден үмiткердiң тұрғылықты жерi бойынша, оларды уәкілетті органға ұсынғанға дейін бір айдан аспайтын мерзімде берiлген анықтамалардың электрондық көшірмесі.</w:t>
      </w:r>
    </w:p>
    <w:bookmarkEnd w:id="21"/>
    <w:p>
      <w:pPr>
        <w:spacing w:after="0"/>
        <w:ind w:left="0"/>
        <w:jc w:val="both"/>
      </w:pPr>
      <w:r>
        <w:rPr>
          <w:rFonts w:ascii="Times New Roman"/>
          <w:b w:val="false"/>
          <w:i w:val="false"/>
          <w:color w:val="000000"/>
          <w:sz w:val="28"/>
        </w:rPr>
        <w:t>
      Атқарушылық іс жүргізу бойынша берешегі және мерзімді өндіріп алу бойынша үш айдан астам берешегі туралы мәлімет Қазақстан Республикасы Әділет министрлігінің дерекқорынан ұсынылады.</w:t>
      </w:r>
    </w:p>
    <w:bookmarkStart w:name="z24" w:id="22"/>
    <w:p>
      <w:pPr>
        <w:spacing w:after="0"/>
        <w:ind w:left="0"/>
        <w:jc w:val="both"/>
      </w:pPr>
      <w:r>
        <w:rPr>
          <w:rFonts w:ascii="Times New Roman"/>
          <w:b w:val="false"/>
          <w:i w:val="false"/>
          <w:color w:val="000000"/>
          <w:sz w:val="28"/>
        </w:rPr>
        <w:t>
      Лицензияны қайта ресімдеу үшін:</w:t>
      </w:r>
    </w:p>
    <w:bookmarkEnd w:id="22"/>
    <w:p>
      <w:pPr>
        <w:spacing w:after="0"/>
        <w:ind w:left="0"/>
        <w:jc w:val="both"/>
      </w:pPr>
      <w:r>
        <w:rPr>
          <w:rFonts w:ascii="Times New Roman"/>
          <w:b w:val="false"/>
          <w:i w:val="false"/>
          <w:color w:val="000000"/>
          <w:sz w:val="28"/>
        </w:rPr>
        <w:t>
      көрсетілетін қызметті берушіге:</w:t>
      </w:r>
    </w:p>
    <w:bookmarkStart w:name="z25" w:id="23"/>
    <w:p>
      <w:pPr>
        <w:spacing w:after="0"/>
        <w:ind w:left="0"/>
        <w:jc w:val="both"/>
      </w:pPr>
      <w:r>
        <w:rPr>
          <w:rFonts w:ascii="Times New Roman"/>
          <w:b w:val="false"/>
          <w:i w:val="false"/>
          <w:color w:val="000000"/>
          <w:sz w:val="28"/>
        </w:rPr>
        <w:t xml:space="preserve">
      1) осы мемлекеттік қызмет көрсету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арыз;</w:t>
      </w:r>
    </w:p>
    <w:bookmarkEnd w:id="23"/>
    <w:bookmarkStart w:name="z26" w:id="24"/>
    <w:p>
      <w:pPr>
        <w:spacing w:after="0"/>
        <w:ind w:left="0"/>
        <w:jc w:val="both"/>
      </w:pPr>
      <w:r>
        <w:rPr>
          <w:rFonts w:ascii="Times New Roman"/>
          <w:b w:val="false"/>
          <w:i w:val="false"/>
          <w:color w:val="000000"/>
          <w:sz w:val="28"/>
        </w:rPr>
        <w:t>
      2) жеке куәлігі және жеке тұлға өкілінің өкілеттігін растайтын құжат (идентификациялау үшін);</w:t>
      </w:r>
    </w:p>
    <w:bookmarkEnd w:id="24"/>
    <w:bookmarkStart w:name="z27" w:id="25"/>
    <w:p>
      <w:pPr>
        <w:spacing w:after="0"/>
        <w:ind w:left="0"/>
        <w:jc w:val="both"/>
      </w:pPr>
      <w:r>
        <w:rPr>
          <w:rFonts w:ascii="Times New Roman"/>
          <w:b w:val="false"/>
          <w:i w:val="false"/>
          <w:color w:val="000000"/>
          <w:sz w:val="28"/>
        </w:rPr>
        <w:t>
      3) лицензияны қайта ресімдеу үшін лицензиялық алымның бюджетке төленгенін растайтын құжаттың көшірмесі;</w:t>
      </w:r>
    </w:p>
    <w:bookmarkEnd w:id="25"/>
    <w:bookmarkStart w:name="z28" w:id="26"/>
    <w:p>
      <w:pPr>
        <w:spacing w:after="0"/>
        <w:ind w:left="0"/>
        <w:jc w:val="both"/>
      </w:pPr>
      <w:r>
        <w:rPr>
          <w:rFonts w:ascii="Times New Roman"/>
          <w:b w:val="false"/>
          <w:i w:val="false"/>
          <w:color w:val="000000"/>
          <w:sz w:val="28"/>
        </w:rPr>
        <w:t>
      4) лицензияны немесе лицензия қосымшасын қайта рәсімдеу үшін негіз болған өзгерістер туралы ақпараттары бар құжаттар көшірмесі, ақпараты мемлекеттік ақпараттық жүйеде қамтылған құжаттардан басқа.</w:t>
      </w:r>
    </w:p>
    <w:bookmarkEnd w:id="26"/>
    <w:bookmarkStart w:name="z29" w:id="27"/>
    <w:p>
      <w:pPr>
        <w:spacing w:after="0"/>
        <w:ind w:left="0"/>
        <w:jc w:val="both"/>
      </w:pPr>
      <w:r>
        <w:rPr>
          <w:rFonts w:ascii="Times New Roman"/>
          <w:b w:val="false"/>
          <w:i w:val="false"/>
          <w:color w:val="000000"/>
          <w:sz w:val="28"/>
        </w:rPr>
        <w:t>
      Порталға:</w:t>
      </w:r>
    </w:p>
    <w:bookmarkEnd w:id="27"/>
    <w:bookmarkStart w:name="z30" w:id="28"/>
    <w:p>
      <w:pPr>
        <w:spacing w:after="0"/>
        <w:ind w:left="0"/>
        <w:jc w:val="both"/>
      </w:pPr>
      <w:r>
        <w:rPr>
          <w:rFonts w:ascii="Times New Roman"/>
          <w:b w:val="false"/>
          <w:i w:val="false"/>
          <w:color w:val="000000"/>
          <w:sz w:val="28"/>
        </w:rPr>
        <w:t xml:space="preserve">
      1) осы мемлекеттік қызмет көрсету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электрондық түрдегі арыз;</w:t>
      </w:r>
    </w:p>
    <w:bookmarkEnd w:id="28"/>
    <w:bookmarkStart w:name="z31" w:id="29"/>
    <w:p>
      <w:pPr>
        <w:spacing w:after="0"/>
        <w:ind w:left="0"/>
        <w:jc w:val="both"/>
      </w:pPr>
      <w:r>
        <w:rPr>
          <w:rFonts w:ascii="Times New Roman"/>
          <w:b w:val="false"/>
          <w:i w:val="false"/>
          <w:color w:val="000000"/>
          <w:sz w:val="28"/>
        </w:rPr>
        <w:t>
      2) лицензиялық жинақ қорына төленгені туралы электрондық құжат көшірмесі, ЭҮТШ арқылы төленген жағдайдан басқа;</w:t>
      </w:r>
    </w:p>
    <w:bookmarkEnd w:id="29"/>
    <w:bookmarkStart w:name="z32" w:id="30"/>
    <w:p>
      <w:pPr>
        <w:spacing w:after="0"/>
        <w:ind w:left="0"/>
        <w:jc w:val="both"/>
      </w:pPr>
      <w:r>
        <w:rPr>
          <w:rFonts w:ascii="Times New Roman"/>
          <w:b w:val="false"/>
          <w:i w:val="false"/>
          <w:color w:val="000000"/>
          <w:sz w:val="28"/>
        </w:rPr>
        <w:t>
      3) лицензияны немесе лицензия қосымшасын қайта рәсімдеу үшін негіз болған өзгерістер туралы ақпараттары бар электрондық құжаттар көшірмесі, ақпараты мемлекеттік ақпараттық жүйеде қамтылған құжаттардан басқа.</w:t>
      </w:r>
    </w:p>
    <w:bookmarkEnd w:id="30"/>
    <w:bookmarkStart w:name="z33" w:id="31"/>
    <w:p>
      <w:pPr>
        <w:spacing w:after="0"/>
        <w:ind w:left="0"/>
        <w:jc w:val="both"/>
      </w:pPr>
      <w:r>
        <w:rPr>
          <w:rFonts w:ascii="Times New Roman"/>
          <w:b w:val="false"/>
          <w:i w:val="false"/>
          <w:color w:val="000000"/>
          <w:sz w:val="28"/>
        </w:rPr>
        <w:t>
      Лицензияны жоғалтқан, бүлдірген жағдайларда көрсетілетін қызметті алушы тиісті ақпараттық жүйелерден лицензия туралы мәлімет алу мүмкіндігі болмаған кезде телнұсқасын алу үшін (қажетті құжаттарды ұсыну арқылы) жүгінеді:</w:t>
      </w:r>
    </w:p>
    <w:bookmarkEnd w:id="31"/>
    <w:p>
      <w:pPr>
        <w:spacing w:after="0"/>
        <w:ind w:left="0"/>
        <w:jc w:val="both"/>
      </w:pPr>
      <w:r>
        <w:rPr>
          <w:rFonts w:ascii="Times New Roman"/>
          <w:b w:val="false"/>
          <w:i w:val="false"/>
          <w:color w:val="000000"/>
          <w:sz w:val="28"/>
        </w:rPr>
        <w:t>
      көрсетілетін қызметті берушіге:</w:t>
      </w:r>
    </w:p>
    <w:bookmarkStart w:name="z34" w:id="32"/>
    <w:p>
      <w:pPr>
        <w:spacing w:after="0"/>
        <w:ind w:left="0"/>
        <w:jc w:val="both"/>
      </w:pPr>
      <w:r>
        <w:rPr>
          <w:rFonts w:ascii="Times New Roman"/>
          <w:b w:val="false"/>
          <w:i w:val="false"/>
          <w:color w:val="000000"/>
          <w:sz w:val="28"/>
        </w:rPr>
        <w:t xml:space="preserve">
      1) осы мемлекеттік қызмет көрсету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арыз;</w:t>
      </w:r>
    </w:p>
    <w:bookmarkEnd w:id="32"/>
    <w:bookmarkStart w:name="z35" w:id="33"/>
    <w:p>
      <w:pPr>
        <w:spacing w:after="0"/>
        <w:ind w:left="0"/>
        <w:jc w:val="both"/>
      </w:pPr>
      <w:r>
        <w:rPr>
          <w:rFonts w:ascii="Times New Roman"/>
          <w:b w:val="false"/>
          <w:i w:val="false"/>
          <w:color w:val="000000"/>
          <w:sz w:val="28"/>
        </w:rPr>
        <w:t>
      2) телнұсқаны беру үшін лицензиялық алымның бюджетке төленгенін растайтын құжаттың көшірмесі.</w:t>
      </w:r>
    </w:p>
    <w:bookmarkEnd w:id="33"/>
    <w:bookmarkStart w:name="z36" w:id="34"/>
    <w:p>
      <w:pPr>
        <w:spacing w:after="0"/>
        <w:ind w:left="0"/>
        <w:jc w:val="both"/>
      </w:pPr>
      <w:r>
        <w:rPr>
          <w:rFonts w:ascii="Times New Roman"/>
          <w:b w:val="false"/>
          <w:i w:val="false"/>
          <w:color w:val="000000"/>
          <w:sz w:val="28"/>
        </w:rPr>
        <w:t>
      Порталға:</w:t>
      </w:r>
    </w:p>
    <w:bookmarkEnd w:id="34"/>
    <w:bookmarkStart w:name="z37" w:id="35"/>
    <w:p>
      <w:pPr>
        <w:spacing w:after="0"/>
        <w:ind w:left="0"/>
        <w:jc w:val="both"/>
      </w:pPr>
      <w:r>
        <w:rPr>
          <w:rFonts w:ascii="Times New Roman"/>
          <w:b w:val="false"/>
          <w:i w:val="false"/>
          <w:color w:val="000000"/>
          <w:sz w:val="28"/>
        </w:rPr>
        <w:t xml:space="preserve">
      1) осы мемлекеттік қызмет көрсету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электрондық түрдегі арыз;</w:t>
      </w:r>
    </w:p>
    <w:bookmarkEnd w:id="35"/>
    <w:bookmarkStart w:name="z38" w:id="36"/>
    <w:p>
      <w:pPr>
        <w:spacing w:after="0"/>
        <w:ind w:left="0"/>
        <w:jc w:val="both"/>
      </w:pPr>
      <w:r>
        <w:rPr>
          <w:rFonts w:ascii="Times New Roman"/>
          <w:b w:val="false"/>
          <w:i w:val="false"/>
          <w:color w:val="000000"/>
          <w:sz w:val="28"/>
        </w:rPr>
        <w:t>
      2) лицензиялық жинақ қорына төленгені туралы электрондық құжат көшірмесі, ЭҮТШ арқылы төленген жағдайды қоспағанда.</w:t>
      </w:r>
    </w:p>
    <w:bookmarkEnd w:id="36"/>
    <w:p>
      <w:pPr>
        <w:spacing w:after="0"/>
        <w:ind w:left="0"/>
        <w:jc w:val="both"/>
      </w:pPr>
      <w:r>
        <w:rPr>
          <w:rFonts w:ascii="Times New Roman"/>
          <w:b w:val="false"/>
          <w:i w:val="false"/>
          <w:color w:val="000000"/>
          <w:sz w:val="28"/>
        </w:rPr>
        <w:t>
      Еңбекке жарамдылығына шек қойылмағаны немесе еңбекке жарамдылығына шек қойылғаны туралы, сыбайлас жемқорлық құқық бұзушылықтар жасағаны туралы, яғни жеке сот орындаушысы лауазымына тағайындалғанға дейін үш жыл ішінде сот тәртібімен әкімшілік жазаға тартылғаны, заңда көзделген тәртіпте соттылығы өтелмегені немесе алынбағаны туралы, бұрын теріс қылықтар жасағаны үшін мемлекеттік, әскери қызметтен, құқық қорғау органдарынан және арнайы мемлекеттік органдардан, соттан және әділет органдарынан қызметтен босатылғаны туралы мәліметтердің жоқтығы туралы, мемлекеттік ақпараттық жүйесінде қамтылған тұлғаны жеке сот орындаушысы қызметімен айналысу лицензиясынан айыру туралы ақпарат қамтылған құжаттарды көрсетілетін қызмет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қызмет көрсету кезінде қызмет алушы мемлекеттік ақпараттық жүйеде қамтылған заңмен қорғалатын құпияларды құрайтын құжаттарды пайдалануға келісім береді, егер Қазақстан Республикасының заңдарында өзге көзделмесе.</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берушіге – күні, уақыты, құжаттарды қабылдаған тұлғаның аты-жөні мен тегі көрсетілген талон құжаттардың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белгі көрсетіледі.";</w:t>
      </w:r>
    </w:p>
    <w:bookmarkStart w:name="z39" w:id="37"/>
    <w:p>
      <w:pPr>
        <w:spacing w:after="0"/>
        <w:ind w:left="0"/>
        <w:jc w:val="both"/>
      </w:pPr>
      <w:r>
        <w:rPr>
          <w:rFonts w:ascii="Times New Roman"/>
          <w:b w:val="false"/>
          <w:i w:val="false"/>
          <w:color w:val="000000"/>
          <w:sz w:val="28"/>
        </w:rPr>
        <w:t xml:space="preserve">
      "Жеке сот орындаушысы қызметімен айналысуға лицензия беру" мемлекеттік көрсетілетін қызметтер стандартының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7"/>
    <w:bookmarkStart w:name="z40" w:id="38"/>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38"/>
    <w:bookmarkStart w:name="z41" w:id="39"/>
    <w:p>
      <w:pPr>
        <w:spacing w:after="0"/>
        <w:ind w:left="0"/>
        <w:jc w:val="both"/>
      </w:pPr>
      <w:r>
        <w:rPr>
          <w:rFonts w:ascii="Times New Roman"/>
          <w:b w:val="false"/>
          <w:i w:val="false"/>
          <w:color w:val="000000"/>
          <w:sz w:val="28"/>
        </w:rPr>
        <w:t>
      1) осы бұйрықтың мемлекеттік тіркелуін;</w:t>
      </w:r>
    </w:p>
    <w:bookmarkEnd w:id="39"/>
    <w:bookmarkStart w:name="z42" w:id="40"/>
    <w:p>
      <w:pPr>
        <w:spacing w:after="0"/>
        <w:ind w:left="0"/>
        <w:jc w:val="both"/>
      </w:pPr>
      <w:r>
        <w:rPr>
          <w:rFonts w:ascii="Times New Roman"/>
          <w:b w:val="false"/>
          <w:i w:val="false"/>
          <w:color w:val="000000"/>
          <w:sz w:val="28"/>
        </w:rPr>
        <w:t>
      2) күнтізбелік он күн ішінде осы бұйрық Қазақстан Республикасының Әділет министрлігінде мемлекеттік тіркелгеннен кейін мерзімді баспасөз басылымдарына және "Әділет" ақпараттық-құқытық жүйесінде ресми жариялауға жіберуді;</w:t>
      </w:r>
    </w:p>
    <w:bookmarkEnd w:id="40"/>
    <w:bookmarkStart w:name="z43" w:id="41"/>
    <w:p>
      <w:pPr>
        <w:spacing w:after="0"/>
        <w:ind w:left="0"/>
        <w:jc w:val="both"/>
      </w:pPr>
      <w:r>
        <w:rPr>
          <w:rFonts w:ascii="Times New Roman"/>
          <w:b w:val="false"/>
          <w:i w:val="false"/>
          <w:color w:val="000000"/>
          <w:sz w:val="28"/>
        </w:rPr>
        <w:t>
      3) бес жұмыс күні ішінде осы бұйрық Қазақстан Республикасының Әділет министрлігінде мемлекеттік тіркелгеннен кейін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жіберуді;</w:t>
      </w:r>
    </w:p>
    <w:bookmarkEnd w:id="41"/>
    <w:bookmarkStart w:name="z44" w:id="42"/>
    <w:p>
      <w:pPr>
        <w:spacing w:after="0"/>
        <w:ind w:left="0"/>
        <w:jc w:val="both"/>
      </w:pPr>
      <w:r>
        <w:rPr>
          <w:rFonts w:ascii="Times New Roman"/>
          <w:b w:val="false"/>
          <w:i w:val="false"/>
          <w:color w:val="000000"/>
          <w:sz w:val="28"/>
        </w:rPr>
        <w:t>
      4) осы бұйрықтың Қазақстан Республикасы Әділет министрлігінің ресми интернет-ресурсында орналастырылуын қамтамасыз етсін.</w:t>
      </w:r>
    </w:p>
    <w:bookmarkEnd w:id="42"/>
    <w:bookmarkStart w:name="z45" w:id="4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 Ж.Б. Ешмағамбетовке жүктелсін.</w:t>
      </w:r>
    </w:p>
    <w:bookmarkEnd w:id="43"/>
    <w:bookmarkStart w:name="z46" w:id="4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______________Д. Абаев   </w:t>
      </w:r>
    </w:p>
    <w:p>
      <w:pPr>
        <w:spacing w:after="0"/>
        <w:ind w:left="0"/>
        <w:jc w:val="both"/>
      </w:pPr>
      <w:r>
        <w:rPr>
          <w:rFonts w:ascii="Times New Roman"/>
          <w:b w:val="false"/>
          <w:i w:val="false"/>
          <w:color w:val="000000"/>
          <w:sz w:val="28"/>
        </w:rPr>
        <w:t>
      2016 ж. 28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____________Қ. Бишімбаев   </w:t>
      </w:r>
    </w:p>
    <w:p>
      <w:pPr>
        <w:spacing w:after="0"/>
        <w:ind w:left="0"/>
        <w:jc w:val="both"/>
      </w:pPr>
      <w:r>
        <w:rPr>
          <w:rFonts w:ascii="Times New Roman"/>
          <w:b w:val="false"/>
          <w:i w:val="false"/>
          <w:color w:val="000000"/>
          <w:sz w:val="28"/>
        </w:rPr>
        <w:t>
      2016 ж. 27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23 мамырдағы</w:t>
            </w:r>
            <w:r>
              <w:br/>
            </w:r>
            <w:r>
              <w:rPr>
                <w:rFonts w:ascii="Times New Roman"/>
                <w:b w:val="false"/>
                <w:i w:val="false"/>
                <w:color w:val="000000"/>
                <w:sz w:val="20"/>
              </w:rPr>
              <w:t>№ 340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249 бұйрығына</w:t>
            </w:r>
            <w:r>
              <w:br/>
            </w:r>
            <w:r>
              <w:rPr>
                <w:rFonts w:ascii="Times New Roman"/>
                <w:b w:val="false"/>
                <w:i w:val="false"/>
                <w:color w:val="000000"/>
                <w:sz w:val="20"/>
              </w:rPr>
              <w:t>1-қосымша</w:t>
            </w:r>
          </w:p>
        </w:tc>
      </w:tr>
    </w:tbl>
    <w:bookmarkStart w:name="z49" w:id="45"/>
    <w:p>
      <w:pPr>
        <w:spacing w:after="0"/>
        <w:ind w:left="0"/>
        <w:jc w:val="left"/>
      </w:pPr>
      <w:r>
        <w:rPr>
          <w:rFonts w:ascii="Times New Roman"/>
          <w:b/>
          <w:i w:val="false"/>
          <w:color w:val="000000"/>
        </w:rPr>
        <w:t xml:space="preserve"> "Тағылымдамадан өткен және жеке сот орындаушысы қызметімен</w:t>
      </w:r>
      <w:r>
        <w:br/>
      </w:r>
      <w:r>
        <w:rPr>
          <w:rFonts w:ascii="Times New Roman"/>
          <w:b/>
          <w:i w:val="false"/>
          <w:color w:val="000000"/>
        </w:rPr>
        <w:t>айналысу құқығына үміткер адамдарды аттестаттаудан өткізу"</w:t>
      </w:r>
      <w:r>
        <w:br/>
      </w:r>
      <w:r>
        <w:rPr>
          <w:rFonts w:ascii="Times New Roman"/>
          <w:b/>
          <w:i w:val="false"/>
          <w:color w:val="000000"/>
        </w:rPr>
        <w:t>мемлекеттік көрсетілетін қызметтер стандарты</w:t>
      </w:r>
      <w:r>
        <w:br/>
      </w:r>
      <w:r>
        <w:rPr>
          <w:rFonts w:ascii="Times New Roman"/>
          <w:b/>
          <w:i w:val="false"/>
          <w:color w:val="000000"/>
        </w:rPr>
        <w:t>1. Жалпы ережелер</w:t>
      </w:r>
    </w:p>
    <w:bookmarkEnd w:id="45"/>
    <w:bookmarkStart w:name="z51" w:id="46"/>
    <w:p>
      <w:pPr>
        <w:spacing w:after="0"/>
        <w:ind w:left="0"/>
        <w:jc w:val="both"/>
      </w:pPr>
      <w:r>
        <w:rPr>
          <w:rFonts w:ascii="Times New Roman"/>
          <w:b w:val="false"/>
          <w:i w:val="false"/>
          <w:color w:val="000000"/>
          <w:sz w:val="28"/>
        </w:rPr>
        <w:t>
      1. "Тағылымдамадан өткен және жеке сот орындаушысы қызметімен айналысу құқығына үміткер адамдарды аттестаттаудан өткізу" мемлекеттік көрсетілетін қызмет (бұдан әрі - мемлекеттік көрсетілетін қызмет).</w:t>
      </w:r>
    </w:p>
    <w:bookmarkEnd w:id="46"/>
    <w:bookmarkStart w:name="z52" w:id="4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әзірледі.</w:t>
      </w:r>
    </w:p>
    <w:bookmarkEnd w:id="47"/>
    <w:bookmarkStart w:name="z53" w:id="48"/>
    <w:p>
      <w:pPr>
        <w:spacing w:after="0"/>
        <w:ind w:left="0"/>
        <w:jc w:val="both"/>
      </w:pPr>
      <w:r>
        <w:rPr>
          <w:rFonts w:ascii="Times New Roman"/>
          <w:b w:val="false"/>
          <w:i w:val="false"/>
          <w:color w:val="000000"/>
          <w:sz w:val="28"/>
        </w:rPr>
        <w:t>
      3. Мемлекеттік көрсетілетін қызметті облыстардың, республикалық маңызы бар қаланың және астананың аумақтық әділет органдары (бұдан әрі - көрсетілетін қызметті беруші) көрсетеді.</w:t>
      </w:r>
    </w:p>
    <w:bookmarkEnd w:id="4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берушінің кеңсесі немесе "электрондық үкіметтің" www.egov.kz, www.elicense.kz веб-порталы (бұдан әрі - портал) арқылы жүзеге асырылады.</w:t>
      </w:r>
    </w:p>
    <w:bookmarkStart w:name="z54" w:id="49"/>
    <w:p>
      <w:pPr>
        <w:spacing w:after="0"/>
        <w:ind w:left="0"/>
        <w:jc w:val="left"/>
      </w:pPr>
      <w:r>
        <w:rPr>
          <w:rFonts w:ascii="Times New Roman"/>
          <w:b/>
          <w:i w:val="false"/>
          <w:color w:val="000000"/>
        </w:rPr>
        <w:t xml:space="preserve"> 2. Мемлекеттік қызмет көрсету тәртібі</w:t>
      </w:r>
    </w:p>
    <w:bookmarkEnd w:id="49"/>
    <w:bookmarkStart w:name="z55" w:id="50"/>
    <w:p>
      <w:pPr>
        <w:spacing w:after="0"/>
        <w:ind w:left="0"/>
        <w:jc w:val="both"/>
      </w:pPr>
      <w:r>
        <w:rPr>
          <w:rFonts w:ascii="Times New Roman"/>
          <w:b w:val="false"/>
          <w:i w:val="false"/>
          <w:color w:val="000000"/>
          <w:sz w:val="28"/>
        </w:rPr>
        <w:t>
      4. Мемлекеттік қызмет көрсету мерзімдері:</w:t>
      </w:r>
    </w:p>
    <w:bookmarkEnd w:id="50"/>
    <w:bookmarkStart w:name="z56" w:id="51"/>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w:t>
      </w:r>
    </w:p>
    <w:bookmarkEnd w:id="51"/>
    <w:p>
      <w:pPr>
        <w:spacing w:after="0"/>
        <w:ind w:left="0"/>
        <w:jc w:val="both"/>
      </w:pPr>
      <w:r>
        <w:rPr>
          <w:rFonts w:ascii="Times New Roman"/>
          <w:b w:val="false"/>
          <w:i w:val="false"/>
          <w:color w:val="000000"/>
          <w:sz w:val="28"/>
        </w:rPr>
        <w:t>
      аттестаттауға жіберуден бас тарту туралы шешім шығарылған жағдайда – 15 (он бес) жұмыс күнінен кешіктірмей;</w:t>
      </w:r>
    </w:p>
    <w:p>
      <w:pPr>
        <w:spacing w:after="0"/>
        <w:ind w:left="0"/>
        <w:jc w:val="both"/>
      </w:pPr>
      <w:r>
        <w:rPr>
          <w:rFonts w:ascii="Times New Roman"/>
          <w:b w:val="false"/>
          <w:i w:val="false"/>
          <w:color w:val="000000"/>
          <w:sz w:val="28"/>
        </w:rPr>
        <w:t>
      аттестаттаудан өту не өтпеу туралы комиссия шешімі шығарылған кезде – аттестаттау өткізілгеннен кейінгі күннен кешіктірмей.</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уақыттан бастап екі жұмыс күні ішінде тапсырған құжаттарының толықтығын тексеруге міндетті.</w:t>
      </w:r>
    </w:p>
    <w:p>
      <w:pPr>
        <w:spacing w:after="0"/>
        <w:ind w:left="0"/>
        <w:jc w:val="both"/>
      </w:pPr>
      <w:r>
        <w:rPr>
          <w:rFonts w:ascii="Times New Roman"/>
          <w:b w:val="false"/>
          <w:i w:val="false"/>
          <w:color w:val="000000"/>
          <w:sz w:val="28"/>
        </w:rPr>
        <w:t>
      Құжаттар тиiсiнше ресiмделмеген не құжаттар топтамасы толық берiлмеген жағдайда, көрсетілетін қызметті берушінің кеңсесiне келiп түскен өтініш ұсынылған құжаттармен қоса түскен күнiнен бастап бес жұмыс күнiнен кешiктiрiлмей, қайтару себебi туралы жазбаша хабарламамен бiрге үмiткерге қаралмай қайтарылады. Үмiткер құжаттарды қолма-қол ұсынған кезде, өтінішті берiлген құжаттармен қоса қарамай қайтару дереу жүргiзiледi.</w:t>
      </w:r>
    </w:p>
    <w:bookmarkStart w:name="z57" w:id="52"/>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берілетін ең ұзақ уақыт – 15 (он бес) минут;</w:t>
      </w:r>
    </w:p>
    <w:bookmarkEnd w:id="52"/>
    <w:bookmarkStart w:name="z58" w:id="53"/>
    <w:p>
      <w:pPr>
        <w:spacing w:after="0"/>
        <w:ind w:left="0"/>
        <w:jc w:val="both"/>
      </w:pPr>
      <w:r>
        <w:rPr>
          <w:rFonts w:ascii="Times New Roman"/>
          <w:b w:val="false"/>
          <w:i w:val="false"/>
          <w:color w:val="000000"/>
          <w:sz w:val="28"/>
        </w:rPr>
        <w:t>
      3) көрсетілетін қызметті алушыға қызмет көрсету үшін берілетін ең ұзақ уақыт – 15 (он бес) минут.</w:t>
      </w:r>
    </w:p>
    <w:bookmarkEnd w:id="53"/>
    <w:bookmarkStart w:name="z59" w:id="54"/>
    <w:p>
      <w:pPr>
        <w:spacing w:after="0"/>
        <w:ind w:left="0"/>
        <w:jc w:val="both"/>
      </w:pPr>
      <w:r>
        <w:rPr>
          <w:rFonts w:ascii="Times New Roman"/>
          <w:b w:val="false"/>
          <w:i w:val="false"/>
          <w:color w:val="000000"/>
          <w:sz w:val="28"/>
        </w:rPr>
        <w:t>
      5. Мемлекеттік қызмет көрсету нысаны: электрондық (iшiнара автоматтандырылған) және (немесе) қағаз түрінде.</w:t>
      </w:r>
    </w:p>
    <w:bookmarkEnd w:id="54"/>
    <w:bookmarkStart w:name="z60" w:id="55"/>
    <w:p>
      <w:pPr>
        <w:spacing w:after="0"/>
        <w:ind w:left="0"/>
        <w:jc w:val="both"/>
      </w:pPr>
      <w:r>
        <w:rPr>
          <w:rFonts w:ascii="Times New Roman"/>
          <w:b w:val="false"/>
          <w:i w:val="false"/>
          <w:color w:val="000000"/>
          <w:sz w:val="28"/>
        </w:rPr>
        <w:t xml:space="preserve">
      6. Мемлекеттік қызмет көрсету нәтижесі – жеке сот орындаушысының қызметімен айналысуға үміткер адамдарды аттестаттаудан өткізу комиссиясының (бұдан әрі - Комиссия)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Әділет министрлігі облыстардың, Астана және Алматы қалаларының Әділет департаменттері жанындағы жеке сот орындаушысының қызметімен айналысуға үміткер адамдарды аттестаттаудан өткізу комиссиясының отырыс хаттамасы нысанында ресімделген аттестаттаудан өткендігі не өтпегендігі туралы шешімі.</w:t>
      </w:r>
    </w:p>
    <w:bookmarkEnd w:id="55"/>
    <w:p>
      <w:pPr>
        <w:spacing w:after="0"/>
        <w:ind w:left="0"/>
        <w:jc w:val="both"/>
      </w:pPr>
      <w:r>
        <w:rPr>
          <w:rFonts w:ascii="Times New Roman"/>
          <w:b w:val="false"/>
          <w:i w:val="false"/>
          <w:color w:val="000000"/>
          <w:sz w:val="28"/>
        </w:rPr>
        <w:t>
      Мемлекеттік қызмет көрсету нәтижесін ұсыну нысаны - электрондық.</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алу үшін қағаз жеткізгішінде немесе портал арқылы жүгінген жағдайда мемлекеттік көрсетілетін қызмет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ресімделеді.</w:t>
      </w:r>
    </w:p>
    <w:p>
      <w:pPr>
        <w:spacing w:after="0"/>
        <w:ind w:left="0"/>
        <w:jc w:val="both"/>
      </w:pPr>
      <w:r>
        <w:rPr>
          <w:rFonts w:ascii="Times New Roman"/>
          <w:b w:val="false"/>
          <w:i w:val="false"/>
          <w:color w:val="000000"/>
          <w:sz w:val="28"/>
        </w:rPr>
        <w:t>
      Көрсетілетін қызметті беруші аттестаттаудан өтуге жіберілген көрсетілетін қызметті алушыға аттестаттау өткізілгенге дейін күнтізбелік он күннен кешіктірмей оның өтетін орны, күні, уақыты, тәртібі туралы жазбаша түрде хабарлайды.</w:t>
      </w:r>
    </w:p>
    <w:p>
      <w:pPr>
        <w:spacing w:after="0"/>
        <w:ind w:left="0"/>
        <w:jc w:val="both"/>
      </w:pPr>
      <w:r>
        <w:rPr>
          <w:rFonts w:ascii="Times New Roman"/>
          <w:b w:val="false"/>
          <w:i w:val="false"/>
          <w:color w:val="000000"/>
          <w:sz w:val="28"/>
        </w:rPr>
        <w:t>
      Көрсетілетін қызметті беруші аттестаттау өткізілгенге дейін күнтізбелік он күннен кешіктірмей өзінің интернет-ресурсында аттесттаудан өтуге жіберілген үміткерлердің тізімін, оны өткізу тәртібін, үміткерлерді іріктеу ұзақтығы мен мазмұнын орналастырады.</w:t>
      </w:r>
    </w:p>
    <w:bookmarkStart w:name="z61" w:id="56"/>
    <w:p>
      <w:pPr>
        <w:spacing w:after="0"/>
        <w:ind w:left="0"/>
        <w:jc w:val="both"/>
      </w:pPr>
      <w:r>
        <w:rPr>
          <w:rFonts w:ascii="Times New Roman"/>
          <w:b w:val="false"/>
          <w:i w:val="false"/>
          <w:color w:val="000000"/>
          <w:sz w:val="28"/>
        </w:rPr>
        <w:t>
      7. Мемлекеттік көрсетілетін қызмет жеке тұлғаларға ақысыз негізде көрсетіледі.</w:t>
      </w:r>
    </w:p>
    <w:bookmarkEnd w:id="56"/>
    <w:bookmarkStart w:name="z62" w:id="57"/>
    <w:p>
      <w:pPr>
        <w:spacing w:after="0"/>
        <w:ind w:left="0"/>
        <w:jc w:val="both"/>
      </w:pPr>
      <w:r>
        <w:rPr>
          <w:rFonts w:ascii="Times New Roman"/>
          <w:b w:val="false"/>
          <w:i w:val="false"/>
          <w:color w:val="000000"/>
          <w:sz w:val="28"/>
        </w:rPr>
        <w:t>
      8. Жұмыс кестесі:</w:t>
      </w:r>
    </w:p>
    <w:bookmarkEnd w:id="57"/>
    <w:bookmarkStart w:name="z63" w:id="58"/>
    <w:p>
      <w:pPr>
        <w:spacing w:after="0"/>
        <w:ind w:left="0"/>
        <w:jc w:val="both"/>
      </w:pPr>
      <w:r>
        <w:rPr>
          <w:rFonts w:ascii="Times New Roman"/>
          <w:b w:val="false"/>
          <w:i w:val="false"/>
          <w:color w:val="000000"/>
          <w:sz w:val="28"/>
        </w:rPr>
        <w:t>
      1) көрсетілетін қызметті беруші – еңбек заңнамасына сәйкес демалыс және мереке күндерін қоспағанда, 13.00-ден 14.30-ға дейінгі түскі үзіліспен, дүйсенбіден жұманы қоса алғанда, сағат 9.00-ден 18.30-ға дейiн.</w:t>
      </w:r>
    </w:p>
    <w:bookmarkEnd w:id="58"/>
    <w:p>
      <w:pPr>
        <w:spacing w:after="0"/>
        <w:ind w:left="0"/>
        <w:jc w:val="both"/>
      </w:pPr>
      <w:r>
        <w:rPr>
          <w:rFonts w:ascii="Times New Roman"/>
          <w:b w:val="false"/>
          <w:i w:val="false"/>
          <w:color w:val="000000"/>
          <w:sz w:val="28"/>
        </w:rPr>
        <w:t>
      Көрсетілетін қызметті беруші өтінішті қабылдауды еңбек заңнамасына сәйкес демалыс және мереке күндерін қоспағанда, 13.00-ден 14.30-ға дейінгі түскі үзіліспен, дүйсенбіден жұманы қоса алғанда, сағат 9.00-ден 18.30-ға дейiн жүзеге асырады.</w:t>
      </w:r>
    </w:p>
    <w:p>
      <w:pPr>
        <w:spacing w:after="0"/>
        <w:ind w:left="0"/>
        <w:jc w:val="both"/>
      </w:pPr>
      <w:r>
        <w:rPr>
          <w:rFonts w:ascii="Times New Roman"/>
          <w:b w:val="false"/>
          <w:i w:val="false"/>
          <w:color w:val="000000"/>
          <w:sz w:val="28"/>
        </w:rPr>
        <w:t>
      Аттестаттауды өткізу қажеттiлiгiне қарай, бiрақ тоқсанына кемiнде бiр рет жүзеге асырылады.</w:t>
      </w:r>
    </w:p>
    <w:bookmarkStart w:name="z64" w:id="59"/>
    <w:p>
      <w:pPr>
        <w:spacing w:after="0"/>
        <w:ind w:left="0"/>
        <w:jc w:val="both"/>
      </w:pPr>
      <w:r>
        <w:rPr>
          <w:rFonts w:ascii="Times New Roman"/>
          <w:b w:val="false"/>
          <w:i w:val="false"/>
          <w:color w:val="000000"/>
          <w:sz w:val="28"/>
        </w:rPr>
        <w:t xml:space="preserve">
      2) портал – жөндеу жұмыстарының жүргізілуімен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bookmarkEnd w:id="59"/>
    <w:bookmarkStart w:name="z65" w:id="60"/>
    <w:p>
      <w:pPr>
        <w:spacing w:after="0"/>
        <w:ind w:left="0"/>
        <w:jc w:val="both"/>
      </w:pPr>
      <w:r>
        <w:rPr>
          <w:rFonts w:ascii="Times New Roman"/>
          <w:b w:val="false"/>
          <w:i w:val="false"/>
          <w:color w:val="000000"/>
          <w:sz w:val="28"/>
        </w:rPr>
        <w:t>
      9. Көрсетілетін қызметті алушы (немесе оның өкілі) жүгінген кезде мемлекеттік қызметті көрсету үшін қажетті құжаттар тізбесі:</w:t>
      </w:r>
    </w:p>
    <w:bookmarkEnd w:id="60"/>
    <w:p>
      <w:pPr>
        <w:spacing w:after="0"/>
        <w:ind w:left="0"/>
        <w:jc w:val="both"/>
      </w:pPr>
      <w:r>
        <w:rPr>
          <w:rFonts w:ascii="Times New Roman"/>
          <w:b w:val="false"/>
          <w:i w:val="false"/>
          <w:color w:val="000000"/>
          <w:sz w:val="28"/>
        </w:rPr>
        <w:t>
      көрсетілетін қызметті берушіге:</w:t>
      </w:r>
    </w:p>
    <w:bookmarkStart w:name="z66" w:id="61"/>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жеке сот орындаушысының қызметімен айналысу үшін аттестаттаудан өтуге жіберу туралы өтініш;</w:t>
      </w:r>
    </w:p>
    <w:bookmarkEnd w:id="61"/>
    <w:bookmarkStart w:name="z67" w:id="62"/>
    <w:p>
      <w:pPr>
        <w:spacing w:after="0"/>
        <w:ind w:left="0"/>
        <w:jc w:val="both"/>
      </w:pPr>
      <w:r>
        <w:rPr>
          <w:rFonts w:ascii="Times New Roman"/>
          <w:b w:val="false"/>
          <w:i w:val="false"/>
          <w:color w:val="000000"/>
          <w:sz w:val="28"/>
        </w:rPr>
        <w:t>
      2) жеке куәлігі және жеке тұлға өкілінің өкілеттігін растайтын құжат (сәйкестендіру үшін);</w:t>
      </w:r>
    </w:p>
    <w:bookmarkEnd w:id="62"/>
    <w:bookmarkStart w:name="z68" w:id="63"/>
    <w:p>
      <w:pPr>
        <w:spacing w:after="0"/>
        <w:ind w:left="0"/>
        <w:jc w:val="both"/>
      </w:pPr>
      <w:r>
        <w:rPr>
          <w:rFonts w:ascii="Times New Roman"/>
          <w:b w:val="false"/>
          <w:i w:val="false"/>
          <w:color w:val="000000"/>
          <w:sz w:val="28"/>
        </w:rPr>
        <w:t xml:space="preserve">
      3) мынадай ақпараты бар осы мемлекеттік көрсетілетін қызметтер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мәліметтер нысаны;</w:t>
      </w:r>
    </w:p>
    <w:bookmarkEnd w:id="63"/>
    <w:p>
      <w:pPr>
        <w:spacing w:after="0"/>
        <w:ind w:left="0"/>
        <w:jc w:val="both"/>
      </w:pPr>
      <w:r>
        <w:rPr>
          <w:rFonts w:ascii="Times New Roman"/>
          <w:b w:val="false"/>
          <w:i w:val="false"/>
          <w:color w:val="000000"/>
          <w:sz w:val="28"/>
        </w:rPr>
        <w:t>
      дипломының бар екендігі туралы;</w:t>
      </w:r>
    </w:p>
    <w:p>
      <w:pPr>
        <w:spacing w:after="0"/>
        <w:ind w:left="0"/>
        <w:jc w:val="both"/>
      </w:pPr>
      <w:r>
        <w:rPr>
          <w:rFonts w:ascii="Times New Roman"/>
          <w:b w:val="false"/>
          <w:i w:val="false"/>
          <w:color w:val="000000"/>
          <w:sz w:val="28"/>
        </w:rPr>
        <w:t>
      тағылымдамадан өткендігі туралы;</w:t>
      </w:r>
    </w:p>
    <w:bookmarkStart w:name="z69" w:id="64"/>
    <w:p>
      <w:pPr>
        <w:spacing w:after="0"/>
        <w:ind w:left="0"/>
        <w:jc w:val="both"/>
      </w:pPr>
      <w:r>
        <w:rPr>
          <w:rFonts w:ascii="Times New Roman"/>
          <w:b w:val="false"/>
          <w:i w:val="false"/>
          <w:color w:val="000000"/>
          <w:sz w:val="28"/>
        </w:rPr>
        <w:t>
      4) наркологиялық және психиатриялық диспансерлерден үмiткердiң тұрғылықты жерi бойынша, оларды ұсынғанға дейін бір айдан аспайтын мерзімде берiлген анықтамалар;</w:t>
      </w:r>
    </w:p>
    <w:bookmarkEnd w:id="64"/>
    <w:p>
      <w:pPr>
        <w:spacing w:after="0"/>
        <w:ind w:left="0"/>
        <w:jc w:val="both"/>
      </w:pPr>
      <w:r>
        <w:rPr>
          <w:rFonts w:ascii="Times New Roman"/>
          <w:b w:val="false"/>
          <w:i w:val="false"/>
          <w:color w:val="000000"/>
          <w:sz w:val="28"/>
        </w:rPr>
        <w:t>
      Порталға:</w:t>
      </w:r>
    </w:p>
    <w:bookmarkStart w:name="z71" w:id="65"/>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құжат нысаны бойынша жеке сот орындаушысының қызметімен айналысу үшін аттестаттаудан өтуге жіберу туралы өтініш;</w:t>
      </w:r>
    </w:p>
    <w:bookmarkEnd w:id="65"/>
    <w:bookmarkStart w:name="z72" w:id="66"/>
    <w:p>
      <w:pPr>
        <w:spacing w:after="0"/>
        <w:ind w:left="0"/>
        <w:jc w:val="both"/>
      </w:pPr>
      <w:r>
        <w:rPr>
          <w:rFonts w:ascii="Times New Roman"/>
          <w:b w:val="false"/>
          <w:i w:val="false"/>
          <w:color w:val="000000"/>
          <w:sz w:val="28"/>
        </w:rPr>
        <w:t xml:space="preserve">
      2) мынадай ақпараты бар осы мемлекеттік көрсетілетін қызметтер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мәліметтер нысанының электрондық көшірмесі;</w:t>
      </w:r>
    </w:p>
    <w:bookmarkEnd w:id="66"/>
    <w:p>
      <w:pPr>
        <w:spacing w:after="0"/>
        <w:ind w:left="0"/>
        <w:jc w:val="both"/>
      </w:pPr>
      <w:r>
        <w:rPr>
          <w:rFonts w:ascii="Times New Roman"/>
          <w:b w:val="false"/>
          <w:i w:val="false"/>
          <w:color w:val="000000"/>
          <w:sz w:val="28"/>
        </w:rPr>
        <w:t>
      дипломының бар екендігі туралы;</w:t>
      </w:r>
    </w:p>
    <w:p>
      <w:pPr>
        <w:spacing w:after="0"/>
        <w:ind w:left="0"/>
        <w:jc w:val="both"/>
      </w:pPr>
      <w:r>
        <w:rPr>
          <w:rFonts w:ascii="Times New Roman"/>
          <w:b w:val="false"/>
          <w:i w:val="false"/>
          <w:color w:val="000000"/>
          <w:sz w:val="28"/>
        </w:rPr>
        <w:t>
      тағылымдамадан өткендігі туралы;</w:t>
      </w:r>
    </w:p>
    <w:bookmarkStart w:name="z73" w:id="67"/>
    <w:p>
      <w:pPr>
        <w:spacing w:after="0"/>
        <w:ind w:left="0"/>
        <w:jc w:val="both"/>
      </w:pPr>
      <w:r>
        <w:rPr>
          <w:rFonts w:ascii="Times New Roman"/>
          <w:b w:val="false"/>
          <w:i w:val="false"/>
          <w:color w:val="000000"/>
          <w:sz w:val="28"/>
        </w:rPr>
        <w:t>
      3) наркологиялық және психиатриялық диспансерлерден үмiткердiң тұрғылықты жерi бойынша, оларды ұсынғанға дейін бір айдан аспайтын мерзімде берiлген анықтамалардың электрондық көшірмесі;</w:t>
      </w:r>
    </w:p>
    <w:bookmarkEnd w:id="67"/>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 күні, уақыты, құжаттарды қабылдаған тұлғаның аты-жөні мен тегі көрсетілген талон құжаттардың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белгі көрсетіледі.</w:t>
      </w:r>
    </w:p>
    <w:bookmarkStart w:name="z70" w:id="68"/>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адамдарының мемлекеттік қызметтер көрсету мәселелері бойынша</w:t>
      </w:r>
      <w:r>
        <w:br/>
      </w:r>
      <w:r>
        <w:rPr>
          <w:rFonts w:ascii="Times New Roman"/>
          <w:b/>
          <w:i w:val="false"/>
          <w:color w:val="000000"/>
        </w:rPr>
        <w:t>шешімдеріне, әрекетіне (әрекетсіздігіне) шағымдану тәртібі</w:t>
      </w:r>
    </w:p>
    <w:bookmarkEnd w:id="68"/>
    <w:bookmarkStart w:name="z74" w:id="69"/>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қызметтер көрсету мәселелері бойынша шешімдеріне, әрекетіне (әрекетсіздігіне) шағымдану: шағым көрсетілетін қызметті берушінің басшысының атына осы мемлекеттік көрсетілетін қызметтер стандартының 12-тармағында көрсетілген мекенжай бойынша не Министрліктің басшысының атына 010000, Астана қаласы, Есіл ауданы, Орынбор к-сі, № 8 үй, "Министрліктер үйі" ғимараты, 13-кіреберіс мекенжайы бойынша беріледі.</w:t>
      </w:r>
    </w:p>
    <w:bookmarkEnd w:id="69"/>
    <w:p>
      <w:pPr>
        <w:spacing w:after="0"/>
        <w:ind w:left="0"/>
        <w:jc w:val="both"/>
      </w:pPr>
      <w:r>
        <w:rPr>
          <w:rFonts w:ascii="Times New Roman"/>
          <w:b w:val="false"/>
          <w:i w:val="false"/>
          <w:color w:val="000000"/>
          <w:sz w:val="28"/>
        </w:rPr>
        <w:t>
      Шағымдар жазбаша түрде пошта арқылы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Шағымда көрсетілетін қызметті алушының аты, әкесінің аты (бар болған жағдайда) тегі, пошталық мекенжайы көрсетіледі.</w:t>
      </w:r>
    </w:p>
    <w:p>
      <w:pPr>
        <w:spacing w:after="0"/>
        <w:ind w:left="0"/>
        <w:jc w:val="both"/>
      </w:pPr>
      <w:r>
        <w:rPr>
          <w:rFonts w:ascii="Times New Roman"/>
          <w:b w:val="false"/>
          <w:i w:val="false"/>
          <w:color w:val="000000"/>
          <w:sz w:val="28"/>
        </w:rPr>
        <w:t>
      Шағымды қабылдаған тұлғаның тегі мен аты-жөнін, берілген шағымға жауапты алу мерзімі мен уақытын көрсетумен оны көрсетілетін қызметті берушінің немесе Министрліктің кеңсесінде тіркеу (мөртабан,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шағымданған жағдайда көрсетілетін қызметті алушыға "жеке кабинетінен" өтініш туралы ақпарат қолжетімді болады, ол көрсетілетін қызметті берушіде өтініштерді өңдеу барысында жаңартылып отырады (жеткізілуі, тіркелуі, орындалуы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түскен көрсетілетін қызметті алушының шағымы тіркелген күнінен бастап бес жұмыс күні ішінде қаралуға жатады. Шағымды қарау нәтижелері туралы жауап көрсетілетін қызметті алушыға пошталық байланыс арқылы немесе көрсетілетін қызметті алушының электрондық мекенжайына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шағымымен мемлекеттік қызметтерді көрсету сапасын бағалау және бақылау жөніндегі уәкілетті органға жүгіне алады.</w:t>
      </w:r>
    </w:p>
    <w:bookmarkStart w:name="z75" w:id="70"/>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0"/>
    <w:bookmarkStart w:name="z76" w:id="71"/>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талаптар</w:t>
      </w:r>
    </w:p>
    <w:bookmarkEnd w:id="71"/>
    <w:bookmarkStart w:name="z77" w:id="72"/>
    <w:p>
      <w:pPr>
        <w:spacing w:after="0"/>
        <w:ind w:left="0"/>
        <w:jc w:val="both"/>
      </w:pPr>
      <w:r>
        <w:rPr>
          <w:rFonts w:ascii="Times New Roman"/>
          <w:b w:val="false"/>
          <w:i w:val="false"/>
          <w:color w:val="000000"/>
          <w:sz w:val="28"/>
        </w:rPr>
        <w:t>
      12. Көрсетілетін қызметті берушінің мекенжайы: облыстардың, республикалық маңызы бар қаланың және астананың аумақтық әділет органдары.</w:t>
      </w:r>
    </w:p>
    <w:bookmarkEnd w:id="72"/>
    <w:bookmarkStart w:name="z78" w:id="73"/>
    <w:p>
      <w:pPr>
        <w:spacing w:after="0"/>
        <w:ind w:left="0"/>
        <w:jc w:val="both"/>
      </w:pPr>
      <w:r>
        <w:rPr>
          <w:rFonts w:ascii="Times New Roman"/>
          <w:b w:val="false"/>
          <w:i w:val="false"/>
          <w:color w:val="000000"/>
          <w:sz w:val="28"/>
        </w:rPr>
        <w:t>
      13. Көрсетілетін қызметті алушының ЭЦҚ болған жағдайда мемлекеттік қызметті электрондық нысанда портал арқылы алу мүмкіндігі бар.</w:t>
      </w:r>
    </w:p>
    <w:bookmarkEnd w:id="73"/>
    <w:bookmarkStart w:name="z79" w:id="74"/>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және мәртебесі туралы ақпаратты порталда көрсетілетін қызметті алушының "жеке кабинетінен", сондай-ақ көрсетілетін қызметті берушінің және Мемлекеттік қызмет көрсету мәселелері жөніндегі бірыңғай байланыс орталығының телефондары арқылы алу мүмкіндігі бар.</w:t>
      </w:r>
    </w:p>
    <w:bookmarkEnd w:id="74"/>
    <w:bookmarkStart w:name="z80" w:id="75"/>
    <w:p>
      <w:pPr>
        <w:spacing w:after="0"/>
        <w:ind w:left="0"/>
        <w:jc w:val="both"/>
      </w:pPr>
      <w:r>
        <w:rPr>
          <w:rFonts w:ascii="Times New Roman"/>
          <w:b w:val="false"/>
          <w:i w:val="false"/>
          <w:color w:val="000000"/>
          <w:sz w:val="28"/>
        </w:rPr>
        <w:t>
      15. Мемлекеттік қызмет көрсету мәселелері бойынша анықтама қызметтерінің байланыс телефондары көрсетілетін қызметті берушінің интернет-ресуртарында көрсетілген, мемлекеттік қызмет көрсету мәселелері жөніндегі бірыңғай байланыс орталығы: 1414.</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"Тағылымдамадан өткен және жеке сот</w:t>
            </w:r>
            <w:r>
              <w:br/>
            </w:r>
            <w:r>
              <w:rPr>
                <w:rFonts w:ascii="Times New Roman"/>
                <w:b w:val="false"/>
                <w:i w:val="false"/>
                <w:color w:val="000000"/>
                <w:sz w:val="20"/>
              </w:rPr>
              <w:t>орындаушысы қызметімен айналысу</w:t>
            </w:r>
            <w:r>
              <w:br/>
            </w:r>
            <w:r>
              <w:rPr>
                <w:rFonts w:ascii="Times New Roman"/>
                <w:b w:val="false"/>
                <w:i w:val="false"/>
                <w:color w:val="000000"/>
                <w:sz w:val="20"/>
              </w:rPr>
              <w:t>құқығына үміткер адамдарды</w:t>
            </w:r>
            <w:r>
              <w:br/>
            </w:r>
            <w:r>
              <w:rPr>
                <w:rFonts w:ascii="Times New Roman"/>
                <w:b w:val="false"/>
                <w:i w:val="false"/>
                <w:color w:val="000000"/>
                <w:sz w:val="20"/>
              </w:rPr>
              <w:t>аттестаттаудан өткізу" мемлекеттік</w:t>
            </w:r>
            <w:r>
              <w:br/>
            </w:r>
            <w:r>
              <w:rPr>
                <w:rFonts w:ascii="Times New Roman"/>
                <w:b w:val="false"/>
                <w:i w:val="false"/>
                <w:color w:val="000000"/>
                <w:sz w:val="20"/>
              </w:rPr>
              <w:t>көрсетілетін қызметтер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2" w:id="76"/>
    <w:p>
      <w:pPr>
        <w:spacing w:after="0"/>
        <w:ind w:left="0"/>
        <w:jc w:val="left"/>
      </w:pPr>
      <w:r>
        <w:rPr>
          <w:rFonts w:ascii="Times New Roman"/>
          <w:b/>
          <w:i w:val="false"/>
          <w:color w:val="000000"/>
        </w:rPr>
        <w:t xml:space="preserve">  Қазақстан Республикасы Әділет министрлігі</w:t>
      </w:r>
      <w:r>
        <w:br/>
      </w:r>
      <w:r>
        <w:rPr>
          <w:rFonts w:ascii="Times New Roman"/>
          <w:b/>
          <w:i w:val="false"/>
          <w:color w:val="000000"/>
        </w:rPr>
        <w:t>________________ облысының, Астана және Алматы қалаларының</w:t>
      </w:r>
      <w:r>
        <w:br/>
      </w:r>
      <w:r>
        <w:rPr>
          <w:rFonts w:ascii="Times New Roman"/>
          <w:b/>
          <w:i w:val="false"/>
          <w:color w:val="000000"/>
        </w:rPr>
        <w:t>Әділет департаменті жанындағы Жеке сот орындаушысы қызметімен</w:t>
      </w:r>
      <w:r>
        <w:br/>
      </w:r>
      <w:r>
        <w:rPr>
          <w:rFonts w:ascii="Times New Roman"/>
          <w:b/>
          <w:i w:val="false"/>
          <w:color w:val="000000"/>
        </w:rPr>
        <w:t>айналысуға үміткер тұлғаларды аттестаттау бойынша комиссия</w:t>
      </w:r>
      <w:r>
        <w:br/>
      </w:r>
      <w:r>
        <w:rPr>
          <w:rFonts w:ascii="Times New Roman"/>
          <w:b/>
          <w:i w:val="false"/>
          <w:color w:val="000000"/>
        </w:rPr>
        <w:t>(бұдан әрі - Комиссия)  отырысының ХАТТАМАСЫ</w:t>
      </w:r>
    </w:p>
    <w:bookmarkEnd w:id="76"/>
    <w:p>
      <w:pPr>
        <w:spacing w:after="0"/>
        <w:ind w:left="0"/>
        <w:jc w:val="both"/>
      </w:pPr>
      <w:r>
        <w:rPr>
          <w:rFonts w:ascii="Times New Roman"/>
          <w:b w:val="false"/>
          <w:i w:val="false"/>
          <w:color w:val="000000"/>
          <w:sz w:val="28"/>
        </w:rPr>
        <w:t>
      ______________ қаласы      №_________      20____ ж. "____" _________</w:t>
      </w:r>
    </w:p>
    <w:tbl>
      <w:tblPr>
        <w:tblW w:w="0" w:type="auto"/>
        <w:tblCellSpacing w:w="0" w:type="auto"/>
        <w:tblBorders>
          <w:top w:val="none"/>
          <w:left w:val="none"/>
          <w:bottom w:val="none"/>
          <w:right w:val="none"/>
          <w:insideH w:val="none"/>
          <w:insideV w:val="none"/>
        </w:tblBorders>
      </w:tblPr>
      <w:tblGrid>
        <w:gridCol w:w="2723"/>
        <w:gridCol w:w="9577"/>
      </w:tblGrid>
      <w:tr>
        <w:trPr>
          <w:trHeight w:val="30" w:hRule="atLeast"/>
        </w:trPr>
        <w:tc>
          <w:tcPr>
            <w:tcW w:w="2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Төрағалық еткен:</w:t>
            </w:r>
          </w:p>
          <w:p>
            <w:pPr>
              <w:spacing w:after="20"/>
              <w:ind w:left="20"/>
              <w:jc w:val="both"/>
            </w:pPr>
            <w:r>
              <w:rPr>
                <w:rFonts w:ascii="Times New Roman"/>
                <w:b w:val="false"/>
                <w:i w:val="false"/>
                <w:color w:val="000000"/>
                <w:sz w:val="20"/>
              </w:rPr>
              <w:t>
Қатысқандар:</w:t>
            </w:r>
          </w:p>
        </w:tc>
        <w:tc>
          <w:tcPr>
            <w:tcW w:w="9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Т.А.Ә. (бар болса)</w:t>
            </w:r>
          </w:p>
          <w:p>
            <w:pPr>
              <w:spacing w:after="20"/>
              <w:ind w:left="20"/>
              <w:jc w:val="both"/>
            </w:pPr>
            <w:r>
              <w:rPr>
                <w:rFonts w:ascii="Times New Roman"/>
                <w:b w:val="false"/>
                <w:i w:val="false"/>
                <w:color w:val="000000"/>
                <w:sz w:val="20"/>
              </w:rPr>
              <w:t>
Комиссия мүшелері:</w:t>
            </w:r>
          </w:p>
          <w:p>
            <w:pPr>
              <w:spacing w:after="20"/>
              <w:ind w:left="20"/>
              <w:jc w:val="both"/>
            </w:pPr>
            <w:r>
              <w:rPr>
                <w:rFonts w:ascii="Times New Roman"/>
                <w:b w:val="false"/>
                <w:i w:val="false"/>
                <w:color w:val="000000"/>
                <w:sz w:val="20"/>
              </w:rPr>
              <w:t>
(Т.А.Ә. (бар болса)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Жеке сот орындаушысы қызметімен айналысу үшін аттестаттауға</w:t>
      </w:r>
    </w:p>
    <w:p>
      <w:pPr>
        <w:spacing w:after="0"/>
        <w:ind w:left="0"/>
        <w:jc w:val="both"/>
      </w:pPr>
      <w:r>
        <w:rPr>
          <w:rFonts w:ascii="Times New Roman"/>
          <w:b w:val="false"/>
          <w:i w:val="false"/>
          <w:color w:val="000000"/>
          <w:sz w:val="28"/>
        </w:rPr>
        <w:t>
      қатысатын үміткерлерді іріктеу.</w:t>
      </w:r>
    </w:p>
    <w:p>
      <w:pPr>
        <w:spacing w:after="0"/>
        <w:ind w:left="0"/>
        <w:jc w:val="both"/>
      </w:pPr>
      <w:r>
        <w:rPr>
          <w:rFonts w:ascii="Times New Roman"/>
          <w:b w:val="false"/>
          <w:i w:val="false"/>
          <w:color w:val="000000"/>
          <w:sz w:val="28"/>
        </w:rPr>
        <w:t>
      "Атқарушылық iс жүргiзу және сот орындаушыларының мәртебесi</w:t>
      </w:r>
    </w:p>
    <w:p>
      <w:pPr>
        <w:spacing w:after="0"/>
        <w:ind w:left="0"/>
        <w:jc w:val="both"/>
      </w:pPr>
      <w:r>
        <w:rPr>
          <w:rFonts w:ascii="Times New Roman"/>
          <w:b w:val="false"/>
          <w:i w:val="false"/>
          <w:color w:val="000000"/>
          <w:sz w:val="28"/>
        </w:rPr>
        <w:t>
      туралы" Қазақстан Республикасы Заңының (бұдан әрі - Заң) 141-бабы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1-тармағына</w:t>
      </w:r>
      <w:r>
        <w:rPr>
          <w:rFonts w:ascii="Times New Roman"/>
          <w:b w:val="false"/>
          <w:i w:val="false"/>
          <w:color w:val="000000"/>
          <w:sz w:val="28"/>
        </w:rPr>
        <w:t xml:space="preserve"> сәйкес Комиссия тағылымдамадан өткен және жеке сот</w:t>
      </w:r>
    </w:p>
    <w:p>
      <w:pPr>
        <w:spacing w:after="0"/>
        <w:ind w:left="0"/>
        <w:jc w:val="both"/>
      </w:pPr>
      <w:r>
        <w:rPr>
          <w:rFonts w:ascii="Times New Roman"/>
          <w:b w:val="false"/>
          <w:i w:val="false"/>
          <w:color w:val="000000"/>
          <w:sz w:val="28"/>
        </w:rPr>
        <w:t>
      орындаушысы қызметімен айналысуға үміткер адамдарды аттестаттаудан</w:t>
      </w:r>
    </w:p>
    <w:p>
      <w:pPr>
        <w:spacing w:after="0"/>
        <w:ind w:left="0"/>
        <w:jc w:val="both"/>
      </w:pPr>
      <w:r>
        <w:rPr>
          <w:rFonts w:ascii="Times New Roman"/>
          <w:b w:val="false"/>
          <w:i w:val="false"/>
          <w:color w:val="000000"/>
          <w:sz w:val="28"/>
        </w:rPr>
        <w:t>
      өткізді.</w:t>
      </w:r>
    </w:p>
    <w:p>
      <w:pPr>
        <w:spacing w:after="0"/>
        <w:ind w:left="0"/>
        <w:jc w:val="both"/>
      </w:pPr>
      <w:r>
        <w:rPr>
          <w:rFonts w:ascii="Times New Roman"/>
          <w:b w:val="false"/>
          <w:i w:val="false"/>
          <w:color w:val="000000"/>
          <w:sz w:val="28"/>
        </w:rPr>
        <w:t xml:space="preserve">
      Баяндалғанның негізінде, Заңның </w:t>
      </w:r>
      <w:r>
        <w:rPr>
          <w:rFonts w:ascii="Times New Roman"/>
          <w:b w:val="false"/>
          <w:i w:val="false"/>
          <w:color w:val="000000"/>
          <w:sz w:val="28"/>
        </w:rPr>
        <w:t>141-бабын</w:t>
      </w:r>
      <w:r>
        <w:rPr>
          <w:rFonts w:ascii="Times New Roman"/>
          <w:b w:val="false"/>
          <w:i w:val="false"/>
          <w:color w:val="000000"/>
          <w:sz w:val="28"/>
        </w:rPr>
        <w:t xml:space="preserve"> басшылыққа алып,</w:t>
      </w:r>
    </w:p>
    <w:p>
      <w:pPr>
        <w:spacing w:after="0"/>
        <w:ind w:left="0"/>
        <w:jc w:val="both"/>
      </w:pPr>
      <w:r>
        <w:rPr>
          <w:rFonts w:ascii="Times New Roman"/>
          <w:b w:val="false"/>
          <w:i w:val="false"/>
          <w:color w:val="000000"/>
          <w:sz w:val="28"/>
        </w:rPr>
        <w:t>
      аттестаттау қорытындысы бойынша Комиссия:</w:t>
      </w:r>
    </w:p>
    <w:p>
      <w:pPr>
        <w:spacing w:after="0"/>
        <w:ind w:left="0"/>
        <w:jc w:val="left"/>
      </w:pPr>
      <w:r>
        <w:rPr>
          <w:rFonts w:ascii="Times New Roman"/>
          <w:b/>
          <w:i w:val="false"/>
          <w:color w:val="000000"/>
        </w:rPr>
        <w:t xml:space="preserve"> ШЕШІМ ҚАБЫЛДАДЫ:</w:t>
      </w:r>
    </w:p>
    <w:p>
      <w:pPr>
        <w:spacing w:after="0"/>
        <w:ind w:left="0"/>
        <w:jc w:val="both"/>
      </w:pPr>
      <w:r>
        <w:rPr>
          <w:rFonts w:ascii="Times New Roman"/>
          <w:b w:val="false"/>
          <w:i w:val="false"/>
          <w:color w:val="000000"/>
          <w:sz w:val="28"/>
        </w:rPr>
        <w:t>
      1. Мына үміткерлер жеке сот орындаушысы қызметімен айналысуға</w:t>
      </w:r>
    </w:p>
    <w:p>
      <w:pPr>
        <w:spacing w:after="0"/>
        <w:ind w:left="0"/>
        <w:jc w:val="both"/>
      </w:pPr>
      <w:r>
        <w:rPr>
          <w:rFonts w:ascii="Times New Roman"/>
          <w:b w:val="false"/>
          <w:i w:val="false"/>
          <w:color w:val="000000"/>
          <w:sz w:val="28"/>
        </w:rPr>
        <w:t>
      аттестаттаудан өтті деп есептелсін: _________________________________</w:t>
      </w:r>
    </w:p>
    <w:p>
      <w:pPr>
        <w:spacing w:after="0"/>
        <w:ind w:left="0"/>
        <w:jc w:val="both"/>
      </w:pPr>
      <w:r>
        <w:rPr>
          <w:rFonts w:ascii="Times New Roman"/>
          <w:b w:val="false"/>
          <w:i w:val="false"/>
          <w:color w:val="000000"/>
          <w:sz w:val="28"/>
        </w:rPr>
        <w:t>
                                             (Т.А.Ә. (бар болса) толығымен)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Мына үміткерлер жеке сот орындаушысы қызметімен айналысуға</w:t>
      </w:r>
    </w:p>
    <w:p>
      <w:pPr>
        <w:spacing w:after="0"/>
        <w:ind w:left="0"/>
        <w:jc w:val="both"/>
      </w:pPr>
      <w:r>
        <w:rPr>
          <w:rFonts w:ascii="Times New Roman"/>
          <w:b w:val="false"/>
          <w:i w:val="false"/>
          <w:color w:val="000000"/>
          <w:sz w:val="28"/>
        </w:rPr>
        <w:t>
      аттестаттаудан өтпеді деп есептелсін: _______________________________</w:t>
      </w:r>
    </w:p>
    <w:p>
      <w:pPr>
        <w:spacing w:after="0"/>
        <w:ind w:left="0"/>
        <w:jc w:val="both"/>
      </w:pPr>
      <w:r>
        <w:rPr>
          <w:rFonts w:ascii="Times New Roman"/>
          <w:b w:val="false"/>
          <w:i w:val="false"/>
          <w:color w:val="000000"/>
          <w:sz w:val="28"/>
        </w:rPr>
        <w:t>
                                             (Т.А.Ә. (бар болса) толығымен)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Жеке сот орындаушысы қызметімен айналысуға аттестаттауға</w:t>
      </w:r>
    </w:p>
    <w:p>
      <w:pPr>
        <w:spacing w:after="0"/>
        <w:ind w:left="0"/>
        <w:jc w:val="both"/>
      </w:pPr>
      <w:r>
        <w:rPr>
          <w:rFonts w:ascii="Times New Roman"/>
          <w:b w:val="false"/>
          <w:i w:val="false"/>
          <w:color w:val="000000"/>
          <w:sz w:val="28"/>
        </w:rPr>
        <w:t>
      мына үміткерлер келген жоқ:_________________________________________.</w:t>
      </w:r>
    </w:p>
    <w:p>
      <w:pPr>
        <w:spacing w:after="0"/>
        <w:ind w:left="0"/>
        <w:jc w:val="both"/>
      </w:pPr>
      <w:r>
        <w:rPr>
          <w:rFonts w:ascii="Times New Roman"/>
          <w:b w:val="false"/>
          <w:i w:val="false"/>
          <w:color w:val="000000"/>
          <w:sz w:val="28"/>
        </w:rPr>
        <w:t>
                                          (Т.А.Ә. (бар болса) толығымен)</w:t>
      </w:r>
    </w:p>
    <w:p>
      <w:pPr>
        <w:spacing w:after="0"/>
        <w:ind w:left="0"/>
        <w:jc w:val="both"/>
      </w:pPr>
      <w:r>
        <w:rPr>
          <w:rFonts w:ascii="Times New Roman"/>
          <w:b w:val="false"/>
          <w:i w:val="false"/>
          <w:color w:val="000000"/>
          <w:sz w:val="28"/>
        </w:rPr>
        <w:t>
      4. _______________ облысының, Астана және Алматы қалаларының</w:t>
      </w:r>
    </w:p>
    <w:p>
      <w:pPr>
        <w:spacing w:after="0"/>
        <w:ind w:left="0"/>
        <w:jc w:val="both"/>
      </w:pPr>
      <w:r>
        <w:rPr>
          <w:rFonts w:ascii="Times New Roman"/>
          <w:b w:val="false"/>
          <w:i w:val="false"/>
          <w:color w:val="000000"/>
          <w:sz w:val="28"/>
        </w:rPr>
        <w:t>
      Әділет департаменті екі жұмыс күні ішінде аталған хаттаманың</w:t>
      </w:r>
    </w:p>
    <w:p>
      <w:pPr>
        <w:spacing w:after="0"/>
        <w:ind w:left="0"/>
        <w:jc w:val="both"/>
      </w:pPr>
      <w:r>
        <w:rPr>
          <w:rFonts w:ascii="Times New Roman"/>
          <w:b w:val="false"/>
          <w:i w:val="false"/>
          <w:color w:val="000000"/>
          <w:sz w:val="28"/>
        </w:rPr>
        <w:t>
      көшірмесін Қазақстан Республикасы Әділет министрлігіне жолдасын.</w:t>
      </w:r>
    </w:p>
    <w:p>
      <w:pPr>
        <w:spacing w:after="0"/>
        <w:ind w:left="0"/>
        <w:jc w:val="both"/>
      </w:pPr>
      <w:r>
        <w:rPr>
          <w:rFonts w:ascii="Times New Roman"/>
          <w:b w:val="false"/>
          <w:i w:val="false"/>
          <w:color w:val="000000"/>
          <w:sz w:val="28"/>
        </w:rPr>
        <w:t>
      Осы хаттаманың 2 және 3-тармақтарында көрсетілген тұлғаларға</w:t>
      </w:r>
    </w:p>
    <w:p>
      <w:pPr>
        <w:spacing w:after="0"/>
        <w:ind w:left="0"/>
        <w:jc w:val="both"/>
      </w:pPr>
      <w:r>
        <w:rPr>
          <w:rFonts w:ascii="Times New Roman"/>
          <w:b w:val="false"/>
          <w:i w:val="false"/>
          <w:color w:val="000000"/>
          <w:sz w:val="28"/>
        </w:rPr>
        <w:t>
      жеке сот орындаушысы қызметімен айналысу үшін аттестаттауға ұсынған</w:t>
      </w:r>
    </w:p>
    <w:p>
      <w:pPr>
        <w:spacing w:after="0"/>
        <w:ind w:left="0"/>
        <w:jc w:val="both"/>
      </w:pPr>
      <w:r>
        <w:rPr>
          <w:rFonts w:ascii="Times New Roman"/>
          <w:b w:val="false"/>
          <w:i w:val="false"/>
          <w:color w:val="000000"/>
          <w:sz w:val="28"/>
        </w:rPr>
        <w:t>
      құжаттары қайтарылсын.</w:t>
      </w:r>
    </w:p>
    <w:p>
      <w:pPr>
        <w:spacing w:after="0"/>
        <w:ind w:left="0"/>
        <w:jc w:val="both"/>
      </w:pPr>
      <w:r>
        <w:rPr>
          <w:rFonts w:ascii="Times New Roman"/>
          <w:b w:val="false"/>
          <w:i w:val="false"/>
          <w:color w:val="000000"/>
          <w:sz w:val="28"/>
        </w:rPr>
        <w:t>
      Комиссия төрағасы______________________________________________</w:t>
      </w:r>
    </w:p>
    <w:p>
      <w:pPr>
        <w:spacing w:after="0"/>
        <w:ind w:left="0"/>
        <w:jc w:val="both"/>
      </w:pPr>
      <w:r>
        <w:rPr>
          <w:rFonts w:ascii="Times New Roman"/>
          <w:b w:val="false"/>
          <w:i w:val="false"/>
          <w:color w:val="000000"/>
          <w:sz w:val="28"/>
        </w:rPr>
        <w:t>
      (Лауазымы, Т.А.Ә. (бар болса)</w:t>
      </w:r>
    </w:p>
    <w:p>
      <w:pPr>
        <w:spacing w:after="0"/>
        <w:ind w:left="0"/>
        <w:jc w:val="both"/>
      </w:pPr>
      <w:r>
        <w:rPr>
          <w:rFonts w:ascii="Times New Roman"/>
          <w:b w:val="false"/>
          <w:i w:val="false"/>
          <w:color w:val="000000"/>
          <w:sz w:val="28"/>
        </w:rPr>
        <w:t>
      Комиссия мүшелері______________________________________________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Хатшы 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20___ж. "_____"____________</w:t>
      </w:r>
    </w:p>
    <w:p>
      <w:pPr>
        <w:spacing w:after="0"/>
        <w:ind w:left="0"/>
        <w:jc w:val="both"/>
      </w:pPr>
      <w:r>
        <w:rPr>
          <w:rFonts w:ascii="Times New Roman"/>
          <w:b w:val="false"/>
          <w:i w:val="false"/>
          <w:color w:val="000000"/>
          <w:sz w:val="28"/>
        </w:rPr>
        <w:t>
      (Хаттаманың шыққан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"Тағылымдамадан өткен және жеке сот</w:t>
            </w:r>
            <w:r>
              <w:br/>
            </w:r>
            <w:r>
              <w:rPr>
                <w:rFonts w:ascii="Times New Roman"/>
                <w:b w:val="false"/>
                <w:i w:val="false"/>
                <w:color w:val="000000"/>
                <w:sz w:val="20"/>
              </w:rPr>
              <w:t>орындаушысы қызметімен айналысу</w:t>
            </w:r>
            <w:r>
              <w:br/>
            </w:r>
            <w:r>
              <w:rPr>
                <w:rFonts w:ascii="Times New Roman"/>
                <w:b w:val="false"/>
                <w:i w:val="false"/>
                <w:color w:val="000000"/>
                <w:sz w:val="20"/>
              </w:rPr>
              <w:t>құқығына үміткер адамдарды</w:t>
            </w:r>
            <w:r>
              <w:br/>
            </w:r>
            <w:r>
              <w:rPr>
                <w:rFonts w:ascii="Times New Roman"/>
                <w:b w:val="false"/>
                <w:i w:val="false"/>
                <w:color w:val="000000"/>
                <w:sz w:val="20"/>
              </w:rPr>
              <w:t>аттестаттаудан өткізу" мемлекеттік</w:t>
            </w:r>
            <w:r>
              <w:br/>
            </w:r>
            <w:r>
              <w:rPr>
                <w:rFonts w:ascii="Times New Roman"/>
                <w:b w:val="false"/>
                <w:i w:val="false"/>
                <w:color w:val="000000"/>
                <w:sz w:val="20"/>
              </w:rPr>
              <w:t>көрсетілетін қызметтер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Жеке сот орындаушысы қызметімен     </w:t>
      </w:r>
    </w:p>
    <w:p>
      <w:pPr>
        <w:spacing w:after="0"/>
        <w:ind w:left="0"/>
        <w:jc w:val="both"/>
      </w:pPr>
      <w:r>
        <w:rPr>
          <w:rFonts w:ascii="Times New Roman"/>
          <w:b w:val="false"/>
          <w:i w:val="false"/>
          <w:color w:val="000000"/>
          <w:sz w:val="28"/>
        </w:rPr>
        <w:t xml:space="preserve">
      айналысуға үміткер тұлғаларды      </w:t>
      </w:r>
    </w:p>
    <w:p>
      <w:pPr>
        <w:spacing w:after="0"/>
        <w:ind w:left="0"/>
        <w:jc w:val="both"/>
      </w:pPr>
      <w:r>
        <w:rPr>
          <w:rFonts w:ascii="Times New Roman"/>
          <w:b w:val="false"/>
          <w:i w:val="false"/>
          <w:color w:val="000000"/>
          <w:sz w:val="28"/>
        </w:rPr>
        <w:t>
      аттестаттау бойынша комиссия төрағасына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Мекенжайы:_____________________________</w:t>
      </w:r>
    </w:p>
    <w:bookmarkStart w:name="z84" w:id="77"/>
    <w:p>
      <w:pPr>
        <w:spacing w:after="0"/>
        <w:ind w:left="0"/>
        <w:jc w:val="left"/>
      </w:pPr>
      <w:r>
        <w:rPr>
          <w:rFonts w:ascii="Times New Roman"/>
          <w:b/>
          <w:i w:val="false"/>
          <w:color w:val="000000"/>
        </w:rPr>
        <w:t xml:space="preserve"> Жеке сот орындаушысы қызметімен айналысу үшін</w:t>
      </w:r>
      <w:r>
        <w:br/>
      </w:r>
      <w:r>
        <w:rPr>
          <w:rFonts w:ascii="Times New Roman"/>
          <w:b/>
          <w:i w:val="false"/>
          <w:color w:val="000000"/>
        </w:rPr>
        <w:t>аттестаттауға жіберу туралы</w:t>
      </w:r>
      <w:r>
        <w:br/>
      </w:r>
      <w:r>
        <w:rPr>
          <w:rFonts w:ascii="Times New Roman"/>
          <w:b/>
          <w:i w:val="false"/>
          <w:color w:val="000000"/>
        </w:rPr>
        <w:t>өтініш</w:t>
      </w:r>
    </w:p>
    <w:bookmarkEnd w:id="77"/>
    <w:p>
      <w:pPr>
        <w:spacing w:after="0"/>
        <w:ind w:left="0"/>
        <w:jc w:val="both"/>
      </w:pPr>
      <w:r>
        <w:rPr>
          <w:rFonts w:ascii="Times New Roman"/>
          <w:b w:val="false"/>
          <w:i w:val="false"/>
          <w:color w:val="000000"/>
          <w:sz w:val="28"/>
        </w:rPr>
        <w:t>
      Маған жеке сот орындаушысы қызметімен айналысуға лицензия алу</w:t>
      </w:r>
    </w:p>
    <w:p>
      <w:pPr>
        <w:spacing w:after="0"/>
        <w:ind w:left="0"/>
        <w:jc w:val="both"/>
      </w:pPr>
      <w:r>
        <w:rPr>
          <w:rFonts w:ascii="Times New Roman"/>
          <w:b w:val="false"/>
          <w:i w:val="false"/>
          <w:color w:val="000000"/>
          <w:sz w:val="28"/>
        </w:rPr>
        <w:t>
      үшін аттестаттаудан өтуге рұқсат етуді сұраймын.</w:t>
      </w:r>
    </w:p>
    <w:p>
      <w:pPr>
        <w:spacing w:after="0"/>
        <w:ind w:left="0"/>
        <w:jc w:val="both"/>
      </w:pPr>
      <w:r>
        <w:rPr>
          <w:rFonts w:ascii="Times New Roman"/>
          <w:b w:val="false"/>
          <w:i w:val="false"/>
          <w:color w:val="000000"/>
          <w:sz w:val="28"/>
        </w:rPr>
        <w:t>
      Шынайы мәліметтер ұсынғаным үшін дербес жауап беремін.</w:t>
      </w:r>
    </w:p>
    <w:p>
      <w:pPr>
        <w:spacing w:after="0"/>
        <w:ind w:left="0"/>
        <w:jc w:val="both"/>
      </w:pPr>
      <w:r>
        <w:rPr>
          <w:rFonts w:ascii="Times New Roman"/>
          <w:b w:val="false"/>
          <w:i w:val="false"/>
          <w:color w:val="000000"/>
          <w:sz w:val="28"/>
        </w:rPr>
        <w:t>
      Өтініш беруші _____________________________</w:t>
      </w:r>
    </w:p>
    <w:p>
      <w:pPr>
        <w:spacing w:after="0"/>
        <w:ind w:left="0"/>
        <w:jc w:val="both"/>
      </w:pPr>
      <w:r>
        <w:rPr>
          <w:rFonts w:ascii="Times New Roman"/>
          <w:b w:val="false"/>
          <w:i w:val="false"/>
          <w:color w:val="000000"/>
          <w:sz w:val="28"/>
        </w:rPr>
        <w:t>
      күні: 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(бар болса)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_____________________________</w:t>
      </w:r>
    </w:p>
    <w:p>
      <w:pPr>
        <w:spacing w:after="0"/>
        <w:ind w:left="0"/>
        <w:jc w:val="both"/>
      </w:pPr>
      <w:r>
        <w:rPr>
          <w:rFonts w:ascii="Times New Roman"/>
          <w:b w:val="false"/>
          <w:i w:val="false"/>
          <w:color w:val="000000"/>
          <w:sz w:val="28"/>
        </w:rPr>
        <w:t>
      2. _____________________________</w:t>
      </w:r>
    </w:p>
    <w:p>
      <w:pPr>
        <w:spacing w:after="0"/>
        <w:ind w:left="0"/>
        <w:jc w:val="both"/>
      </w:pPr>
      <w:r>
        <w:rPr>
          <w:rFonts w:ascii="Times New Roman"/>
          <w:b w:val="false"/>
          <w:i w:val="false"/>
          <w:color w:val="000000"/>
          <w:sz w:val="28"/>
        </w:rPr>
        <w:t>
      3. _____________________________</w:t>
      </w:r>
    </w:p>
    <w:p>
      <w:pPr>
        <w:spacing w:after="0"/>
        <w:ind w:left="0"/>
        <w:jc w:val="both"/>
      </w:pPr>
      <w:r>
        <w:rPr>
          <w:rFonts w:ascii="Times New Roman"/>
          <w:b w:val="false"/>
          <w:i w:val="false"/>
          <w:color w:val="000000"/>
          <w:sz w:val="28"/>
        </w:rPr>
        <w:t>
      4. _____________________________</w:t>
      </w:r>
    </w:p>
    <w:p>
      <w:pPr>
        <w:spacing w:after="0"/>
        <w:ind w:left="0"/>
        <w:jc w:val="both"/>
      </w:pPr>
      <w:r>
        <w:rPr>
          <w:rFonts w:ascii="Times New Roman"/>
          <w:b w:val="false"/>
          <w:i w:val="false"/>
          <w:color w:val="000000"/>
          <w:sz w:val="28"/>
        </w:rPr>
        <w:t>
      5.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"Тағылымдамадан өткен және жеке сот</w:t>
            </w:r>
            <w:r>
              <w:br/>
            </w:r>
            <w:r>
              <w:rPr>
                <w:rFonts w:ascii="Times New Roman"/>
                <w:b w:val="false"/>
                <w:i w:val="false"/>
                <w:color w:val="000000"/>
                <w:sz w:val="20"/>
              </w:rPr>
              <w:t>орындаушысы қызметімен айналысу</w:t>
            </w:r>
            <w:r>
              <w:br/>
            </w:r>
            <w:r>
              <w:rPr>
                <w:rFonts w:ascii="Times New Roman"/>
                <w:b w:val="false"/>
                <w:i w:val="false"/>
                <w:color w:val="000000"/>
                <w:sz w:val="20"/>
              </w:rPr>
              <w:t>құқығына үміткер адамдарды</w:t>
            </w:r>
            <w:r>
              <w:br/>
            </w:r>
            <w:r>
              <w:rPr>
                <w:rFonts w:ascii="Times New Roman"/>
                <w:b w:val="false"/>
                <w:i w:val="false"/>
                <w:color w:val="000000"/>
                <w:sz w:val="20"/>
              </w:rPr>
              <w:t>аттестаттаудан өткізу" мемлекеттік</w:t>
            </w:r>
            <w:r>
              <w:br/>
            </w:r>
            <w:r>
              <w:rPr>
                <w:rFonts w:ascii="Times New Roman"/>
                <w:b w:val="false"/>
                <w:i w:val="false"/>
                <w:color w:val="000000"/>
                <w:sz w:val="20"/>
              </w:rPr>
              <w:t>көрсетілетін қызметтер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86" w:id="78"/>
    <w:p>
      <w:pPr>
        <w:spacing w:after="0"/>
        <w:ind w:left="0"/>
        <w:jc w:val="left"/>
      </w:pPr>
      <w:r>
        <w:rPr>
          <w:rFonts w:ascii="Times New Roman"/>
          <w:b/>
          <w:i w:val="false"/>
          <w:color w:val="000000"/>
        </w:rPr>
        <w:t xml:space="preserve"> Жеке сот орындаушысы қызметімен айналысуға</w:t>
      </w:r>
      <w:r>
        <w:br/>
      </w:r>
      <w:r>
        <w:rPr>
          <w:rFonts w:ascii="Times New Roman"/>
          <w:b/>
          <w:i w:val="false"/>
          <w:color w:val="000000"/>
        </w:rPr>
        <w:t>аттестаттаудан өту үшін</w:t>
      </w:r>
      <w:r>
        <w:br/>
      </w:r>
      <w:r>
        <w:rPr>
          <w:rFonts w:ascii="Times New Roman"/>
          <w:b/>
          <w:i w:val="false"/>
          <w:color w:val="000000"/>
        </w:rPr>
        <w:t>мәліметтер нысаны</w:t>
      </w:r>
    </w:p>
    <w:bookmarkEnd w:id="78"/>
    <w:p>
      <w:pPr>
        <w:spacing w:after="0"/>
        <w:ind w:left="0"/>
        <w:jc w:val="both"/>
      </w:pPr>
      <w:r>
        <w:rPr>
          <w:rFonts w:ascii="Times New Roman"/>
          <w:b w:val="false"/>
          <w:i w:val="false"/>
          <w:color w:val="000000"/>
          <w:sz w:val="28"/>
        </w:rPr>
        <w:t>
      I. Диплом туралы мәлімет:</w:t>
      </w:r>
    </w:p>
    <w:p>
      <w:pPr>
        <w:spacing w:after="0"/>
        <w:ind w:left="0"/>
        <w:jc w:val="both"/>
      </w:pPr>
      <w:r>
        <w:rPr>
          <w:rFonts w:ascii="Times New Roman"/>
          <w:b w:val="false"/>
          <w:i w:val="false"/>
          <w:color w:val="000000"/>
          <w:sz w:val="28"/>
        </w:rPr>
        <w:t>
      1. Жоғарғы оқу орнының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Мамандықтың шифрі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Дипломның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Дипломның берілген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5.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нострификациялау және тану рәсімдерінен өткенін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сериясы және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негіздеме: күні және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тіркеу нөмірі және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II. Тағлымдамадан өткені туралы қорытынды:</w:t>
      </w:r>
    </w:p>
    <w:p>
      <w:pPr>
        <w:spacing w:after="0"/>
        <w:ind w:left="0"/>
        <w:jc w:val="both"/>
      </w:pPr>
      <w:r>
        <w:rPr>
          <w:rFonts w:ascii="Times New Roman"/>
          <w:b w:val="false"/>
          <w:i w:val="false"/>
          <w:color w:val="000000"/>
          <w:sz w:val="28"/>
        </w:rPr>
        <w:t>
      1. Тағлымдамадан өткені туралы қорытындыны бекіту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Облыс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Тағлымдаманың жетекшісі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Тағлымдаманың басталу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Тағлымдаманың аяқталу күні</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23 мамырдағы</w:t>
            </w:r>
            <w:r>
              <w:br/>
            </w:r>
            <w:r>
              <w:rPr>
                <w:rFonts w:ascii="Times New Roman"/>
                <w:b w:val="false"/>
                <w:i w:val="false"/>
                <w:color w:val="000000"/>
                <w:sz w:val="20"/>
              </w:rPr>
              <w:t>№ 340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орындаушысының</w:t>
            </w:r>
            <w:r>
              <w:br/>
            </w:r>
            <w:r>
              <w:rPr>
                <w:rFonts w:ascii="Times New Roman"/>
                <w:b w:val="false"/>
                <w:i w:val="false"/>
                <w:color w:val="000000"/>
                <w:sz w:val="20"/>
              </w:rPr>
              <w:t>қызметімен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9" w:id="79"/>
    <w:p>
      <w:pPr>
        <w:spacing w:after="0"/>
        <w:ind w:left="0"/>
        <w:jc w:val="left"/>
      </w:pPr>
      <w:r>
        <w:rPr>
          <w:rFonts w:ascii="Times New Roman"/>
          <w:b/>
          <w:i w:val="false"/>
          <w:color w:val="000000"/>
        </w:rPr>
        <w:t xml:space="preserve"> Жеке сот орындаушысының қызметімен айналысу үшін</w:t>
      </w:r>
      <w:r>
        <w:br/>
      </w:r>
      <w:r>
        <w:rPr>
          <w:rFonts w:ascii="Times New Roman"/>
          <w:b/>
          <w:i w:val="false"/>
          <w:color w:val="000000"/>
        </w:rPr>
        <w:t>біліктілік талаптарының сәйкестігі туралы</w:t>
      </w:r>
      <w:r>
        <w:br/>
      </w:r>
      <w:r>
        <w:rPr>
          <w:rFonts w:ascii="Times New Roman"/>
          <w:b/>
          <w:i w:val="false"/>
          <w:color w:val="000000"/>
        </w:rPr>
        <w:t>мәліметтер нысаны</w:t>
      </w:r>
    </w:p>
    <w:bookmarkEnd w:id="79"/>
    <w:p>
      <w:pPr>
        <w:spacing w:after="0"/>
        <w:ind w:left="0"/>
        <w:jc w:val="both"/>
      </w:pPr>
      <w:r>
        <w:rPr>
          <w:rFonts w:ascii="Times New Roman"/>
          <w:b w:val="false"/>
          <w:i w:val="false"/>
          <w:color w:val="000000"/>
          <w:sz w:val="28"/>
        </w:rPr>
        <w:t>
      1. Жоғары білім:</w:t>
      </w:r>
    </w:p>
    <w:p>
      <w:pPr>
        <w:spacing w:after="0"/>
        <w:ind w:left="0"/>
        <w:jc w:val="both"/>
      </w:pPr>
      <w:r>
        <w:rPr>
          <w:rFonts w:ascii="Times New Roman"/>
          <w:b w:val="false"/>
          <w:i w:val="false"/>
          <w:color w:val="000000"/>
          <w:sz w:val="28"/>
        </w:rPr>
        <w:t>
      Мамандығының және біліктілігінің атауы __________</w:t>
      </w:r>
    </w:p>
    <w:p>
      <w:pPr>
        <w:spacing w:after="0"/>
        <w:ind w:left="0"/>
        <w:jc w:val="both"/>
      </w:pPr>
      <w:r>
        <w:rPr>
          <w:rFonts w:ascii="Times New Roman"/>
          <w:b w:val="false"/>
          <w:i w:val="false"/>
          <w:color w:val="000000"/>
          <w:sz w:val="28"/>
        </w:rPr>
        <w:t>
      Диплом нөмірі _____________</w:t>
      </w:r>
    </w:p>
    <w:p>
      <w:pPr>
        <w:spacing w:after="0"/>
        <w:ind w:left="0"/>
        <w:jc w:val="both"/>
      </w:pPr>
      <w:r>
        <w:rPr>
          <w:rFonts w:ascii="Times New Roman"/>
          <w:b w:val="false"/>
          <w:i w:val="false"/>
          <w:color w:val="000000"/>
          <w:sz w:val="28"/>
        </w:rPr>
        <w:t>
      Дипломның берілген күні _____________</w:t>
      </w:r>
    </w:p>
    <w:p>
      <w:pPr>
        <w:spacing w:after="0"/>
        <w:ind w:left="0"/>
        <w:jc w:val="both"/>
      </w:pPr>
      <w:r>
        <w:rPr>
          <w:rFonts w:ascii="Times New Roman"/>
          <w:b w:val="false"/>
          <w:i w:val="false"/>
          <w:color w:val="000000"/>
          <w:sz w:val="28"/>
        </w:rPr>
        <w:t>
      Дипломның берілген орны _____________</w:t>
      </w:r>
    </w:p>
    <w:p>
      <w:pPr>
        <w:spacing w:after="0"/>
        <w:ind w:left="0"/>
        <w:jc w:val="both"/>
      </w:pPr>
      <w:r>
        <w:rPr>
          <w:rFonts w:ascii="Times New Roman"/>
          <w:b w:val="false"/>
          <w:i w:val="false"/>
          <w:color w:val="000000"/>
          <w:sz w:val="28"/>
        </w:rPr>
        <w:t>
      Оқу орнының, диплом берген оқу мекемесінің атауы _____________</w:t>
      </w:r>
    </w:p>
    <w:p>
      <w:pPr>
        <w:spacing w:after="0"/>
        <w:ind w:left="0"/>
        <w:jc w:val="both"/>
      </w:pPr>
      <w:r>
        <w:rPr>
          <w:rFonts w:ascii="Times New Roman"/>
          <w:b w:val="false"/>
          <w:i w:val="false"/>
          <w:color w:val="000000"/>
          <w:sz w:val="28"/>
        </w:rPr>
        <w:t>
      2. Аттестаттауды тапсырғаны:</w:t>
      </w:r>
    </w:p>
    <w:p>
      <w:pPr>
        <w:spacing w:after="0"/>
        <w:ind w:left="0"/>
        <w:jc w:val="both"/>
      </w:pPr>
      <w:r>
        <w:rPr>
          <w:rFonts w:ascii="Times New Roman"/>
          <w:b w:val="false"/>
          <w:i w:val="false"/>
          <w:color w:val="000000"/>
          <w:sz w:val="28"/>
        </w:rPr>
        <w:t>
      Аттестаттау нәтижесі (иә/жоқ) _____________</w:t>
      </w:r>
    </w:p>
    <w:p>
      <w:pPr>
        <w:spacing w:after="0"/>
        <w:ind w:left="0"/>
        <w:jc w:val="both"/>
      </w:pPr>
      <w:r>
        <w:rPr>
          <w:rFonts w:ascii="Times New Roman"/>
          <w:b w:val="false"/>
          <w:i w:val="false"/>
          <w:color w:val="000000"/>
          <w:sz w:val="28"/>
        </w:rPr>
        <w:t>
      3. Еңбек жолы:</w:t>
      </w:r>
    </w:p>
    <w:p>
      <w:pPr>
        <w:spacing w:after="0"/>
        <w:ind w:left="0"/>
        <w:jc w:val="both"/>
      </w:pPr>
      <w:r>
        <w:rPr>
          <w:rFonts w:ascii="Times New Roman"/>
          <w:b w:val="false"/>
          <w:i w:val="false"/>
          <w:color w:val="000000"/>
          <w:sz w:val="28"/>
        </w:rPr>
        <w:t>
      Қабылданған күні _____________</w:t>
      </w:r>
    </w:p>
    <w:p>
      <w:pPr>
        <w:spacing w:after="0"/>
        <w:ind w:left="0"/>
        <w:jc w:val="both"/>
      </w:pPr>
      <w:r>
        <w:rPr>
          <w:rFonts w:ascii="Times New Roman"/>
          <w:b w:val="false"/>
          <w:i w:val="false"/>
          <w:color w:val="000000"/>
          <w:sz w:val="28"/>
        </w:rPr>
        <w:t>
      Босатылған күні _____________</w:t>
      </w:r>
    </w:p>
    <w:p>
      <w:pPr>
        <w:spacing w:after="0"/>
        <w:ind w:left="0"/>
        <w:jc w:val="both"/>
      </w:pPr>
      <w:r>
        <w:rPr>
          <w:rFonts w:ascii="Times New Roman"/>
          <w:b w:val="false"/>
          <w:i w:val="false"/>
          <w:color w:val="000000"/>
          <w:sz w:val="28"/>
        </w:rPr>
        <w:t>
      Атқарған қызметі _____________</w:t>
      </w:r>
    </w:p>
    <w:p>
      <w:pPr>
        <w:spacing w:after="0"/>
        <w:ind w:left="0"/>
        <w:jc w:val="both"/>
      </w:pPr>
      <w:r>
        <w:rPr>
          <w:rFonts w:ascii="Times New Roman"/>
          <w:b w:val="false"/>
          <w:i w:val="false"/>
          <w:color w:val="000000"/>
          <w:sz w:val="28"/>
        </w:rPr>
        <w:t>
      Жұмыс орны _____________</w:t>
      </w:r>
    </w:p>
    <w:p>
      <w:pPr>
        <w:spacing w:after="0"/>
        <w:ind w:left="0"/>
        <w:jc w:val="both"/>
      </w:pPr>
      <w:r>
        <w:rPr>
          <w:rFonts w:ascii="Times New Roman"/>
          <w:b w:val="false"/>
          <w:i w:val="false"/>
          <w:color w:val="000000"/>
          <w:sz w:val="28"/>
        </w:rPr>
        <w:t>
      Босатылған себебі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