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0806" w14:textId="6df0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білім беру ұйымдарына, бюджет қаражаты есебiнен оқу ақысын төлей отырып, Қазақстан Республикасы Ішкі істер министрлігінің жолдамасы бойынша шет мемлекеттердiң құқық қорғау органдарының жоғары және жоғары оқу орнынан кейінгі білім беретін кәсіптік оқу бағдарламаларын іске асыратын білім беру ұйымдарына түсетiн адамдармен келiсiмшарт жасасу, ұзарту, өзгерту, бұзу және тоқтату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13 мамырдағы № 500 бұйрығы. Қазақстан Республикасының Әділет министрлігінде 2016 жылы 17 маусымда № 13796 болып тіркелді.</w:t>
      </w:r>
    </w:p>
    <w:p>
      <w:pPr>
        <w:spacing w:after="0"/>
        <w:ind w:left="0"/>
        <w:jc w:val="both"/>
      </w:pPr>
      <w:r>
        <w:rPr>
          <w:rFonts w:ascii="Times New Roman"/>
          <w:b w:val="false"/>
          <w:i w:val="false"/>
          <w:color w:val="ff0000"/>
          <w:sz w:val="28"/>
        </w:rPr>
        <w:t xml:space="preserve">
      Ескерту. Бұйрықтың атауы жаңа редакцияда – ҚР Ішкі істер министрінің 10.07.2023 </w:t>
      </w:r>
      <w:r>
        <w:rPr>
          <w:rFonts w:ascii="Times New Roman"/>
          <w:b w:val="false"/>
          <w:i w:val="false"/>
          <w:color w:val="ff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министрлігінің білім беру ұйымдарына, бюджет қаражаты есебiнен оқу ақысын төлей отырып, Қазақстан Республикасы Ішкі істер министрлігінің жолдамасы бойынша шет мемлекеттердiң құқық қорғау органдарының жоғары және жоғары оқу орнынан кейінгі білім беретін кәсіптік оқу бағдарламаларын іске асыратын білім беру ұйымдарына түсетiн адамдармен келiсiмшарт жасасу, ұзарту, өзгерту, бұзу және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министрлігінің Кадр жұмысы департаменті (А.Ү. Әбдіғалиев):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алған күнінен бастап бес жұмыс күні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Ішкі істер министрлігінің интернет-ресурсында орналастыруды; </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Әділет министрлігінде мемлекеттік тіркегеннен кейін он жұмыс күні ішінде осы тармақтың 1), 2), 3) және 4)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End w:id="8"/>
    <w:bookmarkStart w:name="z10" w:id="9"/>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Ішкі істер министрінің бірінші орынбасары полиция генерал-лейтенанты М.Ғ. Демеуовке жүктелсін. </w:t>
      </w:r>
    </w:p>
    <w:bookmarkEnd w:id="9"/>
    <w:bookmarkStart w:name="z11" w:id="10"/>
    <w:p>
      <w:pPr>
        <w:spacing w:after="0"/>
        <w:ind w:left="0"/>
        <w:jc w:val="both"/>
      </w:pPr>
      <w:r>
        <w:rPr>
          <w:rFonts w:ascii="Times New Roman"/>
          <w:b w:val="false"/>
          <w:i w:val="false"/>
          <w:color w:val="000000"/>
          <w:sz w:val="28"/>
        </w:rPr>
        <w:t xml:space="preserve">
      5. Осы бұйрық алғашқы ресми жарияланған күннен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генерал-полковнигі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13 мамырдағы</w:t>
            </w:r>
            <w:r>
              <w:br/>
            </w:r>
            <w:r>
              <w:rPr>
                <w:rFonts w:ascii="Times New Roman"/>
                <w:b w:val="false"/>
                <w:i w:val="false"/>
                <w:color w:val="000000"/>
                <w:sz w:val="20"/>
              </w:rPr>
              <w:t>№ 500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Қазақстан Республикасы Ішкі істер министрлігінің білім беру ұйымдарына, бюджет қаражаты есебiнен оқу ақысын төлей отырып, Қазақстан Республикасы Ішкі істер министрлігінің жолдамасы бойынша шет мемлекеттердiң құқық қорғау органдарының жоғары және жоғары оқу орнынан кейінгі білім беретін кәсіптік оқу бағдарламаларын іске асыратын білім беру ұйымдарына түсетiн адамдармен келiсiмшарт жасасу, ұзарту, өзгерту, бұзу және тоқтату қағидалары</w:t>
      </w:r>
    </w:p>
    <w:bookmarkEnd w:id="11"/>
    <w:p>
      <w:pPr>
        <w:spacing w:after="0"/>
        <w:ind w:left="0"/>
        <w:jc w:val="both"/>
      </w:pPr>
      <w:r>
        <w:rPr>
          <w:rFonts w:ascii="Times New Roman"/>
          <w:b w:val="false"/>
          <w:i w:val="false"/>
          <w:color w:val="ff0000"/>
          <w:sz w:val="28"/>
        </w:rPr>
        <w:t xml:space="preserve">
      Ескерту. Қағиданың атауы жаңа редакцияда – ҚР Ішкі істер министрінің 10.07.2023 </w:t>
      </w:r>
      <w:r>
        <w:rPr>
          <w:rFonts w:ascii="Times New Roman"/>
          <w:b w:val="false"/>
          <w:i w:val="false"/>
          <w:color w:val="ff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Қазақстан Республикасы Ішкі істер министрлігінің білім беру ұйымдарына, бюджет қаражаты есебiнен оқу ақысын төлей отырып, Қазақстан Республикасы Ішкі істер министрлігінің жолдамасы бойынша шет мемлекеттердiң құқық қорғау органдарының жоғары білім беретін кәсіптік оқу бағдарламаларын іске асыратын білім беру ұйымдарына түсетiн адамдармен келiсiмшарт жасасу, ұзарту, өзгерту, бұзу және тоқтату қағидалары (бұдан әрі – Кағидалар) "Құқық қорғау қызметі туралы" 2011 жылғы 6 қаңтардағы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сәйкес әзірленді және Қазақстан Республикасы Ішкі істер министрлігінің (бұдан әрі - ІІМ) жоғары және жоғары оқу орнынан кейінгі </w:t>
      </w:r>
      <w:r>
        <w:rPr>
          <w:rFonts w:ascii="Times New Roman"/>
          <w:b w:val="false"/>
          <w:i w:val="false"/>
          <w:color w:val="000000"/>
          <w:sz w:val="28"/>
        </w:rPr>
        <w:t>білім беру бағдарламаларын</w:t>
      </w:r>
      <w:r>
        <w:rPr>
          <w:rFonts w:ascii="Times New Roman"/>
          <w:b w:val="false"/>
          <w:i w:val="false"/>
          <w:color w:val="000000"/>
          <w:sz w:val="28"/>
        </w:rPr>
        <w:t xml:space="preserve"> іске асыратын білім беру ұйымдарына, сондай-ақ бюджет қаражаты есебiнен оқу ақысын төлей отырып, ІІМ жолдамасы бойынша шет мемлекеттердiң құқық қорғау органдарының жоғары білім беру бағдарламаларын іске асыратын білім беру ұйымдарына оқуға түсетiн адамдармен келiсiмшарт жасасу, ұзарту, өзгерту, бұзу және тоқтату тәртiбiн анықтайды.</w:t>
      </w:r>
    </w:p>
    <w:bookmarkEnd w:id="13"/>
    <w:bookmarkStart w:name="z16" w:id="14"/>
    <w:p>
      <w:pPr>
        <w:spacing w:after="0"/>
        <w:ind w:left="0"/>
        <w:jc w:val="left"/>
      </w:pPr>
      <w:r>
        <w:rPr>
          <w:rFonts w:ascii="Times New Roman"/>
          <w:b/>
          <w:i w:val="false"/>
          <w:color w:val="000000"/>
        </w:rPr>
        <w:t xml:space="preserve"> 2-тарау. Келісімшартты жасасу, ұзарту, өзгерту, бұзу және</w:t>
      </w:r>
      <w:r>
        <w:br/>
      </w:r>
      <w:r>
        <w:rPr>
          <w:rFonts w:ascii="Times New Roman"/>
          <w:b/>
          <w:i w:val="false"/>
          <w:color w:val="000000"/>
        </w:rPr>
        <w:t>тоқтату тәртiбi</w:t>
      </w:r>
    </w:p>
    <w:bookmarkEnd w:id="14"/>
    <w:bookmarkStart w:name="z17" w:id="15"/>
    <w:p>
      <w:pPr>
        <w:spacing w:after="0"/>
        <w:ind w:left="0"/>
        <w:jc w:val="both"/>
      </w:pPr>
      <w:r>
        <w:rPr>
          <w:rFonts w:ascii="Times New Roman"/>
          <w:b w:val="false"/>
          <w:i w:val="false"/>
          <w:color w:val="000000"/>
          <w:sz w:val="28"/>
        </w:rPr>
        <w:t>
      2. Жоғары білім беру бағдарламаларын іске асыратын ІІМ білім беру ұйымдарына оқуға түсетін адамдармен Келісімшарт қабылдау комиссиясының ІІМ білім беру ұйымдарына қабылдау туралы шешімі және ІІМ білім беру ұйымы бастығының қабылдау туралы бұйрығы шыққаннан кейін жасалады.</w:t>
      </w:r>
    </w:p>
    <w:bookmarkEnd w:id="15"/>
    <w:p>
      <w:pPr>
        <w:spacing w:after="0"/>
        <w:ind w:left="0"/>
        <w:jc w:val="both"/>
      </w:pPr>
      <w:r>
        <w:rPr>
          <w:rFonts w:ascii="Times New Roman"/>
          <w:b w:val="false"/>
          <w:i w:val="false"/>
          <w:color w:val="000000"/>
          <w:sz w:val="28"/>
        </w:rPr>
        <w:t xml:space="preserve">
      Келісімшарт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жасалады және оған курсант және ІІМ білім беру ұйымының бастығы қол қояды. Келісімшарт екі данада қазақ немесе орыс тілінде ресімделеді, оның біреуі жеке ісіне тіркеледі, екіншісі курсантқа беріледі. Келісімшарттың әрқайсысының бірдей заңды күші бар.</w:t>
      </w:r>
    </w:p>
    <w:bookmarkStart w:name="z18" w:id="16"/>
    <w:p>
      <w:pPr>
        <w:spacing w:after="0"/>
        <w:ind w:left="0"/>
        <w:jc w:val="both"/>
      </w:pPr>
      <w:r>
        <w:rPr>
          <w:rFonts w:ascii="Times New Roman"/>
          <w:b w:val="false"/>
          <w:i w:val="false"/>
          <w:color w:val="000000"/>
          <w:sz w:val="28"/>
        </w:rPr>
        <w:t>
      3. Жоғары оқу орнынан кейінгі білім беру бағдарламаларын іске асыратын ІІМ-нің білім беру ұйымдарына оқуға түсетін адамдармен Келісімшарт қабылдау комиссиясының ІІМ білім беру ұйымының магистратурасына немесе PhD докторантурасына қабылдау туралы шешімі және ІІМ білім беру ұйымы бастығының қабылдау туралы бұйрығы шыққаннан кейін жасалады.</w:t>
      </w:r>
    </w:p>
    <w:bookmarkEnd w:id="16"/>
    <w:p>
      <w:pPr>
        <w:spacing w:after="0"/>
        <w:ind w:left="0"/>
        <w:jc w:val="both"/>
      </w:pPr>
      <w:r>
        <w:rPr>
          <w:rFonts w:ascii="Times New Roman"/>
          <w:b w:val="false"/>
          <w:i w:val="false"/>
          <w:color w:val="000000"/>
          <w:sz w:val="28"/>
        </w:rPr>
        <w:t xml:space="preserve">
      Келісімшарт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жасалады және оған ІІМ білім беру ұйымының бастығы, магистратураға немесе PhD докторантураға қабылданған қызметкер және қызметкерді оқуға жіберген қызметті жетекшілік ететін Ішкі істер министрінің орынбасары, немесе аумақтық полиция органдарының, ІІМ және оның ведомстволарының бағынысындағы мемлекеттік мекемелерінің (бұдан әрі – аумақтық ІІО) басшылары қол қояды.</w:t>
      </w:r>
    </w:p>
    <w:p>
      <w:pPr>
        <w:spacing w:after="0"/>
        <w:ind w:left="0"/>
        <w:jc w:val="both"/>
      </w:pPr>
      <w:r>
        <w:rPr>
          <w:rFonts w:ascii="Times New Roman"/>
          <w:b w:val="false"/>
          <w:i w:val="false"/>
          <w:color w:val="000000"/>
          <w:sz w:val="28"/>
        </w:rPr>
        <w:t>
      Келісімшарт үш данада қазақ немесе орыс тілдерінде жасалады, оның біреуі жеке іске тіркеледі, екіншісі магистрантқа (докторантқа) беріледі, үшіншісі магистрантты (докторантты) оқуға жіберген ІІМ, аумақтық ІІО, білім беру ұйымына жолданады. Келісімшарттың әрқайсысының бірдей заңды күші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26.10.2020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4. ІІМ-нің жолдамасы бойынша шет мемлекеттердің құқық қорғау органдарының жоғары және жоғары оқу орнынан кейінгі білім беру бағдарламаларын іске асыратын білім беру ұйымдарына оқуға түсетін адамдармен келісімшарт қабылдау комиссиясы шет мемлекеттің білім беру ұйымдарына оқуға жіберу туралы шешім шығарғаннан кейін және жеке ісін ІІМ кадр қызметінде қалдыра отырып, Қазақстан Республикасы Ішкі істер министрінің оқуға жіберу туралы бұйрығы шыққаннан кейін жасалады.</w:t>
      </w:r>
    </w:p>
    <w:bookmarkEnd w:id="17"/>
    <w:bookmarkStart w:name="z10" w:id="18"/>
    <w:p>
      <w:pPr>
        <w:spacing w:after="0"/>
        <w:ind w:left="0"/>
        <w:jc w:val="both"/>
      </w:pPr>
      <w:r>
        <w:rPr>
          <w:rFonts w:ascii="Times New Roman"/>
          <w:b w:val="false"/>
          <w:i w:val="false"/>
          <w:color w:val="000000"/>
          <w:sz w:val="28"/>
        </w:rPr>
        <w:t xml:space="preserve">
      Келісімшартты осы Ереженің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Қазақстан Республикасы Ішкі істер министрінің орынбасары мен курсант/қызметкер қол қояды. Келісімшарт қазақ немесе орыс тілдерінде екі данада жасалады, оның біреуі жеке іске тігіледі, ал екіншісі курсантқа/ қызметкерге беріледі. Келісімшарттардың әрқайсысының бірдей заңды күші бар.</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5. Жасы он сегізге толмаған адамдармен келісімшарт жасалған жағдайда, олардың ата-аналарының, бала асырап алушыларының немесе қамқоршыларының еркін нысандағы жазбаша келісімі қоса беріледі. </w:t>
      </w:r>
    </w:p>
    <w:bookmarkEnd w:id="19"/>
    <w:bookmarkStart w:name="z21" w:id="20"/>
    <w:p>
      <w:pPr>
        <w:spacing w:after="0"/>
        <w:ind w:left="0"/>
        <w:jc w:val="both"/>
      </w:pPr>
      <w:r>
        <w:rPr>
          <w:rFonts w:ascii="Times New Roman"/>
          <w:b w:val="false"/>
          <w:i w:val="false"/>
          <w:color w:val="000000"/>
          <w:sz w:val="28"/>
        </w:rPr>
        <w:t xml:space="preserve">
      6. Курсант, магистрант, докторант ІІМ-нің бір білім беру ұйымынан екінші білім беру ұйымына ауысқан жағдайда келісімшарт онымен қайта жасалады. </w:t>
      </w:r>
    </w:p>
    <w:bookmarkEnd w:id="20"/>
    <w:bookmarkStart w:name="z22" w:id="21"/>
    <w:p>
      <w:pPr>
        <w:spacing w:after="0"/>
        <w:ind w:left="0"/>
        <w:jc w:val="both"/>
      </w:pPr>
      <w:r>
        <w:rPr>
          <w:rFonts w:ascii="Times New Roman"/>
          <w:b w:val="false"/>
          <w:i w:val="false"/>
          <w:color w:val="000000"/>
          <w:sz w:val="28"/>
        </w:rPr>
        <w:t xml:space="preserve">
      7. Келісімшарт тараптардың келісімі бойынша өзгертілуі мүмкін. </w:t>
      </w:r>
    </w:p>
    <w:bookmarkEnd w:id="21"/>
    <w:bookmarkStart w:name="z23" w:id="22"/>
    <w:p>
      <w:pPr>
        <w:spacing w:after="0"/>
        <w:ind w:left="0"/>
        <w:jc w:val="both"/>
      </w:pPr>
      <w:r>
        <w:rPr>
          <w:rFonts w:ascii="Times New Roman"/>
          <w:b w:val="false"/>
          <w:i w:val="false"/>
          <w:color w:val="000000"/>
          <w:sz w:val="28"/>
        </w:rPr>
        <w:t>
      8. Келісімшарт:</w:t>
      </w:r>
    </w:p>
    <w:bookmarkEnd w:id="22"/>
    <w:bookmarkStart w:name="z13" w:id="23"/>
    <w:p>
      <w:pPr>
        <w:spacing w:after="0"/>
        <w:ind w:left="0"/>
        <w:jc w:val="both"/>
      </w:pPr>
      <w:r>
        <w:rPr>
          <w:rFonts w:ascii="Times New Roman"/>
          <w:b w:val="false"/>
          <w:i w:val="false"/>
          <w:color w:val="000000"/>
          <w:sz w:val="28"/>
        </w:rPr>
        <w:t>
      1) әскери-дәрігерлік комиссия курсантты, магистрантты және докторантты денсаулық жағдайы бойынша қызметке жарамсыз немесе шекті түрде жарамды деп танылған; курсант/қызметкер қайтыс болған жағдайда;</w:t>
      </w:r>
    </w:p>
    <w:bookmarkEnd w:id="23"/>
    <w:bookmarkStart w:name="z14" w:id="24"/>
    <w:p>
      <w:pPr>
        <w:spacing w:after="0"/>
        <w:ind w:left="0"/>
        <w:jc w:val="both"/>
      </w:pPr>
      <w:r>
        <w:rPr>
          <w:rFonts w:ascii="Times New Roman"/>
          <w:b w:val="false"/>
          <w:i w:val="false"/>
          <w:color w:val="000000"/>
          <w:sz w:val="28"/>
        </w:rPr>
        <w:t>
      2) өз еркі бойынша;</w:t>
      </w:r>
    </w:p>
    <w:bookmarkEnd w:id="24"/>
    <w:bookmarkStart w:name="z15" w:id="25"/>
    <w:p>
      <w:pPr>
        <w:spacing w:after="0"/>
        <w:ind w:left="0"/>
        <w:jc w:val="both"/>
      </w:pPr>
      <w:r>
        <w:rPr>
          <w:rFonts w:ascii="Times New Roman"/>
          <w:b w:val="false"/>
          <w:i w:val="false"/>
          <w:color w:val="000000"/>
          <w:sz w:val="28"/>
        </w:rPr>
        <w:t>
      3) қызметкер ІІМ білім беру ұйымын және оқу ақысын бюджет қаражаты есебiнен төлей отырып, ІІМ жолдамасы бойынша шет мемлекеттердiң құқық қорғау органдарының жоғары білім беру бағдарламаларын іске асыратын білім беру ұйымдарын аяқтаған соң 5 жыл ішінде құқық қорғау органдарында қызмет өткеруден бас тартқан;</w:t>
      </w:r>
    </w:p>
    <w:bookmarkEnd w:id="25"/>
    <w:bookmarkStart w:name="z16" w:id="26"/>
    <w:p>
      <w:pPr>
        <w:spacing w:after="0"/>
        <w:ind w:left="0"/>
        <w:jc w:val="both"/>
      </w:pPr>
      <w:r>
        <w:rPr>
          <w:rFonts w:ascii="Times New Roman"/>
          <w:b w:val="false"/>
          <w:i w:val="false"/>
          <w:color w:val="000000"/>
          <w:sz w:val="28"/>
        </w:rPr>
        <w:t>
      4) қызметкер жоғары оқу орнынан кейінгі білім беру бағдарламаларын іске асыратын ІІМ-нің білім беру ұйымдарын аяқтаған соң 3 жыл ішінде құқық қорғау органдарында қызмет өткеруден бас тартқан;</w:t>
      </w:r>
    </w:p>
    <w:bookmarkEnd w:id="26"/>
    <w:bookmarkStart w:name="z17" w:id="27"/>
    <w:p>
      <w:pPr>
        <w:spacing w:after="0"/>
        <w:ind w:left="0"/>
        <w:jc w:val="both"/>
      </w:pPr>
      <w:r>
        <w:rPr>
          <w:rFonts w:ascii="Times New Roman"/>
          <w:b w:val="false"/>
          <w:i w:val="false"/>
          <w:color w:val="000000"/>
          <w:sz w:val="28"/>
        </w:rPr>
        <w:t>
      5) оқу үлгерімі нашар болған жағдайда;</w:t>
      </w:r>
    </w:p>
    <w:bookmarkEnd w:id="27"/>
    <w:bookmarkStart w:name="z18" w:id="28"/>
    <w:p>
      <w:pPr>
        <w:spacing w:after="0"/>
        <w:ind w:left="0"/>
        <w:jc w:val="both"/>
      </w:pPr>
      <w:r>
        <w:rPr>
          <w:rFonts w:ascii="Times New Roman"/>
          <w:b w:val="false"/>
          <w:i w:val="false"/>
          <w:color w:val="000000"/>
          <w:sz w:val="28"/>
        </w:rPr>
        <w:t xml:space="preserve">
      6) "Құқық қорғау қызметі туралы" Қазақстан Республикасы Заңының </w:t>
      </w:r>
      <w:r>
        <w:rPr>
          <w:rFonts w:ascii="Times New Roman"/>
          <w:b w:val="false"/>
          <w:i w:val="false"/>
          <w:color w:val="000000"/>
          <w:sz w:val="28"/>
        </w:rPr>
        <w:t>80-бабы</w:t>
      </w:r>
      <w:r>
        <w:rPr>
          <w:rFonts w:ascii="Times New Roman"/>
          <w:b w:val="false"/>
          <w:i w:val="false"/>
          <w:color w:val="000000"/>
          <w:sz w:val="28"/>
        </w:rPr>
        <w:t xml:space="preserve"> 1-тармағының 5), 6), 8), 9), 11), 12), 12-1), 13), 14), 15), 16) және 17) тармақшаларында көзделген негіздер бойынша жұмыстан босатылған жағдайда;</w:t>
      </w:r>
    </w:p>
    <w:bookmarkEnd w:id="28"/>
    <w:bookmarkStart w:name="z19" w:id="29"/>
    <w:p>
      <w:pPr>
        <w:spacing w:after="0"/>
        <w:ind w:left="0"/>
        <w:jc w:val="both"/>
      </w:pPr>
      <w:r>
        <w:rPr>
          <w:rFonts w:ascii="Times New Roman"/>
          <w:b w:val="false"/>
          <w:i w:val="false"/>
          <w:color w:val="000000"/>
          <w:sz w:val="28"/>
        </w:rPr>
        <w:t>
      7) ІІМ білім беру ұйымның докторантурасын бітірген тұлғалар диссертацияны қорғауға шықпаған жағдайда мерзімінен бұрын бұзылады.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xml:space="preserve">
      9. Келісімшартты мерзімінен бұрын бұзған курсанттар арнайы есептен шығарылады және ІІМ білім беру ұйымының кадр қызметі тұрғылықты жері бойынша әскери есепке қою және "Әскери қызмет және әскери қызметшілердің мәртебесі туралы" </w:t>
      </w:r>
      <w:r>
        <w:rPr>
          <w:rFonts w:ascii="Times New Roman"/>
          <w:b w:val="false"/>
          <w:i w:val="false"/>
          <w:color w:val="000000"/>
          <w:sz w:val="28"/>
        </w:rPr>
        <w:t>Қазақстан Республикасы</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val="false"/>
          <w:i w:val="false"/>
          <w:color w:val="000000"/>
          <w:sz w:val="28"/>
        </w:rPr>
        <w:t>әскерге шақыру</w:t>
      </w:r>
      <w:r>
        <w:rPr>
          <w:rFonts w:ascii="Times New Roman"/>
          <w:b w:val="false"/>
          <w:i w:val="false"/>
          <w:color w:val="000000"/>
          <w:sz w:val="28"/>
        </w:rPr>
        <w:t xml:space="preserve"> үшін әскери басқару органдарына жолдайды. </w:t>
      </w:r>
    </w:p>
    <w:bookmarkEnd w:id="30"/>
    <w:bookmarkStart w:name="z31" w:id="31"/>
    <w:p>
      <w:pPr>
        <w:spacing w:after="0"/>
        <w:ind w:left="0"/>
        <w:jc w:val="both"/>
      </w:pPr>
      <w:r>
        <w:rPr>
          <w:rFonts w:ascii="Times New Roman"/>
          <w:b w:val="false"/>
          <w:i w:val="false"/>
          <w:color w:val="000000"/>
          <w:sz w:val="28"/>
        </w:rPr>
        <w:t>
      10. Өзіне тәуелді емес мән-жайларды қоспағанда, келісімшартты мерзімінен бұрын бұзған қызметкерлер мен курсанттар, егер ол міндеттемені тиісінше орындау үшін өзіне байланысты барлық шараларды қабылдағанын дәлелдесе, мемлекетке оқыту кезеңiнде оқытуға, стипендия төлеуге, тамақтандыруға, заттай жабдықталымына және каникулдық демалыс кезеңінде оқу орнына және кері жол жүру шығыстарына жұмсалған бюджет қаражатын мемлекетке қайтарады. Ұстауға жататын сома ІІМ білім беру ұйымдарында болған әрбір толық айға барабар есептеледі.</w:t>
      </w:r>
    </w:p>
    <w:bookmarkEnd w:id="31"/>
    <w:bookmarkStart w:name="z21" w:id="32"/>
    <w:p>
      <w:pPr>
        <w:spacing w:after="0"/>
        <w:ind w:left="0"/>
        <w:jc w:val="both"/>
      </w:pPr>
      <w:r>
        <w:rPr>
          <w:rFonts w:ascii="Times New Roman"/>
          <w:b w:val="false"/>
          <w:i w:val="false"/>
          <w:color w:val="000000"/>
          <w:sz w:val="28"/>
        </w:rPr>
        <w:t>
      Докторлық диссертацияны аяқтағаннан кейін 3 жыл өткен соң қорғамаған қызметкер, егер ол өзіне тәуелді барлық жағдайларды қабылдағанын дәлелдесе, өзіне тәуелді емес мән-жайларды қоспағанда оны оқытуға жұмсалған бюджет қаражатын мемлекетке өтейді.</w:t>
      </w:r>
    </w:p>
    <w:bookmarkEnd w:id="32"/>
    <w:bookmarkStart w:name="z22" w:id="33"/>
    <w:p>
      <w:pPr>
        <w:spacing w:after="0"/>
        <w:ind w:left="0"/>
        <w:jc w:val="both"/>
      </w:pPr>
      <w:r>
        <w:rPr>
          <w:rFonts w:ascii="Times New Roman"/>
          <w:b w:val="false"/>
          <w:i w:val="false"/>
          <w:color w:val="000000"/>
          <w:sz w:val="28"/>
        </w:rPr>
        <w:t>
      Қызметтен босатылған қызметкерлерден бюджет қаражатын мемлекет пайдасына өтеуді аумақтық ІІО жүзеге асырады.</w:t>
      </w:r>
    </w:p>
    <w:bookmarkEnd w:id="33"/>
    <w:bookmarkStart w:name="z23" w:id="34"/>
    <w:p>
      <w:pPr>
        <w:spacing w:after="0"/>
        <w:ind w:left="0"/>
        <w:jc w:val="both"/>
      </w:pPr>
      <w:r>
        <w:rPr>
          <w:rFonts w:ascii="Times New Roman"/>
          <w:b w:val="false"/>
          <w:i w:val="false"/>
          <w:color w:val="000000"/>
          <w:sz w:val="28"/>
        </w:rPr>
        <w:t>
      ІІМ білім беру ұйымдарынан оқудан шығарылған курсанттардан, магистранттардан және докторанттардан бюджет қаражатын мемлекет пайдасына өтеуді ІІМ білім беру ұйымы жүзеге асырады.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5"/>
    <w:p>
      <w:pPr>
        <w:spacing w:after="0"/>
        <w:ind w:left="0"/>
        <w:jc w:val="both"/>
      </w:pPr>
      <w:r>
        <w:rPr>
          <w:rFonts w:ascii="Times New Roman"/>
          <w:b w:val="false"/>
          <w:i w:val="false"/>
          <w:color w:val="000000"/>
          <w:sz w:val="28"/>
        </w:rPr>
        <w:t>
      11. Тараптар өздерінің келісімшартта көрсетілген міндеттемелерін толық аяқтағаннан кейін келісімшарт өз күшін тоқтатады.</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министрлігінің білім беру ұйымдарына, оқу</w:t>
            </w:r>
            <w:r>
              <w:br/>
            </w:r>
            <w:r>
              <w:rPr>
                <w:rFonts w:ascii="Times New Roman"/>
                <w:b w:val="false"/>
                <w:i w:val="false"/>
                <w:color w:val="000000"/>
                <w:sz w:val="20"/>
              </w:rPr>
              <w:t>ақысын бюджет қаражаты есебiнен төлей</w:t>
            </w:r>
            <w:r>
              <w:br/>
            </w:r>
            <w:r>
              <w:rPr>
                <w:rFonts w:ascii="Times New Roman"/>
                <w:b w:val="false"/>
                <w:i w:val="false"/>
                <w:color w:val="000000"/>
                <w:sz w:val="20"/>
              </w:rPr>
              <w:t>отырып, Қазақстан Республикасы Ішкі істер</w:t>
            </w:r>
            <w:r>
              <w:br/>
            </w:r>
            <w:r>
              <w:rPr>
                <w:rFonts w:ascii="Times New Roman"/>
                <w:b w:val="false"/>
                <w:i w:val="false"/>
                <w:color w:val="000000"/>
                <w:sz w:val="20"/>
              </w:rPr>
              <w:t>министрлігінің жолдамасы бойынша шет</w:t>
            </w:r>
            <w:r>
              <w:br/>
            </w:r>
            <w:r>
              <w:rPr>
                <w:rFonts w:ascii="Times New Roman"/>
                <w:b w:val="false"/>
                <w:i w:val="false"/>
                <w:color w:val="000000"/>
                <w:sz w:val="20"/>
              </w:rPr>
              <w:t>мемлекеттердiң құқық қорғау органдарының</w:t>
            </w:r>
            <w:r>
              <w:br/>
            </w:r>
            <w:r>
              <w:rPr>
                <w:rFonts w:ascii="Times New Roman"/>
                <w:b w:val="false"/>
                <w:i w:val="false"/>
                <w:color w:val="000000"/>
                <w:sz w:val="20"/>
              </w:rPr>
              <w:t>жоғары білім беретін кәсіптік оқу</w:t>
            </w:r>
            <w:r>
              <w:br/>
            </w:r>
            <w:r>
              <w:rPr>
                <w:rFonts w:ascii="Times New Roman"/>
                <w:b w:val="false"/>
                <w:i w:val="false"/>
                <w:color w:val="000000"/>
                <w:sz w:val="20"/>
              </w:rPr>
              <w:t>бағдарламаларын іске асыратын білім беру</w:t>
            </w:r>
            <w:r>
              <w:br/>
            </w:r>
            <w:r>
              <w:rPr>
                <w:rFonts w:ascii="Times New Roman"/>
                <w:b w:val="false"/>
                <w:i w:val="false"/>
                <w:color w:val="000000"/>
                <w:sz w:val="20"/>
              </w:rPr>
              <w:t>ұйымдарына түсетiн адамдармен келiсiмшарт</w:t>
            </w:r>
            <w:r>
              <w:br/>
            </w:r>
            <w:r>
              <w:rPr>
                <w:rFonts w:ascii="Times New Roman"/>
                <w:b w:val="false"/>
                <w:i w:val="false"/>
                <w:color w:val="000000"/>
                <w:sz w:val="20"/>
              </w:rPr>
              <w:t>жасасу, ұзарту, өзгерту, бұзу және тоқтату</w:t>
            </w:r>
            <w:r>
              <w:br/>
            </w:r>
            <w:r>
              <w:rPr>
                <w:rFonts w:ascii="Times New Roman"/>
                <w:b w:val="false"/>
                <w:i w:val="false"/>
                <w:color w:val="000000"/>
                <w:sz w:val="20"/>
              </w:rPr>
              <w:t>тәртiбi туралы қағидаларға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КЕЛІСІМШАРТ</w:t>
      </w:r>
    </w:p>
    <w:p>
      <w:pPr>
        <w:spacing w:after="0"/>
        <w:ind w:left="0"/>
        <w:jc w:val="both"/>
      </w:pPr>
      <w:r>
        <w:rPr>
          <w:rFonts w:ascii="Times New Roman"/>
          <w:b w:val="false"/>
          <w:i w:val="false"/>
          <w:color w:val="000000"/>
          <w:sz w:val="28"/>
        </w:rPr>
        <w:t>
      ________________ қ.                            "___"________20____ ж.</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(ІІМ білім беру ұйымының атауы)</w:t>
      </w:r>
    </w:p>
    <w:p>
      <w:pPr>
        <w:spacing w:after="0"/>
        <w:ind w:left="0"/>
        <w:jc w:val="both"/>
      </w:pPr>
      <w:r>
        <w:rPr>
          <w:rFonts w:ascii="Times New Roman"/>
          <w:b w:val="false"/>
          <w:i w:val="false"/>
          <w:color w:val="000000"/>
          <w:sz w:val="28"/>
        </w:rPr>
        <w:t>
      ___________________________________________________ мекенжайы бойынша</w:t>
      </w:r>
    </w:p>
    <w:p>
      <w:pPr>
        <w:spacing w:after="0"/>
        <w:ind w:left="0"/>
        <w:jc w:val="both"/>
      </w:pPr>
      <w:r>
        <w:rPr>
          <w:rFonts w:ascii="Times New Roman"/>
          <w:b w:val="false"/>
          <w:i w:val="false"/>
          <w:color w:val="000000"/>
          <w:sz w:val="28"/>
        </w:rPr>
        <w:t>
      орналасқан _______________________________ (20____ ж. "____" ________</w:t>
      </w:r>
    </w:p>
    <w:p>
      <w:pPr>
        <w:spacing w:after="0"/>
        <w:ind w:left="0"/>
        <w:jc w:val="both"/>
      </w:pPr>
      <w:r>
        <w:rPr>
          <w:rFonts w:ascii="Times New Roman"/>
          <w:b w:val="false"/>
          <w:i w:val="false"/>
          <w:color w:val="000000"/>
          <w:sz w:val="28"/>
        </w:rPr>
        <w:t>
      Қазақстан Республикасы Білім және ғылым министрлігі берген</w:t>
      </w:r>
    </w:p>
    <w:p>
      <w:pPr>
        <w:spacing w:after="0"/>
        <w:ind w:left="0"/>
        <w:jc w:val="both"/>
      </w:pPr>
      <w:r>
        <w:rPr>
          <w:rFonts w:ascii="Times New Roman"/>
          <w:b w:val="false"/>
          <w:i w:val="false"/>
          <w:color w:val="000000"/>
          <w:sz w:val="28"/>
        </w:rPr>
        <w:t>
      №________________ сериясы______________ лицензия) Жарғының негізінде</w:t>
      </w:r>
    </w:p>
    <w:p>
      <w:pPr>
        <w:spacing w:after="0"/>
        <w:ind w:left="0"/>
        <w:jc w:val="both"/>
      </w:pPr>
      <w:r>
        <w:rPr>
          <w:rFonts w:ascii="Times New Roman"/>
          <w:b w:val="false"/>
          <w:i w:val="false"/>
          <w:color w:val="000000"/>
          <w:sz w:val="28"/>
        </w:rPr>
        <w:t>
      әрекет ететін бұдан әрі "ІІМ-нің білім беру ұйымы" деп аталатын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арнаулы (әскери) атағы, тегі, аты,</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бір тараптан және бұдан әрі "курсант" деп аталатын __________________</w:t>
      </w:r>
    </w:p>
    <w:p>
      <w:pPr>
        <w:spacing w:after="0"/>
        <w:ind w:left="0"/>
        <w:jc w:val="both"/>
      </w:pPr>
      <w:r>
        <w:rPr>
          <w:rFonts w:ascii="Times New Roman"/>
          <w:b w:val="false"/>
          <w:i w:val="false"/>
          <w:color w:val="000000"/>
          <w:sz w:val="28"/>
        </w:rPr>
        <w:t>
      __________________________________________________ мекенжайда тұратын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ІІМ-нің білім беру ұйымына оқуға қабылданған адаммен төмендегілер</w:t>
      </w:r>
    </w:p>
    <w:p>
      <w:pPr>
        <w:spacing w:after="0"/>
        <w:ind w:left="0"/>
        <w:jc w:val="both"/>
      </w:pPr>
      <w:r>
        <w:rPr>
          <w:rFonts w:ascii="Times New Roman"/>
          <w:b w:val="false"/>
          <w:i w:val="false"/>
          <w:color w:val="000000"/>
          <w:sz w:val="28"/>
        </w:rPr>
        <w:t>
      туралы осы Келісімшартты жасасты.</w:t>
      </w:r>
    </w:p>
    <w:bookmarkStart w:name="z34" w:id="36"/>
    <w:p>
      <w:pPr>
        <w:spacing w:after="0"/>
        <w:ind w:left="0"/>
        <w:jc w:val="left"/>
      </w:pPr>
      <w:r>
        <w:rPr>
          <w:rFonts w:ascii="Times New Roman"/>
          <w:b/>
          <w:i w:val="false"/>
          <w:color w:val="000000"/>
        </w:rPr>
        <w:t xml:space="preserve"> 1. Келісімшарттың мәні</w:t>
      </w:r>
    </w:p>
    <w:bookmarkEnd w:id="36"/>
    <w:bookmarkStart w:name="z35" w:id="37"/>
    <w:p>
      <w:pPr>
        <w:spacing w:after="0"/>
        <w:ind w:left="0"/>
        <w:jc w:val="both"/>
      </w:pPr>
      <w:r>
        <w:rPr>
          <w:rFonts w:ascii="Times New Roman"/>
          <w:b w:val="false"/>
          <w:i w:val="false"/>
          <w:color w:val="000000"/>
          <w:sz w:val="28"/>
        </w:rPr>
        <w:t>
      1. ІІМ-нің білім беру ұйымы Жоғары білімнің білім беру бағдарламасы бойынша күндізгі оқу нысаны бойынша Мемлекеттік жалпыға міндетті білім беру стандартына сәйкес курсантты оқытуды ұйымдастыру бойынша міндеттемелерді өзіне қабылдайды:</w:t>
      </w:r>
    </w:p>
    <w:bookmarkEnd w:id="3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(білім беру бағдарламасының коды және атауы) </w:t>
      </w:r>
    </w:p>
    <w:p>
      <w:pPr>
        <w:spacing w:after="0"/>
        <w:ind w:left="0"/>
        <w:jc w:val="both"/>
      </w:pPr>
      <w:r>
        <w:rPr>
          <w:rFonts w:ascii="Times New Roman"/>
          <w:b w:val="false"/>
          <w:i w:val="false"/>
          <w:color w:val="000000"/>
          <w:sz w:val="28"/>
        </w:rPr>
        <w:t xml:space="preserve">
      Оқыту мерзімі: __________________________________________________________"; </w:t>
      </w:r>
    </w:p>
    <w:p>
      <w:pPr>
        <w:spacing w:after="0"/>
        <w:ind w:left="0"/>
        <w:jc w:val="both"/>
      </w:pPr>
      <w:r>
        <w:rPr>
          <w:rFonts w:ascii="Times New Roman"/>
          <w:b w:val="false"/>
          <w:i w:val="false"/>
          <w:color w:val="000000"/>
          <w:sz w:val="28"/>
        </w:rPr>
        <w:t>
                        (білім беру ұйымындағы оқу кезеңі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26.10.2020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8"/>
    <w:p>
      <w:pPr>
        <w:spacing w:after="0"/>
        <w:ind w:left="0"/>
        <w:jc w:val="left"/>
      </w:pPr>
      <w:r>
        <w:rPr>
          <w:rFonts w:ascii="Times New Roman"/>
          <w:b/>
          <w:i w:val="false"/>
          <w:color w:val="000000"/>
        </w:rPr>
        <w:t xml:space="preserve"> 2. Тараптардың құқықтары және міндеттері</w:t>
      </w:r>
    </w:p>
    <w:bookmarkEnd w:id="38"/>
    <w:bookmarkStart w:name="z37" w:id="39"/>
    <w:p>
      <w:pPr>
        <w:spacing w:after="0"/>
        <w:ind w:left="0"/>
        <w:jc w:val="both"/>
      </w:pPr>
      <w:r>
        <w:rPr>
          <w:rFonts w:ascii="Times New Roman"/>
          <w:b w:val="false"/>
          <w:i w:val="false"/>
          <w:color w:val="000000"/>
          <w:sz w:val="28"/>
        </w:rPr>
        <w:t>
      2. ІІМ-нің білім беру ұйымы:</w:t>
      </w:r>
    </w:p>
    <w:bookmarkEnd w:id="39"/>
    <w:bookmarkStart w:name="z38" w:id="40"/>
    <w:p>
      <w:pPr>
        <w:spacing w:after="0"/>
        <w:ind w:left="0"/>
        <w:jc w:val="both"/>
      </w:pPr>
      <w:r>
        <w:rPr>
          <w:rFonts w:ascii="Times New Roman"/>
          <w:b w:val="false"/>
          <w:i w:val="false"/>
          <w:color w:val="000000"/>
          <w:sz w:val="28"/>
        </w:rPr>
        <w:t xml:space="preserve">
      1) заңнамада белгіленген тәртіппен осы келісімшартты өзгертуге және бұзуға; </w:t>
      </w:r>
    </w:p>
    <w:bookmarkEnd w:id="40"/>
    <w:bookmarkStart w:name="z39" w:id="41"/>
    <w:p>
      <w:pPr>
        <w:spacing w:after="0"/>
        <w:ind w:left="0"/>
        <w:jc w:val="both"/>
      </w:pPr>
      <w:r>
        <w:rPr>
          <w:rFonts w:ascii="Times New Roman"/>
          <w:b w:val="false"/>
          <w:i w:val="false"/>
          <w:color w:val="000000"/>
          <w:sz w:val="28"/>
        </w:rPr>
        <w:t xml:space="preserve">
      2) курсантты көтермелеуге, оны Қазақстан Республикасының заңнамасында белгіленген тәртіппен материалдық және тәртіптік жауапкершілікке тартуға; </w:t>
      </w:r>
    </w:p>
    <w:bookmarkEnd w:id="41"/>
    <w:bookmarkStart w:name="z40" w:id="42"/>
    <w:p>
      <w:pPr>
        <w:spacing w:after="0"/>
        <w:ind w:left="0"/>
        <w:jc w:val="both"/>
      </w:pPr>
      <w:r>
        <w:rPr>
          <w:rFonts w:ascii="Times New Roman"/>
          <w:b w:val="false"/>
          <w:i w:val="false"/>
          <w:color w:val="000000"/>
          <w:sz w:val="28"/>
        </w:rPr>
        <w:t xml:space="preserve">
      3) курсанттан білім беру ұйымының мүлкіне келтірген зиянды өндіріп алуға; </w:t>
      </w:r>
    </w:p>
    <w:bookmarkEnd w:id="42"/>
    <w:bookmarkStart w:name="z41" w:id="43"/>
    <w:p>
      <w:pPr>
        <w:spacing w:after="0"/>
        <w:ind w:left="0"/>
        <w:jc w:val="both"/>
      </w:pPr>
      <w:r>
        <w:rPr>
          <w:rFonts w:ascii="Times New Roman"/>
          <w:b w:val="false"/>
          <w:i w:val="false"/>
          <w:color w:val="000000"/>
          <w:sz w:val="28"/>
        </w:rPr>
        <w:t xml:space="preserve">
      4) осы Келісімшарттың 5-тармағының 10), 11) тармақшаларында көзделген жағдайларда курсантқа стипендия төлеуді, оқу кезеңінде тамақтануына, заттай жабдықталымына және каникулдық демалыс кезеңінде оқу орнына және кері жол жүру шығыстарын қоса алғанда, оқытуға жұмсалған бюджеттік қаражатты қайтаруға; </w:t>
      </w:r>
    </w:p>
    <w:bookmarkEnd w:id="43"/>
    <w:bookmarkStart w:name="z42" w:id="44"/>
    <w:p>
      <w:pPr>
        <w:spacing w:after="0"/>
        <w:ind w:left="0"/>
        <w:jc w:val="both"/>
      </w:pPr>
      <w:r>
        <w:rPr>
          <w:rFonts w:ascii="Times New Roman"/>
          <w:b w:val="false"/>
          <w:i w:val="false"/>
          <w:color w:val="000000"/>
          <w:sz w:val="28"/>
        </w:rPr>
        <w:t xml:space="preserve">
      5) курсантқа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каникулярлық демалыстар және демалыстардың басқа да түрлерін беруге; </w:t>
      </w:r>
    </w:p>
    <w:bookmarkEnd w:id="44"/>
    <w:bookmarkStart w:name="z43" w:id="45"/>
    <w:p>
      <w:pPr>
        <w:spacing w:after="0"/>
        <w:ind w:left="0"/>
        <w:jc w:val="both"/>
      </w:pPr>
      <w:r>
        <w:rPr>
          <w:rFonts w:ascii="Times New Roman"/>
          <w:b w:val="false"/>
          <w:i w:val="false"/>
          <w:color w:val="000000"/>
          <w:sz w:val="28"/>
        </w:rPr>
        <w:t xml:space="preserve">
      6) қажет болған жағдайда, жазбаша өкім бойынша курсантты қызметтік міндеттерін белгіленген уақыттан тыс, сондай-ақ түнгі уақытта, демалыс және мереке күндері атқаруға тартуға; </w:t>
      </w:r>
    </w:p>
    <w:bookmarkEnd w:id="45"/>
    <w:bookmarkStart w:name="z44" w:id="46"/>
    <w:p>
      <w:pPr>
        <w:spacing w:after="0"/>
        <w:ind w:left="0"/>
        <w:jc w:val="both"/>
      </w:pPr>
      <w:r>
        <w:rPr>
          <w:rFonts w:ascii="Times New Roman"/>
          <w:b w:val="false"/>
          <w:i w:val="false"/>
          <w:color w:val="000000"/>
          <w:sz w:val="28"/>
        </w:rPr>
        <w:t xml:space="preserve">
      7) курсантты үш айдан аспайтын мерзімге заңнама белгіленген жағдайларда республиканың өзге өңірлерінде қоғамдық тәртіпті сақтауға немесе төтенше жағдайдың құқықтық режимін қамтамасыз етуге және төтенше жағдайлардың салдарларын жоюға қатысу үшін тартуға құқылы. </w:t>
      </w:r>
    </w:p>
    <w:bookmarkEnd w:id="46"/>
    <w:bookmarkStart w:name="z45" w:id="47"/>
    <w:p>
      <w:pPr>
        <w:spacing w:after="0"/>
        <w:ind w:left="0"/>
        <w:jc w:val="both"/>
      </w:pPr>
      <w:r>
        <w:rPr>
          <w:rFonts w:ascii="Times New Roman"/>
          <w:b w:val="false"/>
          <w:i w:val="false"/>
          <w:color w:val="000000"/>
          <w:sz w:val="28"/>
        </w:rPr>
        <w:t>
      3. Білім беру ұйымы:</w:t>
      </w:r>
    </w:p>
    <w:bookmarkEnd w:id="47"/>
    <w:bookmarkStart w:name="z46" w:id="48"/>
    <w:p>
      <w:pPr>
        <w:spacing w:after="0"/>
        <w:ind w:left="0"/>
        <w:jc w:val="both"/>
      </w:pPr>
      <w:r>
        <w:rPr>
          <w:rFonts w:ascii="Times New Roman"/>
          <w:b w:val="false"/>
          <w:i w:val="false"/>
          <w:color w:val="000000"/>
          <w:sz w:val="28"/>
        </w:rPr>
        <w:t xml:space="preserve">
      1) курсантты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мемлекеттік жалпыға міндетті білім беру стандарттарының талаптарына сәйкес білім алу шарттарымен қамтамасыз етуге;</w:t>
      </w:r>
    </w:p>
    <w:bookmarkEnd w:id="48"/>
    <w:bookmarkStart w:name="z47" w:id="49"/>
    <w:p>
      <w:pPr>
        <w:spacing w:after="0"/>
        <w:ind w:left="0"/>
        <w:jc w:val="both"/>
      </w:pPr>
      <w:r>
        <w:rPr>
          <w:rFonts w:ascii="Times New Roman"/>
          <w:b w:val="false"/>
          <w:i w:val="false"/>
          <w:color w:val="000000"/>
          <w:sz w:val="28"/>
        </w:rPr>
        <w:t>
      2) 18 жасқа толмаған курсанттармен келісімшарт жасалған жағдайда ата-аналарының, асырап алушыларының немесе қамқоршыларының келісімін алуға;</w:t>
      </w:r>
    </w:p>
    <w:bookmarkEnd w:id="49"/>
    <w:bookmarkStart w:name="z48" w:id="50"/>
    <w:p>
      <w:pPr>
        <w:spacing w:after="0"/>
        <w:ind w:left="0"/>
        <w:jc w:val="both"/>
      </w:pPr>
      <w:r>
        <w:rPr>
          <w:rFonts w:ascii="Times New Roman"/>
          <w:b w:val="false"/>
          <w:i w:val="false"/>
          <w:color w:val="000000"/>
          <w:sz w:val="28"/>
        </w:rPr>
        <w:t>
      3) курсантқа ай сайын стипендия төлеуге;</w:t>
      </w:r>
    </w:p>
    <w:bookmarkEnd w:id="50"/>
    <w:bookmarkStart w:name="z49" w:id="51"/>
    <w:p>
      <w:pPr>
        <w:spacing w:after="0"/>
        <w:ind w:left="0"/>
        <w:jc w:val="both"/>
      </w:pPr>
      <w:r>
        <w:rPr>
          <w:rFonts w:ascii="Times New Roman"/>
          <w:b w:val="false"/>
          <w:i w:val="false"/>
          <w:color w:val="000000"/>
          <w:sz w:val="28"/>
        </w:rPr>
        <w:t>
      4) курсантты нысанды және арнайы киім-кешекпен тегін қамтамасыз етуге;</w:t>
      </w:r>
    </w:p>
    <w:bookmarkEnd w:id="51"/>
    <w:bookmarkStart w:name="z50" w:id="52"/>
    <w:p>
      <w:pPr>
        <w:spacing w:after="0"/>
        <w:ind w:left="0"/>
        <w:jc w:val="both"/>
      </w:pPr>
      <w:r>
        <w:rPr>
          <w:rFonts w:ascii="Times New Roman"/>
          <w:b w:val="false"/>
          <w:i w:val="false"/>
          <w:color w:val="000000"/>
          <w:sz w:val="28"/>
        </w:rPr>
        <w:t>
      5) нормативтік актілермен белгіленген оқу жағдайларын жасауға және курсантты қажетті жеке қорғану құралдарымен қамтамасыз етуге;</w:t>
      </w:r>
    </w:p>
    <w:bookmarkEnd w:id="52"/>
    <w:bookmarkStart w:name="z51" w:id="53"/>
    <w:p>
      <w:pPr>
        <w:spacing w:after="0"/>
        <w:ind w:left="0"/>
        <w:jc w:val="both"/>
      </w:pPr>
      <w:r>
        <w:rPr>
          <w:rFonts w:ascii="Times New Roman"/>
          <w:b w:val="false"/>
          <w:i w:val="false"/>
          <w:color w:val="000000"/>
          <w:sz w:val="28"/>
        </w:rPr>
        <w:t>
      6) курсантты медициналық қызмет көрсетумен қамтамасыз етуге;</w:t>
      </w:r>
    </w:p>
    <w:bookmarkEnd w:id="53"/>
    <w:bookmarkStart w:name="z52" w:id="54"/>
    <w:p>
      <w:pPr>
        <w:spacing w:after="0"/>
        <w:ind w:left="0"/>
        <w:jc w:val="both"/>
      </w:pPr>
      <w:r>
        <w:rPr>
          <w:rFonts w:ascii="Times New Roman"/>
          <w:b w:val="false"/>
          <w:i w:val="false"/>
          <w:color w:val="000000"/>
          <w:sz w:val="28"/>
        </w:rPr>
        <w:t>
      7) Қазақстан Республикасының заңнамасында көзделген тәртіппен және жағдайларда курсантқа қызметтік міндеттерін орындаумен байланысты келтірілген зиянды өтеуге;</w:t>
      </w:r>
    </w:p>
    <w:bookmarkEnd w:id="54"/>
    <w:bookmarkStart w:name="z53" w:id="55"/>
    <w:p>
      <w:pPr>
        <w:spacing w:after="0"/>
        <w:ind w:left="0"/>
        <w:jc w:val="both"/>
      </w:pPr>
      <w:r>
        <w:rPr>
          <w:rFonts w:ascii="Times New Roman"/>
          <w:b w:val="false"/>
          <w:i w:val="false"/>
          <w:color w:val="000000"/>
          <w:sz w:val="28"/>
        </w:rPr>
        <w:t>
      8) курсанттың оқу кезеңдерін растайтын құжаттарды мемлекеттік мұрағатқа тапсыруға;</w:t>
      </w:r>
    </w:p>
    <w:bookmarkEnd w:id="55"/>
    <w:bookmarkStart w:name="z54" w:id="56"/>
    <w:p>
      <w:pPr>
        <w:spacing w:after="0"/>
        <w:ind w:left="0"/>
        <w:jc w:val="both"/>
      </w:pPr>
      <w:r>
        <w:rPr>
          <w:rFonts w:ascii="Times New Roman"/>
          <w:b w:val="false"/>
          <w:i w:val="false"/>
          <w:color w:val="000000"/>
          <w:sz w:val="28"/>
        </w:rPr>
        <w:t>
      9) әскери билетін (тіркеу куәлігін), сондай-ақ еңбек кітапшасын сақтауды қамтамасыз етуге және оған қажетті жазбалар енгізуге;</w:t>
      </w:r>
    </w:p>
    <w:bookmarkEnd w:id="56"/>
    <w:bookmarkStart w:name="z55" w:id="57"/>
    <w:p>
      <w:pPr>
        <w:spacing w:after="0"/>
        <w:ind w:left="0"/>
        <w:jc w:val="both"/>
      </w:pPr>
      <w:r>
        <w:rPr>
          <w:rFonts w:ascii="Times New Roman"/>
          <w:b w:val="false"/>
          <w:i w:val="false"/>
          <w:color w:val="000000"/>
          <w:sz w:val="28"/>
        </w:rPr>
        <w:t>
      10) курсанттың жеке ісіне оның оқуына жұмсалған шығын туралы анықтаманы тіркеуге;</w:t>
      </w:r>
    </w:p>
    <w:bookmarkEnd w:id="57"/>
    <w:bookmarkStart w:name="z56" w:id="58"/>
    <w:p>
      <w:pPr>
        <w:spacing w:after="0"/>
        <w:ind w:left="0"/>
        <w:jc w:val="both"/>
      </w:pPr>
      <w:r>
        <w:rPr>
          <w:rFonts w:ascii="Times New Roman"/>
          <w:b w:val="false"/>
          <w:i w:val="false"/>
          <w:color w:val="000000"/>
          <w:sz w:val="28"/>
        </w:rPr>
        <w:t>
      11) аумақтық полиция департаменттерінің, Көліктегі полиция департаментінің, қылмыстық-атқару жүйесі департаменттерінің өтінімдеріне сәйкес ішкі істер органдары бөліністеріне курсанттарды бөлу.</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Ішкі істер министрінің 26.10.2020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59"/>
    <w:p>
      <w:pPr>
        <w:spacing w:after="0"/>
        <w:ind w:left="0"/>
        <w:jc w:val="both"/>
      </w:pPr>
      <w:r>
        <w:rPr>
          <w:rFonts w:ascii="Times New Roman"/>
          <w:b w:val="false"/>
          <w:i w:val="false"/>
          <w:color w:val="000000"/>
          <w:sz w:val="28"/>
        </w:rPr>
        <w:t>
      4. Курсант:</w:t>
      </w:r>
    </w:p>
    <w:bookmarkEnd w:id="59"/>
    <w:bookmarkStart w:name="z58" w:id="60"/>
    <w:p>
      <w:pPr>
        <w:spacing w:after="0"/>
        <w:ind w:left="0"/>
        <w:jc w:val="both"/>
      </w:pPr>
      <w:r>
        <w:rPr>
          <w:rFonts w:ascii="Times New Roman"/>
          <w:b w:val="false"/>
          <w:i w:val="false"/>
          <w:color w:val="000000"/>
          <w:sz w:val="28"/>
        </w:rPr>
        <w:t xml:space="preserve">
      1) осы келісімшартты өзгертуге және бұзуға; </w:t>
      </w:r>
    </w:p>
    <w:bookmarkEnd w:id="60"/>
    <w:bookmarkStart w:name="z59" w:id="61"/>
    <w:p>
      <w:pPr>
        <w:spacing w:after="0"/>
        <w:ind w:left="0"/>
        <w:jc w:val="both"/>
      </w:pPr>
      <w:r>
        <w:rPr>
          <w:rFonts w:ascii="Times New Roman"/>
          <w:b w:val="false"/>
          <w:i w:val="false"/>
          <w:color w:val="000000"/>
          <w:sz w:val="28"/>
        </w:rPr>
        <w:t xml:space="preserve">
      2) қауіпсіздік және гигиена талаптарына жауап беретін оқу, тұру және медициналық қамтамасыз ету шарттарына; </w:t>
      </w:r>
    </w:p>
    <w:bookmarkEnd w:id="61"/>
    <w:bookmarkStart w:name="z60" w:id="62"/>
    <w:p>
      <w:pPr>
        <w:spacing w:after="0"/>
        <w:ind w:left="0"/>
        <w:jc w:val="both"/>
      </w:pPr>
      <w:r>
        <w:rPr>
          <w:rFonts w:ascii="Times New Roman"/>
          <w:b w:val="false"/>
          <w:i w:val="false"/>
          <w:color w:val="000000"/>
          <w:sz w:val="28"/>
        </w:rPr>
        <w:t xml:space="preserve">
      3) қызметтік міндеттерін орындаумен байланысты денсаулығына келтірілген зиянның өтелуіне; </w:t>
      </w:r>
    </w:p>
    <w:bookmarkEnd w:id="62"/>
    <w:bookmarkStart w:name="z61" w:id="63"/>
    <w:p>
      <w:pPr>
        <w:spacing w:after="0"/>
        <w:ind w:left="0"/>
        <w:jc w:val="both"/>
      </w:pPr>
      <w:r>
        <w:rPr>
          <w:rFonts w:ascii="Times New Roman"/>
          <w:b w:val="false"/>
          <w:i w:val="false"/>
          <w:color w:val="000000"/>
          <w:sz w:val="28"/>
        </w:rPr>
        <w:t>
      4) қолданыстағы заңнамада көзделген кепілдіктер мен өтемақыларды алуға;</w:t>
      </w:r>
    </w:p>
    <w:bookmarkEnd w:id="6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(кепілдіктер мен өтемақылардың қосымша түрлерін көрсету)</w:t>
      </w:r>
    </w:p>
    <w:bookmarkStart w:name="z62" w:id="64"/>
    <w:p>
      <w:pPr>
        <w:spacing w:after="0"/>
        <w:ind w:left="0"/>
        <w:jc w:val="both"/>
      </w:pPr>
      <w:r>
        <w:rPr>
          <w:rFonts w:ascii="Times New Roman"/>
          <w:b w:val="false"/>
          <w:i w:val="false"/>
          <w:color w:val="000000"/>
          <w:sz w:val="28"/>
        </w:rPr>
        <w:t>
      5) егер ол оқуды үздік бітірсе, аумақтық полиция департаменттерінде, Көліктегі полиция департаментінде, қылмыстық-атқару жүйесі департаменттерінде қызмет орнын таңдауға құқылы.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Ішкі істер министрінің 26.10.2020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5"/>
    <w:p>
      <w:pPr>
        <w:spacing w:after="0"/>
        <w:ind w:left="0"/>
        <w:jc w:val="both"/>
      </w:pPr>
      <w:r>
        <w:rPr>
          <w:rFonts w:ascii="Times New Roman"/>
          <w:b w:val="false"/>
          <w:i w:val="false"/>
          <w:color w:val="000000"/>
          <w:sz w:val="28"/>
        </w:rPr>
        <w:t>
      5. Курсант:</w:t>
      </w:r>
    </w:p>
    <w:bookmarkEnd w:id="65"/>
    <w:bookmarkStart w:name="z64" w:id="66"/>
    <w:p>
      <w:pPr>
        <w:spacing w:after="0"/>
        <w:ind w:left="0"/>
        <w:jc w:val="both"/>
      </w:pPr>
      <w:r>
        <w:rPr>
          <w:rFonts w:ascii="Times New Roman"/>
          <w:b w:val="false"/>
          <w:i w:val="false"/>
          <w:color w:val="000000"/>
          <w:sz w:val="28"/>
        </w:rPr>
        <w:t xml:space="preserve">
      1) осы келісімшартта көрсетілген мамандық мен мамандану бойынша кәсіби қызметтің барлық түрлерін дұрыс меңгеруге; </w:t>
      </w:r>
    </w:p>
    <w:bookmarkEnd w:id="66"/>
    <w:bookmarkStart w:name="z65" w:id="67"/>
    <w:p>
      <w:pPr>
        <w:spacing w:after="0"/>
        <w:ind w:left="0"/>
        <w:jc w:val="both"/>
      </w:pPr>
      <w:r>
        <w:rPr>
          <w:rFonts w:ascii="Times New Roman"/>
          <w:b w:val="false"/>
          <w:i w:val="false"/>
          <w:color w:val="000000"/>
          <w:sz w:val="28"/>
        </w:rPr>
        <w:t xml:space="preserve">
      2) қызметтік тәртіпті сақтауға; </w:t>
      </w:r>
    </w:p>
    <w:bookmarkEnd w:id="67"/>
    <w:bookmarkStart w:name="z66" w:id="68"/>
    <w:p>
      <w:pPr>
        <w:spacing w:after="0"/>
        <w:ind w:left="0"/>
        <w:jc w:val="both"/>
      </w:pPr>
      <w:r>
        <w:rPr>
          <w:rFonts w:ascii="Times New Roman"/>
          <w:b w:val="false"/>
          <w:i w:val="false"/>
          <w:color w:val="000000"/>
          <w:sz w:val="28"/>
        </w:rPr>
        <w:t xml:space="preserve">
      3) білім беру ұйымының мүлкін күтіп ұстауға; </w:t>
      </w:r>
    </w:p>
    <w:bookmarkEnd w:id="68"/>
    <w:bookmarkStart w:name="z67" w:id="69"/>
    <w:p>
      <w:pPr>
        <w:spacing w:after="0"/>
        <w:ind w:left="0"/>
        <w:jc w:val="both"/>
      </w:pPr>
      <w:r>
        <w:rPr>
          <w:rFonts w:ascii="Times New Roman"/>
          <w:b w:val="false"/>
          <w:i w:val="false"/>
          <w:color w:val="000000"/>
          <w:sz w:val="28"/>
        </w:rPr>
        <w:t xml:space="preserve">
      4) еңбекті қорғау, өрт қауіпсіздігі қағидалары мен санитарлық-гигиеналық нормалардың талаптарын орындауға; </w:t>
      </w:r>
    </w:p>
    <w:bookmarkEnd w:id="69"/>
    <w:bookmarkStart w:name="z68" w:id="70"/>
    <w:p>
      <w:pPr>
        <w:spacing w:after="0"/>
        <w:ind w:left="0"/>
        <w:jc w:val="both"/>
      </w:pPr>
      <w:r>
        <w:rPr>
          <w:rFonts w:ascii="Times New Roman"/>
          <w:b w:val="false"/>
          <w:i w:val="false"/>
          <w:color w:val="000000"/>
          <w:sz w:val="28"/>
        </w:rPr>
        <w:t xml:space="preserve">
      5) оның лауазымына сәйкес өзіне сеніп тапсырылған қызметтік және заңмен қорғалатын өзге де құпияны құрайтын мәліметтерді жарияламауға; </w:t>
      </w:r>
    </w:p>
    <w:bookmarkEnd w:id="70"/>
    <w:bookmarkStart w:name="z69" w:id="71"/>
    <w:p>
      <w:pPr>
        <w:spacing w:after="0"/>
        <w:ind w:left="0"/>
        <w:jc w:val="both"/>
      </w:pPr>
      <w:r>
        <w:rPr>
          <w:rFonts w:ascii="Times New Roman"/>
          <w:b w:val="false"/>
          <w:i w:val="false"/>
          <w:color w:val="000000"/>
          <w:sz w:val="28"/>
        </w:rPr>
        <w:t xml:space="preserve">
      6) туындаған адамдардың өмірі мен денсаулығына, білім беру ұйымы мен білім алушылар мүліктерінің сақталуына қауіп төндірген жағдайлар туралы хабарлауға; </w:t>
      </w:r>
    </w:p>
    <w:bookmarkEnd w:id="71"/>
    <w:bookmarkStart w:name="z70" w:id="72"/>
    <w:p>
      <w:pPr>
        <w:spacing w:after="0"/>
        <w:ind w:left="0"/>
        <w:jc w:val="both"/>
      </w:pPr>
      <w:r>
        <w:rPr>
          <w:rFonts w:ascii="Times New Roman"/>
          <w:b w:val="false"/>
          <w:i w:val="false"/>
          <w:color w:val="000000"/>
          <w:sz w:val="28"/>
        </w:rPr>
        <w:t xml:space="preserve">
      7) оқуға қабылдау кезінде кадр қызметіне еңбек кітапшасын, әскери билетін (олар болған кезде) және басқа да жеке құжаттарын ұсынуға; </w:t>
      </w:r>
    </w:p>
    <w:bookmarkEnd w:id="72"/>
    <w:bookmarkStart w:name="z71" w:id="73"/>
    <w:p>
      <w:pPr>
        <w:spacing w:after="0"/>
        <w:ind w:left="0"/>
        <w:jc w:val="both"/>
      </w:pPr>
      <w:r>
        <w:rPr>
          <w:rFonts w:ascii="Times New Roman"/>
          <w:b w:val="false"/>
          <w:i w:val="false"/>
          <w:color w:val="000000"/>
          <w:sz w:val="28"/>
        </w:rPr>
        <w:t xml:space="preserve">
      8) отбасы жағдайы өзгерген, оны немесе жақын туыстарын қылмыстық жауапкершілікке тарқан, олардың біреуі шетелге тұрақты тұруға кеткен жағдайларда бұл туралы үш күн мерзім ішінде баянат арқылы тікелей бастығына баяндауға; </w:t>
      </w:r>
    </w:p>
    <w:bookmarkEnd w:id="73"/>
    <w:bookmarkStart w:name="z72" w:id="74"/>
    <w:p>
      <w:pPr>
        <w:spacing w:after="0"/>
        <w:ind w:left="0"/>
        <w:jc w:val="both"/>
      </w:pPr>
      <w:r>
        <w:rPr>
          <w:rFonts w:ascii="Times New Roman"/>
          <w:b w:val="false"/>
          <w:i w:val="false"/>
          <w:color w:val="000000"/>
          <w:sz w:val="28"/>
        </w:rPr>
        <w:t xml:space="preserve">
      9) ішкі істер органдарының тиісті бөлінісінде кемінде 5 жыл қызмет өткеруге және Қазақстан Республикасы Ішкі істер министрлігі білім беру ұйымдарының бітірушілерін бөлу хаттамасына сәйкес бөлінген жерге 5 жұмыс күні ішінде келуге; </w:t>
      </w:r>
    </w:p>
    <w:bookmarkEnd w:id="74"/>
    <w:bookmarkStart w:name="z73" w:id="75"/>
    <w:p>
      <w:pPr>
        <w:spacing w:after="0"/>
        <w:ind w:left="0"/>
        <w:jc w:val="both"/>
      </w:pPr>
      <w:r>
        <w:rPr>
          <w:rFonts w:ascii="Times New Roman"/>
          <w:b w:val="false"/>
          <w:i w:val="false"/>
          <w:color w:val="000000"/>
          <w:sz w:val="28"/>
        </w:rPr>
        <w:t xml:space="preserve">
      10) үлгермеушілігі, тәртіпсіздігі, өз еркі бойынша оқудан шығарылған жағдайда, сондай-ақ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келісімшартты мерзімінен бұрын бұзған жағдайда оқуға, стипендия төлеуге, оның оқу кезеңінде тамақтануына, заттай жабдықталымына және каникулдық демалыс кезеңінде оқу орнына және кері жолақы шығыстарына жұмсалған бюджет қаражатын мемлекетке қайтаруға міндетті. Ұстауға жататын сома білім беру ұйымында болған әрбір толық айға барабар есептеледі; </w:t>
      </w:r>
    </w:p>
    <w:bookmarkEnd w:id="75"/>
    <w:bookmarkStart w:name="z74" w:id="76"/>
    <w:p>
      <w:pPr>
        <w:spacing w:after="0"/>
        <w:ind w:left="0"/>
        <w:jc w:val="both"/>
      </w:pPr>
      <w:r>
        <w:rPr>
          <w:rFonts w:ascii="Times New Roman"/>
          <w:b w:val="false"/>
          <w:i w:val="false"/>
          <w:color w:val="000000"/>
          <w:sz w:val="28"/>
        </w:rPr>
        <w:t xml:space="preserve">
      11) оқу орнын бітіргеннен кейін құқық қорғау органдарында қызмет өткеруден бас тартқан жағдайда, сондай-ақ "Құқық қорғау қызметі туралы" Қазақстан Республикасы Заңының </w:t>
      </w:r>
      <w:r>
        <w:rPr>
          <w:rFonts w:ascii="Times New Roman"/>
          <w:b w:val="false"/>
          <w:i w:val="false"/>
          <w:color w:val="000000"/>
          <w:sz w:val="28"/>
        </w:rPr>
        <w:t>80-бабы</w:t>
      </w:r>
      <w:r>
        <w:rPr>
          <w:rFonts w:ascii="Times New Roman"/>
          <w:b w:val="false"/>
          <w:i w:val="false"/>
          <w:color w:val="000000"/>
          <w:sz w:val="28"/>
        </w:rPr>
        <w:t xml:space="preserve"> 1-тармағының 5), 6), 8), 9), 11), 12), 12-1), 13), 14), 15), 16) және 17) тармақшаларында көзделген негіздер бойынша жұмыстан босатылған жағдайда бес жыл өткенге не келісімшартты мерзімінен бұрын бұзғанға дейін стипендия төлеуді, оның оқу кезеңінде тамақтануына, заттай жабдықталымына және каникулдық демалыс кезеңінде оқу орнына бару және кері жолақы шығыстарын қоса алғанда, оқуға жұмсалған бюджет қаражатын мемлекетке қайтаруға міндетті. Ұстауға жататын сома білім беру ұйымында болған әрбір толық айға барабар есептеледі.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77"/>
    <w:p>
      <w:pPr>
        <w:spacing w:after="0"/>
        <w:ind w:left="0"/>
        <w:jc w:val="both"/>
      </w:pPr>
      <w:r>
        <w:rPr>
          <w:rFonts w:ascii="Times New Roman"/>
          <w:b w:val="false"/>
          <w:i w:val="false"/>
          <w:color w:val="000000"/>
          <w:sz w:val="28"/>
        </w:rPr>
        <w:t>
      6. Келісімшарт тараптардың келісімі немесе тараптардың бірінің бастамасы бойынша, сондай-ақ келісімшарт талаптары бұзылған жағдайда бұзылады. Келісімшартты бұзу туралы куәландыратын құжат ІІМ білім беру ұйымының бұйрығы болып табылады.</w:t>
      </w:r>
    </w:p>
    <w:bookmarkEnd w:id="77"/>
    <w:bookmarkStart w:name="z27" w:id="78"/>
    <w:p>
      <w:pPr>
        <w:spacing w:after="0"/>
        <w:ind w:left="0"/>
        <w:jc w:val="both"/>
      </w:pPr>
      <w:r>
        <w:rPr>
          <w:rFonts w:ascii="Times New Roman"/>
          <w:b w:val="false"/>
          <w:i w:val="false"/>
          <w:color w:val="000000"/>
          <w:sz w:val="28"/>
        </w:rPr>
        <w:t xml:space="preserve">
      Келісімшарт "Құқық қорғау қызметі туралы" Қазақстан Республикасы Заңының </w:t>
      </w:r>
      <w:r>
        <w:rPr>
          <w:rFonts w:ascii="Times New Roman"/>
          <w:b w:val="false"/>
          <w:i w:val="false"/>
          <w:color w:val="000000"/>
          <w:sz w:val="28"/>
        </w:rPr>
        <w:t>80-бабы</w:t>
      </w:r>
      <w:r>
        <w:rPr>
          <w:rFonts w:ascii="Times New Roman"/>
          <w:b w:val="false"/>
          <w:i w:val="false"/>
          <w:color w:val="000000"/>
          <w:sz w:val="28"/>
        </w:rPr>
        <w:t xml:space="preserve"> 1-тармағының 12), 12-1), 13), 14), 15), 16) және 17) тармақшаларын қоспағанда, тараптардың бірінің бастамасы бойынша екінші тараптың оны бұзғаны туралы жазбаша хабарлаған күнінен бастап 30 жұмыс күні өткеннен кейін бұзылады.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9"/>
    <w:p>
      <w:pPr>
        <w:spacing w:after="0"/>
        <w:ind w:left="0"/>
        <w:jc w:val="both"/>
      </w:pPr>
      <w:r>
        <w:rPr>
          <w:rFonts w:ascii="Times New Roman"/>
          <w:b w:val="false"/>
          <w:i w:val="false"/>
          <w:color w:val="000000"/>
          <w:sz w:val="28"/>
        </w:rPr>
        <w:t>
      7. Осы Келісімшарттың талаптары тараптардың өзара жазбаша келісімдері бойынша өзгеруі және толықтырылуы мүмкін.</w:t>
      </w:r>
    </w:p>
    <w:bookmarkEnd w:id="79"/>
    <w:bookmarkStart w:name="z78" w:id="80"/>
    <w:p>
      <w:pPr>
        <w:spacing w:after="0"/>
        <w:ind w:left="0"/>
        <w:jc w:val="both"/>
      </w:pPr>
      <w:r>
        <w:rPr>
          <w:rFonts w:ascii="Times New Roman"/>
          <w:b w:val="false"/>
          <w:i w:val="false"/>
          <w:color w:val="000000"/>
          <w:sz w:val="28"/>
        </w:rPr>
        <w:t>
      8. Келісімшарт 2 данада жасалады, олардың біреуі курсанттың жеке ісінде сақталады.</w:t>
      </w:r>
    </w:p>
    <w:bookmarkEnd w:id="80"/>
    <w:p>
      <w:pPr>
        <w:spacing w:after="0"/>
        <w:ind w:left="0"/>
        <w:jc w:val="both"/>
      </w:pPr>
      <w:r>
        <w:rPr>
          <w:rFonts w:ascii="Times New Roman"/>
          <w:b w:val="false"/>
          <w:i w:val="false"/>
          <w:color w:val="000000"/>
          <w:sz w:val="28"/>
        </w:rPr>
        <w:t>
      Осы келісімшартқа______________________________________________</w:t>
      </w:r>
    </w:p>
    <w:p>
      <w:pPr>
        <w:spacing w:after="0"/>
        <w:ind w:left="0"/>
        <w:jc w:val="both"/>
      </w:pPr>
      <w:r>
        <w:rPr>
          <w:rFonts w:ascii="Times New Roman"/>
          <w:b w:val="false"/>
          <w:i w:val="false"/>
          <w:color w:val="000000"/>
          <w:sz w:val="28"/>
        </w:rPr>
        <w:t>
                 (курсанттың оқу орнына тапсырған жеке құжаттарының тізбесі)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 қоса беріледі.</w:t>
      </w:r>
    </w:p>
    <w:bookmarkStart w:name="z79" w:id="81"/>
    <w:p>
      <w:pPr>
        <w:spacing w:after="0"/>
        <w:ind w:left="0"/>
        <w:jc w:val="both"/>
      </w:pPr>
      <w:r>
        <w:rPr>
          <w:rFonts w:ascii="Times New Roman"/>
          <w:b w:val="false"/>
          <w:i w:val="false"/>
          <w:color w:val="000000"/>
          <w:sz w:val="28"/>
        </w:rPr>
        <w:t>
      9. Осы Келісімшарт тараптар өз міндеттерін толық орындағаннан кейін күшін жойяды.</w:t>
      </w:r>
    </w:p>
    <w:bookmarkEnd w:id="81"/>
    <w:bookmarkStart w:name="z80" w:id="82"/>
    <w:p>
      <w:pPr>
        <w:spacing w:after="0"/>
        <w:ind w:left="0"/>
        <w:jc w:val="both"/>
      </w:pPr>
      <w:r>
        <w:rPr>
          <w:rFonts w:ascii="Times New Roman"/>
          <w:b w:val="false"/>
          <w:i w:val="false"/>
          <w:color w:val="000000"/>
          <w:sz w:val="28"/>
        </w:rPr>
        <w:t>
      10. Осы Келісімшарттың тараптары арасында оның шарттарын орындау бойынша туындаған даулар Қазақстан Республикасының заңнамасында көзделген тәртіппен шешіледі.</w:t>
      </w:r>
    </w:p>
    <w:bookmarkEnd w:id="82"/>
    <w:bookmarkStart w:name="z81" w:id="83"/>
    <w:p>
      <w:pPr>
        <w:spacing w:after="0"/>
        <w:ind w:left="0"/>
        <w:jc w:val="both"/>
      </w:pPr>
      <w:r>
        <w:rPr>
          <w:rFonts w:ascii="Times New Roman"/>
          <w:b w:val="false"/>
          <w:i w:val="false"/>
          <w:color w:val="000000"/>
          <w:sz w:val="28"/>
        </w:rPr>
        <w:t>
      11. Осы Келісімшартпен көзделген шарттарды орындамауы және оларды тиісті орындалмағаны үшін, тараптар Қазақстан Республикасының заңнамасына сәйкес жауапкершілікке тартылады.</w:t>
      </w:r>
    </w:p>
    <w:bookmarkEnd w:id="83"/>
    <w:p>
      <w:pPr>
        <w:spacing w:after="0"/>
        <w:ind w:left="0"/>
        <w:jc w:val="both"/>
      </w:pPr>
      <w:r>
        <w:rPr>
          <w:rFonts w:ascii="Times New Roman"/>
          <w:b w:val="false"/>
          <w:i w:val="false"/>
          <w:color w:val="000000"/>
          <w:sz w:val="28"/>
        </w:rPr>
        <w:t>
      Курсант:                            ІІМ білім беру ұйымы:</w:t>
      </w:r>
    </w:p>
    <w:p>
      <w:pPr>
        <w:spacing w:after="0"/>
        <w:ind w:left="0"/>
        <w:jc w:val="both"/>
      </w:pPr>
      <w:r>
        <w:rPr>
          <w:rFonts w:ascii="Times New Roman"/>
          <w:b w:val="false"/>
          <w:i w:val="false"/>
          <w:color w:val="000000"/>
          <w:sz w:val="28"/>
        </w:rPr>
        <w:t>
      ____________________________        Банктік деректемелер:</w:t>
      </w:r>
    </w:p>
    <w:p>
      <w:pPr>
        <w:spacing w:after="0"/>
        <w:ind w:left="0"/>
        <w:jc w:val="both"/>
      </w:pPr>
      <w:r>
        <w:rPr>
          <w:rFonts w:ascii="Times New Roman"/>
          <w:b w:val="false"/>
          <w:i w:val="false"/>
          <w:color w:val="000000"/>
          <w:sz w:val="28"/>
        </w:rPr>
        <w:t>
      (курсанттың немесе оның заңды       ЖСК ________________________</w:t>
      </w:r>
    </w:p>
    <w:p>
      <w:pPr>
        <w:spacing w:after="0"/>
        <w:ind w:left="0"/>
        <w:jc w:val="both"/>
      </w:pPr>
      <w:r>
        <w:rPr>
          <w:rFonts w:ascii="Times New Roman"/>
          <w:b w:val="false"/>
          <w:i w:val="false"/>
          <w:color w:val="000000"/>
          <w:sz w:val="28"/>
        </w:rPr>
        <w:t>
      өәкілінің тегі, аты, әкесінің       БЖК ________________________</w:t>
      </w:r>
    </w:p>
    <w:p>
      <w:pPr>
        <w:spacing w:after="0"/>
        <w:ind w:left="0"/>
        <w:jc w:val="both"/>
      </w:pPr>
      <w:r>
        <w:rPr>
          <w:rFonts w:ascii="Times New Roman"/>
          <w:b w:val="false"/>
          <w:i w:val="false"/>
          <w:color w:val="000000"/>
          <w:sz w:val="28"/>
        </w:rPr>
        <w:t>
      аты (болған кезде))                 БСН_________________________</w:t>
      </w:r>
    </w:p>
    <w:p>
      <w:pPr>
        <w:spacing w:after="0"/>
        <w:ind w:left="0"/>
        <w:jc w:val="both"/>
      </w:pPr>
      <w:r>
        <w:rPr>
          <w:rFonts w:ascii="Times New Roman"/>
          <w:b w:val="false"/>
          <w:i w:val="false"/>
          <w:color w:val="000000"/>
          <w:sz w:val="28"/>
        </w:rPr>
        <w:t>
      ____________________________        16 код _____________________</w:t>
      </w:r>
    </w:p>
    <w:p>
      <w:pPr>
        <w:spacing w:after="0"/>
        <w:ind w:left="0"/>
        <w:jc w:val="both"/>
      </w:pPr>
      <w:r>
        <w:rPr>
          <w:rFonts w:ascii="Times New Roman"/>
          <w:b w:val="false"/>
          <w:i w:val="false"/>
          <w:color w:val="000000"/>
          <w:sz w:val="28"/>
        </w:rPr>
        <w:t>
      Жеке басын куәландыратын құжаттың   Бастық:</w:t>
      </w:r>
    </w:p>
    <w:p>
      <w:pPr>
        <w:spacing w:after="0"/>
        <w:ind w:left="0"/>
        <w:jc w:val="both"/>
      </w:pPr>
      <w:r>
        <w:rPr>
          <w:rFonts w:ascii="Times New Roman"/>
          <w:b w:val="false"/>
          <w:i w:val="false"/>
          <w:color w:val="000000"/>
          <w:sz w:val="28"/>
        </w:rPr>
        <w:t>
      №__________________                 ____________________________</w:t>
      </w:r>
    </w:p>
    <w:p>
      <w:pPr>
        <w:spacing w:after="0"/>
        <w:ind w:left="0"/>
        <w:jc w:val="both"/>
      </w:pPr>
      <w:r>
        <w:rPr>
          <w:rFonts w:ascii="Times New Roman"/>
          <w:b w:val="false"/>
          <w:i w:val="false"/>
          <w:color w:val="000000"/>
          <w:sz w:val="28"/>
        </w:rPr>
        <w:t>
      ЖСН_________________________        (тегі, аты, әкесінің аты</w:t>
      </w:r>
    </w:p>
    <w:p>
      <w:pPr>
        <w:spacing w:after="0"/>
        <w:ind w:left="0"/>
        <w:jc w:val="both"/>
      </w:pPr>
      <w:r>
        <w:rPr>
          <w:rFonts w:ascii="Times New Roman"/>
          <w:b w:val="false"/>
          <w:i w:val="false"/>
          <w:color w:val="000000"/>
          <w:sz w:val="28"/>
        </w:rPr>
        <w:t>
      Мекенжайы___________________        (болған кезде))</w:t>
      </w:r>
    </w:p>
    <w:p>
      <w:pPr>
        <w:spacing w:after="0"/>
        <w:ind w:left="0"/>
        <w:jc w:val="both"/>
      </w:pPr>
      <w:r>
        <w:rPr>
          <w:rFonts w:ascii="Times New Roman"/>
          <w:b w:val="false"/>
          <w:i w:val="false"/>
          <w:color w:val="000000"/>
          <w:sz w:val="28"/>
        </w:rPr>
        <w:t>
      ____________________________        Қолы _________ Күні ________</w:t>
      </w:r>
    </w:p>
    <w:p>
      <w:pPr>
        <w:spacing w:after="0"/>
        <w:ind w:left="0"/>
        <w:jc w:val="both"/>
      </w:pPr>
      <w:r>
        <w:rPr>
          <w:rFonts w:ascii="Times New Roman"/>
          <w:b w:val="false"/>
          <w:i w:val="false"/>
          <w:color w:val="000000"/>
          <w:sz w:val="28"/>
        </w:rPr>
        <w:t>
      Телефоны____________________        М.О.</w:t>
      </w:r>
    </w:p>
    <w:p>
      <w:pPr>
        <w:spacing w:after="0"/>
        <w:ind w:left="0"/>
        <w:jc w:val="both"/>
      </w:pPr>
      <w:r>
        <w:rPr>
          <w:rFonts w:ascii="Times New Roman"/>
          <w:b w:val="false"/>
          <w:i w:val="false"/>
          <w:color w:val="000000"/>
          <w:sz w:val="28"/>
        </w:rPr>
        <w:t>
      Электрондық поштасы_________</w:t>
      </w:r>
    </w:p>
    <w:p>
      <w:pPr>
        <w:spacing w:after="0"/>
        <w:ind w:left="0"/>
        <w:jc w:val="both"/>
      </w:pPr>
      <w:r>
        <w:rPr>
          <w:rFonts w:ascii="Times New Roman"/>
          <w:b w:val="false"/>
          <w:i w:val="false"/>
          <w:color w:val="000000"/>
          <w:sz w:val="28"/>
        </w:rPr>
        <w:t>
      Қолы _________ Күні ________</w:t>
      </w:r>
    </w:p>
    <w:p>
      <w:pPr>
        <w:spacing w:after="0"/>
        <w:ind w:left="0"/>
        <w:jc w:val="both"/>
      </w:pPr>
      <w:r>
        <w:rPr>
          <w:rFonts w:ascii="Times New Roman"/>
          <w:b w:val="false"/>
          <w:i w:val="false"/>
          <w:color w:val="000000"/>
          <w:sz w:val="28"/>
        </w:rPr>
        <w:t>
      Білім беру ұйымының жарғысымен, білім беру қызметін жүргізуге</w:t>
      </w:r>
    </w:p>
    <w:p>
      <w:pPr>
        <w:spacing w:after="0"/>
        <w:ind w:left="0"/>
        <w:jc w:val="both"/>
      </w:pPr>
      <w:r>
        <w:rPr>
          <w:rFonts w:ascii="Times New Roman"/>
          <w:b w:val="false"/>
          <w:i w:val="false"/>
          <w:color w:val="000000"/>
          <w:sz w:val="28"/>
        </w:rPr>
        <w:t>
      құқық беретін лицензиямен, Ішкі тәртіптеме қағидаларымен, осы</w:t>
      </w:r>
    </w:p>
    <w:p>
      <w:pPr>
        <w:spacing w:after="0"/>
        <w:ind w:left="0"/>
        <w:jc w:val="both"/>
      </w:pPr>
      <w:r>
        <w:rPr>
          <w:rFonts w:ascii="Times New Roman"/>
          <w:b w:val="false"/>
          <w:i w:val="false"/>
          <w:color w:val="000000"/>
          <w:sz w:val="28"/>
        </w:rPr>
        <w:t>
      Келісімшартпен таныстым _____________________________________________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министрлігінің білім беру ұйымдарына, оқу</w:t>
            </w:r>
            <w:r>
              <w:br/>
            </w:r>
            <w:r>
              <w:rPr>
                <w:rFonts w:ascii="Times New Roman"/>
                <w:b w:val="false"/>
                <w:i w:val="false"/>
                <w:color w:val="000000"/>
                <w:sz w:val="20"/>
              </w:rPr>
              <w:t>ақысын бюджет қаражаты есебiнен төлей</w:t>
            </w:r>
            <w:r>
              <w:br/>
            </w:r>
            <w:r>
              <w:rPr>
                <w:rFonts w:ascii="Times New Roman"/>
                <w:b w:val="false"/>
                <w:i w:val="false"/>
                <w:color w:val="000000"/>
                <w:sz w:val="20"/>
              </w:rPr>
              <w:t>отырып, Қазақстан Республикасы Ішкі істер</w:t>
            </w:r>
            <w:r>
              <w:br/>
            </w:r>
            <w:r>
              <w:rPr>
                <w:rFonts w:ascii="Times New Roman"/>
                <w:b w:val="false"/>
                <w:i w:val="false"/>
                <w:color w:val="000000"/>
                <w:sz w:val="20"/>
              </w:rPr>
              <w:t>министрлігінің жолдамасы бойынша шет</w:t>
            </w:r>
            <w:r>
              <w:br/>
            </w:r>
            <w:r>
              <w:rPr>
                <w:rFonts w:ascii="Times New Roman"/>
                <w:b w:val="false"/>
                <w:i w:val="false"/>
                <w:color w:val="000000"/>
                <w:sz w:val="20"/>
              </w:rPr>
              <w:t>мемлекеттердiң құқық қорғау органдарының</w:t>
            </w:r>
            <w:r>
              <w:br/>
            </w:r>
            <w:r>
              <w:rPr>
                <w:rFonts w:ascii="Times New Roman"/>
                <w:b w:val="false"/>
                <w:i w:val="false"/>
                <w:color w:val="000000"/>
                <w:sz w:val="20"/>
              </w:rPr>
              <w:t>жоғары білім беретін кәсіптік оқу</w:t>
            </w:r>
            <w:r>
              <w:br/>
            </w:r>
            <w:r>
              <w:rPr>
                <w:rFonts w:ascii="Times New Roman"/>
                <w:b w:val="false"/>
                <w:i w:val="false"/>
                <w:color w:val="000000"/>
                <w:sz w:val="20"/>
              </w:rPr>
              <w:t>бағдарламаларын іске асыратын білім беру</w:t>
            </w:r>
            <w:r>
              <w:br/>
            </w:r>
            <w:r>
              <w:rPr>
                <w:rFonts w:ascii="Times New Roman"/>
                <w:b w:val="false"/>
                <w:i w:val="false"/>
                <w:color w:val="000000"/>
                <w:sz w:val="20"/>
              </w:rPr>
              <w:t>ұйымдарына түсетiн адамдармен келiсiмшарт</w:t>
            </w:r>
            <w:r>
              <w:br/>
            </w:r>
            <w:r>
              <w:rPr>
                <w:rFonts w:ascii="Times New Roman"/>
                <w:b w:val="false"/>
                <w:i w:val="false"/>
                <w:color w:val="000000"/>
                <w:sz w:val="20"/>
              </w:rPr>
              <w:t>жасасу, ұзарту, өзгерту, бұзу және тоқтату</w:t>
            </w:r>
            <w:r>
              <w:br/>
            </w:r>
            <w:r>
              <w:rPr>
                <w:rFonts w:ascii="Times New Roman"/>
                <w:b w:val="false"/>
                <w:i w:val="false"/>
                <w:color w:val="000000"/>
                <w:sz w:val="20"/>
              </w:rPr>
              <w:t>тәртiбi туралы қағидаларға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КЕЛІСІМШАРТ</w:t>
      </w:r>
    </w:p>
    <w:p>
      <w:pPr>
        <w:spacing w:after="0"/>
        <w:ind w:left="0"/>
        <w:jc w:val="both"/>
      </w:pPr>
      <w:r>
        <w:rPr>
          <w:rFonts w:ascii="Times New Roman"/>
          <w:b w:val="false"/>
          <w:i w:val="false"/>
          <w:color w:val="000000"/>
          <w:sz w:val="28"/>
        </w:rPr>
        <w:t>
      ___________ қ.                             20_____ ж. "____" 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(ІІМ білім беру ұйымының атауы)</w:t>
      </w:r>
    </w:p>
    <w:p>
      <w:pPr>
        <w:spacing w:after="0"/>
        <w:ind w:left="0"/>
        <w:jc w:val="both"/>
      </w:pPr>
      <w:r>
        <w:rPr>
          <w:rFonts w:ascii="Times New Roman"/>
          <w:b w:val="false"/>
          <w:i w:val="false"/>
          <w:color w:val="000000"/>
          <w:sz w:val="28"/>
        </w:rPr>
        <w:t>
      ________________________________________ мекенжайы бойынша орналасқан</w:t>
      </w:r>
    </w:p>
    <w:p>
      <w:pPr>
        <w:spacing w:after="0"/>
        <w:ind w:left="0"/>
        <w:jc w:val="both"/>
      </w:pPr>
      <w:r>
        <w:rPr>
          <w:rFonts w:ascii="Times New Roman"/>
          <w:b w:val="false"/>
          <w:i w:val="false"/>
          <w:color w:val="000000"/>
          <w:sz w:val="28"/>
        </w:rPr>
        <w:t>
      ______________________________________________ (20____ ж. "____"</w:t>
      </w:r>
    </w:p>
    <w:p>
      <w:pPr>
        <w:spacing w:after="0"/>
        <w:ind w:left="0"/>
        <w:jc w:val="both"/>
      </w:pPr>
      <w:r>
        <w:rPr>
          <w:rFonts w:ascii="Times New Roman"/>
          <w:b w:val="false"/>
          <w:i w:val="false"/>
          <w:color w:val="000000"/>
          <w:sz w:val="28"/>
        </w:rPr>
        <w:t>
      ________ Қазақстан Республикасы Білім және ғылым министрлігі берген</w:t>
      </w:r>
    </w:p>
    <w:p>
      <w:pPr>
        <w:spacing w:after="0"/>
        <w:ind w:left="0"/>
        <w:jc w:val="both"/>
      </w:pPr>
      <w:r>
        <w:rPr>
          <w:rFonts w:ascii="Times New Roman"/>
          <w:b w:val="false"/>
          <w:i w:val="false"/>
          <w:color w:val="000000"/>
          <w:sz w:val="28"/>
        </w:rPr>
        <w:t>
      №________________ сериясы______________ лицензия) Жарғы негізінде</w:t>
      </w:r>
    </w:p>
    <w:p>
      <w:pPr>
        <w:spacing w:after="0"/>
        <w:ind w:left="0"/>
        <w:jc w:val="both"/>
      </w:pPr>
      <w:r>
        <w:rPr>
          <w:rFonts w:ascii="Times New Roman"/>
          <w:b w:val="false"/>
          <w:i w:val="false"/>
          <w:color w:val="000000"/>
          <w:sz w:val="28"/>
        </w:rPr>
        <w:t>
      әрекет ететін, одан әрі "ІІМ жоғары оқу орны" деп аталатын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бір тараптан және бұдан әрі магистрант/PhD докторант" деп аталатын</w:t>
      </w:r>
    </w:p>
    <w:p>
      <w:pPr>
        <w:spacing w:after="0"/>
        <w:ind w:left="0"/>
        <w:jc w:val="both"/>
      </w:pPr>
      <w:r>
        <w:rPr>
          <w:rFonts w:ascii="Times New Roman"/>
          <w:b w:val="false"/>
          <w:i w:val="false"/>
          <w:color w:val="000000"/>
          <w:sz w:val="28"/>
        </w:rPr>
        <w:t>
      қызметкер</w:t>
      </w:r>
    </w:p>
    <w:p>
      <w:pPr>
        <w:spacing w:after="0"/>
        <w:ind w:left="0"/>
        <w:jc w:val="both"/>
      </w:pPr>
      <w:r>
        <w:rPr>
          <w:rFonts w:ascii="Times New Roman"/>
          <w:b w:val="false"/>
          <w:i w:val="false"/>
          <w:color w:val="000000"/>
          <w:sz w:val="28"/>
        </w:rPr>
        <w:t>
      ________________________________________________________________ және</w:t>
      </w:r>
    </w:p>
    <w:p>
      <w:pPr>
        <w:spacing w:after="0"/>
        <w:ind w:left="0"/>
        <w:jc w:val="both"/>
      </w:pPr>
      <w:r>
        <w:rPr>
          <w:rFonts w:ascii="Times New Roman"/>
          <w:b w:val="false"/>
          <w:i w:val="false"/>
          <w:color w:val="000000"/>
          <w:sz w:val="28"/>
        </w:rPr>
        <w:t>
      (арнаулы атағы, тегі, аты, әкесінің аты (болған кезде))</w:t>
      </w:r>
    </w:p>
    <w:p>
      <w:pPr>
        <w:spacing w:after="0"/>
        <w:ind w:left="0"/>
        <w:jc w:val="both"/>
      </w:pPr>
      <w:r>
        <w:rPr>
          <w:rFonts w:ascii="Times New Roman"/>
          <w:b w:val="false"/>
          <w:i w:val="false"/>
          <w:color w:val="000000"/>
          <w:sz w:val="28"/>
        </w:rPr>
        <w:t>
      __________________________________ негізінде әрекет ететін, бұдан әрі</w:t>
      </w:r>
    </w:p>
    <w:p>
      <w:pPr>
        <w:spacing w:after="0"/>
        <w:ind w:left="0"/>
        <w:jc w:val="both"/>
      </w:pPr>
      <w:r>
        <w:rPr>
          <w:rFonts w:ascii="Times New Roman"/>
          <w:b w:val="false"/>
          <w:i w:val="false"/>
          <w:color w:val="000000"/>
          <w:sz w:val="28"/>
        </w:rPr>
        <w:t>
      "Тапсырыс беруші" деп аталатын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(ІІМ, аумақтық ІІО, ІІМ білім беру ұйымының атауы)</w:t>
      </w:r>
    </w:p>
    <w:p>
      <w:pPr>
        <w:spacing w:after="0"/>
        <w:ind w:left="0"/>
        <w:jc w:val="both"/>
      </w:pPr>
      <w:r>
        <w:rPr>
          <w:rFonts w:ascii="Times New Roman"/>
          <w:b w:val="false"/>
          <w:i w:val="false"/>
          <w:color w:val="000000"/>
          <w:sz w:val="28"/>
        </w:rPr>
        <w:t>
      ______________________________________________________ атынан, екінші</w:t>
      </w:r>
    </w:p>
    <w:p>
      <w:pPr>
        <w:spacing w:after="0"/>
        <w:ind w:left="0"/>
        <w:jc w:val="both"/>
      </w:pPr>
      <w:r>
        <w:rPr>
          <w:rFonts w:ascii="Times New Roman"/>
          <w:b w:val="false"/>
          <w:i w:val="false"/>
          <w:color w:val="000000"/>
          <w:sz w:val="28"/>
        </w:rPr>
        <w:t>
      тараптан__________________________________магистранттың/докторанттың</w:t>
      </w:r>
    </w:p>
    <w:p>
      <w:pPr>
        <w:spacing w:after="0"/>
        <w:ind w:left="0"/>
        <w:jc w:val="both"/>
      </w:pPr>
      <w:r>
        <w:rPr>
          <w:rFonts w:ascii="Times New Roman"/>
          <w:b w:val="false"/>
          <w:i w:val="false"/>
          <w:color w:val="000000"/>
          <w:sz w:val="28"/>
        </w:rPr>
        <w:t>
      (арнаулы атағы, тегі, аты, әкесінің аты (болған кезде),</w:t>
      </w:r>
    </w:p>
    <w:p>
      <w:pPr>
        <w:spacing w:after="0"/>
        <w:ind w:left="0"/>
        <w:jc w:val="both"/>
      </w:pPr>
      <w:r>
        <w:rPr>
          <w:rFonts w:ascii="Times New Roman"/>
          <w:b w:val="false"/>
          <w:i w:val="false"/>
          <w:color w:val="000000"/>
          <w:sz w:val="28"/>
        </w:rPr>
        <w:t>
      мүддесінде, төмендегілер туралы осы келісімшартты жасасты:</w:t>
      </w:r>
    </w:p>
    <w:bookmarkStart w:name="z83" w:id="84"/>
    <w:p>
      <w:pPr>
        <w:spacing w:after="0"/>
        <w:ind w:left="0"/>
        <w:jc w:val="left"/>
      </w:pPr>
      <w:r>
        <w:rPr>
          <w:rFonts w:ascii="Times New Roman"/>
          <w:b/>
          <w:i w:val="false"/>
          <w:color w:val="000000"/>
        </w:rPr>
        <w:t xml:space="preserve"> 1. Келісімшарттың мәні</w:t>
      </w:r>
    </w:p>
    <w:bookmarkEnd w:id="84"/>
    <w:bookmarkStart w:name="z84" w:id="85"/>
    <w:p>
      <w:pPr>
        <w:spacing w:after="0"/>
        <w:ind w:left="0"/>
        <w:jc w:val="both"/>
      </w:pPr>
      <w:r>
        <w:rPr>
          <w:rFonts w:ascii="Times New Roman"/>
          <w:b w:val="false"/>
          <w:i w:val="false"/>
          <w:color w:val="000000"/>
          <w:sz w:val="28"/>
        </w:rPr>
        <w:t xml:space="preserve">
      1. ІІМ білім беру ұйымы жоғары оқу орнынан кейінгі білім беру бағдарламасы бойынша магистрантты/PhD докторантын күндізгі оқыту нысаны бойынша жоғары мемлекеттік жалпыға міндетті білім беру стандартына сәйкес оқытуды ұйымдастыру жөніндегі міндеттемелерді өзіне алады. </w:t>
      </w:r>
    </w:p>
    <w:bookmarkEnd w:id="85"/>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(білім беру бағдарламасының коды және атауы) </w:t>
      </w:r>
    </w:p>
    <w:p>
      <w:pPr>
        <w:spacing w:after="0"/>
        <w:ind w:left="0"/>
        <w:jc w:val="both"/>
      </w:pPr>
      <w:r>
        <w:rPr>
          <w:rFonts w:ascii="Times New Roman"/>
          <w:b w:val="false"/>
          <w:i w:val="false"/>
          <w:color w:val="000000"/>
          <w:sz w:val="28"/>
        </w:rPr>
        <w:t xml:space="preserve">
      Оқу мерзімі: __________________________________________________ </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(білім беру ұйымында оқыған аралықты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26.10.2020 </w:t>
      </w:r>
      <w:r>
        <w:rPr>
          <w:rFonts w:ascii="Times New Roman"/>
          <w:b w:val="false"/>
          <w:i w:val="false"/>
          <w:color w:val="00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6"/>
    <w:p>
      <w:pPr>
        <w:spacing w:after="0"/>
        <w:ind w:left="0"/>
        <w:jc w:val="left"/>
      </w:pPr>
      <w:r>
        <w:rPr>
          <w:rFonts w:ascii="Times New Roman"/>
          <w:b/>
          <w:i w:val="false"/>
          <w:color w:val="000000"/>
        </w:rPr>
        <w:t xml:space="preserve"> 2. Тараптардың құқықтары және міндеттері</w:t>
      </w:r>
    </w:p>
    <w:bookmarkEnd w:id="86"/>
    <w:bookmarkStart w:name="z86" w:id="87"/>
    <w:p>
      <w:pPr>
        <w:spacing w:after="0"/>
        <w:ind w:left="0"/>
        <w:jc w:val="both"/>
      </w:pPr>
      <w:r>
        <w:rPr>
          <w:rFonts w:ascii="Times New Roman"/>
          <w:b w:val="false"/>
          <w:i w:val="false"/>
          <w:color w:val="000000"/>
          <w:sz w:val="28"/>
        </w:rPr>
        <w:t>
      2. ІІМ-нің білім беру ұйымы:</w:t>
      </w:r>
    </w:p>
    <w:bookmarkEnd w:id="87"/>
    <w:bookmarkStart w:name="z87" w:id="88"/>
    <w:p>
      <w:pPr>
        <w:spacing w:after="0"/>
        <w:ind w:left="0"/>
        <w:jc w:val="both"/>
      </w:pPr>
      <w:r>
        <w:rPr>
          <w:rFonts w:ascii="Times New Roman"/>
          <w:b w:val="false"/>
          <w:i w:val="false"/>
          <w:color w:val="000000"/>
          <w:sz w:val="28"/>
        </w:rPr>
        <w:t xml:space="preserve">
      1) мемлекеттік білім беру тапсырысына сәйкес магистрантты/PhD докторантын конкурстың қорытындылары бойынша қабылдауға; </w:t>
      </w:r>
    </w:p>
    <w:bookmarkEnd w:id="88"/>
    <w:bookmarkStart w:name="z88" w:id="89"/>
    <w:p>
      <w:pPr>
        <w:spacing w:after="0"/>
        <w:ind w:left="0"/>
        <w:jc w:val="both"/>
      </w:pPr>
      <w:r>
        <w:rPr>
          <w:rFonts w:ascii="Times New Roman"/>
          <w:b w:val="false"/>
          <w:i w:val="false"/>
          <w:color w:val="000000"/>
          <w:sz w:val="28"/>
        </w:rPr>
        <w:t xml:space="preserve">
      2) Қазақстан Республикасының жоғары оқу орнынан кейінгі білім берудің мемлекеттік жалпыға міндетті стандарттарының талаптарына сәйкес оқытуды қамтамасыз етуге; </w:t>
      </w:r>
    </w:p>
    <w:bookmarkEnd w:id="89"/>
    <w:bookmarkStart w:name="z89" w:id="90"/>
    <w:p>
      <w:pPr>
        <w:spacing w:after="0"/>
        <w:ind w:left="0"/>
        <w:jc w:val="both"/>
      </w:pPr>
      <w:r>
        <w:rPr>
          <w:rFonts w:ascii="Times New Roman"/>
          <w:b w:val="false"/>
          <w:i w:val="false"/>
          <w:color w:val="000000"/>
          <w:sz w:val="28"/>
        </w:rPr>
        <w:t xml:space="preserve">
      3) магистрантқа/PhD докторантына оқуға жіберілгенге дейін атқарған соңғы штаттық лауазымы (уақытша атқарған емес) бойынша лауазымдық жалақысының жетпіс пайызы мөлшерінде ай сайын лауазымдық жалақы төлеуге міндетті. </w:t>
      </w:r>
    </w:p>
    <w:bookmarkEnd w:id="90"/>
    <w:bookmarkStart w:name="z90" w:id="91"/>
    <w:p>
      <w:pPr>
        <w:spacing w:after="0"/>
        <w:ind w:left="0"/>
        <w:jc w:val="both"/>
      </w:pPr>
      <w:r>
        <w:rPr>
          <w:rFonts w:ascii="Times New Roman"/>
          <w:b w:val="false"/>
          <w:i w:val="false"/>
          <w:color w:val="000000"/>
          <w:sz w:val="28"/>
        </w:rPr>
        <w:t xml:space="preserve">
      3. ІІМ- нің білім беру ұйымы: </w:t>
      </w:r>
    </w:p>
    <w:bookmarkEnd w:id="91"/>
    <w:bookmarkStart w:name="z91" w:id="92"/>
    <w:p>
      <w:pPr>
        <w:spacing w:after="0"/>
        <w:ind w:left="0"/>
        <w:jc w:val="both"/>
      </w:pPr>
      <w:r>
        <w:rPr>
          <w:rFonts w:ascii="Times New Roman"/>
          <w:b w:val="false"/>
          <w:i w:val="false"/>
          <w:color w:val="000000"/>
          <w:sz w:val="28"/>
        </w:rPr>
        <w:t xml:space="preserve">
      1) магистранттан/PhD докторантын осы Келісімшартқа, ІІМ білім беру ұйымының ішкі тәртіптеме қағидаларына және Жарғысына сәйкес міндеттерін адал және тиісінше орындауды талап етуге; </w:t>
      </w:r>
    </w:p>
    <w:bookmarkEnd w:id="92"/>
    <w:bookmarkStart w:name="z92" w:id="93"/>
    <w:p>
      <w:pPr>
        <w:spacing w:after="0"/>
        <w:ind w:left="0"/>
        <w:jc w:val="both"/>
      </w:pPr>
      <w:r>
        <w:rPr>
          <w:rFonts w:ascii="Times New Roman"/>
          <w:b w:val="false"/>
          <w:i w:val="false"/>
          <w:color w:val="000000"/>
          <w:sz w:val="28"/>
        </w:rPr>
        <w:t xml:space="preserve">
      2) магистрантқа/PhD докторантына оқу және жеке жоспарды орындамағаны ІІМ білім беру ұйымының, ішкі тәртіптеме қағидаларын және Жарғысын бұзғаны үшін оқудан шығаруға дейінгі тәртіптік ықпал ету шараларын қолдануға; </w:t>
      </w:r>
    </w:p>
    <w:bookmarkEnd w:id="93"/>
    <w:bookmarkStart w:name="z93" w:id="94"/>
    <w:p>
      <w:pPr>
        <w:spacing w:after="0"/>
        <w:ind w:left="0"/>
        <w:jc w:val="both"/>
      </w:pPr>
      <w:r>
        <w:rPr>
          <w:rFonts w:ascii="Times New Roman"/>
          <w:b w:val="false"/>
          <w:i w:val="false"/>
          <w:color w:val="000000"/>
          <w:sz w:val="28"/>
        </w:rPr>
        <w:t xml:space="preserve">
      3) магистранттың/PhD докторантын оқу жетістіктерін тексеру мақсатында ағымдағы бақылау және аралық аттестаттау нысанын белгілеуге құқылы. </w:t>
      </w:r>
    </w:p>
    <w:bookmarkEnd w:id="94"/>
    <w:bookmarkStart w:name="z94" w:id="95"/>
    <w:p>
      <w:pPr>
        <w:spacing w:after="0"/>
        <w:ind w:left="0"/>
        <w:jc w:val="both"/>
      </w:pPr>
      <w:r>
        <w:rPr>
          <w:rFonts w:ascii="Times New Roman"/>
          <w:b w:val="false"/>
          <w:i w:val="false"/>
          <w:color w:val="000000"/>
          <w:sz w:val="28"/>
        </w:rPr>
        <w:t xml:space="preserve">
      4. Магистрант/PhD докторанты: </w:t>
      </w:r>
    </w:p>
    <w:bookmarkEnd w:id="95"/>
    <w:bookmarkStart w:name="z95" w:id="96"/>
    <w:p>
      <w:pPr>
        <w:spacing w:after="0"/>
        <w:ind w:left="0"/>
        <w:jc w:val="both"/>
      </w:pPr>
      <w:r>
        <w:rPr>
          <w:rFonts w:ascii="Times New Roman"/>
          <w:b w:val="false"/>
          <w:i w:val="false"/>
          <w:color w:val="000000"/>
          <w:sz w:val="28"/>
        </w:rPr>
        <w:t xml:space="preserve">
      1) жоғары оқу орнынан кейінгі білім берудің мемлекеттік жалпыға міндетті стандарттары көлемінде білімді, машықтар мен практикалық дағдыларды меңгеруге; </w:t>
      </w:r>
    </w:p>
    <w:bookmarkEnd w:id="96"/>
    <w:bookmarkStart w:name="z96" w:id="97"/>
    <w:p>
      <w:pPr>
        <w:spacing w:after="0"/>
        <w:ind w:left="0"/>
        <w:jc w:val="both"/>
      </w:pPr>
      <w:r>
        <w:rPr>
          <w:rFonts w:ascii="Times New Roman"/>
          <w:b w:val="false"/>
          <w:i w:val="false"/>
          <w:color w:val="000000"/>
          <w:sz w:val="28"/>
        </w:rPr>
        <w:t xml:space="preserve">
      2) ІІМ білім беру ұйымы басшысының бұйрықтары мен өкімдерін, Жарғы мен ішкі тәртіптеме қағидаларын және осы Келісімшарттың талаптарын сақтауға және орындауға; </w:t>
      </w:r>
    </w:p>
    <w:bookmarkEnd w:id="97"/>
    <w:bookmarkStart w:name="z97" w:id="98"/>
    <w:p>
      <w:pPr>
        <w:spacing w:after="0"/>
        <w:ind w:left="0"/>
        <w:jc w:val="both"/>
      </w:pPr>
      <w:r>
        <w:rPr>
          <w:rFonts w:ascii="Times New Roman"/>
          <w:b w:val="false"/>
          <w:i w:val="false"/>
          <w:color w:val="000000"/>
          <w:sz w:val="28"/>
        </w:rPr>
        <w:t xml:space="preserve">
      3) отбасылық жағдайы, тұрғылықты орны, телефоны өзгерген кезде ол туралы жоғарыда көрсетілген мән-жайлар туындаған басталған сәттен бастап үш жұмыс күні ішінде хабарлауға міндетті. </w:t>
      </w:r>
    </w:p>
    <w:bookmarkEnd w:id="98"/>
    <w:bookmarkStart w:name="z98" w:id="99"/>
    <w:p>
      <w:pPr>
        <w:spacing w:after="0"/>
        <w:ind w:left="0"/>
        <w:jc w:val="both"/>
      </w:pPr>
      <w:r>
        <w:rPr>
          <w:rFonts w:ascii="Times New Roman"/>
          <w:b w:val="false"/>
          <w:i w:val="false"/>
          <w:color w:val="000000"/>
          <w:sz w:val="28"/>
        </w:rPr>
        <w:t xml:space="preserve">
      5. Магистратурада/PhD докторантурасын білім алу кезеңінде: </w:t>
      </w:r>
    </w:p>
    <w:bookmarkEnd w:id="99"/>
    <w:bookmarkStart w:name="z99" w:id="100"/>
    <w:p>
      <w:pPr>
        <w:spacing w:after="0"/>
        <w:ind w:left="0"/>
        <w:jc w:val="both"/>
      </w:pPr>
      <w:r>
        <w:rPr>
          <w:rFonts w:ascii="Times New Roman"/>
          <w:b w:val="false"/>
          <w:i w:val="false"/>
          <w:color w:val="000000"/>
          <w:sz w:val="28"/>
        </w:rPr>
        <w:t xml:space="preserve">
      1) мынадай бөлімдерді: </w:t>
      </w:r>
    </w:p>
    <w:bookmarkEnd w:id="100"/>
    <w:p>
      <w:pPr>
        <w:spacing w:after="0"/>
        <w:ind w:left="0"/>
        <w:jc w:val="both"/>
      </w:pPr>
      <w:r>
        <w:rPr>
          <w:rFonts w:ascii="Times New Roman"/>
          <w:b w:val="false"/>
          <w:i w:val="false"/>
          <w:color w:val="000000"/>
          <w:sz w:val="28"/>
        </w:rPr>
        <w:t xml:space="preserve">
      жеке оқу жоспарын; </w:t>
      </w:r>
    </w:p>
    <w:p>
      <w:pPr>
        <w:spacing w:after="0"/>
        <w:ind w:left="0"/>
        <w:jc w:val="both"/>
      </w:pPr>
      <w:r>
        <w:rPr>
          <w:rFonts w:ascii="Times New Roman"/>
          <w:b w:val="false"/>
          <w:i w:val="false"/>
          <w:color w:val="000000"/>
          <w:sz w:val="28"/>
        </w:rPr>
        <w:t xml:space="preserve">
      ғылыми-зерттеу/эксперименттік-зерттеу жұмысын (тақырыбы, зерттеу бағыты, есептілік мерзімі және нысаны); </w:t>
      </w:r>
    </w:p>
    <w:p>
      <w:pPr>
        <w:spacing w:after="0"/>
        <w:ind w:left="0"/>
        <w:jc w:val="both"/>
      </w:pPr>
      <w:r>
        <w:rPr>
          <w:rFonts w:ascii="Times New Roman"/>
          <w:b w:val="false"/>
          <w:i w:val="false"/>
          <w:color w:val="000000"/>
          <w:sz w:val="28"/>
        </w:rPr>
        <w:t xml:space="preserve">
      практиканы (бағдарлама, база, есептілік мерзімі және нысаны); </w:t>
      </w:r>
    </w:p>
    <w:p>
      <w:pPr>
        <w:spacing w:after="0"/>
        <w:ind w:left="0"/>
        <w:jc w:val="both"/>
      </w:pPr>
      <w:r>
        <w:rPr>
          <w:rFonts w:ascii="Times New Roman"/>
          <w:b w:val="false"/>
          <w:i w:val="false"/>
          <w:color w:val="000000"/>
          <w:sz w:val="28"/>
        </w:rPr>
        <w:t>
      негіздемесі мен құрылымы бар магистрлік/PhD докторлық диссертацияларының тақырыптарын;</w:t>
      </w:r>
    </w:p>
    <w:p>
      <w:pPr>
        <w:spacing w:after="0"/>
        <w:ind w:left="0"/>
        <w:jc w:val="both"/>
      </w:pPr>
      <w:r>
        <w:rPr>
          <w:rFonts w:ascii="Times New Roman"/>
          <w:b w:val="false"/>
          <w:i w:val="false"/>
          <w:color w:val="000000"/>
          <w:sz w:val="28"/>
        </w:rPr>
        <w:t>
      магистрлік/докторлық диссертацияларды орындау жоспарын;</w:t>
      </w:r>
    </w:p>
    <w:p>
      <w:pPr>
        <w:spacing w:after="0"/>
        <w:ind w:left="0"/>
        <w:jc w:val="both"/>
      </w:pPr>
      <w:r>
        <w:rPr>
          <w:rFonts w:ascii="Times New Roman"/>
          <w:b w:val="false"/>
          <w:i w:val="false"/>
          <w:color w:val="000000"/>
          <w:sz w:val="28"/>
        </w:rPr>
        <w:t>
      ғылыми жарияланымдар мен тағылымдамалар жоспарын қамтитын жеке оқу жұмыс жоспарын орындау;</w:t>
      </w:r>
    </w:p>
    <w:bookmarkStart w:name="z100" w:id="101"/>
    <w:p>
      <w:pPr>
        <w:spacing w:after="0"/>
        <w:ind w:left="0"/>
        <w:jc w:val="both"/>
      </w:pPr>
      <w:r>
        <w:rPr>
          <w:rFonts w:ascii="Times New Roman"/>
          <w:b w:val="false"/>
          <w:i w:val="false"/>
          <w:color w:val="000000"/>
          <w:sz w:val="28"/>
        </w:rPr>
        <w:t xml:space="preserve">
      2) білім беру ұйымы белгілеген мерзімдерде жеке жоспардың орындалуы туралы есеп беру; </w:t>
      </w:r>
    </w:p>
    <w:bookmarkEnd w:id="101"/>
    <w:bookmarkStart w:name="z101" w:id="102"/>
    <w:p>
      <w:pPr>
        <w:spacing w:after="0"/>
        <w:ind w:left="0"/>
        <w:jc w:val="both"/>
      </w:pPr>
      <w:r>
        <w:rPr>
          <w:rFonts w:ascii="Times New Roman"/>
          <w:b w:val="false"/>
          <w:i w:val="false"/>
          <w:color w:val="000000"/>
          <w:sz w:val="28"/>
        </w:rPr>
        <w:t xml:space="preserve">
      3) аралық аттестаттаудан өту; </w:t>
      </w:r>
    </w:p>
    <w:bookmarkEnd w:id="102"/>
    <w:bookmarkStart w:name="z102" w:id="103"/>
    <w:p>
      <w:pPr>
        <w:spacing w:after="0"/>
        <w:ind w:left="0"/>
        <w:jc w:val="both"/>
      </w:pPr>
      <w:r>
        <w:rPr>
          <w:rFonts w:ascii="Times New Roman"/>
          <w:b w:val="false"/>
          <w:i w:val="false"/>
          <w:color w:val="000000"/>
          <w:sz w:val="28"/>
        </w:rPr>
        <w:t xml:space="preserve">
      4) магистрлік/докторлық диссертацияларды дайындау; </w:t>
      </w:r>
    </w:p>
    <w:bookmarkEnd w:id="103"/>
    <w:bookmarkStart w:name="z103" w:id="104"/>
    <w:p>
      <w:pPr>
        <w:spacing w:after="0"/>
        <w:ind w:left="0"/>
        <w:jc w:val="both"/>
      </w:pPr>
      <w:r>
        <w:rPr>
          <w:rFonts w:ascii="Times New Roman"/>
          <w:b w:val="false"/>
          <w:i w:val="false"/>
          <w:color w:val="000000"/>
          <w:sz w:val="28"/>
        </w:rPr>
        <w:t>
      5) диссертацияны сараптамалық кеңеске ұсыну;</w:t>
      </w:r>
    </w:p>
    <w:bookmarkEnd w:id="104"/>
    <w:bookmarkStart w:name="z104" w:id="105"/>
    <w:p>
      <w:pPr>
        <w:spacing w:after="0"/>
        <w:ind w:left="0"/>
        <w:jc w:val="both"/>
      </w:pPr>
      <w:r>
        <w:rPr>
          <w:rFonts w:ascii="Times New Roman"/>
          <w:b w:val="false"/>
          <w:i w:val="false"/>
          <w:color w:val="000000"/>
          <w:sz w:val="28"/>
        </w:rPr>
        <w:t>
      6) магистрант – кешенді емтихан тапсырып, магистрлік диссертацияны (жоба) көпшілік алдында қорғау;</w:t>
      </w:r>
    </w:p>
    <w:bookmarkEnd w:id="105"/>
    <w:p>
      <w:pPr>
        <w:spacing w:after="0"/>
        <w:ind w:left="0"/>
        <w:jc w:val="both"/>
      </w:pPr>
      <w:r>
        <w:rPr>
          <w:rFonts w:ascii="Times New Roman"/>
          <w:b w:val="false"/>
          <w:i w:val="false"/>
          <w:color w:val="000000"/>
          <w:sz w:val="28"/>
        </w:rPr>
        <w:t>
      6-1) докторант – оқу орнын бітіргеннен кейін 3 жылдан кешіктірмей докторлық диссертация қорғау. Докторлық диссертацияны қорғамаған Докторант оқу бітіргеннен кейін 3 жыл өткен соң, егер ол міндеттемені тиісінше орындау үшін өзіне тәуелді барлық шараларды қабылдағанын дәлелдесе, өзіне тәуелді емес мән-жайларды қоспағанда, оны оқытуға жұмсалған бюджет қаражатын мемлекетке өтейді;</w:t>
      </w:r>
    </w:p>
    <w:bookmarkStart w:name="z105" w:id="106"/>
    <w:p>
      <w:pPr>
        <w:spacing w:after="0"/>
        <w:ind w:left="0"/>
        <w:jc w:val="both"/>
      </w:pPr>
      <w:r>
        <w:rPr>
          <w:rFonts w:ascii="Times New Roman"/>
          <w:b w:val="false"/>
          <w:i w:val="false"/>
          <w:color w:val="000000"/>
          <w:sz w:val="28"/>
        </w:rPr>
        <w:t>
      7) оқуды аяқтағаннан кейін оны оқуға жіберген ІІМ, аумақтық ІІО, ІІМ білім беру ұйымында кемінде үш жыл жұмыс істеу талап етіледі.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107"/>
    <w:p>
      <w:pPr>
        <w:spacing w:after="0"/>
        <w:ind w:left="0"/>
        <w:jc w:val="both"/>
      </w:pPr>
      <w:r>
        <w:rPr>
          <w:rFonts w:ascii="Times New Roman"/>
          <w:b w:val="false"/>
          <w:i w:val="false"/>
          <w:color w:val="000000"/>
          <w:sz w:val="28"/>
        </w:rPr>
        <w:t xml:space="preserve">
      6. Магистрант/PhD докторанты: </w:t>
      </w:r>
    </w:p>
    <w:bookmarkEnd w:id="107"/>
    <w:bookmarkStart w:name="z107" w:id="108"/>
    <w:p>
      <w:pPr>
        <w:spacing w:after="0"/>
        <w:ind w:left="0"/>
        <w:jc w:val="both"/>
      </w:pPr>
      <w:r>
        <w:rPr>
          <w:rFonts w:ascii="Times New Roman"/>
          <w:b w:val="false"/>
          <w:i w:val="false"/>
          <w:color w:val="000000"/>
          <w:sz w:val="28"/>
        </w:rPr>
        <w:t xml:space="preserve">
      1) магистратураның/PhD докторантурасының білім беру бағдарламасында көзделген тапсырмаларды орындау мақсатында ІІМ білім беру ұйымының материалдық-техникалық жарақтарын пайдалануға; </w:t>
      </w:r>
    </w:p>
    <w:bookmarkEnd w:id="108"/>
    <w:bookmarkStart w:name="z108" w:id="109"/>
    <w:p>
      <w:pPr>
        <w:spacing w:after="0"/>
        <w:ind w:left="0"/>
        <w:jc w:val="both"/>
      </w:pPr>
      <w:r>
        <w:rPr>
          <w:rFonts w:ascii="Times New Roman"/>
          <w:b w:val="false"/>
          <w:i w:val="false"/>
          <w:color w:val="000000"/>
          <w:sz w:val="28"/>
        </w:rPr>
        <w:t xml:space="preserve">
      2) ғылыми-зерттеу жұмыстарының барлық түрлеріне, конференцияларға, симпозиумдарға қатысу, басылымдарға, оның ішінде ІІМ білім беру ұйымының басылымдарына өзінің жұмыстарын ұсынуға; </w:t>
      </w:r>
    </w:p>
    <w:bookmarkEnd w:id="109"/>
    <w:bookmarkStart w:name="z109" w:id="110"/>
    <w:p>
      <w:pPr>
        <w:spacing w:after="0"/>
        <w:ind w:left="0"/>
        <w:jc w:val="both"/>
      </w:pPr>
      <w:r>
        <w:rPr>
          <w:rFonts w:ascii="Times New Roman"/>
          <w:b w:val="false"/>
          <w:i w:val="false"/>
          <w:color w:val="000000"/>
          <w:sz w:val="28"/>
        </w:rPr>
        <w:t>
      3) жоғары оқу орнынан кейінгі оқу процесін ұйымдастыру мазмұнын, оқыту әдістемесін жетілдіру, оқытушылардың жеке құрамы бойынша ұсыныстарды кез келген түрде (жазбаша, ауызша) енгізуге құқылы.</w:t>
      </w:r>
    </w:p>
    <w:bookmarkEnd w:id="110"/>
    <w:bookmarkStart w:name="z110" w:id="111"/>
    <w:p>
      <w:pPr>
        <w:spacing w:after="0"/>
        <w:ind w:left="0"/>
        <w:jc w:val="left"/>
      </w:pPr>
      <w:r>
        <w:rPr>
          <w:rFonts w:ascii="Times New Roman"/>
          <w:b/>
          <w:i w:val="false"/>
          <w:color w:val="000000"/>
        </w:rPr>
        <w:t xml:space="preserve"> 3. Ерекше шарттар</w:t>
      </w:r>
    </w:p>
    <w:bookmarkEnd w:id="111"/>
    <w:bookmarkStart w:name="z111" w:id="112"/>
    <w:p>
      <w:pPr>
        <w:spacing w:after="0"/>
        <w:ind w:left="0"/>
        <w:jc w:val="both"/>
      </w:pPr>
      <w:r>
        <w:rPr>
          <w:rFonts w:ascii="Times New Roman"/>
          <w:b w:val="false"/>
          <w:i w:val="false"/>
          <w:color w:val="000000"/>
          <w:sz w:val="28"/>
        </w:rPr>
        <w:t>
      7. Мемлекеттік білім беру тапсырысы бойынша оқып жатқан магистрант/PhD докторанты үшін оқуды аяқтағаннан кейін үш жыл бойы құқық қорғау органдарында жұмыс істеуі міндетті шарт болып табылады.</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113"/>
    <w:p>
      <w:pPr>
        <w:spacing w:after="0"/>
        <w:ind w:left="0"/>
        <w:jc w:val="both"/>
      </w:pPr>
      <w:r>
        <w:rPr>
          <w:rFonts w:ascii="Times New Roman"/>
          <w:b w:val="false"/>
          <w:i w:val="false"/>
          <w:color w:val="000000"/>
          <w:sz w:val="28"/>
        </w:rPr>
        <w:t xml:space="preserve">
      8. Тапсырыс беруші магистрантты/PhD докторантын оқытуды аяқтағаннан кейін оқуға жіберілгенге дейінгі лауазымнан төмен емес лауазымға тағайындайды. </w:t>
      </w:r>
    </w:p>
    <w:bookmarkEnd w:id="113"/>
    <w:bookmarkStart w:name="z113" w:id="114"/>
    <w:p>
      <w:pPr>
        <w:spacing w:after="0"/>
        <w:ind w:left="0"/>
        <w:jc w:val="both"/>
      </w:pPr>
      <w:r>
        <w:rPr>
          <w:rFonts w:ascii="Times New Roman"/>
          <w:b w:val="false"/>
          <w:i w:val="false"/>
          <w:color w:val="000000"/>
          <w:sz w:val="28"/>
        </w:rPr>
        <w:t xml:space="preserve">
      9. Магистрант/PhD докторанты оқудан шығарылған жағдайда мемлекеттік тапсырыс бойынша білім алу құқығынан айырылады. </w:t>
      </w:r>
    </w:p>
    <w:bookmarkEnd w:id="114"/>
    <w:bookmarkStart w:name="z114" w:id="115"/>
    <w:p>
      <w:pPr>
        <w:spacing w:after="0"/>
        <w:ind w:left="0"/>
        <w:jc w:val="left"/>
      </w:pPr>
      <w:r>
        <w:rPr>
          <w:rFonts w:ascii="Times New Roman"/>
          <w:b/>
          <w:i w:val="false"/>
          <w:color w:val="000000"/>
        </w:rPr>
        <w:t xml:space="preserve"> 4. Тараптардың жауапкершілігі</w:t>
      </w:r>
    </w:p>
    <w:bookmarkEnd w:id="115"/>
    <w:bookmarkStart w:name="z115" w:id="116"/>
    <w:p>
      <w:pPr>
        <w:spacing w:after="0"/>
        <w:ind w:left="0"/>
        <w:jc w:val="both"/>
      </w:pPr>
      <w:r>
        <w:rPr>
          <w:rFonts w:ascii="Times New Roman"/>
          <w:b w:val="false"/>
          <w:i w:val="false"/>
          <w:color w:val="000000"/>
          <w:sz w:val="28"/>
        </w:rPr>
        <w:t xml:space="preserve">
      10. Осы келісімшарт бойынша міндеттемелерді орындамағаны не тиісінше орындамағаны үшін тараптар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жауапкершілікте болады.</w:t>
      </w:r>
    </w:p>
    <w:bookmarkEnd w:id="116"/>
    <w:bookmarkStart w:name="z116" w:id="117"/>
    <w:p>
      <w:pPr>
        <w:spacing w:after="0"/>
        <w:ind w:left="0"/>
        <w:jc w:val="both"/>
      </w:pPr>
      <w:r>
        <w:rPr>
          <w:rFonts w:ascii="Times New Roman"/>
          <w:b w:val="false"/>
          <w:i w:val="false"/>
          <w:color w:val="000000"/>
          <w:sz w:val="28"/>
        </w:rPr>
        <w:t>
      11. Келісімшарттың 7-тармағын орындамағаны үшін магистрант/PhD докторанты өзінің білім алуымен байланысты республикалық бюджет шығындарының орнын толтыруға міндетті.</w:t>
      </w:r>
    </w:p>
    <w:bookmarkEnd w:id="117"/>
    <w:bookmarkStart w:name="z117" w:id="118"/>
    <w:p>
      <w:pPr>
        <w:spacing w:after="0"/>
        <w:ind w:left="0"/>
        <w:jc w:val="left"/>
      </w:pPr>
      <w:r>
        <w:rPr>
          <w:rFonts w:ascii="Times New Roman"/>
          <w:b/>
          <w:i w:val="false"/>
          <w:color w:val="000000"/>
        </w:rPr>
        <w:t xml:space="preserve"> 5. Дауларды шешу тәртібі</w:t>
      </w:r>
    </w:p>
    <w:bookmarkEnd w:id="118"/>
    <w:bookmarkStart w:name="z118" w:id="119"/>
    <w:p>
      <w:pPr>
        <w:spacing w:after="0"/>
        <w:ind w:left="0"/>
        <w:jc w:val="both"/>
      </w:pPr>
      <w:r>
        <w:rPr>
          <w:rFonts w:ascii="Times New Roman"/>
          <w:b w:val="false"/>
          <w:i w:val="false"/>
          <w:color w:val="000000"/>
          <w:sz w:val="28"/>
        </w:rPr>
        <w:t>
      12. Осы Келісімшартты орындау процесінде туындайтын келіспеушіліктер мен дауларда, өзара қолайлы шешімдер әзірлеу мақсатында тікелей тараптар қарайды.</w:t>
      </w:r>
    </w:p>
    <w:bookmarkEnd w:id="119"/>
    <w:bookmarkStart w:name="z119" w:id="120"/>
    <w:p>
      <w:pPr>
        <w:spacing w:after="0"/>
        <w:ind w:left="0"/>
        <w:jc w:val="both"/>
      </w:pPr>
      <w:r>
        <w:rPr>
          <w:rFonts w:ascii="Times New Roman"/>
          <w:b w:val="false"/>
          <w:i w:val="false"/>
          <w:color w:val="000000"/>
          <w:sz w:val="28"/>
        </w:rPr>
        <w:t xml:space="preserve">
      13. Тараптар арасында келіссөздер, өзара қолайлы шешімдер әзірлеу жолымен шешілмеген мәселелер Қазақстан Республикасының қолданыстағы заңнамасына сәйкес шешіледі. </w:t>
      </w:r>
    </w:p>
    <w:bookmarkEnd w:id="120"/>
    <w:bookmarkStart w:name="z120" w:id="121"/>
    <w:p>
      <w:pPr>
        <w:spacing w:after="0"/>
        <w:ind w:left="0"/>
        <w:jc w:val="left"/>
      </w:pPr>
      <w:r>
        <w:rPr>
          <w:rFonts w:ascii="Times New Roman"/>
          <w:b/>
          <w:i w:val="false"/>
          <w:color w:val="000000"/>
        </w:rPr>
        <w:t xml:space="preserve"> 6. Келісімшарттың қолданыс мерзімі, талаптарды өзгерту және оны бұзу тәртібі</w:t>
      </w:r>
    </w:p>
    <w:bookmarkEnd w:id="121"/>
    <w:bookmarkStart w:name="z121" w:id="122"/>
    <w:p>
      <w:pPr>
        <w:spacing w:after="0"/>
        <w:ind w:left="0"/>
        <w:jc w:val="both"/>
      </w:pPr>
      <w:r>
        <w:rPr>
          <w:rFonts w:ascii="Times New Roman"/>
          <w:b w:val="false"/>
          <w:i w:val="false"/>
          <w:color w:val="000000"/>
          <w:sz w:val="28"/>
        </w:rPr>
        <w:t>
      14. Осы Келісімшарт оған тараптар қол қойған күнінен бастап күшіне енеді және тараптар өз міндеттемелерін толық орындағаннан кейін өзінің күшін жояды.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23"/>
    <w:p>
      <w:pPr>
        <w:spacing w:after="0"/>
        <w:ind w:left="0"/>
        <w:jc w:val="both"/>
      </w:pPr>
      <w:r>
        <w:rPr>
          <w:rFonts w:ascii="Times New Roman"/>
          <w:b w:val="false"/>
          <w:i w:val="false"/>
          <w:color w:val="000000"/>
          <w:sz w:val="28"/>
        </w:rPr>
        <w:t xml:space="preserve">
      15. Осы Келісімшарттың талаптары тараптардың өзара жазбаша келісімдері бойынша өзгеруі және толықтырылуы мүмкін. </w:t>
      </w:r>
    </w:p>
    <w:bookmarkEnd w:id="123"/>
    <w:bookmarkStart w:name="z123" w:id="124"/>
    <w:p>
      <w:pPr>
        <w:spacing w:after="0"/>
        <w:ind w:left="0"/>
        <w:jc w:val="both"/>
      </w:pPr>
      <w:r>
        <w:rPr>
          <w:rFonts w:ascii="Times New Roman"/>
          <w:b w:val="false"/>
          <w:i w:val="false"/>
          <w:color w:val="000000"/>
          <w:sz w:val="28"/>
        </w:rPr>
        <w:t>
      16. Осы Келісімшарттың бірдей заңды күшке ие 3 данада қазақ немесе орыс тілдерінде жасалады және бір данадан білім беру ұйымдарына, магистрантқа/PhD докторантына және тапсырыс берушіге беріледі.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ІІМ/аумақтық ІІО/ІІМ білім беру ұйымы: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ІІМ білім беру ұйымы: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 _____________________________</w:t>
            </w:r>
          </w:p>
          <w:p>
            <w:pPr>
              <w:spacing w:after="20"/>
              <w:ind w:left="20"/>
              <w:jc w:val="both"/>
            </w:pPr>
            <w:r>
              <w:rPr>
                <w:rFonts w:ascii="Times New Roman"/>
                <w:b w:val="false"/>
                <w:i w:val="false"/>
                <w:color w:val="000000"/>
                <w:sz w:val="20"/>
              </w:rPr>
              <w:t>
БЖК _____________________________</w:t>
            </w:r>
          </w:p>
          <w:p>
            <w:pPr>
              <w:spacing w:after="20"/>
              <w:ind w:left="20"/>
              <w:jc w:val="both"/>
            </w:pPr>
            <w:r>
              <w:rPr>
                <w:rFonts w:ascii="Times New Roman"/>
                <w:b w:val="false"/>
                <w:i w:val="false"/>
                <w:color w:val="000000"/>
                <w:sz w:val="20"/>
              </w:rPr>
              <w:t>
БСН _____________________________</w:t>
            </w:r>
          </w:p>
          <w:p>
            <w:pPr>
              <w:spacing w:after="20"/>
              <w:ind w:left="20"/>
              <w:jc w:val="both"/>
            </w:pPr>
            <w:r>
              <w:rPr>
                <w:rFonts w:ascii="Times New Roman"/>
                <w:b w:val="false"/>
                <w:i w:val="false"/>
                <w:color w:val="000000"/>
                <w:sz w:val="20"/>
              </w:rPr>
              <w:t>
Мекенжайы 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 бастығы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деректемелер:</w:t>
            </w:r>
          </w:p>
          <w:p>
            <w:pPr>
              <w:spacing w:after="20"/>
              <w:ind w:left="20"/>
              <w:jc w:val="both"/>
            </w:pPr>
            <w:r>
              <w:rPr>
                <w:rFonts w:ascii="Times New Roman"/>
                <w:b w:val="false"/>
                <w:i w:val="false"/>
                <w:color w:val="000000"/>
                <w:sz w:val="20"/>
              </w:rPr>
              <w:t>
ЖСК ______________________________</w:t>
            </w:r>
          </w:p>
          <w:p>
            <w:pPr>
              <w:spacing w:after="20"/>
              <w:ind w:left="20"/>
              <w:jc w:val="both"/>
            </w:pPr>
            <w:r>
              <w:rPr>
                <w:rFonts w:ascii="Times New Roman"/>
                <w:b w:val="false"/>
                <w:i w:val="false"/>
                <w:color w:val="000000"/>
                <w:sz w:val="20"/>
              </w:rPr>
              <w:t>
БЖК ______________________________</w:t>
            </w:r>
          </w:p>
          <w:p>
            <w:pPr>
              <w:spacing w:after="20"/>
              <w:ind w:left="20"/>
              <w:jc w:val="both"/>
            </w:pPr>
            <w:r>
              <w:rPr>
                <w:rFonts w:ascii="Times New Roman"/>
                <w:b w:val="false"/>
                <w:i w:val="false"/>
                <w:color w:val="000000"/>
                <w:sz w:val="20"/>
              </w:rPr>
              <w:t>
БСН_______________________________</w:t>
            </w:r>
          </w:p>
          <w:p>
            <w:pPr>
              <w:spacing w:after="20"/>
              <w:ind w:left="20"/>
              <w:jc w:val="both"/>
            </w:pPr>
            <w:r>
              <w:rPr>
                <w:rFonts w:ascii="Times New Roman"/>
                <w:b w:val="false"/>
                <w:i w:val="false"/>
                <w:color w:val="000000"/>
                <w:sz w:val="20"/>
              </w:rPr>
              <w:t>
16-код 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Магистрант/докторант:</w:t>
      </w:r>
    </w:p>
    <w:p>
      <w:pPr>
        <w:spacing w:after="0"/>
        <w:ind w:left="0"/>
        <w:jc w:val="both"/>
      </w:pPr>
      <w:r>
        <w:rPr>
          <w:rFonts w:ascii="Times New Roman"/>
          <w:b w:val="false"/>
          <w:i w:val="false"/>
          <w:color w:val="000000"/>
          <w:sz w:val="28"/>
        </w:rPr>
        <w:t>
      Т.А.Ә (болған кезде).__________________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Жеке куәлітің № _______________________</w:t>
      </w:r>
    </w:p>
    <w:p>
      <w:pPr>
        <w:spacing w:after="0"/>
        <w:ind w:left="0"/>
        <w:jc w:val="both"/>
      </w:pPr>
      <w:r>
        <w:rPr>
          <w:rFonts w:ascii="Times New Roman"/>
          <w:b w:val="false"/>
          <w:i w:val="false"/>
          <w:color w:val="000000"/>
          <w:sz w:val="28"/>
        </w:rPr>
        <w:t>
      ЖСН ___________________________________</w:t>
      </w:r>
    </w:p>
    <w:p>
      <w:pPr>
        <w:spacing w:after="0"/>
        <w:ind w:left="0"/>
        <w:jc w:val="both"/>
      </w:pPr>
      <w:r>
        <w:rPr>
          <w:rFonts w:ascii="Times New Roman"/>
          <w:b w:val="false"/>
          <w:i w:val="false"/>
          <w:color w:val="000000"/>
          <w:sz w:val="28"/>
        </w:rPr>
        <w:t>
      Мекенжайы______________________________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Телефоны_______________________________</w:t>
      </w:r>
    </w:p>
    <w:p>
      <w:pPr>
        <w:spacing w:after="0"/>
        <w:ind w:left="0"/>
        <w:jc w:val="both"/>
      </w:pPr>
      <w:r>
        <w:rPr>
          <w:rFonts w:ascii="Times New Roman"/>
          <w:b w:val="false"/>
          <w:i w:val="false"/>
          <w:color w:val="000000"/>
          <w:sz w:val="28"/>
        </w:rPr>
        <w:t>
      Электрондық поштасы____________________</w:t>
      </w:r>
    </w:p>
    <w:p>
      <w:pPr>
        <w:spacing w:after="0"/>
        <w:ind w:left="0"/>
        <w:jc w:val="both"/>
      </w:pPr>
      <w:r>
        <w:rPr>
          <w:rFonts w:ascii="Times New Roman"/>
          <w:b w:val="false"/>
          <w:i w:val="false"/>
          <w:color w:val="000000"/>
          <w:sz w:val="28"/>
        </w:rPr>
        <w:t>
      Магистрант/докторант</w:t>
      </w:r>
    </w:p>
    <w:p>
      <w:pPr>
        <w:spacing w:after="0"/>
        <w:ind w:left="0"/>
        <w:jc w:val="both"/>
      </w:pPr>
      <w:r>
        <w:rPr>
          <w:rFonts w:ascii="Times New Roman"/>
          <w:b w:val="false"/>
          <w:i w:val="false"/>
          <w:color w:val="000000"/>
          <w:sz w:val="28"/>
        </w:rPr>
        <w:t>
      Білім беру ұйымының жарғысымен, білім беру қызметін жүргізуге</w:t>
      </w:r>
    </w:p>
    <w:p>
      <w:pPr>
        <w:spacing w:after="0"/>
        <w:ind w:left="0"/>
        <w:jc w:val="both"/>
      </w:pPr>
      <w:r>
        <w:rPr>
          <w:rFonts w:ascii="Times New Roman"/>
          <w:b w:val="false"/>
          <w:i w:val="false"/>
          <w:color w:val="000000"/>
          <w:sz w:val="28"/>
        </w:rPr>
        <w:t>
      құқық беретін лицензиямен, Ішкі тәртіптеме қағидаларымен, осы</w:t>
      </w:r>
    </w:p>
    <w:p>
      <w:pPr>
        <w:spacing w:after="0"/>
        <w:ind w:left="0"/>
        <w:jc w:val="both"/>
      </w:pPr>
      <w:r>
        <w:rPr>
          <w:rFonts w:ascii="Times New Roman"/>
          <w:b w:val="false"/>
          <w:i w:val="false"/>
          <w:color w:val="000000"/>
          <w:sz w:val="28"/>
        </w:rPr>
        <w:t>
      Келісімшартпен таныстым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(магистранттың/докторанттың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Ішкі істер министрлігінің білім</w:t>
            </w:r>
            <w:r>
              <w:br/>
            </w:r>
            <w:r>
              <w:rPr>
                <w:rFonts w:ascii="Times New Roman"/>
                <w:b w:val="false"/>
                <w:i w:val="false"/>
                <w:color w:val="000000"/>
                <w:sz w:val="20"/>
              </w:rPr>
              <w:t>беру ұйымдарына, оқу ақысын</w:t>
            </w:r>
            <w:r>
              <w:br/>
            </w:r>
            <w:r>
              <w:rPr>
                <w:rFonts w:ascii="Times New Roman"/>
                <w:b w:val="false"/>
                <w:i w:val="false"/>
                <w:color w:val="000000"/>
                <w:sz w:val="20"/>
              </w:rPr>
              <w:t>бюджет қаражаты есебінен</w:t>
            </w:r>
            <w:r>
              <w:br/>
            </w:r>
            <w:r>
              <w:rPr>
                <w:rFonts w:ascii="Times New Roman"/>
                <w:b w:val="false"/>
                <w:i w:val="false"/>
                <w:color w:val="000000"/>
                <w:sz w:val="20"/>
              </w:rPr>
              <w:t xml:space="preserve">төлей отырып,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министрлігінің </w:t>
            </w:r>
            <w:r>
              <w:br/>
            </w:r>
            <w:r>
              <w:rPr>
                <w:rFonts w:ascii="Times New Roman"/>
                <w:b w:val="false"/>
                <w:i w:val="false"/>
                <w:color w:val="000000"/>
                <w:sz w:val="20"/>
              </w:rPr>
              <w:t xml:space="preserve">жолдамасы бойынша шет </w:t>
            </w:r>
            <w:r>
              <w:br/>
            </w:r>
            <w:r>
              <w:rPr>
                <w:rFonts w:ascii="Times New Roman"/>
                <w:b w:val="false"/>
                <w:i w:val="false"/>
                <w:color w:val="000000"/>
                <w:sz w:val="20"/>
              </w:rPr>
              <w:t xml:space="preserve">мемлекеттердің құқық қорғау </w:t>
            </w:r>
            <w:r>
              <w:br/>
            </w:r>
            <w:r>
              <w:rPr>
                <w:rFonts w:ascii="Times New Roman"/>
                <w:b w:val="false"/>
                <w:i w:val="false"/>
                <w:color w:val="000000"/>
                <w:sz w:val="20"/>
              </w:rPr>
              <w:t xml:space="preserve">органдарының жоғары білім </w:t>
            </w:r>
            <w:r>
              <w:br/>
            </w:r>
            <w:r>
              <w:rPr>
                <w:rFonts w:ascii="Times New Roman"/>
                <w:b w:val="false"/>
                <w:i w:val="false"/>
                <w:color w:val="000000"/>
                <w:sz w:val="20"/>
              </w:rPr>
              <w:t xml:space="preserve">беретін кәсіптік оқу </w:t>
            </w:r>
            <w:r>
              <w:br/>
            </w:r>
            <w:r>
              <w:rPr>
                <w:rFonts w:ascii="Times New Roman"/>
                <w:b w:val="false"/>
                <w:i w:val="false"/>
                <w:color w:val="000000"/>
                <w:sz w:val="20"/>
              </w:rPr>
              <w:t>бағдарламаларын іске</w:t>
            </w:r>
            <w:r>
              <w:br/>
            </w:r>
            <w:r>
              <w:rPr>
                <w:rFonts w:ascii="Times New Roman"/>
                <w:b w:val="false"/>
                <w:i w:val="false"/>
                <w:color w:val="000000"/>
                <w:sz w:val="20"/>
              </w:rPr>
              <w:t xml:space="preserve">асыратын білім беру </w:t>
            </w:r>
            <w:r>
              <w:br/>
            </w:r>
            <w:r>
              <w:rPr>
                <w:rFonts w:ascii="Times New Roman"/>
                <w:b w:val="false"/>
                <w:i w:val="false"/>
                <w:color w:val="000000"/>
                <w:sz w:val="20"/>
              </w:rPr>
              <w:t xml:space="preserve">ұйымдарына түсетін адамдармен </w:t>
            </w:r>
            <w:r>
              <w:br/>
            </w:r>
            <w:r>
              <w:rPr>
                <w:rFonts w:ascii="Times New Roman"/>
                <w:b w:val="false"/>
                <w:i w:val="false"/>
                <w:color w:val="000000"/>
                <w:sz w:val="20"/>
              </w:rPr>
              <w:t xml:space="preserve">келісімшарт жасасу, ұзарту, </w:t>
            </w:r>
            <w:r>
              <w:br/>
            </w:r>
            <w:r>
              <w:rPr>
                <w:rFonts w:ascii="Times New Roman"/>
                <w:b w:val="false"/>
                <w:i w:val="false"/>
                <w:color w:val="000000"/>
                <w:sz w:val="20"/>
              </w:rPr>
              <w:t xml:space="preserve">өзгерту, бұзу және тоқтату </w:t>
            </w:r>
            <w:r>
              <w:br/>
            </w:r>
            <w:r>
              <w:rPr>
                <w:rFonts w:ascii="Times New Roman"/>
                <w:b w:val="false"/>
                <w:i w:val="false"/>
                <w:color w:val="000000"/>
                <w:sz w:val="20"/>
              </w:rPr>
              <w:t>тәртібі туралы қағидаларға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КЕЛІСІМШАРТ</w:t>
      </w:r>
    </w:p>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26.10.2020 </w:t>
      </w:r>
      <w:r>
        <w:rPr>
          <w:rFonts w:ascii="Times New Roman"/>
          <w:b w:val="false"/>
          <w:i w:val="false"/>
          <w:color w:val="ff0000"/>
          <w:sz w:val="28"/>
        </w:rPr>
        <w:t>№ 736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Нұр-Сұлтан қаласы.                                          20__жылғы "__"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1" w:id="125"/>
    <w:p>
      <w:pPr>
        <w:spacing w:after="0"/>
        <w:ind w:left="0"/>
        <w:jc w:val="both"/>
      </w:pPr>
      <w:r>
        <w:rPr>
          <w:rFonts w:ascii="Times New Roman"/>
          <w:b w:val="false"/>
          <w:i w:val="false"/>
          <w:color w:val="000000"/>
          <w:sz w:val="28"/>
        </w:rPr>
        <w:t xml:space="preserve">
      Бұдан әрі "ІІМ" деп аталатын, Қазақстан Республикасы Ішкі істер министрінің 20____жылғы "___" ________ №___ бұйрығы негізінде әрекет ететін Қазақстан Республикасы Ішкі істер министрлігі атынан </w:t>
      </w:r>
    </w:p>
    <w:bookmarkEnd w:id="12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бір тараптан және бұдан әрі "Қызметкер" деп аталатын, шет елге оқуға </w:t>
      </w:r>
    </w:p>
    <w:p>
      <w:pPr>
        <w:spacing w:after="0"/>
        <w:ind w:left="0"/>
        <w:jc w:val="both"/>
      </w:pPr>
      <w:r>
        <w:rPr>
          <w:rFonts w:ascii="Times New Roman"/>
          <w:b w:val="false"/>
          <w:i w:val="false"/>
          <w:color w:val="000000"/>
          <w:sz w:val="28"/>
        </w:rPr>
        <w:t xml:space="preserve">
      жіберілетін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лауазымы, арнаулы атағы) </w:t>
      </w:r>
    </w:p>
    <w:p>
      <w:pPr>
        <w:spacing w:after="0"/>
        <w:ind w:left="0"/>
        <w:jc w:val="both"/>
      </w:pPr>
      <w:r>
        <w:rPr>
          <w:rFonts w:ascii="Times New Roman"/>
          <w:b w:val="false"/>
          <w:i w:val="false"/>
          <w:color w:val="000000"/>
          <w:sz w:val="28"/>
        </w:rPr>
        <w:t>
      екінші тараптан, ал бірге "Тараптар" деп аталатын төмендегілер туралы осы Келісімшартты жасады:</w:t>
      </w:r>
    </w:p>
    <w:bookmarkStart w:name="z172" w:id="126"/>
    <w:p>
      <w:pPr>
        <w:spacing w:after="0"/>
        <w:ind w:left="0"/>
        <w:jc w:val="left"/>
      </w:pPr>
      <w:r>
        <w:rPr>
          <w:rFonts w:ascii="Times New Roman"/>
          <w:b/>
          <w:i w:val="false"/>
          <w:color w:val="000000"/>
        </w:rPr>
        <w:t xml:space="preserve"> 1. Келісімшарттың мәні</w:t>
      </w:r>
    </w:p>
    <w:bookmarkEnd w:id="126"/>
    <w:bookmarkStart w:name="z173" w:id="127"/>
    <w:p>
      <w:pPr>
        <w:spacing w:after="0"/>
        <w:ind w:left="0"/>
        <w:jc w:val="both"/>
      </w:pPr>
      <w:r>
        <w:rPr>
          <w:rFonts w:ascii="Times New Roman"/>
          <w:b w:val="false"/>
          <w:i w:val="false"/>
          <w:color w:val="000000"/>
          <w:sz w:val="28"/>
        </w:rPr>
        <w:t>
      1. ІІМ қызметкерді _____________________________________________</w:t>
      </w:r>
    </w:p>
    <w:bookmarkEnd w:id="12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(ел, қала, оқу орны) </w:t>
      </w:r>
    </w:p>
    <w:p>
      <w:pPr>
        <w:spacing w:after="0"/>
        <w:ind w:left="0"/>
        <w:jc w:val="both"/>
      </w:pPr>
      <w:r>
        <w:rPr>
          <w:rFonts w:ascii="Times New Roman"/>
          <w:b w:val="false"/>
          <w:i w:val="false"/>
          <w:color w:val="000000"/>
          <w:sz w:val="28"/>
        </w:rPr>
        <w:t>
      20 ___ жылғы "___" _________ бастап 20 ___ жылғы "___" _________ дейінгі кезеңде оқуға жібереді.</w:t>
      </w:r>
    </w:p>
    <w:bookmarkStart w:name="z174" w:id="128"/>
    <w:p>
      <w:pPr>
        <w:spacing w:after="0"/>
        <w:ind w:left="0"/>
        <w:jc w:val="left"/>
      </w:pPr>
      <w:r>
        <w:rPr>
          <w:rFonts w:ascii="Times New Roman"/>
          <w:b/>
          <w:i w:val="false"/>
          <w:color w:val="000000"/>
        </w:rPr>
        <w:t xml:space="preserve"> 2. Тараптардың құқықтары</w:t>
      </w:r>
    </w:p>
    <w:bookmarkEnd w:id="128"/>
    <w:bookmarkStart w:name="z175" w:id="129"/>
    <w:p>
      <w:pPr>
        <w:spacing w:after="0"/>
        <w:ind w:left="0"/>
        <w:jc w:val="both"/>
      </w:pPr>
      <w:r>
        <w:rPr>
          <w:rFonts w:ascii="Times New Roman"/>
          <w:b w:val="false"/>
          <w:i w:val="false"/>
          <w:color w:val="000000"/>
          <w:sz w:val="28"/>
        </w:rPr>
        <w:t>
      2. ІІМ:</w:t>
      </w:r>
    </w:p>
    <w:bookmarkEnd w:id="129"/>
    <w:bookmarkStart w:name="z176" w:id="130"/>
    <w:p>
      <w:pPr>
        <w:spacing w:after="0"/>
        <w:ind w:left="0"/>
        <w:jc w:val="both"/>
      </w:pPr>
      <w:r>
        <w:rPr>
          <w:rFonts w:ascii="Times New Roman"/>
          <w:b w:val="false"/>
          <w:i w:val="false"/>
          <w:color w:val="000000"/>
          <w:sz w:val="28"/>
        </w:rPr>
        <w:t>
      1) Қызметкер осы Келісімшарттың талаптарының біреуін бұзуға жол берген жағдайда, сондай-ақ қызметтік қажеттілік туындаған барлық жағдайларда оны мерзімінен бұрын шақыртып алуға;</w:t>
      </w:r>
    </w:p>
    <w:bookmarkEnd w:id="130"/>
    <w:bookmarkStart w:name="z177" w:id="131"/>
    <w:p>
      <w:pPr>
        <w:spacing w:after="0"/>
        <w:ind w:left="0"/>
        <w:jc w:val="both"/>
      </w:pPr>
      <w:r>
        <w:rPr>
          <w:rFonts w:ascii="Times New Roman"/>
          <w:b w:val="false"/>
          <w:i w:val="false"/>
          <w:color w:val="000000"/>
          <w:sz w:val="28"/>
        </w:rPr>
        <w:t xml:space="preserve">
      2) "Құқық қорғау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қызметкерден мынадай жағдайларда:</w:t>
      </w:r>
    </w:p>
    <w:bookmarkEnd w:id="131"/>
    <w:p>
      <w:pPr>
        <w:spacing w:after="0"/>
        <w:ind w:left="0"/>
        <w:jc w:val="both"/>
      </w:pPr>
      <w:r>
        <w:rPr>
          <w:rFonts w:ascii="Times New Roman"/>
          <w:b w:val="false"/>
          <w:i w:val="false"/>
          <w:color w:val="000000"/>
          <w:sz w:val="28"/>
        </w:rPr>
        <w:t>
      оқуын жалғастырудан бас тартқан;</w:t>
      </w:r>
    </w:p>
    <w:p>
      <w:pPr>
        <w:spacing w:after="0"/>
        <w:ind w:left="0"/>
        <w:jc w:val="both"/>
      </w:pPr>
      <w:r>
        <w:rPr>
          <w:rFonts w:ascii="Times New Roman"/>
          <w:b w:val="false"/>
          <w:i w:val="false"/>
          <w:color w:val="000000"/>
          <w:sz w:val="28"/>
        </w:rPr>
        <w:t>
      шет мемлекетің заңнамасында көзделген елде болу және оқу орнының ішкі тәртіптеме қағидаларын бұзған;</w:t>
      </w:r>
    </w:p>
    <w:p>
      <w:pPr>
        <w:spacing w:after="0"/>
        <w:ind w:left="0"/>
        <w:jc w:val="both"/>
      </w:pPr>
      <w:r>
        <w:rPr>
          <w:rFonts w:ascii="Times New Roman"/>
          <w:b w:val="false"/>
          <w:i w:val="false"/>
          <w:color w:val="000000"/>
          <w:sz w:val="28"/>
        </w:rPr>
        <w:t>
      Қазақстан Республикасының азаматтығынан шыққан;</w:t>
      </w:r>
    </w:p>
    <w:p>
      <w:pPr>
        <w:spacing w:after="0"/>
        <w:ind w:left="0"/>
        <w:jc w:val="both"/>
      </w:pPr>
      <w:r>
        <w:rPr>
          <w:rFonts w:ascii="Times New Roman"/>
          <w:b w:val="false"/>
          <w:i w:val="false"/>
          <w:color w:val="000000"/>
          <w:sz w:val="28"/>
        </w:rPr>
        <w:t xml:space="preserve">
      ішкі істер органдарындағы қызметтен босатылған жағдайларда қызметкерді шетелде оқыту республикалық бюджет қаражаты есебінен қаржыландырылған кезде оның шет елде оқуымен және жол жүруімен байланысты Қазақстан Республикасы ІІМ жұмсаған барлық шығындарды "Құқық қорғау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өндіру бойынша шаралар қабылдауға құқылы.</w:t>
      </w:r>
    </w:p>
    <w:bookmarkStart w:name="z178" w:id="132"/>
    <w:p>
      <w:pPr>
        <w:spacing w:after="0"/>
        <w:ind w:left="0"/>
        <w:jc w:val="both"/>
      </w:pPr>
      <w:r>
        <w:rPr>
          <w:rFonts w:ascii="Times New Roman"/>
          <w:b w:val="false"/>
          <w:i w:val="false"/>
          <w:color w:val="000000"/>
          <w:sz w:val="28"/>
        </w:rPr>
        <w:t>
      3. Қызметкер:</w:t>
      </w:r>
    </w:p>
    <w:bookmarkEnd w:id="132"/>
    <w:bookmarkStart w:name="z179" w:id="133"/>
    <w:p>
      <w:pPr>
        <w:spacing w:after="0"/>
        <w:ind w:left="0"/>
        <w:jc w:val="both"/>
      </w:pPr>
      <w:r>
        <w:rPr>
          <w:rFonts w:ascii="Times New Roman"/>
          <w:b w:val="false"/>
          <w:i w:val="false"/>
          <w:color w:val="000000"/>
          <w:sz w:val="28"/>
        </w:rPr>
        <w:t xml:space="preserve">
      1) Оқуын мынадай негіздер бойынша: </w:t>
      </w:r>
    </w:p>
    <w:bookmarkEnd w:id="133"/>
    <w:p>
      <w:pPr>
        <w:spacing w:after="0"/>
        <w:ind w:left="0"/>
        <w:jc w:val="both"/>
      </w:pPr>
      <w:r>
        <w:rPr>
          <w:rFonts w:ascii="Times New Roman"/>
          <w:b w:val="false"/>
          <w:i w:val="false"/>
          <w:color w:val="000000"/>
          <w:sz w:val="28"/>
        </w:rPr>
        <w:t>
      қызметкер оқитын елдің тиісті құжаттарымен расталған жағдайда Қызметкердің өзінің ауруына байланысты;</w:t>
      </w:r>
    </w:p>
    <w:p>
      <w:pPr>
        <w:spacing w:after="0"/>
        <w:ind w:left="0"/>
        <w:jc w:val="both"/>
      </w:pPr>
      <w:r>
        <w:rPr>
          <w:rFonts w:ascii="Times New Roman"/>
          <w:b w:val="false"/>
          <w:i w:val="false"/>
          <w:color w:val="000000"/>
          <w:sz w:val="28"/>
        </w:rPr>
        <w:t>
      растайтын құжаттар болған жағдайда Қызметкердің жақын туыстарының немесе оның асырауындағы адамдардың ауруы немесе қайтыс болуына байланысты мерзімі аяқталғанға дейін уақытша тоқтатуға немесе бұзуға;</w:t>
      </w:r>
    </w:p>
    <w:bookmarkStart w:name="z180" w:id="134"/>
    <w:p>
      <w:pPr>
        <w:spacing w:after="0"/>
        <w:ind w:left="0"/>
        <w:jc w:val="both"/>
      </w:pPr>
      <w:r>
        <w:rPr>
          <w:rFonts w:ascii="Times New Roman"/>
          <w:b w:val="false"/>
          <w:i w:val="false"/>
          <w:color w:val="000000"/>
          <w:sz w:val="28"/>
        </w:rPr>
        <w:t>
      2) ІІМ алдында осы келісімшарттың мерзімін ұзарту туралы, сондай-ақ ақшалай қаражатты мемлекет кірісіне қайтару мерзімін ұзарту туралы өтініш білдіруге құқылы.</w:t>
      </w:r>
    </w:p>
    <w:bookmarkEnd w:id="134"/>
    <w:bookmarkStart w:name="z181" w:id="135"/>
    <w:p>
      <w:pPr>
        <w:spacing w:after="0"/>
        <w:ind w:left="0"/>
        <w:jc w:val="left"/>
      </w:pPr>
      <w:r>
        <w:rPr>
          <w:rFonts w:ascii="Times New Roman"/>
          <w:b/>
          <w:i w:val="false"/>
          <w:color w:val="000000"/>
        </w:rPr>
        <w:t xml:space="preserve"> 3. Тараптардың міндеттері</w:t>
      </w:r>
    </w:p>
    <w:bookmarkEnd w:id="135"/>
    <w:bookmarkStart w:name="z182" w:id="136"/>
    <w:p>
      <w:pPr>
        <w:spacing w:after="0"/>
        <w:ind w:left="0"/>
        <w:jc w:val="both"/>
      </w:pPr>
      <w:r>
        <w:rPr>
          <w:rFonts w:ascii="Times New Roman"/>
          <w:b w:val="false"/>
          <w:i w:val="false"/>
          <w:color w:val="000000"/>
          <w:sz w:val="28"/>
        </w:rPr>
        <w:t>
      4. ІІМ:</w:t>
      </w:r>
    </w:p>
    <w:bookmarkEnd w:id="136"/>
    <w:bookmarkStart w:name="z183" w:id="137"/>
    <w:p>
      <w:pPr>
        <w:spacing w:after="0"/>
        <w:ind w:left="0"/>
        <w:jc w:val="both"/>
      </w:pPr>
      <w:r>
        <w:rPr>
          <w:rFonts w:ascii="Times New Roman"/>
          <w:b w:val="false"/>
          <w:i w:val="false"/>
          <w:color w:val="000000"/>
          <w:sz w:val="28"/>
        </w:rPr>
        <w:t xml:space="preserve">
      1) оқыту республикалық бюджет қаражаты есебінен қаржыландырылған жағдайда қызметкерді жоғарыда көрсетілген оқу орнында 20___жылғы "____" ______ мен 20___жылғы "____" ______аралығында оқытуды ұйымдастыруға не оқыту Қазақстан Республикасының заңнамасында тыйым салынбаған өзге де көздер арқылы қаржыландырылған жағдайда оқуға жіберуді ұйымдастыруға; </w:t>
      </w:r>
    </w:p>
    <w:bookmarkEnd w:id="137"/>
    <w:bookmarkStart w:name="z184" w:id="138"/>
    <w:p>
      <w:pPr>
        <w:spacing w:after="0"/>
        <w:ind w:left="0"/>
        <w:jc w:val="both"/>
      </w:pPr>
      <w:r>
        <w:rPr>
          <w:rFonts w:ascii="Times New Roman"/>
          <w:b w:val="false"/>
          <w:i w:val="false"/>
          <w:color w:val="000000"/>
          <w:sz w:val="28"/>
        </w:rPr>
        <w:t>
      2) жоғарыда көрсетілген оқу орнындағы қызметкерді оқыту, оның тұру, тамақтану, ай сайынғы стипендиясын толық төлеуді ұйыымдастыру (қызметкерді жеңілдік және өтеусіз негіздегі оқытудың жағдайларынан басқа), сонымен қатар білім беру мекемесіне (оқыту орнынна дейін), жазғы каникулдық демалысты өткізу орнына және қайта оқыту орнына жолданғанда автокөліктегі, теміржолдағы және ондайлар болмаған кезде немесе экономикалық нәтижелі жағдайда – көрсетілген жол жүру құжаттарының негізінде (көлік билеті және отырғызу талоны, автобуспен жүрген уақытта тек көлік билеті), экономикалық класс тарифімен әуе көлігінің құны төленсін;</w:t>
      </w:r>
    </w:p>
    <w:bookmarkEnd w:id="138"/>
    <w:bookmarkStart w:name="z185" w:id="139"/>
    <w:p>
      <w:pPr>
        <w:spacing w:after="0"/>
        <w:ind w:left="0"/>
        <w:jc w:val="both"/>
      </w:pPr>
      <w:r>
        <w:rPr>
          <w:rFonts w:ascii="Times New Roman"/>
          <w:b w:val="false"/>
          <w:i w:val="false"/>
          <w:color w:val="000000"/>
          <w:sz w:val="28"/>
        </w:rPr>
        <w:t>
      3) шет елде оқуын аяқтағаннан кейін Қызметкерді алған мамандығына сәйкес лауазымға тағайындауға;</w:t>
      </w:r>
    </w:p>
    <w:bookmarkEnd w:id="139"/>
    <w:bookmarkStart w:name="z186" w:id="140"/>
    <w:p>
      <w:pPr>
        <w:spacing w:after="0"/>
        <w:ind w:left="0"/>
        <w:jc w:val="both"/>
      </w:pPr>
      <w:r>
        <w:rPr>
          <w:rFonts w:ascii="Times New Roman"/>
          <w:b w:val="false"/>
          <w:i w:val="false"/>
          <w:color w:val="000000"/>
          <w:sz w:val="28"/>
        </w:rPr>
        <w:t>
      4) шет елде оқу кезеңінде Қызметкер қайтыс болған жағдайда ІІМ қаражаты есебінен Қазақстан Республикасының аумағында оның денесін жерлеуді ұйымдастыруға міндеттенеді. Жақын туысқандары Қазақстан Республикасынан тыс жерде жерлеу орнын белгілеген жағдайда ІІМ Қызметкердің денесін Қазақстан Республикасының аумағына жеткізуді төлейді.</w:t>
      </w:r>
    </w:p>
    <w:bookmarkEnd w:id="140"/>
    <w:bookmarkStart w:name="z187" w:id="141"/>
    <w:p>
      <w:pPr>
        <w:spacing w:after="0"/>
        <w:ind w:left="0"/>
        <w:jc w:val="both"/>
      </w:pPr>
      <w:r>
        <w:rPr>
          <w:rFonts w:ascii="Times New Roman"/>
          <w:b w:val="false"/>
          <w:i w:val="false"/>
          <w:color w:val="000000"/>
          <w:sz w:val="28"/>
        </w:rPr>
        <w:t>
      5. Қызметкер:</w:t>
      </w:r>
    </w:p>
    <w:bookmarkEnd w:id="141"/>
    <w:bookmarkStart w:name="z188" w:id="142"/>
    <w:p>
      <w:pPr>
        <w:spacing w:after="0"/>
        <w:ind w:left="0"/>
        <w:jc w:val="both"/>
      </w:pPr>
      <w:r>
        <w:rPr>
          <w:rFonts w:ascii="Times New Roman"/>
          <w:b w:val="false"/>
          <w:i w:val="false"/>
          <w:color w:val="000000"/>
          <w:sz w:val="28"/>
        </w:rPr>
        <w:t>
      1) өзі оқитын шетелдік оқу орны қоятын талаптарды орындауға;</w:t>
      </w:r>
    </w:p>
    <w:bookmarkEnd w:id="142"/>
    <w:bookmarkStart w:name="z189" w:id="143"/>
    <w:p>
      <w:pPr>
        <w:spacing w:after="0"/>
        <w:ind w:left="0"/>
        <w:jc w:val="both"/>
      </w:pPr>
      <w:r>
        <w:rPr>
          <w:rFonts w:ascii="Times New Roman"/>
          <w:b w:val="false"/>
          <w:i w:val="false"/>
          <w:color w:val="000000"/>
          <w:sz w:val="28"/>
        </w:rPr>
        <w:t>
      2) оқу орнының бағдарламасында көзделген білім мен кәсіби дағдыларды меңгеруге;</w:t>
      </w:r>
    </w:p>
    <w:bookmarkEnd w:id="143"/>
    <w:bookmarkStart w:name="z190" w:id="144"/>
    <w:p>
      <w:pPr>
        <w:spacing w:after="0"/>
        <w:ind w:left="0"/>
        <w:jc w:val="both"/>
      </w:pPr>
      <w:r>
        <w:rPr>
          <w:rFonts w:ascii="Times New Roman"/>
          <w:b w:val="false"/>
          <w:i w:val="false"/>
          <w:color w:val="000000"/>
          <w:sz w:val="28"/>
        </w:rPr>
        <w:t>
      3) демалыс орнына келген соң және кері қайтқаннан кейін бір ай ішінде жол жүру құжаттарын ІІМ-ге ұсынуға;</w:t>
      </w:r>
    </w:p>
    <w:bookmarkEnd w:id="144"/>
    <w:bookmarkStart w:name="z191" w:id="145"/>
    <w:p>
      <w:pPr>
        <w:spacing w:after="0"/>
        <w:ind w:left="0"/>
        <w:jc w:val="both"/>
      </w:pPr>
      <w:r>
        <w:rPr>
          <w:rFonts w:ascii="Times New Roman"/>
          <w:b w:val="false"/>
          <w:i w:val="false"/>
          <w:color w:val="000000"/>
          <w:sz w:val="28"/>
        </w:rPr>
        <w:t>
      4) оқуды тоқтату қажеттілігі туралы ІІМ-ге уақтылы хабарлауға;</w:t>
      </w:r>
    </w:p>
    <w:bookmarkEnd w:id="145"/>
    <w:bookmarkStart w:name="z192" w:id="146"/>
    <w:p>
      <w:pPr>
        <w:spacing w:after="0"/>
        <w:ind w:left="0"/>
        <w:jc w:val="both"/>
      </w:pPr>
      <w:r>
        <w:rPr>
          <w:rFonts w:ascii="Times New Roman"/>
          <w:b w:val="false"/>
          <w:i w:val="false"/>
          <w:color w:val="000000"/>
          <w:sz w:val="28"/>
        </w:rPr>
        <w:t xml:space="preserve">
      5) оқуын аяқтағаннан кейін Қазақстан Республикасына қайтып келуге және құқық қорғау органдарында оқуын аяқтаған сәттен бастап кемінде бес жыл қызмет етуге міндеттенеді. Осы міндеттемені орындамаған жағдайда Қызметкер "Құқық қорғау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қайта еспетеуді ескере отырып, оқуға жұмсалған қаржылай қаражатты толық көлемде ІІМ-ге қайтарады.</w:t>
      </w:r>
    </w:p>
    <w:bookmarkEnd w:id="146"/>
    <w:bookmarkStart w:name="z193" w:id="147"/>
    <w:p>
      <w:pPr>
        <w:spacing w:after="0"/>
        <w:ind w:left="0"/>
        <w:jc w:val="both"/>
      </w:pPr>
      <w:r>
        <w:rPr>
          <w:rFonts w:ascii="Times New Roman"/>
          <w:b w:val="false"/>
          <w:i w:val="false"/>
          <w:color w:val="000000"/>
          <w:sz w:val="28"/>
        </w:rPr>
        <w:t xml:space="preserve">
      6) Қызметкер осы Келісімшарттың 2-тармағының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оқудан шығарылған сәттен бастап бір жыл ішінде оның шет елде оқуына жұмсалған қаржылай қаражатты (оқу орнына бару және кері қайту билеттерінің құнын, оқуына, тамақтануына, тұруына, заттай үлесіне, демалыс кезеңіндегі жолақысын, медициналық сақтандыруға, стипендияға, оқу әдебиеттері мен Қызметкерді шет елде ұстауды растайтын басқа да шығыстарды) қайтаруға міндеттенеді.</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Ішкі істер министрінің 10.07.2023 </w:t>
      </w:r>
      <w:r>
        <w:rPr>
          <w:rFonts w:ascii="Times New Roman"/>
          <w:b w:val="false"/>
          <w:i w:val="false"/>
          <w:color w:val="00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4" w:id="148"/>
    <w:p>
      <w:pPr>
        <w:spacing w:after="0"/>
        <w:ind w:left="0"/>
        <w:jc w:val="left"/>
      </w:pPr>
      <w:r>
        <w:rPr>
          <w:rFonts w:ascii="Times New Roman"/>
          <w:b/>
          <w:i w:val="false"/>
          <w:color w:val="000000"/>
        </w:rPr>
        <w:t xml:space="preserve"> 4. Тараптардың жауапкершілігі</w:t>
      </w:r>
    </w:p>
    <w:bookmarkEnd w:id="148"/>
    <w:bookmarkStart w:name="z195" w:id="149"/>
    <w:p>
      <w:pPr>
        <w:spacing w:after="0"/>
        <w:ind w:left="0"/>
        <w:jc w:val="both"/>
      </w:pPr>
      <w:r>
        <w:rPr>
          <w:rFonts w:ascii="Times New Roman"/>
          <w:b w:val="false"/>
          <w:i w:val="false"/>
          <w:color w:val="000000"/>
          <w:sz w:val="28"/>
        </w:rPr>
        <w:t xml:space="preserve">
      6. Осы келісімшарт бойынша міндеттемелерді орындамағаны не тиісінше орындамағаны үшін тараптар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жауапкершілікте болады.</w:t>
      </w:r>
    </w:p>
    <w:bookmarkEnd w:id="149"/>
    <w:bookmarkStart w:name="z196" w:id="150"/>
    <w:p>
      <w:pPr>
        <w:spacing w:after="0"/>
        <w:ind w:left="0"/>
        <w:jc w:val="left"/>
      </w:pPr>
      <w:r>
        <w:rPr>
          <w:rFonts w:ascii="Times New Roman"/>
          <w:b/>
          <w:i w:val="false"/>
          <w:color w:val="000000"/>
        </w:rPr>
        <w:t xml:space="preserve"> 5. Келісімшарттың қолдану мерзімі</w:t>
      </w:r>
    </w:p>
    <w:bookmarkEnd w:id="150"/>
    <w:bookmarkStart w:name="z197" w:id="151"/>
    <w:p>
      <w:pPr>
        <w:spacing w:after="0"/>
        <w:ind w:left="0"/>
        <w:jc w:val="both"/>
      </w:pPr>
      <w:r>
        <w:rPr>
          <w:rFonts w:ascii="Times New Roman"/>
          <w:b w:val="false"/>
          <w:i w:val="false"/>
          <w:color w:val="000000"/>
          <w:sz w:val="28"/>
        </w:rPr>
        <w:t>
      7. Келісімшарт Қызметкердің оқу кезеңіне жасалады және Тараптар осы Келісімшарт бойынша өз міндеттемелерін толық орындағанға дейін қолданылады.</w:t>
      </w:r>
    </w:p>
    <w:bookmarkEnd w:id="151"/>
    <w:bookmarkStart w:name="z198" w:id="152"/>
    <w:p>
      <w:pPr>
        <w:spacing w:after="0"/>
        <w:ind w:left="0"/>
        <w:jc w:val="both"/>
      </w:pPr>
      <w:r>
        <w:rPr>
          <w:rFonts w:ascii="Times New Roman"/>
          <w:b w:val="false"/>
          <w:i w:val="false"/>
          <w:color w:val="000000"/>
          <w:sz w:val="28"/>
        </w:rPr>
        <w:t xml:space="preserve">
      8. Тараптардың жазбаша келісімі бойынша Келісімшарт мерзімінен бұрын бұзылады немесе өзгертіледі, сондай-ақ екінші тарап Келісімшарттың талаптарын бұзған жағдайда, бір тараптың бастамасы бойынша бұзылады. </w:t>
      </w:r>
    </w:p>
    <w:bookmarkEnd w:id="152"/>
    <w:bookmarkStart w:name="z199" w:id="153"/>
    <w:p>
      <w:pPr>
        <w:spacing w:after="0"/>
        <w:ind w:left="0"/>
        <w:jc w:val="both"/>
      </w:pPr>
      <w:r>
        <w:rPr>
          <w:rFonts w:ascii="Times New Roman"/>
          <w:b w:val="false"/>
          <w:i w:val="false"/>
          <w:color w:val="000000"/>
          <w:sz w:val="28"/>
        </w:rPr>
        <w:t>
      9. Осы Келісімшартта тікелей көзделген жағдайларды қоспағанда, осы Келісімшарт ұзартуға жатпайды.</w:t>
      </w:r>
    </w:p>
    <w:bookmarkEnd w:id="153"/>
    <w:bookmarkStart w:name="z200" w:id="154"/>
    <w:p>
      <w:pPr>
        <w:spacing w:after="0"/>
        <w:ind w:left="0"/>
        <w:jc w:val="left"/>
      </w:pPr>
      <w:r>
        <w:rPr>
          <w:rFonts w:ascii="Times New Roman"/>
          <w:b/>
          <w:i w:val="false"/>
          <w:color w:val="000000"/>
        </w:rPr>
        <w:t xml:space="preserve"> 6. Келісімшарт бойынша тараптардың жауапкершілігін болдырмайтын мән-жайлар</w:t>
      </w:r>
    </w:p>
    <w:bookmarkEnd w:id="154"/>
    <w:bookmarkStart w:name="z201" w:id="155"/>
    <w:p>
      <w:pPr>
        <w:spacing w:after="0"/>
        <w:ind w:left="0"/>
        <w:jc w:val="both"/>
      </w:pPr>
      <w:r>
        <w:rPr>
          <w:rFonts w:ascii="Times New Roman"/>
          <w:b w:val="false"/>
          <w:i w:val="false"/>
          <w:color w:val="000000"/>
          <w:sz w:val="28"/>
        </w:rPr>
        <w:t>
      10. Егер орындалмауы еңсерілмейтін күш әрекетінің (форс-мажорлық мән-жайлар) салдарынан, яғни: Қызметкердің қайтыс болуы, су басу, өрт, жер сілкінісі, басқа да дүлдей зілзалалар, сондай-ақ соғыс, әскери іс-қимыл, бүлік, блокада, заңнамада немесе атқарушы билік органдары белгілеген актілер немесе шектеулер, жарияланған немесе жарияланбаған ереуілдер немесе Тараптардың бақылауынан тыс Келісімшарт жасалғаннан кейін туындаған басқа да кез келген мән-жайларда осы келісімшарт бойынша кез келген міндеттемелерін толық немесе ішінара орындамағаны үшін тараптардың ешқайсысы жауапкершілікте болмайды.</w:t>
      </w:r>
    </w:p>
    <w:bookmarkEnd w:id="155"/>
    <w:bookmarkStart w:name="z202" w:id="156"/>
    <w:p>
      <w:pPr>
        <w:spacing w:after="0"/>
        <w:ind w:left="0"/>
        <w:jc w:val="both"/>
      </w:pPr>
      <w:r>
        <w:rPr>
          <w:rFonts w:ascii="Times New Roman"/>
          <w:b w:val="false"/>
          <w:i w:val="false"/>
          <w:color w:val="000000"/>
          <w:sz w:val="28"/>
        </w:rPr>
        <w:t>
      11. Міндеттемелерін орындауға еңсерілмейтін күштің мән-жайлары кедергі жасаған Тарап жазбаша түрде (факсимильдік байланыспен, телеграммамен) олар аяқталған сәттен бастап 24 сағат ішінде бұл туралы екінші тарапқа хабарлауға міндетті. Форс-мажорлық мән-жайлар қолданылуы аяқталғаннан кейін тараптар үш күн ішінде бір-біріне хабарлайды, әйтпесе Тараптар залалдың орнын толтырудан босатылмайды.</w:t>
      </w:r>
    </w:p>
    <w:bookmarkEnd w:id="156"/>
    <w:bookmarkStart w:name="z203" w:id="157"/>
    <w:p>
      <w:pPr>
        <w:spacing w:after="0"/>
        <w:ind w:left="0"/>
        <w:jc w:val="both"/>
      </w:pPr>
      <w:r>
        <w:rPr>
          <w:rFonts w:ascii="Times New Roman"/>
          <w:b w:val="false"/>
          <w:i w:val="false"/>
          <w:color w:val="000000"/>
          <w:sz w:val="28"/>
        </w:rPr>
        <w:t>
      12. Осы Келісімшарт бойынша міндеттемелерді орындау мерзімі 11-тармақта көрсетілген форс-мажорлық жағдайлардың қолданылу мерзіміне және оның салдарына шамалас ұзартылады.</w:t>
      </w:r>
    </w:p>
    <w:bookmarkEnd w:id="157"/>
    <w:bookmarkStart w:name="z204" w:id="158"/>
    <w:p>
      <w:pPr>
        <w:spacing w:after="0"/>
        <w:ind w:left="0"/>
        <w:jc w:val="left"/>
      </w:pPr>
      <w:r>
        <w:rPr>
          <w:rFonts w:ascii="Times New Roman"/>
          <w:b/>
          <w:i w:val="false"/>
          <w:color w:val="000000"/>
        </w:rPr>
        <w:t xml:space="preserve"> 7. Дауларды қарау</w:t>
      </w:r>
    </w:p>
    <w:bookmarkEnd w:id="158"/>
    <w:bookmarkStart w:name="z205" w:id="159"/>
    <w:p>
      <w:pPr>
        <w:spacing w:after="0"/>
        <w:ind w:left="0"/>
        <w:jc w:val="both"/>
      </w:pPr>
      <w:r>
        <w:rPr>
          <w:rFonts w:ascii="Times New Roman"/>
          <w:b w:val="false"/>
          <w:i w:val="false"/>
          <w:color w:val="000000"/>
          <w:sz w:val="28"/>
        </w:rPr>
        <w:t>
      13. Осы келісімшартта көзделген міндеттемелерді орындау барысында туындаған кез келген даулар келіссөздер жүргізу жолымен шешіледі. Жойылмайтын қарама-қайшылықтар туындаған жағдайда соңғы шешімді Қазақстан Республикасының соты қабылдайды.</w:t>
      </w:r>
    </w:p>
    <w:bookmarkEnd w:id="159"/>
    <w:bookmarkStart w:name="z206" w:id="160"/>
    <w:p>
      <w:pPr>
        <w:spacing w:after="0"/>
        <w:ind w:left="0"/>
        <w:jc w:val="left"/>
      </w:pPr>
      <w:r>
        <w:rPr>
          <w:rFonts w:ascii="Times New Roman"/>
          <w:b/>
          <w:i w:val="false"/>
          <w:color w:val="000000"/>
        </w:rPr>
        <w:t xml:space="preserve"> 8. Өзге де шарттар</w:t>
      </w:r>
    </w:p>
    <w:bookmarkEnd w:id="160"/>
    <w:bookmarkStart w:name="z207" w:id="161"/>
    <w:p>
      <w:pPr>
        <w:spacing w:after="0"/>
        <w:ind w:left="0"/>
        <w:jc w:val="both"/>
      </w:pPr>
      <w:r>
        <w:rPr>
          <w:rFonts w:ascii="Times New Roman"/>
          <w:b w:val="false"/>
          <w:i w:val="false"/>
          <w:color w:val="000000"/>
          <w:sz w:val="28"/>
        </w:rPr>
        <w:t xml:space="preserve">
      14. Осы келісімшарт Қызметкердің кінәсінен бұзылған жағдайда келтірген материалдық залалдың орнын толтыру осы Келісімшарттың міндетті шарты болып табылады. </w:t>
      </w:r>
    </w:p>
    <w:bookmarkEnd w:id="161"/>
    <w:bookmarkStart w:name="z208" w:id="162"/>
    <w:p>
      <w:pPr>
        <w:spacing w:after="0"/>
        <w:ind w:left="0"/>
        <w:jc w:val="both"/>
      </w:pPr>
      <w:r>
        <w:rPr>
          <w:rFonts w:ascii="Times New Roman"/>
          <w:b w:val="false"/>
          <w:i w:val="false"/>
          <w:color w:val="000000"/>
          <w:sz w:val="28"/>
        </w:rPr>
        <w:t>
      15. Келісімшарт екі данада, әр тарап үшін бір данадан жасалған, екі данасы да ұқсас және бірдей заңды күші бар, екі тарап қол қойған сәттен бастап күшіне енеді.</w:t>
      </w:r>
    </w:p>
    <w:bookmarkEnd w:id="162"/>
    <w:bookmarkStart w:name="z209" w:id="163"/>
    <w:p>
      <w:pPr>
        <w:spacing w:after="0"/>
        <w:ind w:left="0"/>
        <w:jc w:val="left"/>
      </w:pPr>
      <w:r>
        <w:rPr>
          <w:rFonts w:ascii="Times New Roman"/>
          <w:b/>
          <w:i w:val="false"/>
          <w:color w:val="000000"/>
        </w:rPr>
        <w:t xml:space="preserve"> 9. Қорытынды ережелер</w:t>
      </w:r>
    </w:p>
    <w:bookmarkEnd w:id="163"/>
    <w:bookmarkStart w:name="z210" w:id="164"/>
    <w:p>
      <w:pPr>
        <w:spacing w:after="0"/>
        <w:ind w:left="0"/>
        <w:jc w:val="both"/>
      </w:pPr>
      <w:r>
        <w:rPr>
          <w:rFonts w:ascii="Times New Roman"/>
          <w:b w:val="false"/>
          <w:i w:val="false"/>
          <w:color w:val="000000"/>
          <w:sz w:val="28"/>
        </w:rPr>
        <w:t>
      16. Осы Келісімшарттың ережелері Тараптар жасаған өзге келісім-шарттар бойынша тараптардың міндеттемелерін қозғамайды.</w:t>
      </w:r>
    </w:p>
    <w:bookmarkEnd w:id="164"/>
    <w:bookmarkStart w:name="z211" w:id="165"/>
    <w:p>
      <w:pPr>
        <w:spacing w:after="0"/>
        <w:ind w:left="0"/>
        <w:jc w:val="left"/>
      </w:pPr>
      <w:r>
        <w:rPr>
          <w:rFonts w:ascii="Times New Roman"/>
          <w:b/>
          <w:i w:val="false"/>
          <w:color w:val="000000"/>
        </w:rPr>
        <w:t xml:space="preserve"> 10. Тараптардың деректемелері</w:t>
      </w:r>
    </w:p>
    <w:bookmarkEnd w:id="1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Ішкі істер министрлігі </w:t>
            </w:r>
          </w:p>
          <w:p>
            <w:pPr>
              <w:spacing w:after="20"/>
              <w:ind w:left="20"/>
              <w:jc w:val="both"/>
            </w:pPr>
            <w:r>
              <w:rPr>
                <w:rFonts w:ascii="Times New Roman"/>
                <w:b w:val="false"/>
                <w:i w:val="false"/>
                <w:color w:val="000000"/>
                <w:sz w:val="20"/>
              </w:rPr>
              <w:t xml:space="preserve">
010000, Нұр-Сұлтан қаласы, </w:t>
            </w:r>
          </w:p>
          <w:p>
            <w:pPr>
              <w:spacing w:after="20"/>
              <w:ind w:left="20"/>
              <w:jc w:val="both"/>
            </w:pPr>
            <w:r>
              <w:rPr>
                <w:rFonts w:ascii="Times New Roman"/>
                <w:b w:val="false"/>
                <w:i w:val="false"/>
                <w:color w:val="000000"/>
                <w:sz w:val="20"/>
              </w:rPr>
              <w:t xml:space="preserve">
Тәуелсіздік көшесі, 1 </w:t>
            </w:r>
          </w:p>
          <w:p>
            <w:pPr>
              <w:spacing w:after="20"/>
              <w:ind w:left="20"/>
              <w:jc w:val="both"/>
            </w:pPr>
            <w:r>
              <w:rPr>
                <w:rFonts w:ascii="Times New Roman"/>
                <w:b w:val="false"/>
                <w:i w:val="false"/>
                <w:color w:val="000000"/>
                <w:sz w:val="20"/>
              </w:rPr>
              <w:t xml:space="preserve">
Тел. 8-7172 __________ </w:t>
            </w:r>
          </w:p>
          <w:p>
            <w:pPr>
              <w:spacing w:after="20"/>
              <w:ind w:left="20"/>
              <w:jc w:val="both"/>
            </w:pPr>
            <w:r>
              <w:rPr>
                <w:rFonts w:ascii="Times New Roman"/>
                <w:b w:val="false"/>
                <w:i w:val="false"/>
                <w:color w:val="000000"/>
                <w:sz w:val="20"/>
              </w:rPr>
              <w:t xml:space="preserve">
БИК ККMFKZ2A </w:t>
            </w:r>
          </w:p>
          <w:p>
            <w:pPr>
              <w:spacing w:after="20"/>
              <w:ind w:left="20"/>
              <w:jc w:val="both"/>
            </w:pPr>
            <w:r>
              <w:rPr>
                <w:rFonts w:ascii="Times New Roman"/>
                <w:b w:val="false"/>
                <w:i w:val="false"/>
                <w:color w:val="000000"/>
                <w:sz w:val="20"/>
              </w:rPr>
              <w:t xml:space="preserve">
ИИК KZ92070101KSN0000000 </w:t>
            </w:r>
          </w:p>
          <w:p>
            <w:pPr>
              <w:spacing w:after="20"/>
              <w:ind w:left="20"/>
              <w:jc w:val="both"/>
            </w:pPr>
            <w:r>
              <w:rPr>
                <w:rFonts w:ascii="Times New Roman"/>
                <w:b w:val="false"/>
                <w:i w:val="false"/>
                <w:color w:val="000000"/>
                <w:sz w:val="20"/>
              </w:rPr>
              <w:t xml:space="preserve">
БИН 960340000514 </w:t>
            </w:r>
          </w:p>
          <w:p>
            <w:pPr>
              <w:spacing w:after="20"/>
              <w:ind w:left="20"/>
              <w:jc w:val="both"/>
            </w:pPr>
            <w:r>
              <w:rPr>
                <w:rFonts w:ascii="Times New Roman"/>
                <w:b w:val="false"/>
                <w:i w:val="false"/>
                <w:color w:val="000000"/>
                <w:sz w:val="20"/>
              </w:rPr>
              <w:t xml:space="preserve">
Банк: "Қазақстан Республикасы </w:t>
            </w:r>
          </w:p>
          <w:p>
            <w:pPr>
              <w:spacing w:after="20"/>
              <w:ind w:left="20"/>
              <w:jc w:val="both"/>
            </w:pPr>
            <w:r>
              <w:rPr>
                <w:rFonts w:ascii="Times New Roman"/>
                <w:b w:val="false"/>
                <w:i w:val="false"/>
                <w:color w:val="000000"/>
                <w:sz w:val="20"/>
              </w:rPr>
              <w:t xml:space="preserve">
Қаржымині Қазынашылық комитеті" ММ </w:t>
            </w:r>
          </w:p>
          <w:p>
            <w:pPr>
              <w:spacing w:after="20"/>
              <w:ind w:left="20"/>
              <w:jc w:val="both"/>
            </w:pPr>
            <w:r>
              <w:rPr>
                <w:rFonts w:ascii="Times New Roman"/>
                <w:b w:val="false"/>
                <w:i w:val="false"/>
                <w:color w:val="000000"/>
                <w:sz w:val="20"/>
              </w:rPr>
              <w:t xml:space="preserve">
______________________ </w:t>
            </w:r>
          </w:p>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кызметтік куәлік</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жеке куәлік,</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кім және қашан берді</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министрлігінің білім</w:t>
            </w:r>
            <w:r>
              <w:br/>
            </w:r>
            <w:r>
              <w:rPr>
                <w:rFonts w:ascii="Times New Roman"/>
                <w:b w:val="false"/>
                <w:i w:val="false"/>
                <w:color w:val="000000"/>
                <w:sz w:val="20"/>
              </w:rPr>
              <w:t>беру ұйымдарына, оқу ақысын</w:t>
            </w:r>
            <w:r>
              <w:br/>
            </w:r>
            <w:r>
              <w:rPr>
                <w:rFonts w:ascii="Times New Roman"/>
                <w:b w:val="false"/>
                <w:i w:val="false"/>
                <w:color w:val="000000"/>
                <w:sz w:val="20"/>
              </w:rPr>
              <w:t>бюджет қаражаты есебiнен</w:t>
            </w:r>
            <w:r>
              <w:br/>
            </w:r>
            <w:r>
              <w:rPr>
                <w:rFonts w:ascii="Times New Roman"/>
                <w:b w:val="false"/>
                <w:i w:val="false"/>
                <w:color w:val="000000"/>
                <w:sz w:val="20"/>
              </w:rPr>
              <w:t xml:space="preserve">төлей отырып, Қазақстан </w:t>
            </w:r>
            <w:r>
              <w:br/>
            </w:r>
            <w:r>
              <w:rPr>
                <w:rFonts w:ascii="Times New Roman"/>
                <w:b w:val="false"/>
                <w:i w:val="false"/>
                <w:color w:val="000000"/>
                <w:sz w:val="20"/>
              </w:rPr>
              <w:t>Республикасы</w:t>
            </w:r>
            <w:r>
              <w:br/>
            </w:r>
            <w:r>
              <w:rPr>
                <w:rFonts w:ascii="Times New Roman"/>
                <w:b w:val="false"/>
                <w:i w:val="false"/>
                <w:color w:val="000000"/>
                <w:sz w:val="20"/>
              </w:rPr>
              <w:t>Ішкі істер министрлігінің</w:t>
            </w:r>
            <w:r>
              <w:br/>
            </w:r>
            <w:r>
              <w:rPr>
                <w:rFonts w:ascii="Times New Roman"/>
                <w:b w:val="false"/>
                <w:i w:val="false"/>
                <w:color w:val="000000"/>
                <w:sz w:val="20"/>
              </w:rPr>
              <w:t>жолдамасы бойынша шет</w:t>
            </w:r>
            <w:r>
              <w:br/>
            </w:r>
            <w:r>
              <w:rPr>
                <w:rFonts w:ascii="Times New Roman"/>
                <w:b w:val="false"/>
                <w:i w:val="false"/>
                <w:color w:val="000000"/>
                <w:sz w:val="20"/>
              </w:rPr>
              <w:t>мемлекеттердiң құқық</w:t>
            </w:r>
            <w:r>
              <w:br/>
            </w:r>
            <w:r>
              <w:rPr>
                <w:rFonts w:ascii="Times New Roman"/>
                <w:b w:val="false"/>
                <w:i w:val="false"/>
                <w:color w:val="000000"/>
                <w:sz w:val="20"/>
              </w:rPr>
              <w:t>қорғау органдарының жоғары</w:t>
            </w:r>
            <w:r>
              <w:br/>
            </w:r>
            <w:r>
              <w:rPr>
                <w:rFonts w:ascii="Times New Roman"/>
                <w:b w:val="false"/>
                <w:i w:val="false"/>
                <w:color w:val="000000"/>
                <w:sz w:val="20"/>
              </w:rPr>
              <w:t>және жоғары оқу орнынан</w:t>
            </w:r>
            <w:r>
              <w:br/>
            </w:r>
            <w:r>
              <w:rPr>
                <w:rFonts w:ascii="Times New Roman"/>
                <w:b w:val="false"/>
                <w:i w:val="false"/>
                <w:color w:val="000000"/>
                <w:sz w:val="20"/>
              </w:rPr>
              <w:t>кейінгі білім берудің кәсіптік</w:t>
            </w:r>
            <w:r>
              <w:br/>
            </w:r>
            <w:r>
              <w:rPr>
                <w:rFonts w:ascii="Times New Roman"/>
                <w:b w:val="false"/>
                <w:i w:val="false"/>
                <w:color w:val="000000"/>
                <w:sz w:val="20"/>
              </w:rPr>
              <w:t>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 xml:space="preserve"> ұйымдарына түсетiн</w:t>
            </w:r>
            <w:r>
              <w:br/>
            </w:r>
            <w:r>
              <w:rPr>
                <w:rFonts w:ascii="Times New Roman"/>
                <w:b w:val="false"/>
                <w:i w:val="false"/>
                <w:color w:val="000000"/>
                <w:sz w:val="20"/>
              </w:rPr>
              <w:t>адамдармен келiсiмшарт</w:t>
            </w:r>
            <w:r>
              <w:br/>
            </w:r>
            <w:r>
              <w:rPr>
                <w:rFonts w:ascii="Times New Roman"/>
                <w:b w:val="false"/>
                <w:i w:val="false"/>
                <w:color w:val="000000"/>
                <w:sz w:val="20"/>
              </w:rPr>
              <w:t>жасасу,ұзарту, өзгерту, бұзу</w:t>
            </w:r>
            <w:r>
              <w:br/>
            </w:r>
            <w:r>
              <w:rPr>
                <w:rFonts w:ascii="Times New Roman"/>
                <w:b w:val="false"/>
                <w:i w:val="false"/>
                <w:color w:val="000000"/>
                <w:sz w:val="20"/>
              </w:rPr>
              <w:t>және тоқтату тәртiбi</w:t>
            </w:r>
            <w:r>
              <w:br/>
            </w:r>
            <w:r>
              <w:rPr>
                <w:rFonts w:ascii="Times New Roman"/>
                <w:b w:val="false"/>
                <w:i w:val="false"/>
                <w:color w:val="000000"/>
                <w:sz w:val="20"/>
              </w:rPr>
              <w:t>туралы қағидаларға</w:t>
            </w:r>
            <w:r>
              <w:br/>
            </w:r>
            <w:r>
              <w:rPr>
                <w:rFonts w:ascii="Times New Roman"/>
                <w:b w:val="false"/>
                <w:i w:val="false"/>
                <w:color w:val="000000"/>
                <w:sz w:val="20"/>
              </w:rPr>
              <w:t>4-қосымша</w:t>
            </w:r>
          </w:p>
        </w:tc>
      </w:tr>
    </w:tbl>
    <w:bookmarkStart w:name="z44" w:id="166"/>
    <w:p>
      <w:pPr>
        <w:spacing w:after="0"/>
        <w:ind w:left="0"/>
        <w:jc w:val="both"/>
      </w:pPr>
      <w:r>
        <w:rPr>
          <w:rFonts w:ascii="Times New Roman"/>
          <w:b w:val="false"/>
          <w:i w:val="false"/>
          <w:color w:val="000000"/>
          <w:sz w:val="28"/>
        </w:rPr>
        <w:t>
      нысан</w:t>
      </w:r>
    </w:p>
    <w:bookmarkEnd w:id="166"/>
    <w:bookmarkStart w:name="z45" w:id="167"/>
    <w:p>
      <w:pPr>
        <w:spacing w:after="0"/>
        <w:ind w:left="0"/>
        <w:jc w:val="left"/>
      </w:pPr>
      <w:r>
        <w:rPr>
          <w:rFonts w:ascii="Times New Roman"/>
          <w:b/>
          <w:i w:val="false"/>
          <w:color w:val="000000"/>
        </w:rPr>
        <w:t xml:space="preserve"> КЕЛІСІМШАРТ</w:t>
      </w:r>
    </w:p>
    <w:bookmarkEnd w:id="167"/>
    <w:p>
      <w:pPr>
        <w:spacing w:after="0"/>
        <w:ind w:left="0"/>
        <w:jc w:val="both"/>
      </w:pPr>
      <w:r>
        <w:rPr>
          <w:rFonts w:ascii="Times New Roman"/>
          <w:b w:val="false"/>
          <w:i w:val="false"/>
          <w:color w:val="ff0000"/>
          <w:sz w:val="28"/>
        </w:rPr>
        <w:t xml:space="preserve">
      Ескерту. Қағида 4-қосымшамен толықтырылды – ҚР Ішкі істер министрінің 10.07.2023 </w:t>
      </w:r>
      <w:r>
        <w:rPr>
          <w:rFonts w:ascii="Times New Roman"/>
          <w:b w:val="false"/>
          <w:i w:val="false"/>
          <w:color w:val="ff0000"/>
          <w:sz w:val="28"/>
        </w:rPr>
        <w:t>№ 558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20__жылғы "___" 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Қазақстан Республикасы Ішкі істер министрлігі, атынан _______________ _____________________, Қазақстан </w:t>
      </w:r>
      <w:r>
        <w:br/>
      </w:r>
      <w:r>
        <w:rPr>
          <w:rFonts w:ascii="Times New Roman"/>
          <w:b w:val="false"/>
          <w:i w:val="false"/>
          <w:color w:val="000000"/>
          <w:sz w:val="28"/>
        </w:rPr>
        <w:t>
      Республикасы Ішкі істер министрінің бұйрығы негізінде әрекет ететін №__________, "__" _______20__ жылдан бастап бұдан</w:t>
      </w:r>
      <w:r>
        <w:br/>
      </w:r>
      <w:r>
        <w:rPr>
          <w:rFonts w:ascii="Times New Roman"/>
          <w:b w:val="false"/>
          <w:i w:val="false"/>
          <w:color w:val="000000"/>
          <w:sz w:val="28"/>
        </w:rPr>
        <w:t>
      әрі "ІІМ" деп аталатын, бір жағынан және тұлға ___________________________________________________________________________,(тегі, аты, әкесінің аты (бар болса), лауазымы арнаулы атағы) шет мемлекетке оқуға жіберілетін, бұдан әрі " қызметкер "деп аталатын,</w:t>
      </w:r>
      <w:r>
        <w:br/>
      </w:r>
      <w:r>
        <w:rPr>
          <w:rFonts w:ascii="Times New Roman"/>
          <w:b w:val="false"/>
          <w:i w:val="false"/>
          <w:color w:val="000000"/>
          <w:sz w:val="28"/>
        </w:rPr>
        <w:t>
      ал бірге" Тараптар " деп аталатындар төмендегілер туралы осы Келісімшартты жасасты:</w:t>
      </w:r>
      <w:r>
        <w:br/>
      </w:r>
      <w:r>
        <w:rPr>
          <w:rFonts w:ascii="Times New Roman"/>
          <w:b w:val="false"/>
          <w:i w:val="false"/>
          <w:color w:val="000000"/>
          <w:sz w:val="28"/>
        </w:rPr>
        <w:t>
</w:t>
      </w:r>
    </w:p>
    <w:bookmarkStart w:name="z46" w:id="168"/>
    <w:p>
      <w:pPr>
        <w:spacing w:after="0"/>
        <w:ind w:left="0"/>
        <w:jc w:val="left"/>
      </w:pPr>
      <w:r>
        <w:rPr>
          <w:rFonts w:ascii="Times New Roman"/>
          <w:b/>
          <w:i w:val="false"/>
          <w:color w:val="000000"/>
        </w:rPr>
        <w:t xml:space="preserve"> 1-тарау. Келісімшарттың мәні</w:t>
      </w:r>
    </w:p>
    <w:bookmarkEnd w:id="168"/>
    <w:p>
      <w:pPr>
        <w:spacing w:after="0"/>
        <w:ind w:left="0"/>
        <w:jc w:val="both"/>
      </w:pPr>
      <w:bookmarkStart w:name="z47" w:id="169"/>
      <w:r>
        <w:rPr>
          <w:rFonts w:ascii="Times New Roman"/>
          <w:b w:val="false"/>
          <w:i w:val="false"/>
          <w:color w:val="000000"/>
          <w:sz w:val="28"/>
        </w:rPr>
        <w:t xml:space="preserve">
      1. ІІМ қызметкерді </w:t>
      </w:r>
    </w:p>
    <w:bookmarkEnd w:id="169"/>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(ел, қала, оқу орны)</w:t>
      </w:r>
    </w:p>
    <w:p>
      <w:pPr>
        <w:spacing w:after="0"/>
        <w:ind w:left="0"/>
        <w:jc w:val="both"/>
      </w:pPr>
      <w:r>
        <w:rPr>
          <w:rFonts w:ascii="Times New Roman"/>
          <w:b w:val="false"/>
          <w:i w:val="false"/>
          <w:color w:val="000000"/>
          <w:sz w:val="28"/>
        </w:rPr>
        <w:t xml:space="preserve">
      жоғары оқу орнынан кейінгі білімнің білім беру бағдарламасы бойынша күндізгі/сырттай оқу </w:t>
      </w:r>
    </w:p>
    <w:p>
      <w:pPr>
        <w:spacing w:after="0"/>
        <w:ind w:left="0"/>
        <w:jc w:val="both"/>
      </w:pPr>
      <w:r>
        <w:rPr>
          <w:rFonts w:ascii="Times New Roman"/>
          <w:b w:val="false"/>
          <w:i w:val="false"/>
          <w:color w:val="000000"/>
          <w:sz w:val="28"/>
        </w:rPr>
        <w:t xml:space="preserve">
       нысаны бойынша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бағдарламасының коды және атауы) оқуға жібереді</w:t>
      </w:r>
    </w:p>
    <w:p>
      <w:pPr>
        <w:spacing w:after="0"/>
        <w:ind w:left="0"/>
        <w:jc w:val="both"/>
      </w:pPr>
      <w:r>
        <w:rPr>
          <w:rFonts w:ascii="Times New Roman"/>
          <w:b w:val="false"/>
          <w:i w:val="false"/>
          <w:color w:val="000000"/>
          <w:sz w:val="28"/>
        </w:rPr>
        <w:t xml:space="preserve">
      20___ жылғы ____________ бастап 20___ жылғы ___________ дейінгі кезеңге дейін. </w:t>
      </w:r>
    </w:p>
    <w:p>
      <w:pPr>
        <w:spacing w:after="0"/>
        <w:ind w:left="0"/>
        <w:jc w:val="both"/>
      </w:pPr>
      <w:r>
        <w:rPr>
          <w:rFonts w:ascii="Times New Roman"/>
          <w:b w:val="false"/>
          <w:i w:val="false"/>
          <w:color w:val="000000"/>
          <w:sz w:val="28"/>
        </w:rPr>
        <w:t>
      Оқу мерзімі: _______________________________________________________</w:t>
      </w:r>
    </w:p>
    <w:p>
      <w:pPr>
        <w:spacing w:after="0"/>
        <w:ind w:left="0"/>
        <w:jc w:val="both"/>
      </w:pPr>
      <w:r>
        <w:rPr>
          <w:rFonts w:ascii="Times New Roman"/>
          <w:b w:val="false"/>
          <w:i w:val="false"/>
          <w:color w:val="000000"/>
          <w:sz w:val="28"/>
        </w:rPr>
        <w:t>
                                     (білім беру ұйымында оқу мерзімі көрсетіледі)</w:t>
      </w:r>
    </w:p>
    <w:bookmarkStart w:name="z48" w:id="170"/>
    <w:p>
      <w:pPr>
        <w:spacing w:after="0"/>
        <w:ind w:left="0"/>
        <w:jc w:val="left"/>
      </w:pPr>
      <w:r>
        <w:rPr>
          <w:rFonts w:ascii="Times New Roman"/>
          <w:b/>
          <w:i w:val="false"/>
          <w:color w:val="000000"/>
        </w:rPr>
        <w:t xml:space="preserve"> 2-тарау. Тараптардың құқықтары</w:t>
      </w:r>
    </w:p>
    <w:bookmarkEnd w:id="170"/>
    <w:bookmarkStart w:name="z49" w:id="171"/>
    <w:p>
      <w:pPr>
        <w:spacing w:after="0"/>
        <w:ind w:left="0"/>
        <w:jc w:val="both"/>
      </w:pPr>
      <w:r>
        <w:rPr>
          <w:rFonts w:ascii="Times New Roman"/>
          <w:b w:val="false"/>
          <w:i w:val="false"/>
          <w:color w:val="000000"/>
          <w:sz w:val="28"/>
        </w:rPr>
        <w:t>
      2. ІІМ құқығы бар:</w:t>
      </w:r>
    </w:p>
    <w:bookmarkEnd w:id="171"/>
    <w:bookmarkStart w:name="z50" w:id="172"/>
    <w:p>
      <w:pPr>
        <w:spacing w:after="0"/>
        <w:ind w:left="0"/>
        <w:jc w:val="both"/>
      </w:pPr>
      <w:r>
        <w:rPr>
          <w:rFonts w:ascii="Times New Roman"/>
          <w:b w:val="false"/>
          <w:i w:val="false"/>
          <w:color w:val="000000"/>
          <w:sz w:val="28"/>
        </w:rPr>
        <w:t>
      1) қызметкер осы Келісімшарт талаптарының бірін бұзуға жол берген жағдайда, сондай-ақ қызметтік қажеттілік туындаған барлық жағдайларда қызметкерді мерзімінен бұрын кері қайтарып алуға;</w:t>
      </w:r>
    </w:p>
    <w:bookmarkEnd w:id="172"/>
    <w:bookmarkStart w:name="z51" w:id="173"/>
    <w:p>
      <w:pPr>
        <w:spacing w:after="0"/>
        <w:ind w:left="0"/>
        <w:jc w:val="both"/>
      </w:pPr>
      <w:r>
        <w:rPr>
          <w:rFonts w:ascii="Times New Roman"/>
          <w:b w:val="false"/>
          <w:i w:val="false"/>
          <w:color w:val="000000"/>
          <w:sz w:val="28"/>
        </w:rPr>
        <w:t xml:space="preserve">
      2) "Құқық қорғау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қызметкердің шет елде оқуын республикалық бюджет қаражаты есебінен қаржыландыру шартымен оны шет елде оқытуға және жол жүруіне байланысты ІІМ шеккен барлық шығындарды қызметкерден мынадай жағдайларда өндіріп алу жөнінде шаралар қабылдауға:</w:t>
      </w:r>
    </w:p>
    <w:bookmarkEnd w:id="173"/>
    <w:p>
      <w:pPr>
        <w:spacing w:after="0"/>
        <w:ind w:left="0"/>
        <w:jc w:val="both"/>
      </w:pPr>
      <w:r>
        <w:rPr>
          <w:rFonts w:ascii="Times New Roman"/>
          <w:b w:val="false"/>
          <w:i w:val="false"/>
          <w:color w:val="000000"/>
          <w:sz w:val="28"/>
        </w:rPr>
        <w:t>
      оқуды жалғастырудан бас тарту;</w:t>
      </w:r>
    </w:p>
    <w:p>
      <w:pPr>
        <w:spacing w:after="0"/>
        <w:ind w:left="0"/>
        <w:jc w:val="both"/>
      </w:pPr>
      <w:r>
        <w:rPr>
          <w:rFonts w:ascii="Times New Roman"/>
          <w:b w:val="false"/>
          <w:i w:val="false"/>
          <w:color w:val="000000"/>
          <w:sz w:val="28"/>
        </w:rPr>
        <w:t>
      шетел мемлекетінің заңнамасында қарастырылған оқу орнының ішкі тәртібі мен болу ережелерін бұзу;</w:t>
      </w:r>
    </w:p>
    <w:p>
      <w:pPr>
        <w:spacing w:after="0"/>
        <w:ind w:left="0"/>
        <w:jc w:val="both"/>
      </w:pPr>
      <w:r>
        <w:rPr>
          <w:rFonts w:ascii="Times New Roman"/>
          <w:b w:val="false"/>
          <w:i w:val="false"/>
          <w:color w:val="000000"/>
          <w:sz w:val="28"/>
        </w:rPr>
        <w:t>
      Қазақстан Республикасының азаматтығынан шығу;</w:t>
      </w:r>
    </w:p>
    <w:p>
      <w:pPr>
        <w:spacing w:after="0"/>
        <w:ind w:left="0"/>
        <w:jc w:val="both"/>
      </w:pPr>
      <w:r>
        <w:rPr>
          <w:rFonts w:ascii="Times New Roman"/>
          <w:b w:val="false"/>
          <w:i w:val="false"/>
          <w:color w:val="000000"/>
          <w:sz w:val="28"/>
        </w:rPr>
        <w:t>
      ішкі істер органдарынан шығару.</w:t>
      </w:r>
    </w:p>
    <w:bookmarkStart w:name="z52" w:id="174"/>
    <w:p>
      <w:pPr>
        <w:spacing w:after="0"/>
        <w:ind w:left="0"/>
        <w:jc w:val="both"/>
      </w:pPr>
      <w:r>
        <w:rPr>
          <w:rFonts w:ascii="Times New Roman"/>
          <w:b w:val="false"/>
          <w:i w:val="false"/>
          <w:color w:val="000000"/>
          <w:sz w:val="28"/>
        </w:rPr>
        <w:t>
      3. Қызметкердің құқығы бар:</w:t>
      </w:r>
    </w:p>
    <w:bookmarkEnd w:id="174"/>
    <w:bookmarkStart w:name="z53" w:id="175"/>
    <w:p>
      <w:pPr>
        <w:spacing w:after="0"/>
        <w:ind w:left="0"/>
        <w:jc w:val="both"/>
      </w:pPr>
      <w:r>
        <w:rPr>
          <w:rFonts w:ascii="Times New Roman"/>
          <w:b w:val="false"/>
          <w:i w:val="false"/>
          <w:color w:val="000000"/>
          <w:sz w:val="28"/>
        </w:rPr>
        <w:t>
      1) оқу мерзімі аяқталғанға дейін мына негіздер бойынша осы Келісімшартты уақытша үзуге не бұзуға:</w:t>
      </w:r>
    </w:p>
    <w:bookmarkEnd w:id="175"/>
    <w:p>
      <w:pPr>
        <w:spacing w:after="0"/>
        <w:ind w:left="0"/>
        <w:jc w:val="both"/>
      </w:pPr>
      <w:r>
        <w:rPr>
          <w:rFonts w:ascii="Times New Roman"/>
          <w:b w:val="false"/>
          <w:i w:val="false"/>
          <w:color w:val="000000"/>
          <w:sz w:val="28"/>
        </w:rPr>
        <w:t>
      қызметкер оқытылып жатқан елдің тиісті құжаттарымен расталған қызметкердің өзінің ауруына байланысты;</w:t>
      </w:r>
    </w:p>
    <w:p>
      <w:pPr>
        <w:spacing w:after="0"/>
        <w:ind w:left="0"/>
        <w:jc w:val="both"/>
      </w:pPr>
      <w:r>
        <w:rPr>
          <w:rFonts w:ascii="Times New Roman"/>
          <w:b w:val="false"/>
          <w:i w:val="false"/>
          <w:color w:val="000000"/>
          <w:sz w:val="28"/>
        </w:rPr>
        <w:t>
      растайтын құжаттары болған кезде қызметкердің жақын туыстарының не оның асырауындағы адамдардың науқастануына немесе қайтыс болуына байланысты;</w:t>
      </w:r>
    </w:p>
    <w:bookmarkStart w:name="z54" w:id="176"/>
    <w:p>
      <w:pPr>
        <w:spacing w:after="0"/>
        <w:ind w:left="0"/>
        <w:jc w:val="both"/>
      </w:pPr>
      <w:r>
        <w:rPr>
          <w:rFonts w:ascii="Times New Roman"/>
          <w:b w:val="false"/>
          <w:i w:val="false"/>
          <w:color w:val="000000"/>
          <w:sz w:val="28"/>
        </w:rPr>
        <w:t>
      2) ІІМ алдында осы келісімшарттың қолданылу мерзімін ұзарту туралы, сондай-ақ қаржы қаражатын мемлекет кірісіне өтеу мерзімін ұзарту жөнінде өтініш жасауға.</w:t>
      </w:r>
    </w:p>
    <w:bookmarkEnd w:id="176"/>
    <w:bookmarkStart w:name="z55" w:id="177"/>
    <w:p>
      <w:pPr>
        <w:spacing w:after="0"/>
        <w:ind w:left="0"/>
        <w:jc w:val="left"/>
      </w:pPr>
      <w:r>
        <w:rPr>
          <w:rFonts w:ascii="Times New Roman"/>
          <w:b/>
          <w:i w:val="false"/>
          <w:color w:val="000000"/>
        </w:rPr>
        <w:t xml:space="preserve"> 3-тарау. Тараптардың міндеттері</w:t>
      </w:r>
    </w:p>
    <w:bookmarkEnd w:id="177"/>
    <w:bookmarkStart w:name="z56" w:id="178"/>
    <w:p>
      <w:pPr>
        <w:spacing w:after="0"/>
        <w:ind w:left="0"/>
        <w:jc w:val="both"/>
      </w:pPr>
      <w:r>
        <w:rPr>
          <w:rFonts w:ascii="Times New Roman"/>
          <w:b w:val="false"/>
          <w:i w:val="false"/>
          <w:color w:val="000000"/>
          <w:sz w:val="28"/>
        </w:rPr>
        <w:t>
      4. ІІМ міндеттенеді:</w:t>
      </w:r>
    </w:p>
    <w:bookmarkEnd w:id="178"/>
    <w:bookmarkStart w:name="z57" w:id="179"/>
    <w:p>
      <w:pPr>
        <w:spacing w:after="0"/>
        <w:ind w:left="0"/>
        <w:jc w:val="both"/>
      </w:pPr>
      <w:r>
        <w:rPr>
          <w:rFonts w:ascii="Times New Roman"/>
          <w:b w:val="false"/>
          <w:i w:val="false"/>
          <w:color w:val="000000"/>
          <w:sz w:val="28"/>
        </w:rPr>
        <w:t>
      1) оқыту республикалық бюджет қаражаты есебінен қаржыландырылған жағдайда қызметкерді жоғарыда көрсетілген оқу орнында 20___жылғы "____" ______ мен 20___жылғы "____" ______аралығында оқытуды ұйымдастыруға не оқыту Қазақстан Республикасының заңнамасында тыйым салынбаған өзге де көздер арқылы қаржыландырылған жағдайда оқуға жіберуді ұйымдастыруға;</w:t>
      </w:r>
    </w:p>
    <w:bookmarkEnd w:id="179"/>
    <w:bookmarkStart w:name="z58" w:id="180"/>
    <w:p>
      <w:pPr>
        <w:spacing w:after="0"/>
        <w:ind w:left="0"/>
        <w:jc w:val="both"/>
      </w:pPr>
      <w:r>
        <w:rPr>
          <w:rFonts w:ascii="Times New Roman"/>
          <w:b w:val="false"/>
          <w:i w:val="false"/>
          <w:color w:val="000000"/>
          <w:sz w:val="28"/>
        </w:rPr>
        <w:t>
      2) жоғарыда көрсетілген оқу орнында қызметкердің оқу, тұру, тамақтану құнын, ай сайынғы стипендиясын толық төлеуді ұйымдастыруға (қызметкерді жеңілдікті және өтеусіз негізде оқыту жағдайларын қоспағанда), сондай-ақ автомобиль, темір жол және олар болмаған жағдайда немесе экономикалық тиімділік кезінде жол жүру құнын төлеу – әуе көлігімен, экономикалық сынып тарифі бойынша оқу орындарына (оқу орнына дейін), жазғы каникулдық демалысты өткізу орнына және кері оқу орнына жіберген кезде ұсынылған жол жүру құжаттарының (жол жүру билеті және отырғызу талоны, автобуспен жол жүру бойынша тек жол жүру билеті) негізінде құны төлеуге;</w:t>
      </w:r>
    </w:p>
    <w:bookmarkEnd w:id="180"/>
    <w:bookmarkStart w:name="z59" w:id="181"/>
    <w:p>
      <w:pPr>
        <w:spacing w:after="0"/>
        <w:ind w:left="0"/>
        <w:jc w:val="both"/>
      </w:pPr>
      <w:r>
        <w:rPr>
          <w:rFonts w:ascii="Times New Roman"/>
          <w:b w:val="false"/>
          <w:i w:val="false"/>
          <w:color w:val="000000"/>
          <w:sz w:val="28"/>
        </w:rPr>
        <w:t>
      3) қызметкерді шет елдегі оқуын аяқтағаннан кейін оқуға жіберілгенге дейін атқаратын лауазымынан төмен емес лауазымға тағайындауға;</w:t>
      </w:r>
    </w:p>
    <w:bookmarkEnd w:id="181"/>
    <w:bookmarkStart w:name="z60" w:id="182"/>
    <w:p>
      <w:pPr>
        <w:spacing w:after="0"/>
        <w:ind w:left="0"/>
        <w:jc w:val="both"/>
      </w:pPr>
      <w:r>
        <w:rPr>
          <w:rFonts w:ascii="Times New Roman"/>
          <w:b w:val="false"/>
          <w:i w:val="false"/>
          <w:color w:val="000000"/>
          <w:sz w:val="28"/>
        </w:rPr>
        <w:t>
      5. Қызметкер міндеттенеді:</w:t>
      </w:r>
    </w:p>
    <w:bookmarkEnd w:id="182"/>
    <w:bookmarkStart w:name="z61" w:id="183"/>
    <w:p>
      <w:pPr>
        <w:spacing w:after="0"/>
        <w:ind w:left="0"/>
        <w:jc w:val="both"/>
      </w:pPr>
      <w:r>
        <w:rPr>
          <w:rFonts w:ascii="Times New Roman"/>
          <w:b w:val="false"/>
          <w:i w:val="false"/>
          <w:color w:val="000000"/>
          <w:sz w:val="28"/>
        </w:rPr>
        <w:t>
      1) білім алушы шет елдің оқу орны ұсынатын талаптарды орындауға;</w:t>
      </w:r>
    </w:p>
    <w:bookmarkEnd w:id="183"/>
    <w:bookmarkStart w:name="z62" w:id="184"/>
    <w:p>
      <w:pPr>
        <w:spacing w:after="0"/>
        <w:ind w:left="0"/>
        <w:jc w:val="both"/>
      </w:pPr>
      <w:r>
        <w:rPr>
          <w:rFonts w:ascii="Times New Roman"/>
          <w:b w:val="false"/>
          <w:i w:val="false"/>
          <w:color w:val="000000"/>
          <w:sz w:val="28"/>
        </w:rPr>
        <w:t xml:space="preserve">
      2) оқу орнының бағдарламасында көзделген білім мен кәсіби дағдыларды меңгеруге: </w:t>
      </w:r>
    </w:p>
    <w:bookmarkEnd w:id="184"/>
    <w:bookmarkStart w:name="z63" w:id="185"/>
    <w:p>
      <w:pPr>
        <w:spacing w:after="0"/>
        <w:ind w:left="0"/>
        <w:jc w:val="both"/>
      </w:pPr>
      <w:r>
        <w:rPr>
          <w:rFonts w:ascii="Times New Roman"/>
          <w:b w:val="false"/>
          <w:i w:val="false"/>
          <w:color w:val="000000"/>
          <w:sz w:val="28"/>
        </w:rPr>
        <w:t>
      3) магистрлік/кандидаттық/докторлық диссертация дайындау;</w:t>
      </w:r>
    </w:p>
    <w:bookmarkEnd w:id="185"/>
    <w:bookmarkStart w:name="z64" w:id="186"/>
    <w:p>
      <w:pPr>
        <w:spacing w:after="0"/>
        <w:ind w:left="0"/>
        <w:jc w:val="both"/>
      </w:pPr>
      <w:r>
        <w:rPr>
          <w:rFonts w:ascii="Times New Roman"/>
          <w:b w:val="false"/>
          <w:i w:val="false"/>
          <w:color w:val="000000"/>
          <w:sz w:val="28"/>
        </w:rPr>
        <w:t>
      4) қорытынды аттестаттаудан өту: кешенді емтихан тапсыру, магистрлік/кандидаттық/докторлық диссертацияны көпшілік алдында қорғау;</w:t>
      </w:r>
    </w:p>
    <w:bookmarkEnd w:id="186"/>
    <w:bookmarkStart w:name="z65" w:id="187"/>
    <w:p>
      <w:pPr>
        <w:spacing w:after="0"/>
        <w:ind w:left="0"/>
        <w:jc w:val="both"/>
      </w:pPr>
      <w:r>
        <w:rPr>
          <w:rFonts w:ascii="Times New Roman"/>
          <w:b w:val="false"/>
          <w:i w:val="false"/>
          <w:color w:val="000000"/>
          <w:sz w:val="28"/>
        </w:rPr>
        <w:t>
      5) демалыс орнына келгеннен және кері қайтқаннан кейін бір ай ішінде ІІМ-ге жол жүру құжаттарын ұсынуға;</w:t>
      </w:r>
    </w:p>
    <w:bookmarkEnd w:id="187"/>
    <w:bookmarkStart w:name="z66" w:id="188"/>
    <w:p>
      <w:pPr>
        <w:spacing w:after="0"/>
        <w:ind w:left="0"/>
        <w:jc w:val="both"/>
      </w:pPr>
      <w:r>
        <w:rPr>
          <w:rFonts w:ascii="Times New Roman"/>
          <w:b w:val="false"/>
          <w:i w:val="false"/>
          <w:color w:val="000000"/>
          <w:sz w:val="28"/>
        </w:rPr>
        <w:t>
      6) оқуды тоқтату қажеттілігі туралы ІІМ-ге уақтылы хабарлауға;</w:t>
      </w:r>
    </w:p>
    <w:bookmarkEnd w:id="188"/>
    <w:bookmarkStart w:name="z67" w:id="189"/>
    <w:p>
      <w:pPr>
        <w:spacing w:after="0"/>
        <w:ind w:left="0"/>
        <w:jc w:val="both"/>
      </w:pPr>
      <w:r>
        <w:rPr>
          <w:rFonts w:ascii="Times New Roman"/>
          <w:b w:val="false"/>
          <w:i w:val="false"/>
          <w:color w:val="000000"/>
          <w:sz w:val="28"/>
        </w:rPr>
        <w:t xml:space="preserve">
      7) оқуды аяқтағаннан кейін Қазақстан Республикасына қайтып оралуға және оқуды аяқтаған кезден бастап құқық қорғау органдарында кемінде үш жыл жұмысты өтеуге. Осы міндеттеме орындалмаған жағдайда қызметкер "Құқық қорғау қызметі туралы" </w:t>
      </w:r>
      <w:r>
        <w:rPr>
          <w:rFonts w:ascii="Times New Roman"/>
          <w:b w:val="false"/>
          <w:i w:val="false"/>
          <w:color w:val="000000"/>
          <w:sz w:val="28"/>
        </w:rPr>
        <w:t>Заңға</w:t>
      </w:r>
      <w:r>
        <w:rPr>
          <w:rFonts w:ascii="Times New Roman"/>
          <w:b w:val="false"/>
          <w:i w:val="false"/>
          <w:color w:val="000000"/>
          <w:sz w:val="28"/>
        </w:rPr>
        <w:t xml:space="preserve"> сәйкес қайта есептеуді ескере отырып, ІІМ-ге оқуға жұмсалған қаржы қаражатын толық көлемде өтеуге;</w:t>
      </w:r>
    </w:p>
    <w:bookmarkEnd w:id="189"/>
    <w:bookmarkStart w:name="z68" w:id="190"/>
    <w:p>
      <w:pPr>
        <w:spacing w:after="0"/>
        <w:ind w:left="0"/>
        <w:jc w:val="both"/>
      </w:pPr>
      <w:r>
        <w:rPr>
          <w:rFonts w:ascii="Times New Roman"/>
          <w:b w:val="false"/>
          <w:i w:val="false"/>
          <w:color w:val="000000"/>
          <w:sz w:val="28"/>
        </w:rPr>
        <w:t>
      8) Қызметкер осы Келісімшарттың 2-тармағының 2) тармақшасында көзделген жағдайларда оқудан шығарылған сәттен бастап бір жыл ішінде оның шет елде оқуына жұмсалған қаржылай қаражатты (оқу орнына бару және кері қайту билеттерінің құнын, оқуына, тамақтануына, тұруына, заттай үлесіне, демалыс кезеңіндегі жолақысын, медициналық сақтандыруға, стипендияға, оқу әдебиеттері мен Қызметкерді шет елде ұстауды растайтын басқа да шығыстарды) және қабылдаушы Тарап белгілеген квоталар бойынша жеңілдікті немесе өтеусіз негізде оны шетелде оқытуға жұмсалған қаржы қаражаты (оқу орнына дейінгі және кері қайту билеттерінің құны, демалыс кезеңіндегі жол жүру, медициналық сақтандыру, тұрғын үйді ұстауға және коммуналдық қызметтерге ақшалай өтемақы төлеу және басқа да шығыстар) қайтаруға.</w:t>
      </w:r>
    </w:p>
    <w:bookmarkEnd w:id="190"/>
    <w:bookmarkStart w:name="z69" w:id="191"/>
    <w:p>
      <w:pPr>
        <w:spacing w:after="0"/>
        <w:ind w:left="0"/>
        <w:jc w:val="left"/>
      </w:pPr>
      <w:r>
        <w:rPr>
          <w:rFonts w:ascii="Times New Roman"/>
          <w:b/>
          <w:i w:val="false"/>
          <w:color w:val="000000"/>
        </w:rPr>
        <w:t xml:space="preserve"> 4-тарау. Тараптардың жауапкершілігі</w:t>
      </w:r>
    </w:p>
    <w:bookmarkEnd w:id="191"/>
    <w:bookmarkStart w:name="z70" w:id="192"/>
    <w:p>
      <w:pPr>
        <w:spacing w:after="0"/>
        <w:ind w:left="0"/>
        <w:jc w:val="both"/>
      </w:pPr>
      <w:r>
        <w:rPr>
          <w:rFonts w:ascii="Times New Roman"/>
          <w:b w:val="false"/>
          <w:i w:val="false"/>
          <w:color w:val="000000"/>
          <w:sz w:val="28"/>
        </w:rPr>
        <w:t>
      6. Осы Келісімшарт бойынша міндеттемелерді орындамағаны не тиісінше орындамағаны үшін Тараптар Қазақстан Республикасының Азаматтық кодексіне сәйкес жауапты болады.</w:t>
      </w:r>
    </w:p>
    <w:bookmarkEnd w:id="192"/>
    <w:bookmarkStart w:name="z71" w:id="193"/>
    <w:p>
      <w:pPr>
        <w:spacing w:after="0"/>
        <w:ind w:left="0"/>
        <w:jc w:val="left"/>
      </w:pPr>
      <w:r>
        <w:rPr>
          <w:rFonts w:ascii="Times New Roman"/>
          <w:b/>
          <w:i w:val="false"/>
          <w:color w:val="000000"/>
        </w:rPr>
        <w:t xml:space="preserve"> 5-тарау. Келісімшарттың қолданылу мерзімі</w:t>
      </w:r>
    </w:p>
    <w:bookmarkEnd w:id="193"/>
    <w:bookmarkStart w:name="z72" w:id="194"/>
    <w:p>
      <w:pPr>
        <w:spacing w:after="0"/>
        <w:ind w:left="0"/>
        <w:jc w:val="both"/>
      </w:pPr>
      <w:r>
        <w:rPr>
          <w:rFonts w:ascii="Times New Roman"/>
          <w:b w:val="false"/>
          <w:i w:val="false"/>
          <w:color w:val="000000"/>
          <w:sz w:val="28"/>
        </w:rPr>
        <w:t>
      7. Келісімшарт Қызметкердің оқу кезеңіне жасалады және Тараптар осы Келісімшарт бойынша өз міндеттемелерін толық орындағанға дейін қолданылады.</w:t>
      </w:r>
    </w:p>
    <w:bookmarkEnd w:id="194"/>
    <w:bookmarkStart w:name="z73" w:id="195"/>
    <w:p>
      <w:pPr>
        <w:spacing w:after="0"/>
        <w:ind w:left="0"/>
        <w:jc w:val="both"/>
      </w:pPr>
      <w:r>
        <w:rPr>
          <w:rFonts w:ascii="Times New Roman"/>
          <w:b w:val="false"/>
          <w:i w:val="false"/>
          <w:color w:val="000000"/>
          <w:sz w:val="28"/>
        </w:rPr>
        <w:t>
      8. Келісімшарт Тараптардың бірінің бастамасы бойынша, келісімшарт талаптарын екінші Тарап бұзған жағдайда, тараптардың жазбаша келісімі бойынша мерзімінен бұрын бұзылады немесе өзгереді.</w:t>
      </w:r>
    </w:p>
    <w:bookmarkEnd w:id="195"/>
    <w:bookmarkStart w:name="z74" w:id="196"/>
    <w:p>
      <w:pPr>
        <w:spacing w:after="0"/>
        <w:ind w:left="0"/>
        <w:jc w:val="both"/>
      </w:pPr>
      <w:r>
        <w:rPr>
          <w:rFonts w:ascii="Times New Roman"/>
          <w:b w:val="false"/>
          <w:i w:val="false"/>
          <w:color w:val="000000"/>
          <w:sz w:val="28"/>
        </w:rPr>
        <w:t>
      9. Осы Келісімшартта тікелей көзделген жағдайларды қоспағанда, осы Келісімшарт ұзартылуға жатпайды.</w:t>
      </w:r>
    </w:p>
    <w:bookmarkEnd w:id="196"/>
    <w:bookmarkStart w:name="z75" w:id="197"/>
    <w:p>
      <w:pPr>
        <w:spacing w:after="0"/>
        <w:ind w:left="0"/>
        <w:jc w:val="left"/>
      </w:pPr>
      <w:r>
        <w:rPr>
          <w:rFonts w:ascii="Times New Roman"/>
          <w:b/>
          <w:i w:val="false"/>
          <w:color w:val="000000"/>
        </w:rPr>
        <w:t xml:space="preserve"> 6-тарау. Келісімшарт бойынша тараптардың жауапкершілігін болдырмайтын мән-жайлар</w:t>
      </w:r>
    </w:p>
    <w:bookmarkEnd w:id="197"/>
    <w:bookmarkStart w:name="z76" w:id="198"/>
    <w:p>
      <w:pPr>
        <w:spacing w:after="0"/>
        <w:ind w:left="0"/>
        <w:jc w:val="both"/>
      </w:pPr>
      <w:r>
        <w:rPr>
          <w:rFonts w:ascii="Times New Roman"/>
          <w:b w:val="false"/>
          <w:i w:val="false"/>
          <w:color w:val="000000"/>
          <w:sz w:val="28"/>
        </w:rPr>
        <w:t>
      10. Осы келісімшарт бойынша кез келген міндеттемелерін толық немесе ішінара орындамағаны үшін, егер орындалмауы еңсерілмейтін күш әрекетінің (форс-мажорлық мән-жайлар) салдарынан, яғни: Қызметкердің қайтыс болуы, су басу, өрт, жер сілкінісі, басқа да дүлдей зілзалалар, сондай-ақ соғыс, әскери іс-қимыл, бүлік, блокада, заңнамада немесе атқарушы билік органдары белгілеген актілер немесе шектеулер, жарияланған немесе жарияланбаған ереуілдер немесе Тараптардың бақылауынан тыс Келісімшарт жасалғаннан кейін туындаған басқа да кез келген мән-жайларда тараптардың ешқайсысы жауапкершілікте болмайды.</w:t>
      </w:r>
    </w:p>
    <w:bookmarkEnd w:id="198"/>
    <w:bookmarkStart w:name="z214" w:id="199"/>
    <w:p>
      <w:pPr>
        <w:spacing w:after="0"/>
        <w:ind w:left="0"/>
        <w:jc w:val="both"/>
      </w:pPr>
      <w:r>
        <w:rPr>
          <w:rFonts w:ascii="Times New Roman"/>
          <w:b w:val="false"/>
          <w:i w:val="false"/>
          <w:color w:val="000000"/>
          <w:sz w:val="28"/>
        </w:rPr>
        <w:t>
      Міндеттемелерін орындауға еңсерілмейтін күштің мән-жайлары кедергі жасаған Тарап олар аяқталған сәттен бастап 24 сағат ішінде бұл туралы екінші тарапқа жазбаша түрде (факсимильдік байланыспен, телеграммамен) хабарлауға міндетті. Форс-мажорлық мән-жайлардың аяқталғаннан кейін тараптар үш күн ішінде бір-біріне хабарлайды, әйтпесе Тараптар залалдың орнын толтырудан босатылмайды.</w:t>
      </w:r>
    </w:p>
    <w:bookmarkEnd w:id="199"/>
    <w:bookmarkStart w:name="z77" w:id="200"/>
    <w:p>
      <w:pPr>
        <w:spacing w:after="0"/>
        <w:ind w:left="0"/>
        <w:jc w:val="both"/>
      </w:pPr>
      <w:r>
        <w:rPr>
          <w:rFonts w:ascii="Times New Roman"/>
          <w:b w:val="false"/>
          <w:i w:val="false"/>
          <w:color w:val="000000"/>
          <w:sz w:val="28"/>
        </w:rPr>
        <w:t>
      11. Осы Келісімшарт бойынша міндеттемелерді орындау мерзімі 10-тармақта көрсетілген форс-мажорлық жағдайлардың қолданылу мерзіміне және оның салдарына шамалас ұзартылады.</w:t>
      </w:r>
    </w:p>
    <w:bookmarkEnd w:id="200"/>
    <w:bookmarkStart w:name="z78" w:id="201"/>
    <w:p>
      <w:pPr>
        <w:spacing w:after="0"/>
        <w:ind w:left="0"/>
        <w:jc w:val="left"/>
      </w:pPr>
      <w:r>
        <w:rPr>
          <w:rFonts w:ascii="Times New Roman"/>
          <w:b/>
          <w:i w:val="false"/>
          <w:color w:val="000000"/>
        </w:rPr>
        <w:t xml:space="preserve"> 7-тарау. Дауларды қарау</w:t>
      </w:r>
    </w:p>
    <w:bookmarkEnd w:id="201"/>
    <w:bookmarkStart w:name="z79" w:id="202"/>
    <w:p>
      <w:pPr>
        <w:spacing w:after="0"/>
        <w:ind w:left="0"/>
        <w:jc w:val="both"/>
      </w:pPr>
      <w:r>
        <w:rPr>
          <w:rFonts w:ascii="Times New Roman"/>
          <w:b w:val="false"/>
          <w:i w:val="false"/>
          <w:color w:val="000000"/>
          <w:sz w:val="28"/>
        </w:rPr>
        <w:t>
      12. Осы келісімшартта көзделген міндеттемелерді орындау барысында туындайтын кез келген даулар келісу келіссөздерін жүргізу арқылы шешіледі. Жойылмайтын қайшылықтар туындаған жағдайда түпкілікті шешімді Қазақстан Республикасының соты қабылдайды.</w:t>
      </w:r>
    </w:p>
    <w:bookmarkEnd w:id="202"/>
    <w:bookmarkStart w:name="z80" w:id="203"/>
    <w:p>
      <w:pPr>
        <w:spacing w:after="0"/>
        <w:ind w:left="0"/>
        <w:jc w:val="left"/>
      </w:pPr>
      <w:r>
        <w:rPr>
          <w:rFonts w:ascii="Times New Roman"/>
          <w:b/>
          <w:i w:val="false"/>
          <w:color w:val="000000"/>
        </w:rPr>
        <w:t xml:space="preserve"> 8-тарау. Өзге де шарттар</w:t>
      </w:r>
    </w:p>
    <w:bookmarkEnd w:id="203"/>
    <w:bookmarkStart w:name="z81" w:id="204"/>
    <w:p>
      <w:pPr>
        <w:spacing w:after="0"/>
        <w:ind w:left="0"/>
        <w:jc w:val="both"/>
      </w:pPr>
      <w:r>
        <w:rPr>
          <w:rFonts w:ascii="Times New Roman"/>
          <w:b w:val="false"/>
          <w:i w:val="false"/>
          <w:color w:val="000000"/>
          <w:sz w:val="28"/>
        </w:rPr>
        <w:t>
      13. Қызметкердің кінәсінен осы келісімшарт бұзылған жағдайда келтірілген материалдық залалды өтеу осы келісімшарттың міндетті шарты болып табылады.</w:t>
      </w:r>
    </w:p>
    <w:bookmarkEnd w:id="204"/>
    <w:bookmarkStart w:name="z82" w:id="205"/>
    <w:p>
      <w:pPr>
        <w:spacing w:after="0"/>
        <w:ind w:left="0"/>
        <w:jc w:val="both"/>
      </w:pPr>
      <w:r>
        <w:rPr>
          <w:rFonts w:ascii="Times New Roman"/>
          <w:b w:val="false"/>
          <w:i w:val="false"/>
          <w:color w:val="000000"/>
          <w:sz w:val="28"/>
        </w:rPr>
        <w:t>
      14. Келісімшарт екі данада, әр тарап үшін бір данадан жасалған, екі данасы да ұқсас және бірдей заңды күші бар, екі тарап қол қойған сәттен бастап күшіне енеді.</w:t>
      </w:r>
    </w:p>
    <w:bookmarkEnd w:id="205"/>
    <w:bookmarkStart w:name="z83" w:id="206"/>
    <w:p>
      <w:pPr>
        <w:spacing w:after="0"/>
        <w:ind w:left="0"/>
        <w:jc w:val="left"/>
      </w:pPr>
      <w:r>
        <w:rPr>
          <w:rFonts w:ascii="Times New Roman"/>
          <w:b/>
          <w:i w:val="false"/>
          <w:color w:val="000000"/>
        </w:rPr>
        <w:t xml:space="preserve"> 9-тарау. Қорытынды ережелер</w:t>
      </w:r>
    </w:p>
    <w:bookmarkEnd w:id="206"/>
    <w:bookmarkStart w:name="z84" w:id="207"/>
    <w:p>
      <w:pPr>
        <w:spacing w:after="0"/>
        <w:ind w:left="0"/>
        <w:jc w:val="both"/>
      </w:pPr>
      <w:r>
        <w:rPr>
          <w:rFonts w:ascii="Times New Roman"/>
          <w:b w:val="false"/>
          <w:i w:val="false"/>
          <w:color w:val="000000"/>
          <w:sz w:val="28"/>
        </w:rPr>
        <w:t>
      15. Осы Келісімшарттың ережелері Тараптармен жасалатын өзге де келісімшарттар бойынша тараптардың міндеттерін қозғамайды.</w:t>
      </w:r>
    </w:p>
    <w:bookmarkEnd w:id="207"/>
    <w:bookmarkStart w:name="z85" w:id="208"/>
    <w:p>
      <w:pPr>
        <w:spacing w:after="0"/>
        <w:ind w:left="0"/>
        <w:jc w:val="left"/>
      </w:pPr>
      <w:r>
        <w:rPr>
          <w:rFonts w:ascii="Times New Roman"/>
          <w:b/>
          <w:i w:val="false"/>
          <w:color w:val="000000"/>
        </w:rPr>
        <w:t xml:space="preserve"> 10-тарау. Тараптардың деректемелері</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Мекен-жайы _________,</w:t>
            </w:r>
          </w:p>
          <w:p>
            <w:pPr>
              <w:spacing w:after="20"/>
              <w:ind w:left="20"/>
              <w:jc w:val="both"/>
            </w:pPr>
            <w:r>
              <w:rPr>
                <w:rFonts w:ascii="Times New Roman"/>
                <w:b w:val="false"/>
                <w:i w:val="false"/>
                <w:color w:val="000000"/>
                <w:sz w:val="20"/>
              </w:rPr>
              <w:t>
Тел. __________</w:t>
            </w:r>
          </w:p>
          <w:p>
            <w:pPr>
              <w:spacing w:after="20"/>
              <w:ind w:left="20"/>
              <w:jc w:val="both"/>
            </w:pPr>
            <w:r>
              <w:rPr>
                <w:rFonts w:ascii="Times New Roman"/>
                <w:b w:val="false"/>
                <w:i w:val="false"/>
                <w:color w:val="000000"/>
                <w:sz w:val="20"/>
              </w:rPr>
              <w:t>
БИК __________</w:t>
            </w:r>
          </w:p>
          <w:p>
            <w:pPr>
              <w:spacing w:after="20"/>
              <w:ind w:left="20"/>
              <w:jc w:val="both"/>
            </w:pPr>
            <w:r>
              <w:rPr>
                <w:rFonts w:ascii="Times New Roman"/>
                <w:b w:val="false"/>
                <w:i w:val="false"/>
                <w:color w:val="000000"/>
                <w:sz w:val="20"/>
              </w:rPr>
              <w:t>
ИИК __________</w:t>
            </w:r>
          </w:p>
          <w:p>
            <w:pPr>
              <w:spacing w:after="20"/>
              <w:ind w:left="20"/>
              <w:jc w:val="both"/>
            </w:pPr>
            <w:r>
              <w:rPr>
                <w:rFonts w:ascii="Times New Roman"/>
                <w:b w:val="false"/>
                <w:i w:val="false"/>
                <w:color w:val="000000"/>
                <w:sz w:val="20"/>
              </w:rPr>
              <w:t>
БИН __________</w:t>
            </w:r>
          </w:p>
          <w:p>
            <w:pPr>
              <w:spacing w:after="20"/>
              <w:ind w:left="20"/>
              <w:jc w:val="both"/>
            </w:pPr>
            <w:r>
              <w:rPr>
                <w:rFonts w:ascii="Times New Roman"/>
                <w:b w:val="false"/>
                <w:i w:val="false"/>
                <w:color w:val="000000"/>
                <w:sz w:val="20"/>
              </w:rPr>
              <w:t>
Банк: _________ ______________________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мекенжайы __________________________________</w:t>
            </w:r>
          </w:p>
          <w:p>
            <w:pPr>
              <w:spacing w:after="20"/>
              <w:ind w:left="20"/>
              <w:jc w:val="both"/>
            </w:pPr>
            <w:r>
              <w:rPr>
                <w:rFonts w:ascii="Times New Roman"/>
                <w:b w:val="false"/>
                <w:i w:val="false"/>
                <w:color w:val="000000"/>
                <w:sz w:val="20"/>
              </w:rPr>
              <w:t>
лауазымы __________________________________</w:t>
            </w:r>
          </w:p>
          <w:p>
            <w:pPr>
              <w:spacing w:after="20"/>
              <w:ind w:left="20"/>
              <w:jc w:val="both"/>
            </w:pPr>
            <w:r>
              <w:rPr>
                <w:rFonts w:ascii="Times New Roman"/>
                <w:b w:val="false"/>
                <w:i w:val="false"/>
                <w:color w:val="000000"/>
                <w:sz w:val="20"/>
              </w:rPr>
              <w:t>
телефон __________________________________</w:t>
            </w:r>
          </w:p>
          <w:p>
            <w:pPr>
              <w:spacing w:after="20"/>
              <w:ind w:left="20"/>
              <w:jc w:val="both"/>
            </w:pPr>
            <w:r>
              <w:rPr>
                <w:rFonts w:ascii="Times New Roman"/>
                <w:b w:val="false"/>
                <w:i w:val="false"/>
                <w:color w:val="000000"/>
                <w:sz w:val="20"/>
              </w:rPr>
              <w:t>
кызметтік куәлігі __________________________________</w:t>
            </w:r>
          </w:p>
          <w:p>
            <w:pPr>
              <w:spacing w:after="20"/>
              <w:ind w:left="20"/>
              <w:jc w:val="both"/>
            </w:pPr>
            <w:r>
              <w:rPr>
                <w:rFonts w:ascii="Times New Roman"/>
                <w:b w:val="false"/>
                <w:i w:val="false"/>
                <w:color w:val="000000"/>
                <w:sz w:val="20"/>
              </w:rPr>
              <w:t>
жеке куәлігі __________________________________</w:t>
            </w:r>
          </w:p>
          <w:p>
            <w:pPr>
              <w:spacing w:after="20"/>
              <w:ind w:left="20"/>
              <w:jc w:val="both"/>
            </w:pPr>
            <w:r>
              <w:rPr>
                <w:rFonts w:ascii="Times New Roman"/>
                <w:b w:val="false"/>
                <w:i w:val="false"/>
                <w:color w:val="000000"/>
                <w:sz w:val="20"/>
              </w:rPr>
              <w:t>
кім және қашан берілді __________________________________</w:t>
            </w:r>
          </w:p>
          <w:p>
            <w:pPr>
              <w:spacing w:after="20"/>
              <w:ind w:left="20"/>
              <w:jc w:val="both"/>
            </w:pPr>
            <w:r>
              <w:rPr>
                <w:rFonts w:ascii="Times New Roman"/>
                <w:b w:val="false"/>
                <w:i w:val="false"/>
                <w:color w:val="000000"/>
                <w:sz w:val="20"/>
              </w:rPr>
              <w:t>
ЖСН __________________________________</w:t>
            </w:r>
          </w:p>
          <w:p>
            <w:pPr>
              <w:spacing w:after="20"/>
              <w:ind w:left="20"/>
              <w:jc w:val="both"/>
            </w:pPr>
            <w:r>
              <w:rPr>
                <w:rFonts w:ascii="Times New Roman"/>
                <w:b w:val="false"/>
                <w:i w:val="false"/>
                <w:color w:val="000000"/>
                <w:sz w:val="20"/>
              </w:rPr>
              <w:t>
(қолы)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13 мамырдағы</w:t>
            </w:r>
            <w:r>
              <w:br/>
            </w:r>
            <w:r>
              <w:rPr>
                <w:rFonts w:ascii="Times New Roman"/>
                <w:b w:val="false"/>
                <w:i w:val="false"/>
                <w:color w:val="000000"/>
                <w:sz w:val="20"/>
              </w:rPr>
              <w:t>№ 500 бұйрығына</w:t>
            </w:r>
            <w:r>
              <w:br/>
            </w:r>
            <w:r>
              <w:rPr>
                <w:rFonts w:ascii="Times New Roman"/>
                <w:b w:val="false"/>
                <w:i w:val="false"/>
                <w:color w:val="000000"/>
                <w:sz w:val="20"/>
              </w:rPr>
              <w:t>2-қосымша</w:t>
            </w:r>
          </w:p>
        </w:tc>
      </w:tr>
    </w:tbl>
    <w:bookmarkStart w:name="z166" w:id="209"/>
    <w:p>
      <w:pPr>
        <w:spacing w:after="0"/>
        <w:ind w:left="0"/>
        <w:jc w:val="left"/>
      </w:pPr>
      <w:r>
        <w:rPr>
          <w:rFonts w:ascii="Times New Roman"/>
          <w:b/>
          <w:i w:val="false"/>
          <w:color w:val="000000"/>
        </w:rPr>
        <w:t xml:space="preserve"> Қазақстан Республикасы Ішкі істер министрінің күші жойылды деп танылатын бұйрықтарының тізбесі</w:t>
      </w:r>
    </w:p>
    <w:bookmarkEnd w:id="209"/>
    <w:bookmarkStart w:name="z167" w:id="210"/>
    <w:p>
      <w:pPr>
        <w:spacing w:after="0"/>
        <w:ind w:left="0"/>
        <w:jc w:val="both"/>
      </w:pPr>
      <w:r>
        <w:rPr>
          <w:rFonts w:ascii="Times New Roman"/>
          <w:b w:val="false"/>
          <w:i w:val="false"/>
          <w:color w:val="000000"/>
          <w:sz w:val="28"/>
        </w:rPr>
        <w:t xml:space="preserve">
      1) "Қазақстан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бұйрығының 1-тармағы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тармақшаларының</w:t>
      </w:r>
      <w:r>
        <w:rPr>
          <w:rFonts w:ascii="Times New Roman"/>
          <w:b w:val="false"/>
          <w:i w:val="false"/>
          <w:color w:val="000000"/>
          <w:sz w:val="28"/>
        </w:rPr>
        <w:t xml:space="preserve"> (Нормативтік құқықтық актілерді мемлекеттік тіркеу тізілімінде № 7032 болып тіркелген, "Казахстанская правда" газетінің 2011 жылғы 20 тамыздағы № 265-266 (26686-26687) сандарында, 2011 жылғы 30 қарашадағы № 31 Қазақстан Республикасы орталық атқарушы және өзге де орталық мемлекеттік органдарының актілер жинағында жарияланған);</w:t>
      </w:r>
    </w:p>
    <w:bookmarkEnd w:id="210"/>
    <w:bookmarkStart w:name="z168" w:id="211"/>
    <w:p>
      <w:pPr>
        <w:spacing w:after="0"/>
        <w:ind w:left="0"/>
        <w:jc w:val="both"/>
      </w:pPr>
      <w:r>
        <w:rPr>
          <w:rFonts w:ascii="Times New Roman"/>
          <w:b w:val="false"/>
          <w:i w:val="false"/>
          <w:color w:val="000000"/>
          <w:sz w:val="28"/>
        </w:rPr>
        <w:t xml:space="preserve">
      2) "Қазақстан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 Ішкі істер министрінің 2013 жылғы 2 сәуірдегі № 220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8442 болып тіркелген, "Казахстанская правда" газетінің 2013 жылғы 7 тамыздағы № 246 (27520) санында жарияланған);</w:t>
      </w:r>
    </w:p>
    <w:bookmarkEnd w:id="211"/>
    <w:bookmarkStart w:name="z169" w:id="212"/>
    <w:p>
      <w:pPr>
        <w:spacing w:after="0"/>
        <w:ind w:left="0"/>
        <w:jc w:val="both"/>
      </w:pPr>
      <w:r>
        <w:rPr>
          <w:rFonts w:ascii="Times New Roman"/>
          <w:b w:val="false"/>
          <w:i w:val="false"/>
          <w:color w:val="000000"/>
          <w:sz w:val="28"/>
        </w:rPr>
        <w:t xml:space="preserve">
      3) "Қазақстан Республикасы ішкі істер органдарында қызмет өткерудің кейбір мәселелері туралы" Қазақстан Республикасы Ішкі істер министрінің 2011 жылғы 27 мамырдағы № 246 бұйрығына өзгерістер енгізу туралы" Қазақстан Республикасы Ішкі істер министрінің 2013 жылғы 27 тамыздағы № 521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8442 болып тіркелген, "Казахстанская правда" газетінің 2013 жылғы 7 тамыздағы № 277 (28216) санында жарияланған);</w:t>
      </w:r>
    </w:p>
    <w:bookmarkEnd w:id="212"/>
    <w:bookmarkStart w:name="z170" w:id="213"/>
    <w:p>
      <w:pPr>
        <w:spacing w:after="0"/>
        <w:ind w:left="0"/>
        <w:jc w:val="both"/>
      </w:pPr>
      <w:r>
        <w:rPr>
          <w:rFonts w:ascii="Times New Roman"/>
          <w:b w:val="false"/>
          <w:i w:val="false"/>
          <w:color w:val="000000"/>
          <w:sz w:val="28"/>
        </w:rPr>
        <w:t xml:space="preserve">
      4) "Қазақстан Республикасы ішкі істер министрінің кейбір бұйрықтарына өзгерістер енгізу туралы" Қазақстан Республикасы Ішкі істер министрінің 2014 жылғы 3 шілдедегі </w:t>
      </w:r>
      <w:r>
        <w:rPr>
          <w:rFonts w:ascii="Times New Roman"/>
          <w:b w:val="false"/>
          <w:i w:val="false"/>
          <w:color w:val="000000"/>
          <w:sz w:val="28"/>
        </w:rPr>
        <w:t>№ 398</w:t>
      </w:r>
      <w:r>
        <w:rPr>
          <w:rFonts w:ascii="Times New Roman"/>
          <w:b w:val="false"/>
          <w:i w:val="false"/>
          <w:color w:val="000000"/>
          <w:sz w:val="28"/>
        </w:rPr>
        <w:t xml:space="preserve"> (Нормативтік құқықтық актілерді мемлекеттік тіркеу тізілімінде № 9641 болып тіркелген, "Юридическая газета" газетінің 2014 жылғы 26 тамыздағы № 126 (2694) санында жарияланған) күші жойылды деп танылсын.</w:t>
      </w:r>
    </w:p>
    <w:bookmarkEnd w:id="2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