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055b" w14:textId="7740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Импорты инвестициялық келісімшарт шеңберінде қосылған құн салығынан босатылатын шикізаттың және (немесе) материалдардың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28 сәуірдегі № 408 бұйрығы. Қазақстан Республикасының Әділет министрлігінде 2016 жылы 22 маусымда № 13813 болып тіркелді. Күші жойылды - Қазақстан Республикасы Инвестициялар және даму министрінің 2018 жылғы 27 ақпандағы № 140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Инвестициялар және даму министрінің 27.02.2018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Бұйрық 01.01.2017 ж.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2008 жылғы 10 желтоқсандағы Қазақстан Республикасы Кодексінің (Салық кодексі) 255-бабы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және 276-15-бабы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Импорты инвестициялық келісімшарт шеңберінде қосылған құн салығынан босатылатын шикізаттың және (немесе) материалдардың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күні ішінде Қазақстан Республикасы нормативтік-құқықтық актілерінің эталондық бақылау банкіне енгізу үшін Республикалық құқықтық ақпарат орталығына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1, 2, және 3-тармақшаларында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2017 жылғы 1 қаңтардан бастап қолданысқа енгізіледі және ресми жариялауға жатады.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министрі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___________________Б. Сұлтанов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13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___________________Қ. Бишімбаев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19 мамыр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Импорты инвестициялық келісімшарт шеңберінде қосылған құн салығынан босатылатын шикізаттың және (немесе) материалдардың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7211"/>
        <w:gridCol w:w="3764"/>
      </w:tblGrid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кодтары*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Тамаққа пайдалануға арналған өнімдер өндірісінен басқа, зығыр майлары және оның техникалық немесе өнеркәсіптік қолдануға арналған өзге де фракциялары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1515191000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Хлорит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Кизерит, эпсомит (табиғи магний сульфаттары)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 тасты битумдар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2713909000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(инертті) газдар (аргоннан басқа)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Бейорганикалық қышқылдар, фторсутекті (плавикті) қышқылдан басқа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281119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оксидтері; бор қышқылдары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қоспалардан басқа, жасанды корунд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Иодидтер және иодоксидтер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Бромидтер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2827510000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Бромоксидтер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2827590000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Фторидтер; фторсиликаттар, фторалюминаттар және фтордың өзге де кешенді тұздары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жай эпоксидтер, эпоксиспирттер, эпоксифенолдар, эпоксиэфирлер және олардың галогенделген, сульфитталған, нитрленген немесе нитрозаланған туындылары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Оттекті функционалдық топты қамтитын аминқосылыстары, лизин және глютамин қышқылынан басқа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Үшэтаноламин және оның тұздары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2922139000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графит; (коллоидты немесе жартылай коллоидты графит; графит негізіндегі өнімдер)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3801100000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Микроағзаларды өсіруге арналған өсінді орталар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пішіндегі өзге де аминді-альдегидті шойырлар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3909300000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 немесе өнеркәсіпте пайдаланылатын көлік құралдарына және машиналарға арналған және отырғызатын диаметрі 61 сантиметрден асатын, "шырша" проектор суреті немесе проектордың ұқсас суреттері бар өзге шиналар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4011630000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немесе орман шауашылығы көлік құралдарына және машиналарға арналған "шырша" проектор суреті бар немесе проектордың ұқсас суреттерімен өзге шиналар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4011920000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 немесе өнеркәсіпте пайдаланылатын көлік құралдарына және машиналарға арналған және отырғызатын диаметрі 61 сантиметрден аспайтын "шырша" проектор суреті бар немесе проектордың ұқсас суреттерімен өзге шиналар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4011930000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Қаптық, бекітпе немесе кеңірдектелген, бедерленген немесе бедерленбеген, тесілген немесе тесілмеген крафт-қағаз, орамдарда немесе парақтарда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салмағы 150 граммнан аспайтын өзге де борланбаған қатырма қағаз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4805910000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Жабынды қатырма қағазға арналған қағаз және қатырма қағаз-негіз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4805500000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Бекітпе, кеңірдектелген немесе бедерленген крафт-қағаз (қаптан басқа)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4808400009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Қапталған, сіңдірілген немесе полимерлі материалдармен ламинатталған (желімдерді қоспағанда) ақталған қағаз және қатырма қағаз, 1 шаршы метр салмағы 150 граммнан артық қағаз және қатырма қағаз, орамдарда немесе парақтарда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481151000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үшін бөлек оралмаған, тарақпен түтілмеген талшықтардан жасалған мақта-маталы иірімжіптер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Үстіңгі бетінің тығыздығы 200 грамм/шаршы метр артық, түрлі-түсті иірімжіптерден жасалған (деним маталарынан басқа), техникалық және өнеркәсіптік пайдалануға арналған мақта-маталы маталар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5209490000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Өңделген, бірақ иірілмеген джут және өзге де тоқыма талшықтары, зығыр, кәдімгі кендір және рамиден басқа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Джут немесе өзге де қабықты тоқыма талшықтарынан жасалған иірімжіптер, өзге де өсімдік тоқыма талшықтарынан жасалған иірімжіптер және қағаз иірімжіптер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5307200000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үшін оралмаған, полиэфирлерден жасалған өте мықты филаментті жіптер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5402200009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Арамидтерден жасалған синтетикалық жіптер жгуты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5501100001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Кардомен, тарақпен түтілмеген немесе иіруге басқаша дайындалмаған синтетикалық талшықтар, өзгелері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5503900000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үшін бөлек оралмаған, жасанды талшықтардан жасалған иірімжіптер (тігін жіптерінен басқа) 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Тежеуіштерге, муфталарға және ұқсас бұйымдарға арналған құрастырылмаған күйдегі фрикциялық материалдар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талшығынан жасалған таспалар, түзеткіш, иірімжіптер және шабылған тұлымдар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701919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немесе қауыз түрінде, тоқыма емес талшықтардан жасалған бұйымдар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7019390001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талшықтарынан жасалған маталар (енсіз маталарды қоса)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7019590000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талшығынан жасалған құбырларды оқшаулауға арналған аратөсемдер мен орамдар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7019903000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Шартәрізді графиттың қосындылары бар құймаларға арналмаған, құрамында Mn (марганец) 0,1% кем, фосфоры аз легірленбеген құйма шойын 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7201109000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Феррованадий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7202920000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Феррониобий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7202930000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600 миллиметрден кем алюминий мырышталған илек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721250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600 миллиметрден асатын алюминий мырышталған илек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721061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Легірленбеген болаттан жасалған ені 600 миллиметрден кем ыстықтай илектеліп одан әрі өңделмеген жазық илек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7211190000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салмағы бойынша көміртегі 0,6% артық легірленбеген болаттан жасалған, суық күйінде әрленіп өңдеуге ұшыраған сортты және жолақты илек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721123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салмағы бойынша көміртегі 0,25% кем легірленбеген болаттан жасалған, суық күйінде әрленіп өңдеуге ұшыраған жолақты илек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салмағы бойынша көміртегі 0,6% кем емес легірленбеген болаттан жасалған, қалайыланған сым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7217309000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Тоттанбайтын болаттан жасалған ені 600 миллиметрден кем емес суықтай илектеліп одан әрі өңделмеген жазық илек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Тоттанбайтын болаттан жасалған, суықтай илектелген, ені 600 миллиметрден кем, жабылмаған жазық илек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7220908009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Тоттанбайтын болаттан жасалған, орамада бос оралған ыстықтай илектелген өзектер мен шыбықтар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Кремнийлі электр болаттан жасалған ені 600 миллиметрден кем емес жазық илек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722519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легірленген болаттан жасалған ені 600 миллиметрден кем емес ыстықтай илектеліп одан әрі өңделмеген жазық илек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722550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Кремнийлі электр болаттан жасалған ені 600 миллиметрден кем жазық илек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722619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легірленген болаттан жасалған, штампталған, ыстықтай илектелген, ыстықтай созылған, ыстықтай сығымдалған, бірақ одан әрі өңделмеген (илектен соң ширатылғанды қоса), басқа топтамаларға енгізілмеген өзге де өзектер мен шыбықтар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722810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 жұмыстарына арналған іші қуыс өзектер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7228800000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Болаттан жасалған дәнекерлеу профильдері және шпунтты конструкциялар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7301100000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профильдер (ыстықтай илектелген швеллерлер, қоставрлар және биіктігі 80 миллиметрден кем емес кең сөрелі қоставрлар)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Көміртекті болаттан жасалған қимасы дөңгелек суықтай созылған немесе суықтай илектелген құбырлар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730451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Легірленген болаттан жасалған, қимасы дөңгелек, суықтай созылған немесе суықтай илектелген, суық күйінде илектелген құбырлар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730451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Коррозияға төзімді жұқа қабырғалы жіксіз құбырлар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Дәнекерленген, сыртқы диаметрі 406,4 миллиметрден артық, газ құбырларына арналған болат құбырлар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диаметрі 406,4 миллиметрден аспайтын, мұнай немесе газ ұңғымаларын бұрғылау барысында қолданылатын болаттан жасалған дәнекерлейтін, дөңгелектеп кесетін сорғылы-сығымдауыш және қондыру құбырлары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жікті немесе тойтарылған немесе осыған ұқсас тәсілмен біріктірілген, сыртқы диаметрі 406,4 миллиметрден аспайтын өзге де болат құбырлар мен түтіктер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құбырлары және құбырлар фитингтері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730711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Шыңдалған құйма шойыннан жасалған құбырлар және құбырлар фитингтері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730719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Алюминийден жасалған балкондардың, лоджиялардың марштардың және саты алаңдарының қоршаулары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761090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металдардан жасалған, буындары дәнекерленген шынжырлар, кергішті жалпақ буынды шынжырлардан басқа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қимасының өлшемі 16 миллиметрден артық, қара металдардан жасалған, буындары дәнекерленген шынжырлар, кергішті жалпақ буынды шынжырлардан басқа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7315829000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Тоттанбайтын болаттан жасалған оймакілтекті және крест тәрізді оймакілтекті бұрамалар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7318155900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Тоттанбайтын болаттан жасалған алтықырлы басы бар бұрамалар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7318156900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 металдардан жасалған тойтармалар, жартылай қуыстыны қоса, жалпы пайдаланудағы түтікшелі немесе қосарланған тойтармалардан басқа 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731823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әдіспен өңделген, болаттан жасалған бұралу серіппелерін және бұралған серіппелерді қоса, болат шиыршықты серіппелер, қысумен және созумен жұмыс істейтін шиыршықты серіппелерден басқа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7320190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сымнан жасалған имелі серіппелер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7320909008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мыстан жасалған бұйымдар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Цементтелген мыс, ұнтақтардан басқа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7401000000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пен никель және мырыш (нейзильбера) негізіндегі мыс қорытпаларынан жасалған шыбықтар, өзектер және профильдер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7407211000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пен никель (купроникель) негізіндегі мыс қорытпаларынан жасалған шыбықтар, өзектер және профильдер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7407290000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мыстан жасалған, көлденең қимасының ең жоғарғы өлшемі 0,5 миллиметрден аспайтын сым, сыммен күшейтілген арқансым немесе арқаннан, көпжелілі сым мен кабельден басқа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7408199000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 мыс қорытпаларынан жасалған, негізін есептемегенде, қалыңдығы 0,15 миллиметрден аспайтын жұқалтыр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7410220000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пен никель (купроникель) немесе мыс, никель мен мырыш (нейзильбер) негізіндегі қорытпалардан жасалған құбырлар мен түтіктер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7411220000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мыстан жасалған бұйымдар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7419999000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 мен түтіктерге арналған мыс фитингтер (муфталар, иіндер, фланецтер, штуцерлер)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Өңделмеген никель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ұнтақтары мен қабыршақтары, никель оксидтері агломераттарынан басқа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7504000009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мен никель қорытпаларынан жасалған шыбықтар, өзектер мен профильдер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7505120009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мен никель қорытпаларынан жасалған сымдар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7505220000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қорытпаларынан жасалған тақталар, табақтар, жолақтар, лента, жұқалтыр, кесіліп-тартылған табақтан басқа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7506200009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Никельден жасалған құбырлар мен түтіктер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750711000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Легірленбеген алюминийден жасалған, қалыңдығы 0,2 миллиметрден артық, боялған, лакталған немесе пластикпен жабылған тақталар, табақтар, жолақтар мен ленталар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7606111000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Легірленбеген алюминийден жасалған, қалыңдығы 0,2 миллиметрден артық тақталар, табақтар, жолақтар мен ленталар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760611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қорытпаларынан жасалған, қалыңдығы 0,2 миллиметрден артық тақталар, табақтар, жолақтар мен ленталар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760612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0,2 миллиметрден аспайтын (негізді есептемегенде) одан әрі өңделмеген алюминий фольгасы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Қалыңдығы 0,2 миллиметрден аспайтын (негізді есептемегенде) алюминий фольгасы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 мен түтіктерге арналған алюминий фитингтер (муфталар, иіндер, фланецтер)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7609000000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өңделмеген қорғасын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7801999000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Бояулар мен бояғыштар, оқшауланған электр сымдары ретінде қолдануға арналған ұнтақтар мен қабыршақтардан басқа, қорғасын ұнтақтары мен қабыршақтары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7804200000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Қорғасыннан жасалған тақталар, табақтар, жолақтар, ленталар мен жұқалтыр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7804190000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қорытпалары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ұнтақтары мен қабыршақтары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7903900000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тақталар, табақтар, жолақтар, ленталар, жұқалтыр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7905000000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Қалайы шыбықтар, өзектер, профильдер мен сымдар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8003000000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емес металдардан жасалған аспалы құлыптардың және өзге де құлыптардың бөліктері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8301600009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Ілгектер, сақиналар, шығыршықтар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8308100000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9405 тауарлық позициядағы бұйымдардан басқа, бағалы емес металдардан жасалған көрсеткіштері, атаулары, нөмірлері, әріптері, мекенжайы бар маңдайшалар және ұқсас маңдайшалар 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8310000000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Қуаттылығы 100 киловаттан аспайтын қысыммен тұтанатын кемелік тартымды піспекті іштен жанатын қозғалтқыштар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8408103900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Іштен жанатын дизельді автомобильдік қозғалтқыштарға арналған бүрку жүйелері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Турбореактивті және турбовинттік қозғалтқыштардың бөліктері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8411910008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беретін гидравликалық сызықтық әсер ету қозғалтқыштары мен қондырғылары (цилиндрлер)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841221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Гидравликалық айналмалы қозғалтқыштар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841221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көлемді роторлы сорғылар; гидравликалық күшті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841360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Қуаттылығы 0,4 киловаттан аспайтын тоңазытқыш жабдықтарына арналған сығымдағыштар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8414302009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 тепкіш көлемді көп білікті сығымдағыштар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841480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өңдеуге арналған арнайы мақсаттағы механикалық машиналар мен құралдар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8479810000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Құйма шойыннан жасалған өтпелі шұралар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Қуаттылығы 375 киловаттан артық тұрақты токтың электр қозғалтқыштары мен генераторлары 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8501200009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қуаттылығы 1 киловольт-амперден аспайтын өзге де трансформаторлар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8504312909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электр аккумуляторлар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8507108009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шамдар және өзге жарық беретін құрылғылар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8539100009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Мотоциклдерге немесе автокөлік құралдарына арналған шынытазалағыштар, мұз тұруға және булануға қарсы жабдықтар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851240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Мотоциклдерге немесе автокөлік құралдарына (велосипедтерден басқа) арналған дыбыстық сигнал беретін құрылғылар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851230100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Композициялық немесе пленкалы тұрақты көміртекті резисторлар 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8533100000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айнымалы резисторлар (реостаттар мен потенциометрлерді қоса алғанда)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853340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Айнымалы сымдық резисторлар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853339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 киловольттан жоғары кернеуге автомат сөндіргіштер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8535290000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Вольттан жоғары кернеуге балқығыш сақтандырғыштар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8535100000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Вольттан аспайтын кернеуге өзге де автоматты сөндіргіштер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853620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Айырып-қосқыштар, өзгелері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853650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Шамдарға арналған өзге патрондар, штепсельдер, розеткалар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853669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100 Вольттан аспайтын өзге де қыздыру шамдары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8539299800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 электродтары (электр пештеріне арналған электродтардан басқа)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8545909000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оқшаулатқыштар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8546200000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Жүретін доңғалақтар және олардың бөліктері мен керек-жарақтары 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8708709909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Тежегіштік өзге де жапсырмалар 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8708309909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 келген материалдан жасалған призмалар, айналар және өзге де оптикалық элементтер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9001900000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құрылғысы жоқ электр шамаларды өлшеуге арналған аспаптар мен аппаратура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903033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Аспаптар, құралдар және машиналар өзгелер; электрондылар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9031803200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Автомобильдерге арналған орындықтар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Ескерту: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ЕАЭО СЭҚ ТН – Еуразяилық экономикалық одақтың сыртқы экономикалық қызметінің тауарлық номенклатурасы.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