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c3d18" w14:textId="4bc3d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және бюджетке төленетін басқа да міндетті төлемдер туралы" 2008 жылғы 10 желтоқсандағы Қазақстан Республикасының Кодексінде (Салық кодексі) көзделген құжаттардың нысандарын бекіту туралы" Қазақстан Республикасы Қаржы министрінің 2015 жылғы 17 ақпандағы № 98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министрiнiң 2016 жылғы 23 мамырдағы № 250 бұйрығы. Қазақстан Республикасының Әділет министрлігінде 2016 жылы 24 маусымда № 13822 болып тіркелді. Күші жойылды - Қазақстан Республикасы Қаржы министрінің 2018 жылғы 26 қаңтардағы № 71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26.01.2018 </w:t>
      </w:r>
      <w:r>
        <w:rPr>
          <w:rFonts w:ascii="Times New Roman"/>
          <w:b w:val="false"/>
          <w:i w:val="false"/>
          <w:color w:val="ff0000"/>
          <w:sz w:val="28"/>
        </w:rPr>
        <w:t>№ 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"Салық және бюджетке төленетін басқа да міндетті төлемдер туралы" 2008 жылғы 10 желтоқсандағы Қазақстан Республикасының Кодексінде (Салық кодексі) көзделген құжаттардың нысандарын бекіту туралы" Қазақстан Республикасы Қаржы министрінің 2015 жылғы 17 ақпандағы № 98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10480 болып тіркелген, "Әділет" ақпараттық-құқықтық жүйесінде 2015 жылғы 2 сәуірде жарияланған) мынадай өзгертістер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2008 жылғы 10 желтоқсандағы Қазақстан Республикасы Кодексінің (Салық кодексі) 23-бабы </w:t>
      </w:r>
      <w:r>
        <w:rPr>
          <w:rFonts w:ascii="Times New Roman"/>
          <w:b w:val="false"/>
          <w:i w:val="false"/>
          <w:color w:val="000000"/>
          <w:sz w:val="28"/>
        </w:rPr>
        <w:t>2-тармағына</w:t>
      </w:r>
      <w:r>
        <w:rPr>
          <w:rFonts w:ascii="Times New Roman"/>
          <w:b w:val="false"/>
          <w:i w:val="false"/>
          <w:color w:val="000000"/>
          <w:sz w:val="28"/>
        </w:rPr>
        <w:t xml:space="preserve">, 462-бабы </w:t>
      </w:r>
      <w:r>
        <w:rPr>
          <w:rFonts w:ascii="Times New Roman"/>
          <w:b w:val="false"/>
          <w:i w:val="false"/>
          <w:color w:val="000000"/>
          <w:sz w:val="28"/>
        </w:rPr>
        <w:t>3-тармағына</w:t>
      </w:r>
      <w:r>
        <w:rPr>
          <w:rFonts w:ascii="Times New Roman"/>
          <w:b w:val="false"/>
          <w:i w:val="false"/>
          <w:color w:val="000000"/>
          <w:sz w:val="28"/>
        </w:rPr>
        <w:t xml:space="preserve"> және 547-бабының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 мынадай редакцияда жазылсын:</w:t>
      </w:r>
    </w:p>
    <w:bookmarkStart w:name="z6" w:id="3"/>
    <w:p>
      <w:pPr>
        <w:spacing w:after="0"/>
        <w:ind w:left="0"/>
        <w:jc w:val="both"/>
      </w:pPr>
      <w:r>
        <w:rPr>
          <w:rFonts w:ascii="Times New Roman"/>
          <w:b w:val="false"/>
          <w:i w:val="false"/>
          <w:color w:val="000000"/>
          <w:sz w:val="28"/>
        </w:rPr>
        <w:t xml:space="preserve">
      "2) салық заңнамасында көзделген жағдайларда кейіннен бюджетке аудару үшін қолма-қол ақша қабылдау кезінде уәкілетті мемлекеттік органдар пайдаланатын қатаң есептілік бланкі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бекітілсін.";</w:t>
      </w:r>
    </w:p>
    <w:bookmarkEnd w:id="3"/>
    <w:bookmarkStart w:name="z7" w:id="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редакцияда жазылсын.</w:t>
      </w:r>
    </w:p>
    <w:bookmarkEnd w:id="4"/>
    <w:bookmarkStart w:name="z8" w:id="5"/>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(Д.Е. Ерғожин) заңнамада белгіленген тәртіппен:</w:t>
      </w:r>
    </w:p>
    <w:bookmarkEnd w:id="5"/>
    <w:bookmarkStart w:name="z9"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6"/>
    <w:bookmarkStart w:name="z10" w:id="7"/>
    <w:p>
      <w:pPr>
        <w:spacing w:after="0"/>
        <w:ind w:left="0"/>
        <w:jc w:val="both"/>
      </w:pPr>
      <w:r>
        <w:rPr>
          <w:rFonts w:ascii="Times New Roman"/>
          <w:b w:val="false"/>
          <w:i w:val="false"/>
          <w:color w:val="000000"/>
          <w:sz w:val="28"/>
        </w:rPr>
        <w:t>
      2) осы бұйрық мемлекеттік тіркелгеннен кейін он күнтізбелік күн ішінде оның мерзімді баспа басылымдарында және "Әділет" ақпараттық-құқықтық жүйесінде ресми жариялау, сондай-ақ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7"/>
    <w:bookmarkStart w:name="z11" w:id="8"/>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8"/>
    <w:bookmarkStart w:name="z12" w:id="9"/>
    <w:p>
      <w:pPr>
        <w:spacing w:after="0"/>
        <w:ind w:left="0"/>
        <w:jc w:val="both"/>
      </w:pPr>
      <w:r>
        <w:rPr>
          <w:rFonts w:ascii="Times New Roman"/>
          <w:b w:val="false"/>
          <w:i w:val="false"/>
          <w:color w:val="000000"/>
          <w:sz w:val="28"/>
        </w:rPr>
        <w:t>
      3. Осы бұйрық алғашқы ресми жарияланған күнінен кейін он күнтізбелік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23 мамырдағы</w:t>
            </w:r>
            <w:r>
              <w:br/>
            </w:r>
            <w:r>
              <w:rPr>
                <w:rFonts w:ascii="Times New Roman"/>
                <w:b w:val="false"/>
                <w:i w:val="false"/>
                <w:color w:val="000000"/>
                <w:sz w:val="20"/>
              </w:rPr>
              <w:t>№ 250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17 ақпандағы</w:t>
            </w:r>
            <w:r>
              <w:br/>
            </w:r>
            <w:r>
              <w:rPr>
                <w:rFonts w:ascii="Times New Roman"/>
                <w:b w:val="false"/>
                <w:i w:val="false"/>
                <w:color w:val="000000"/>
                <w:sz w:val="20"/>
              </w:rPr>
              <w:t>№ 98 бұйрығына 1-қосымша</w:t>
            </w:r>
          </w:p>
        </w:tc>
      </w:tr>
    </w:tbl>
    <w:p>
      <w:pPr>
        <w:spacing w:after="0"/>
        <w:ind w:left="0"/>
        <w:jc w:val="both"/>
      </w:pPr>
      <w:r>
        <w:rPr>
          <w:rFonts w:ascii="Times New Roman"/>
          <w:b w:val="false"/>
          <w:i w:val="false"/>
          <w:color w:val="000000"/>
          <w:sz w:val="28"/>
        </w:rPr>
        <w:t>
      Нысан</w:t>
      </w:r>
    </w:p>
    <w:bookmarkStart w:name="z15" w:id="10"/>
    <w:p>
      <w:pPr>
        <w:spacing w:after="0"/>
        <w:ind w:left="0"/>
        <w:jc w:val="left"/>
      </w:pPr>
      <w:r>
        <w:rPr>
          <w:rFonts w:ascii="Times New Roman"/>
          <w:b/>
          <w:i w:val="false"/>
          <w:color w:val="000000"/>
        </w:rPr>
        <w:t xml:space="preserve"> Салық төлеуші - жеке тұлға төлейтін мүлік, көлік құралдары</w:t>
      </w:r>
      <w:r>
        <w:br/>
      </w:r>
      <w:r>
        <w:rPr>
          <w:rFonts w:ascii="Times New Roman"/>
          <w:b/>
          <w:i w:val="false"/>
          <w:color w:val="000000"/>
        </w:rPr>
        <w:t>салықтарын және жер салығын жинауға арналған квитанция</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7"/>
        <w:gridCol w:w="2116"/>
        <w:gridCol w:w="2224"/>
        <w:gridCol w:w="2695"/>
        <w:gridCol w:w="2384"/>
        <w:gridCol w:w="56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ЖТ - № 1</w:t>
            </w:r>
          </w:p>
          <w:p>
            <w:pPr>
              <w:spacing w:after="20"/>
              <w:ind w:left="20"/>
              <w:jc w:val="both"/>
            </w:pPr>
            <w:r>
              <w:rPr>
                <w:rFonts w:ascii="Times New Roman"/>
                <w:b w:val="false"/>
                <w:i w:val="false"/>
                <w:color w:val="000000"/>
                <w:sz w:val="20"/>
              </w:rPr>
              <w:t>
Форма ФЛ - № 1</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КВИТАНЦИЯ        Сериясы </w:t>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90500"/>
                          </a:xfrm>
                          <a:prstGeom prst="rect">
                            <a:avLst/>
                          </a:prstGeom>
                        </pic:spPr>
                      </pic:pic>
                    </a:graphicData>
                  </a:graphic>
                </wp:inline>
              </w:drawing>
            </w:r>
          </w:p>
          <w:p>
            <w:pPr>
              <w:spacing w:after="0"/>
              <w:ind w:left="0"/>
              <w:jc w:val="both"/>
            </w:pPr>
            <w:r>
              <w:rPr>
                <w:rFonts w:ascii="Times New Roman"/>
                <w:b/>
                <w:i w:val="false"/>
                <w:color w:val="000000"/>
                <w:sz w:val="20"/>
              </w:rPr>
              <w:t xml:space="preserve">№ </w:t>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90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КВИТАНЦИЯ        Серия</w:t>
            </w:r>
          </w:p>
          <w:p>
            <w:pPr>
              <w:spacing w:after="20"/>
              <w:ind w:left="20"/>
              <w:jc w:val="both"/>
            </w:pPr>
            <w:r>
              <w:rPr>
                <w:rFonts w:ascii="Times New Roman"/>
                <w:b w:val="false"/>
                <w:i w:val="false"/>
                <w:color w:val="000000"/>
                <w:sz w:val="20"/>
              </w:rPr>
              <w:t>
Салық төлеушінің Т.А.Ә (егер ол жеке басын куәландыратын құжатта көрсетілсе)_________________________________________________________</w:t>
            </w:r>
          </w:p>
          <w:p>
            <w:pPr>
              <w:spacing w:after="20"/>
              <w:ind w:left="20"/>
              <w:jc w:val="both"/>
            </w:pPr>
            <w:r>
              <w:rPr>
                <w:rFonts w:ascii="Times New Roman"/>
                <w:b w:val="false"/>
                <w:i w:val="false"/>
                <w:color w:val="000000"/>
                <w:sz w:val="20"/>
              </w:rPr>
              <w:t>
Ф.И.О (если оно указано в документе, удостоверяющем личность) налогоплательщика</w:t>
            </w:r>
          </w:p>
          <w:p>
            <w:pPr>
              <w:spacing w:after="20"/>
              <w:ind w:left="20"/>
              <w:jc w:val="both"/>
            </w:pPr>
            <w:r>
              <w:rPr>
                <w:rFonts w:ascii="Times New Roman"/>
                <w:b w:val="false"/>
                <w:i w:val="false"/>
                <w:color w:val="000000"/>
                <w:sz w:val="20"/>
              </w:rPr>
              <w:t xml:space="preserve">
ЖСН (ИИН) </w:t>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52400" cy="190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Көлік құралының сәйкестендіру нөмірі </w:t>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52400" cy="190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Идентификационный номер транспортного средства</w:t>
            </w:r>
          </w:p>
          <w:p>
            <w:pPr>
              <w:spacing w:after="20"/>
              <w:ind w:left="20"/>
              <w:jc w:val="both"/>
            </w:pPr>
            <w:r>
              <w:rPr>
                <w:rFonts w:ascii="Times New Roman"/>
                <w:b w:val="false"/>
                <w:i w:val="false"/>
                <w:color w:val="000000"/>
                <w:sz w:val="20"/>
              </w:rPr>
              <w:t>
Тұрғылықты мекенжайы, телефоны _____________________________________</w:t>
            </w:r>
          </w:p>
          <w:p>
            <w:pPr>
              <w:spacing w:after="20"/>
              <w:ind w:left="20"/>
              <w:jc w:val="both"/>
            </w:pPr>
            <w:r>
              <w:rPr>
                <w:rFonts w:ascii="Times New Roman"/>
                <w:b w:val="false"/>
                <w:i w:val="false"/>
                <w:color w:val="000000"/>
                <w:sz w:val="20"/>
              </w:rPr>
              <w:t>
Адрес места жительства, телефон</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Салықтың атауы</w:t>
            </w:r>
          </w:p>
          <w:p>
            <w:pPr>
              <w:spacing w:after="20"/>
              <w:ind w:left="20"/>
              <w:jc w:val="both"/>
            </w:pPr>
            <w:r>
              <w:rPr>
                <w:rFonts w:ascii="Times New Roman"/>
                <w:b w:val="false"/>
                <w:i w:val="false"/>
                <w:color w:val="000000"/>
                <w:sz w:val="20"/>
              </w:rPr>
              <w:t>
Наименование налога</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коды</w:t>
            </w:r>
          </w:p>
          <w:p>
            <w:pPr>
              <w:spacing w:after="20"/>
              <w:ind w:left="20"/>
              <w:jc w:val="both"/>
            </w:pPr>
            <w:r>
              <w:rPr>
                <w:rFonts w:ascii="Times New Roman"/>
                <w:b w:val="false"/>
                <w:i w:val="false"/>
                <w:color w:val="000000"/>
                <w:sz w:val="20"/>
              </w:rPr>
              <w:t>
Код налога</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жылға сомасы</w:t>
            </w:r>
          </w:p>
          <w:p>
            <w:pPr>
              <w:spacing w:after="20"/>
              <w:ind w:left="20"/>
              <w:jc w:val="both"/>
            </w:pPr>
            <w:r>
              <w:rPr>
                <w:rFonts w:ascii="Times New Roman"/>
                <w:b w:val="false"/>
                <w:i w:val="false"/>
                <w:color w:val="000000"/>
                <w:sz w:val="20"/>
              </w:rPr>
              <w:t>
ТБК (төлемді белгілеу коды) 911</w:t>
            </w:r>
          </w:p>
          <w:p>
            <w:pPr>
              <w:spacing w:after="20"/>
              <w:ind w:left="20"/>
              <w:jc w:val="both"/>
            </w:pPr>
            <w:r>
              <w:rPr>
                <w:rFonts w:ascii="Times New Roman"/>
                <w:b w:val="false"/>
                <w:i w:val="false"/>
                <w:color w:val="000000"/>
                <w:sz w:val="20"/>
              </w:rPr>
              <w:t>
Сумма налога за текущий год</w:t>
            </w:r>
          </w:p>
          <w:p>
            <w:pPr>
              <w:spacing w:after="20"/>
              <w:ind w:left="20"/>
              <w:jc w:val="both"/>
            </w:pPr>
            <w:r>
              <w:rPr>
                <w:rFonts w:ascii="Times New Roman"/>
                <w:b w:val="false"/>
                <w:i w:val="false"/>
                <w:color w:val="000000"/>
                <w:sz w:val="20"/>
              </w:rPr>
              <w:t>
КНП (код назначения платежа) 991</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бересісі ТБК (төлемді белгілеу коды) 994</w:t>
            </w:r>
          </w:p>
          <w:p>
            <w:pPr>
              <w:spacing w:after="20"/>
              <w:ind w:left="20"/>
              <w:jc w:val="both"/>
            </w:pPr>
            <w:r>
              <w:rPr>
                <w:rFonts w:ascii="Times New Roman"/>
                <w:b w:val="false"/>
                <w:i w:val="false"/>
                <w:color w:val="000000"/>
                <w:sz w:val="20"/>
              </w:rPr>
              <w:t>
Недоимка прошлых лет КНП (код назначения платежа) 994</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Өсімпұлдар ТБК (төлемді белгілеу коды) 992</w:t>
            </w:r>
          </w:p>
          <w:p>
            <w:pPr>
              <w:spacing w:after="20"/>
              <w:ind w:left="20"/>
              <w:jc w:val="both"/>
            </w:pPr>
            <w:r>
              <w:rPr>
                <w:rFonts w:ascii="Times New Roman"/>
                <w:b w:val="false"/>
                <w:i w:val="false"/>
                <w:color w:val="000000"/>
                <w:sz w:val="20"/>
              </w:rPr>
              <w:t>
Пени КНП (код назначения платежа) 992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p>
            <w:pPr>
              <w:spacing w:after="20"/>
              <w:ind w:left="20"/>
              <w:jc w:val="both"/>
            </w:pPr>
            <w:r>
              <w:rPr>
                <w:rFonts w:ascii="Times New Roman"/>
                <w:b w:val="false"/>
                <w:i w:val="false"/>
                <w:color w:val="000000"/>
                <w:sz w:val="20"/>
              </w:rPr>
              <w:t>
Итого</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p>
            <w:pPr>
              <w:spacing w:after="20"/>
              <w:ind w:left="20"/>
              <w:jc w:val="both"/>
            </w:pPr>
            <w:r>
              <w:rPr>
                <w:rFonts w:ascii="Times New Roman"/>
                <w:b w:val="false"/>
                <w:i w:val="false"/>
                <w:color w:val="000000"/>
                <w:sz w:val="20"/>
              </w:rPr>
              <w:t>
Налог на имущество с физических лиц</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жерлеріне жеке тұлғалардан алынатын жер салығы</w:t>
            </w:r>
          </w:p>
          <w:p>
            <w:pPr>
              <w:spacing w:after="20"/>
              <w:ind w:left="20"/>
              <w:jc w:val="both"/>
            </w:pPr>
            <w:r>
              <w:rPr>
                <w:rFonts w:ascii="Times New Roman"/>
                <w:b w:val="false"/>
                <w:i w:val="false"/>
                <w:color w:val="000000"/>
                <w:sz w:val="20"/>
              </w:rPr>
              <w:t xml:space="preserve">
Земельный налог с физических лиц на земли населенных пунктов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104302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Елдi мекендердің жерлерiне жеке тұлғалардан алынатын жер салығын қоспағанда, жер салығы </w:t>
            </w:r>
          </w:p>
          <w:p>
            <w:pPr>
              <w:spacing w:after="20"/>
              <w:ind w:left="20"/>
              <w:jc w:val="both"/>
            </w:pPr>
            <w:r>
              <w:rPr>
                <w:rFonts w:ascii="Times New Roman"/>
                <w:b w:val="false"/>
                <w:i w:val="false"/>
                <w:color w:val="000000"/>
                <w:sz w:val="20"/>
              </w:rPr>
              <w:t>
Земельный налог, за исключением земельного налога с физических лиц на земли населенных пунктов</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104309</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көлік құралдарына салынатын салық</w:t>
            </w:r>
          </w:p>
          <w:p>
            <w:pPr>
              <w:spacing w:after="20"/>
              <w:ind w:left="20"/>
              <w:jc w:val="both"/>
            </w:pPr>
            <w:r>
              <w:rPr>
                <w:rFonts w:ascii="Times New Roman"/>
                <w:b w:val="false"/>
                <w:i w:val="false"/>
                <w:color w:val="000000"/>
                <w:sz w:val="20"/>
              </w:rPr>
              <w:t>
Налог на транспортные средства с физических лиц</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Соманы жазумен, бас әріппен, бос қалған жол бойынша-сызықша.</w:t>
            </w:r>
          </w:p>
          <w:p>
            <w:pPr>
              <w:spacing w:after="20"/>
              <w:ind w:left="20"/>
              <w:jc w:val="both"/>
            </w:pPr>
            <w:r>
              <w:rPr>
                <w:rFonts w:ascii="Times New Roman"/>
                <w:b w:val="false"/>
                <w:i w:val="false"/>
                <w:color w:val="000000"/>
                <w:sz w:val="20"/>
              </w:rPr>
              <w:t>
Указать сумму прописью, с заглавной буквы, по свободному остатку поля – прочерк.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 тенге ___________________ тиын</w:t>
            </w:r>
          </w:p>
          <w:p>
            <w:pPr>
              <w:spacing w:after="20"/>
              <w:ind w:left="20"/>
              <w:jc w:val="both"/>
            </w:pPr>
            <w:r>
              <w:rPr>
                <w:rFonts w:ascii="Times New Roman"/>
                <w:b w:val="false"/>
                <w:i w:val="false"/>
                <w:color w:val="000000"/>
                <w:sz w:val="20"/>
              </w:rPr>
              <w:t>
Салық жинауды жүзеге асырған лауазымды тұлғаның</w:t>
            </w:r>
          </w:p>
          <w:p>
            <w:pPr>
              <w:spacing w:after="20"/>
              <w:ind w:left="20"/>
              <w:jc w:val="both"/>
            </w:pPr>
            <w:r>
              <w:rPr>
                <w:rFonts w:ascii="Times New Roman"/>
                <w:b w:val="false"/>
                <w:i w:val="false"/>
                <w:color w:val="000000"/>
                <w:sz w:val="20"/>
              </w:rPr>
              <w:t>
Т.А.Ә. (егер ол жеке басын куәландыратын құжатта көрсетілсе): ____________________________________________________________________</w:t>
            </w:r>
          </w:p>
          <w:p>
            <w:pPr>
              <w:spacing w:after="20"/>
              <w:ind w:left="20"/>
              <w:jc w:val="both"/>
            </w:pPr>
            <w:r>
              <w:rPr>
                <w:rFonts w:ascii="Times New Roman"/>
                <w:b w:val="false"/>
                <w:i w:val="false"/>
                <w:color w:val="000000"/>
                <w:sz w:val="20"/>
              </w:rPr>
              <w:t>
Ф.И.О. (если оно указано в документе, удостоверяющем личность) должностного лица, осуществившего сбор налогов</w:t>
            </w:r>
          </w:p>
          <w:p>
            <w:pPr>
              <w:spacing w:after="20"/>
              <w:ind w:left="20"/>
              <w:jc w:val="both"/>
            </w:pPr>
            <w:r>
              <w:rPr>
                <w:rFonts w:ascii="Times New Roman"/>
                <w:b w:val="false"/>
                <w:i w:val="false"/>
                <w:color w:val="000000"/>
                <w:sz w:val="20"/>
              </w:rPr>
              <w:t xml:space="preserve">
              Берген күні: күні </w:t>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52400" cy="190500"/>
                          </a:xfrm>
                          <a:prstGeom prst="rect">
                            <a:avLst/>
                          </a:prstGeom>
                        </pic:spPr>
                      </pic:pic>
                    </a:graphicData>
                  </a:graphic>
                </wp:inline>
              </w:drawing>
            </w:r>
          </w:p>
          <w:p>
            <w:pPr>
              <w:spacing w:after="0"/>
              <w:ind w:left="0"/>
              <w:jc w:val="both"/>
            </w:pPr>
            <w:r>
              <w:rPr>
                <w:rFonts w:ascii="Times New Roman"/>
                <w:b w:val="false"/>
                <w:i w:val="false"/>
                <w:color w:val="000000"/>
                <w:sz w:val="20"/>
              </w:rPr>
              <w:t xml:space="preserve">айы </w:t>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52400" cy="190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20 </w:t>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52400" cy="190500"/>
                          </a:xfrm>
                          <a:prstGeom prst="rect">
                            <a:avLst/>
                          </a:prstGeom>
                        </pic:spPr>
                      </pic:pic>
                    </a:graphicData>
                  </a:graphic>
                </wp:inline>
              </w:drawing>
            </w:r>
          </w:p>
          <w:p>
            <w:pPr>
              <w:spacing w:after="0"/>
              <w:ind w:left="0"/>
              <w:jc w:val="both"/>
            </w:pPr>
            <w:r>
              <w:rPr>
                <w:rFonts w:ascii="Times New Roman"/>
                <w:b w:val="false"/>
                <w:i w:val="false"/>
                <w:color w:val="000000"/>
                <w:sz w:val="20"/>
              </w:rPr>
              <w:t>жыл</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Дата выдачи: день </w:t>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52400" cy="190500"/>
                          </a:xfrm>
                          <a:prstGeom prst="rect">
                            <a:avLst/>
                          </a:prstGeom>
                        </pic:spPr>
                      </pic:pic>
                    </a:graphicData>
                  </a:graphic>
                </wp:inline>
              </w:drawing>
            </w:r>
          </w:p>
          <w:p>
            <w:pPr>
              <w:spacing w:after="0"/>
              <w:ind w:left="0"/>
              <w:jc w:val="both"/>
            </w:pPr>
            <w:r>
              <w:rPr>
                <w:rFonts w:ascii="Times New Roman"/>
                <w:b w:val="false"/>
                <w:i w:val="false"/>
                <w:color w:val="000000"/>
                <w:sz w:val="20"/>
              </w:rPr>
              <w:t xml:space="preserve">месяц </w:t>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52400" cy="190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20 </w:t>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52400" cy="190500"/>
                          </a:xfrm>
                          <a:prstGeom prst="rect">
                            <a:avLst/>
                          </a:prstGeom>
                        </pic:spPr>
                      </pic:pic>
                    </a:graphicData>
                  </a:graphic>
                </wp:inline>
              </w:drawing>
            </w:r>
          </w:p>
          <w:p>
            <w:pPr>
              <w:spacing w:after="0"/>
              <w:ind w:left="0"/>
              <w:jc w:val="both"/>
            </w:pPr>
            <w:r>
              <w:rPr>
                <w:rFonts w:ascii="Times New Roman"/>
                <w:b w:val="false"/>
                <w:i w:val="false"/>
                <w:color w:val="000000"/>
                <w:sz w:val="20"/>
              </w:rPr>
              <w:t>год</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М.О.      Төледім        |___________________|</w:t>
            </w:r>
          </w:p>
          <w:p>
            <w:pPr>
              <w:spacing w:after="20"/>
              <w:ind w:left="20"/>
              <w:jc w:val="both"/>
            </w:pPr>
            <w:r>
              <w:rPr>
                <w:rFonts w:ascii="Times New Roman"/>
                <w:b w:val="false"/>
                <w:i w:val="false"/>
                <w:color w:val="000000"/>
                <w:sz w:val="20"/>
              </w:rPr>
              <w:t>
М.П.      Уплатил        |___________________|</w:t>
            </w:r>
          </w:p>
          <w:p>
            <w:pPr>
              <w:spacing w:after="20"/>
              <w:ind w:left="20"/>
              <w:jc w:val="both"/>
            </w:pPr>
            <w:r>
              <w:rPr>
                <w:rFonts w:ascii="Times New Roman"/>
                <w:b w:val="false"/>
                <w:i w:val="false"/>
                <w:color w:val="000000"/>
                <w:sz w:val="20"/>
              </w:rPr>
              <w:t>
(салық төлеушінің қолы – подпись налогоплательщика)</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Алдым          |___________________|</w:t>
            </w:r>
          </w:p>
          <w:p>
            <w:pPr>
              <w:spacing w:after="20"/>
              <w:ind w:left="20"/>
              <w:jc w:val="both"/>
            </w:pPr>
            <w:r>
              <w:rPr>
                <w:rFonts w:ascii="Times New Roman"/>
                <w:b w:val="false"/>
                <w:i w:val="false"/>
                <w:color w:val="000000"/>
                <w:sz w:val="20"/>
              </w:rPr>
              <w:t>
          Получил        |___________________|</w:t>
            </w:r>
          </w:p>
          <w:p>
            <w:pPr>
              <w:spacing w:after="20"/>
              <w:ind w:left="20"/>
              <w:jc w:val="both"/>
            </w:pPr>
            <w:r>
              <w:rPr>
                <w:rFonts w:ascii="Times New Roman"/>
                <w:b w:val="false"/>
                <w:i w:val="false"/>
                <w:color w:val="000000"/>
                <w:sz w:val="20"/>
              </w:rPr>
              <w:t>
(лауазымды тұлғаның қолы – подпись должностного лица)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23 мамырдағы</w:t>
            </w:r>
            <w:r>
              <w:br/>
            </w:r>
            <w:r>
              <w:rPr>
                <w:rFonts w:ascii="Times New Roman"/>
                <w:b w:val="false"/>
                <w:i w:val="false"/>
                <w:color w:val="000000"/>
                <w:sz w:val="20"/>
              </w:rPr>
              <w:t>№ 250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17 ақпандағы</w:t>
            </w:r>
            <w:r>
              <w:br/>
            </w:r>
            <w:r>
              <w:rPr>
                <w:rFonts w:ascii="Times New Roman"/>
                <w:b w:val="false"/>
                <w:i w:val="false"/>
                <w:color w:val="000000"/>
                <w:sz w:val="20"/>
              </w:rPr>
              <w:t>№ 98 бұйрығына 2-қосымша</w:t>
            </w:r>
          </w:p>
        </w:tc>
      </w:tr>
    </w:tbl>
    <w:p>
      <w:pPr>
        <w:spacing w:after="0"/>
        <w:ind w:left="0"/>
        <w:jc w:val="both"/>
      </w:pPr>
      <w:r>
        <w:rPr>
          <w:rFonts w:ascii="Times New Roman"/>
          <w:b w:val="false"/>
          <w:i w:val="false"/>
          <w:color w:val="000000"/>
          <w:sz w:val="28"/>
        </w:rPr>
        <w:t>
      Нысан</w:t>
      </w:r>
    </w:p>
    <w:bookmarkStart w:name="z18" w:id="11"/>
    <w:p>
      <w:pPr>
        <w:spacing w:after="0"/>
        <w:ind w:left="0"/>
        <w:jc w:val="left"/>
      </w:pPr>
      <w:r>
        <w:rPr>
          <w:rFonts w:ascii="Times New Roman"/>
          <w:b/>
          <w:i w:val="false"/>
          <w:color w:val="000000"/>
        </w:rPr>
        <w:t xml:space="preserve"> Қазақстан Республикасының салық заңнамасымен көзделінген</w:t>
      </w:r>
      <w:r>
        <w:br/>
      </w:r>
      <w:r>
        <w:rPr>
          <w:rFonts w:ascii="Times New Roman"/>
          <w:b/>
          <w:i w:val="false"/>
          <w:color w:val="000000"/>
        </w:rPr>
        <w:t>жағдайларда кейіннен бюджет есебіне жатқызу үшін қолма-қол ақша</w:t>
      </w:r>
      <w:r>
        <w:br/>
      </w:r>
      <w:r>
        <w:rPr>
          <w:rFonts w:ascii="Times New Roman"/>
          <w:b/>
          <w:i w:val="false"/>
          <w:color w:val="000000"/>
        </w:rPr>
        <w:t>қабылдау кезінде уәкілетті мемлекеттік органдар пайдаланатын</w:t>
      </w:r>
      <w:r>
        <w:br/>
      </w:r>
      <w:r>
        <w:rPr>
          <w:rFonts w:ascii="Times New Roman"/>
          <w:b/>
          <w:i w:val="false"/>
          <w:color w:val="000000"/>
        </w:rPr>
        <w:t>қатаң есептілік бланкі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Квитанцияның түбіртегі            Сериясы №</w:t>
            </w:r>
          </w:p>
          <w:p>
            <w:pPr>
              <w:spacing w:after="20"/>
              <w:ind w:left="20"/>
              <w:jc w:val="both"/>
            </w:pPr>
            <w:r>
              <w:rPr>
                <w:rFonts w:ascii="Times New Roman"/>
                <w:b w:val="false"/>
                <w:i w:val="false"/>
                <w:color w:val="000000"/>
                <w:sz w:val="20"/>
              </w:rPr>
              <w:t>
Төлеушінің (Т.А.Ә. (егер ол жеке басын куәландыратын құжатта көрсетілсе)) атауы 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xml:space="preserve">
Төлеушінің ЖСН (БСН) </w:t>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52400" cy="190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Төлемнің мақсаты:</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сомасы________________________________________________________</w:t>
            </w:r>
          </w:p>
          <w:p>
            <w:pPr>
              <w:spacing w:after="20"/>
              <w:ind w:left="20"/>
              <w:jc w:val="both"/>
            </w:pPr>
            <w:r>
              <w:rPr>
                <w:rFonts w:ascii="Times New Roman"/>
                <w:b w:val="false"/>
                <w:i w:val="false"/>
                <w:color w:val="000000"/>
                <w:sz w:val="20"/>
              </w:rPr>
              <w:t>
                          (санмен және жазбаша түрде)</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Квитанцияны берген уәкілетті мемлекеттік органның атауы:</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Берілген күні: 20__ж."__"________________</w:t>
            </w:r>
          </w:p>
          <w:p>
            <w:pPr>
              <w:spacing w:after="20"/>
              <w:ind w:left="20"/>
              <w:jc w:val="both"/>
            </w:pPr>
            <w:r>
              <w:rPr>
                <w:rFonts w:ascii="Times New Roman"/>
                <w:b w:val="false"/>
                <w:i w:val="false"/>
                <w:color w:val="000000"/>
                <w:sz w:val="20"/>
              </w:rPr>
              <w:t>
М.О.           Квитанцияны берген лауазымды тұлғаның Т.А.Ә. (егер ол</w:t>
            </w:r>
          </w:p>
          <w:p>
            <w:pPr>
              <w:spacing w:after="20"/>
              <w:ind w:left="20"/>
              <w:jc w:val="both"/>
            </w:pPr>
            <w:r>
              <w:rPr>
                <w:rFonts w:ascii="Times New Roman"/>
                <w:b w:val="false"/>
                <w:i w:val="false"/>
                <w:color w:val="000000"/>
                <w:sz w:val="20"/>
              </w:rPr>
              <w:t>
               жеке басын куәландыратын құжатта көрсетілсе), қолы:</w:t>
            </w:r>
          </w:p>
          <w:p>
            <w:pPr>
              <w:spacing w:after="20"/>
              <w:ind w:left="20"/>
              <w:jc w:val="both"/>
            </w:pPr>
            <w:r>
              <w:rPr>
                <w:rFonts w:ascii="Times New Roman"/>
                <w:b w:val="false"/>
                <w:i w:val="false"/>
                <w:color w:val="000000"/>
                <w:sz w:val="20"/>
              </w:rPr>
              <w:t>
               _____________________________________________________</w:t>
            </w:r>
          </w:p>
          <w:p>
            <w:pPr>
              <w:spacing w:after="20"/>
              <w:ind w:left="20"/>
              <w:jc w:val="both"/>
            </w:pPr>
            <w:r>
              <w:rPr>
                <w:rFonts w:ascii="Times New Roman"/>
                <w:b w:val="false"/>
                <w:i w:val="false"/>
                <w:color w:val="000000"/>
                <w:sz w:val="20"/>
              </w:rPr>
              <w:t>
               _____________________________________________________</w:t>
            </w:r>
          </w:p>
          <w:p>
            <w:pPr>
              <w:spacing w:after="20"/>
              <w:ind w:left="20"/>
              <w:jc w:val="both"/>
            </w:pPr>
            <w:r>
              <w:rPr>
                <w:rFonts w:ascii="Times New Roman"/>
                <w:b w:val="false"/>
                <w:i w:val="false"/>
                <w:color w:val="000000"/>
                <w:sz w:val="20"/>
              </w:rPr>
              <w:t>
               Төлеушінің қолы _____________________________________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Квитанция                     Сериясы №</w:t>
            </w:r>
          </w:p>
          <w:p>
            <w:pPr>
              <w:spacing w:after="20"/>
              <w:ind w:left="20"/>
              <w:jc w:val="both"/>
            </w:pPr>
            <w:r>
              <w:rPr>
                <w:rFonts w:ascii="Times New Roman"/>
                <w:b w:val="false"/>
                <w:i w:val="false"/>
                <w:color w:val="000000"/>
                <w:sz w:val="20"/>
              </w:rPr>
              <w:t>
Төлеушінің (Т.А.Ә. (егер ол жеке басын куәландыратын құжатта көрсетілсе)) атауы 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xml:space="preserve">
Төлеушінің ЖСН (БСН) </w:t>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52400" cy="190500"/>
                          </a:xfrm>
                          <a:prstGeom prst="rect">
                            <a:avLst/>
                          </a:prstGeom>
                        </pic:spPr>
                      </pic:pic>
                    </a:graphicData>
                  </a:graphic>
                </wp:inline>
              </w:drawing>
            </w:r>
          </w:p>
          <w:p>
            <w:pPr>
              <w:spacing w:after="20"/>
              <w:ind w:left="20"/>
              <w:jc w:val="both"/>
            </w:pPr>
            <w:r>
              <w:drawing>
                <wp:inline distT="0" distB="0" distL="0" distR="0">
                  <wp:extent cx="1524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52400" cy="190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Төлемнің мақсаты:</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_______________________________________________________</w:t>
            </w:r>
          </w:p>
          <w:p>
            <w:pPr>
              <w:spacing w:after="20"/>
              <w:ind w:left="20"/>
              <w:jc w:val="both"/>
            </w:pPr>
            <w:r>
              <w:rPr>
                <w:rFonts w:ascii="Times New Roman"/>
                <w:b w:val="false"/>
                <w:i w:val="false"/>
                <w:color w:val="000000"/>
                <w:sz w:val="20"/>
              </w:rPr>
              <w:t>
                        (санмен және жазбаша түрде)</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Квитанцияны берген уәкілетті мемлекеттік органның атауы:</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Берілген күні: 20__ж."__"________________</w:t>
            </w:r>
          </w:p>
          <w:p>
            <w:pPr>
              <w:spacing w:after="20"/>
              <w:ind w:left="20"/>
              <w:jc w:val="both"/>
            </w:pPr>
            <w:r>
              <w:rPr>
                <w:rFonts w:ascii="Times New Roman"/>
                <w:b w:val="false"/>
                <w:i w:val="false"/>
                <w:color w:val="000000"/>
                <w:sz w:val="20"/>
              </w:rPr>
              <w:t>
М.О.           Квитанцияны берген лауазымды тұлғаның Т.А.Ә. (егер ол</w:t>
            </w:r>
          </w:p>
          <w:p>
            <w:pPr>
              <w:spacing w:after="20"/>
              <w:ind w:left="20"/>
              <w:jc w:val="both"/>
            </w:pPr>
            <w:r>
              <w:rPr>
                <w:rFonts w:ascii="Times New Roman"/>
                <w:b w:val="false"/>
                <w:i w:val="false"/>
                <w:color w:val="000000"/>
                <w:sz w:val="20"/>
              </w:rPr>
              <w:t>
               жеке басын куәландыратын құжатта көрсетілсе), қолы:</w:t>
            </w:r>
          </w:p>
          <w:p>
            <w:pPr>
              <w:spacing w:after="20"/>
              <w:ind w:left="20"/>
              <w:jc w:val="both"/>
            </w:pPr>
            <w:r>
              <w:rPr>
                <w:rFonts w:ascii="Times New Roman"/>
                <w:b w:val="false"/>
                <w:i w:val="false"/>
                <w:color w:val="000000"/>
                <w:sz w:val="20"/>
              </w:rPr>
              <w:t>
               _____________________________________________________</w:t>
            </w:r>
          </w:p>
          <w:p>
            <w:pPr>
              <w:spacing w:after="20"/>
              <w:ind w:left="20"/>
              <w:jc w:val="both"/>
            </w:pPr>
            <w:r>
              <w:rPr>
                <w:rFonts w:ascii="Times New Roman"/>
                <w:b w:val="false"/>
                <w:i w:val="false"/>
                <w:color w:val="000000"/>
                <w:sz w:val="20"/>
              </w:rPr>
              <w:t>
               _____________________________________________________</w:t>
            </w:r>
          </w:p>
          <w:p>
            <w:pPr>
              <w:spacing w:after="20"/>
              <w:ind w:left="20"/>
              <w:jc w:val="both"/>
            </w:pPr>
            <w:r>
              <w:rPr>
                <w:rFonts w:ascii="Times New Roman"/>
                <w:b w:val="false"/>
                <w:i w:val="false"/>
                <w:color w:val="000000"/>
                <w:sz w:val="20"/>
              </w:rPr>
              <w:t>
               Төлеушінің қолы _____________________________________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header.xml" Type="http://schemas.openxmlformats.org/officeDocument/2006/relationships/header" Id="rId8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