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7e367" w14:textId="247e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малдарын бағалау нұсқаулықтары мен тұқымдарының стандартын бекіту туралы" Қазақстан Республикасы Ауыл шаруашылығы министрінің 2014 жылғы 10 қазандағы № 3-3/517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2016 жылғы 27 мамырдағы № 239 бұйрығы. Қазақстан Республикасының Әділет министрлігінде 2016 жылы 27 маусымда № 13832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"Ауыл шаруашылығы малдарын бағалау нұсқаулықтары мен тұқымдарының стандартын бекіту туралы" Қазақстан Республикасы Ауыл шаруашылығы министрінің 2014 жылғы 10 қазандағы № 3-3/517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9818 болып тіркелген 2014 жылғы 24 желтоқсанда "Әділет" ақпараттық-құқықтық 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бұйрықтың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"Малдардың асыл тұқымдық құндылығын бонитирлеу (бағалау) және өсімін молайту жөніндегі нұсқаулықтарды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"Асыл тұқымды мал шаруашылығы туралы" 1998 жылғы 9 шілдедегі Қазақстан Республикасы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 Малдардың асыл тұқымдық құндылығын бонитирлеу (бағалау) және өсімін молайту жөніндегі мыналарды:</w:t>
      </w:r>
    </w:p>
    <w:bookmarkEnd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сүтті және сүтті-етті бағыттағы ірі қара малды;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етті бағыттағы ірі қара малды;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биязы жүнді қойларды;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биязылау жүнді қойларды;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құйрықты қойларды;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қаракөл қойларды;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түбітті, сүтті және жүнді ешкілерді;</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шошқаларды;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жергілікті және зауыттық жылқыларды;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түйелерді;</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құстарды;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түйеқұстарды;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иттердің үй-ұлттық тұқымдарын (тазы, төбет);</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маралдар мен теңбіл бұғыларды;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араларды;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торда өсірілетін терісі бағалы аңдарды;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үй қояндарын бонитирлеу (бағалау) жөніндегі қоса беріліп отырған нұсқаулықтар бекітілсін.";</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қосымшасы</w:t>
      </w: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қосымшаларға</w:t>
      </w:r>
      <w:r>
        <w:rPr>
          <w:rFonts w:ascii="Times New Roman"/>
          <w:b w:val="false"/>
          <w:i w:val="false"/>
          <w:color w:val="000000"/>
          <w:sz w:val="28"/>
        </w:rPr>
        <w:t xml:space="preserve"> сәйкес жаңа редакцияда жазылсын</w:t>
      </w:r>
    </w:p>
    <w:bookmarkStart w:name="z9"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16</w:t>
      </w:r>
      <w:r>
        <w:rPr>
          <w:rFonts w:ascii="Times New Roman"/>
          <w:b w:val="false"/>
          <w:i w:val="false"/>
          <w:color w:val="000000"/>
          <w:sz w:val="28"/>
        </w:rPr>
        <w:t xml:space="preserve"> және 17-қосымшаларға сәйкес 16 және 17-қосымшалармен толықтырылсын.</w:t>
      </w:r>
    </w:p>
    <w:bookmarkEnd w:id="6"/>
    <w:bookmarkStart w:name="z10" w:id="7"/>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2" w:id="9"/>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күні ішінде Қазақстан Республикасы нормативтік құқықтық актілерінің эталондық бақылау банкіне орналастыру үшін "Республикалық құқықтық ақпарат орталығы" республикалық мемлекеттік кәсіпорнына жіберілуін;</w:t>
      </w:r>
    </w:p>
    <w:bookmarkEnd w:id="9"/>
    <w:bookmarkStart w:name="z13" w:id="10"/>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10"/>
    <w:bookmarkStart w:name="z14"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1-қосымша</w:t>
            </w:r>
          </w:p>
        </w:tc>
      </w:tr>
    </w:tbl>
    <w:bookmarkStart w:name="z18" w:id="13"/>
    <w:p>
      <w:pPr>
        <w:spacing w:after="0"/>
        <w:ind w:left="0"/>
        <w:jc w:val="left"/>
      </w:pPr>
      <w:r>
        <w:rPr>
          <w:rFonts w:ascii="Times New Roman"/>
          <w:b/>
          <w:i w:val="false"/>
          <w:color w:val="000000"/>
        </w:rPr>
        <w:t xml:space="preserve"> Сүттілі және сүтті-еттілі бағыттағы ірі қара малдың асыл</w:t>
      </w:r>
      <w:r>
        <w:br/>
      </w:r>
      <w:r>
        <w:rPr>
          <w:rFonts w:ascii="Times New Roman"/>
          <w:b/>
          <w:i w:val="false"/>
          <w:color w:val="000000"/>
        </w:rPr>
        <w:t>тұқымдық құндылығын бонитирлеу (бағалау) және өсімін молайту</w:t>
      </w:r>
      <w:r>
        <w:br/>
      </w:r>
      <w:r>
        <w:rPr>
          <w:rFonts w:ascii="Times New Roman"/>
          <w:b/>
          <w:i w:val="false"/>
          <w:color w:val="000000"/>
        </w:rPr>
        <w:t>жөніндегі нұсқаулық</w:t>
      </w:r>
      <w:r>
        <w:br/>
      </w:r>
      <w:r>
        <w:rPr>
          <w:rFonts w:ascii="Times New Roman"/>
          <w:b/>
          <w:i w:val="false"/>
          <w:color w:val="000000"/>
        </w:rPr>
        <w:t>1. Жалпы ережелер</w:t>
      </w:r>
    </w:p>
    <w:bookmarkEnd w:id="13"/>
    <w:bookmarkStart w:name="z20" w:id="14"/>
    <w:p>
      <w:pPr>
        <w:spacing w:after="0"/>
        <w:ind w:left="0"/>
        <w:jc w:val="both"/>
      </w:pPr>
      <w:r>
        <w:rPr>
          <w:rFonts w:ascii="Times New Roman"/>
          <w:b w:val="false"/>
          <w:i w:val="false"/>
          <w:color w:val="000000"/>
          <w:sz w:val="28"/>
        </w:rPr>
        <w:t xml:space="preserve">
      1. Сүттілі және сүттілі-еттілі бағыттағы ірі қара малдың асыл тұқымдық құндылығын бонитирлеу (бағалау) және өсімін молайту жөніндегі нұсқаулық (бұдан әрі – Нұсқаулық) 2014 жылғы 9 шілдедегі Қазақстан Республикасының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әзірленіп, сүттілі және сүттілі-еттілі бағыттағы ірі қара малды бонитирлеуді (бағалауды) нақтылай түседі.</w:t>
      </w:r>
    </w:p>
    <w:bookmarkEnd w:id="14"/>
    <w:bookmarkStart w:name="z21" w:id="15"/>
    <w:p>
      <w:pPr>
        <w:spacing w:after="0"/>
        <w:ind w:left="0"/>
        <w:jc w:val="both"/>
      </w:pPr>
      <w:r>
        <w:rPr>
          <w:rFonts w:ascii="Times New Roman"/>
          <w:b w:val="false"/>
          <w:i w:val="false"/>
          <w:color w:val="000000"/>
          <w:sz w:val="28"/>
        </w:rPr>
        <w:t>
      2. Сүттілі және сүттілі-еттілі бағыттағы ірі қара малды бонитирлеу (бағалау) бонитермен (сыныптаушымен) жүргізіледі.</w:t>
      </w:r>
    </w:p>
    <w:bookmarkEnd w:id="15"/>
    <w:bookmarkStart w:name="z22" w:id="16"/>
    <w:p>
      <w:pPr>
        <w:spacing w:after="0"/>
        <w:ind w:left="0"/>
        <w:jc w:val="left"/>
      </w:pPr>
      <w:r>
        <w:rPr>
          <w:rFonts w:ascii="Times New Roman"/>
          <w:b/>
          <w:i w:val="false"/>
          <w:color w:val="000000"/>
        </w:rPr>
        <w:t xml:space="preserve"> 2. Сүттілі және сүтті-еттілі бағыттағы ірі қара малды</w:t>
      </w:r>
      <w:r>
        <w:br/>
      </w:r>
      <w:r>
        <w:rPr>
          <w:rFonts w:ascii="Times New Roman"/>
          <w:b/>
          <w:i w:val="false"/>
          <w:color w:val="000000"/>
        </w:rPr>
        <w:t>бонитирлеуді (бағалауды) ұйымдастыру</w:t>
      </w:r>
    </w:p>
    <w:bookmarkEnd w:id="16"/>
    <w:bookmarkStart w:name="z23" w:id="17"/>
    <w:p>
      <w:pPr>
        <w:spacing w:after="0"/>
        <w:ind w:left="0"/>
        <w:jc w:val="both"/>
      </w:pPr>
      <w:r>
        <w:rPr>
          <w:rFonts w:ascii="Times New Roman"/>
          <w:b w:val="false"/>
          <w:i w:val="false"/>
          <w:color w:val="000000"/>
          <w:sz w:val="28"/>
        </w:rPr>
        <w:t>
      3. Ірі қара малды (бұдан әрі – ІҚМ) жыл ішінде бонитирлейді (бағалайды):</w:t>
      </w:r>
    </w:p>
    <w:bookmarkEnd w:id="17"/>
    <w:bookmarkStart w:name="z24" w:id="18"/>
    <w:p>
      <w:pPr>
        <w:spacing w:after="0"/>
        <w:ind w:left="0"/>
        <w:jc w:val="both"/>
      </w:pPr>
      <w:r>
        <w:rPr>
          <w:rFonts w:ascii="Times New Roman"/>
          <w:b w:val="false"/>
          <w:i w:val="false"/>
          <w:color w:val="000000"/>
          <w:sz w:val="28"/>
        </w:rPr>
        <w:t>
      1) бұқаларды жылына бір рет;</w:t>
      </w:r>
    </w:p>
    <w:bookmarkEnd w:id="18"/>
    <w:bookmarkStart w:name="z25" w:id="19"/>
    <w:p>
      <w:pPr>
        <w:spacing w:after="0"/>
        <w:ind w:left="0"/>
        <w:jc w:val="both"/>
      </w:pPr>
      <w:r>
        <w:rPr>
          <w:rFonts w:ascii="Times New Roman"/>
          <w:b w:val="false"/>
          <w:i w:val="false"/>
          <w:color w:val="000000"/>
          <w:sz w:val="28"/>
        </w:rPr>
        <w:t>
      2) сиырларды сауым маусымы аяқталғаннан кейін;</w:t>
      </w:r>
    </w:p>
    <w:bookmarkEnd w:id="19"/>
    <w:bookmarkStart w:name="z26" w:id="20"/>
    <w:p>
      <w:pPr>
        <w:spacing w:after="0"/>
        <w:ind w:left="0"/>
        <w:jc w:val="both"/>
      </w:pPr>
      <w:r>
        <w:rPr>
          <w:rFonts w:ascii="Times New Roman"/>
          <w:b w:val="false"/>
          <w:i w:val="false"/>
          <w:color w:val="000000"/>
          <w:sz w:val="28"/>
        </w:rPr>
        <w:t>
      3) торпақтар мен асыл тұқымды бұқашықтарды 6 айлық жас шамасынан бастап.</w:t>
      </w:r>
    </w:p>
    <w:bookmarkEnd w:id="20"/>
    <w:bookmarkStart w:name="z27" w:id="21"/>
    <w:p>
      <w:pPr>
        <w:spacing w:after="0"/>
        <w:ind w:left="0"/>
        <w:jc w:val="both"/>
      </w:pPr>
      <w:r>
        <w:rPr>
          <w:rFonts w:ascii="Times New Roman"/>
          <w:b w:val="false"/>
          <w:i w:val="false"/>
          <w:color w:val="000000"/>
          <w:sz w:val="28"/>
        </w:rPr>
        <w:t>
      4. Сұрыптаудың нәтижелері бойынша 1 қазан сәтіне есеп әзірленеді.</w:t>
      </w:r>
    </w:p>
    <w:bookmarkEnd w:id="21"/>
    <w:bookmarkStart w:name="z28" w:id="22"/>
    <w:p>
      <w:pPr>
        <w:spacing w:after="0"/>
        <w:ind w:left="0"/>
        <w:jc w:val="both"/>
      </w:pPr>
      <w:r>
        <w:rPr>
          <w:rFonts w:ascii="Times New Roman"/>
          <w:b w:val="false"/>
          <w:i w:val="false"/>
          <w:color w:val="000000"/>
          <w:sz w:val="28"/>
        </w:rPr>
        <w:t>
      5. ІҚМ бағалау кезінде малдың кешенді белгілері бонитирленеді (бағаланады) (тұқымдығы, өнімділік сапасы, экстерлік-сыртқы пішін айырмашылықтары).</w:t>
      </w:r>
    </w:p>
    <w:bookmarkEnd w:id="22"/>
    <w:bookmarkStart w:name="z29" w:id="23"/>
    <w:p>
      <w:pPr>
        <w:spacing w:after="0"/>
        <w:ind w:left="0"/>
        <w:jc w:val="both"/>
      </w:pPr>
      <w:r>
        <w:rPr>
          <w:rFonts w:ascii="Times New Roman"/>
          <w:b w:val="false"/>
          <w:i w:val="false"/>
          <w:color w:val="000000"/>
          <w:sz w:val="28"/>
        </w:rPr>
        <w:t xml:space="preserve">
      6. Жануарлардың тұқымдық деңгейін есеп құжаттарына сүйене отырып жануарларды міндетті түрде қарап шығумен және осы Нұсқаулықтың </w:t>
      </w:r>
      <w:r>
        <w:rPr>
          <w:rFonts w:ascii="Times New Roman"/>
          <w:b w:val="false"/>
          <w:i w:val="false"/>
          <w:color w:val="000000"/>
          <w:sz w:val="28"/>
        </w:rPr>
        <w:t>1-қосымшасымен</w:t>
      </w:r>
      <w:r>
        <w:rPr>
          <w:rFonts w:ascii="Times New Roman"/>
          <w:b w:val="false"/>
          <w:i w:val="false"/>
          <w:color w:val="000000"/>
          <w:sz w:val="28"/>
        </w:rPr>
        <w:t xml:space="preserve"> берілген тұқымдылық үлесінің түр әлпетінде айқындығын белгілеу арқылы анықталады. Тұқымдығы бойынша таза тұқымды және будандарға бөлінеді. </w:t>
      </w:r>
    </w:p>
    <w:bookmarkEnd w:id="23"/>
    <w:bookmarkStart w:name="z30" w:id="24"/>
    <w:p>
      <w:pPr>
        <w:spacing w:after="0"/>
        <w:ind w:left="0"/>
        <w:jc w:val="both"/>
      </w:pPr>
      <w:r>
        <w:rPr>
          <w:rFonts w:ascii="Times New Roman"/>
          <w:b w:val="false"/>
          <w:i w:val="false"/>
          <w:color w:val="000000"/>
          <w:sz w:val="28"/>
        </w:rPr>
        <w:t>
      7. Таза тұқымдылықтарға жатқызады:</w:t>
      </w:r>
    </w:p>
    <w:bookmarkEnd w:id="24"/>
    <w:bookmarkStart w:name="z31" w:id="25"/>
    <w:p>
      <w:pPr>
        <w:spacing w:after="0"/>
        <w:ind w:left="0"/>
        <w:jc w:val="both"/>
      </w:pPr>
      <w:r>
        <w:rPr>
          <w:rFonts w:ascii="Times New Roman"/>
          <w:b w:val="false"/>
          <w:i w:val="false"/>
          <w:color w:val="000000"/>
          <w:sz w:val="28"/>
        </w:rPr>
        <w:t>
      1) әке-шешесі бір тұқымнан шыққан жануарларды, олардың таза тұқымдылығына тиісті құжаттар арқылы дәлелденген жағдайда;</w:t>
      </w:r>
    </w:p>
    <w:bookmarkEnd w:id="25"/>
    <w:bookmarkStart w:name="z32" w:id="26"/>
    <w:p>
      <w:pPr>
        <w:spacing w:after="0"/>
        <w:ind w:left="0"/>
        <w:jc w:val="both"/>
      </w:pPr>
      <w:r>
        <w:rPr>
          <w:rFonts w:ascii="Times New Roman"/>
          <w:b w:val="false"/>
          <w:i w:val="false"/>
          <w:color w:val="000000"/>
          <w:sz w:val="28"/>
        </w:rPr>
        <w:t>
      2) төртінші (15/16 қанды) буынынан бастап сіңіру будандастыру арқылы алынған, егер оларға тегі бары жөнінде құжаттар бар болса және осы жануарлардың түр әлпеті жақсартушы тұқыммен жақсы үйлесілімділігі айқын болса;</w:t>
      </w:r>
    </w:p>
    <w:bookmarkEnd w:id="26"/>
    <w:bookmarkStart w:name="z33" w:id="27"/>
    <w:p>
      <w:pPr>
        <w:spacing w:after="0"/>
        <w:ind w:left="0"/>
        <w:jc w:val="both"/>
      </w:pPr>
      <w:r>
        <w:rPr>
          <w:rFonts w:ascii="Times New Roman"/>
          <w:b w:val="false"/>
          <w:i w:val="false"/>
          <w:color w:val="000000"/>
          <w:sz w:val="28"/>
        </w:rPr>
        <w:t>
      3) әке-шешесі туыс тұқымдардан шығып жұптасуынан алынған жануарлар (оларды аналық тұқым жағына жатқызу керек):</w:t>
      </w:r>
    </w:p>
    <w:bookmarkEnd w:id="27"/>
    <w:p>
      <w:pPr>
        <w:spacing w:after="0"/>
        <w:ind w:left="0"/>
        <w:jc w:val="both"/>
      </w:pPr>
      <w:r>
        <w:rPr>
          <w:rFonts w:ascii="Times New Roman"/>
          <w:b w:val="false"/>
          <w:i w:val="false"/>
          <w:color w:val="000000"/>
          <w:sz w:val="28"/>
        </w:rPr>
        <w:t>
      қара-ала тұқымдар тобы – қара-ала, аулиеата, литва қара-аласы, бушуйлық, эстония қара-аласы, истобелік, тагильдік, голландық, голштиндік, неміс қара-аласы, дат қара-аласы, швед қара-аласы, польша қара-аласы;</w:t>
      </w:r>
    </w:p>
    <w:p>
      <w:pPr>
        <w:spacing w:after="0"/>
        <w:ind w:left="0"/>
        <w:jc w:val="both"/>
      </w:pPr>
      <w:r>
        <w:rPr>
          <w:rFonts w:ascii="Times New Roman"/>
          <w:b w:val="false"/>
          <w:i w:val="false"/>
          <w:color w:val="000000"/>
          <w:sz w:val="28"/>
        </w:rPr>
        <w:t>
      қызыл тұқымдар тобы – даланың қызыл сиыры, эстондық қызыл, польшалық қызыл, латвиялық қоңыр, горбатовтық қызыл, тамбовтық қызыл, англерлік, даттық қызыл, белоруссияның қызыл сиыры;</w:t>
      </w:r>
    </w:p>
    <w:p>
      <w:pPr>
        <w:spacing w:after="0"/>
        <w:ind w:left="0"/>
        <w:jc w:val="both"/>
      </w:pPr>
      <w:r>
        <w:rPr>
          <w:rFonts w:ascii="Times New Roman"/>
          <w:b w:val="false"/>
          <w:i w:val="false"/>
          <w:color w:val="000000"/>
          <w:sz w:val="28"/>
        </w:rPr>
        <w:t>
      қоңыр тұқымдардың тобы – швицтік, костромалық, лебединдік, алатаулық, кавказдың қоңыр сиыры, карпаттың қоңыр сиыры, юриндік;</w:t>
      </w:r>
    </w:p>
    <w:p>
      <w:pPr>
        <w:spacing w:after="0"/>
        <w:ind w:left="0"/>
        <w:jc w:val="both"/>
      </w:pPr>
      <w:r>
        <w:rPr>
          <w:rFonts w:ascii="Times New Roman"/>
          <w:b w:val="false"/>
          <w:i w:val="false"/>
          <w:color w:val="000000"/>
          <w:sz w:val="28"/>
        </w:rPr>
        <w:t>
      сары-ала тұқымдардың тобы – симментал, сычев және монбельярд;</w:t>
      </w:r>
    </w:p>
    <w:p>
      <w:pPr>
        <w:spacing w:after="0"/>
        <w:ind w:left="0"/>
        <w:jc w:val="both"/>
      </w:pPr>
      <w:r>
        <w:rPr>
          <w:rFonts w:ascii="Times New Roman"/>
          <w:b w:val="false"/>
          <w:i w:val="false"/>
          <w:color w:val="000000"/>
          <w:sz w:val="28"/>
        </w:rPr>
        <w:t>
      қорғандық және шортгорндық (сүт бағытындағы);</w:t>
      </w:r>
    </w:p>
    <w:p>
      <w:pPr>
        <w:spacing w:after="0"/>
        <w:ind w:left="0"/>
        <w:jc w:val="both"/>
      </w:pPr>
      <w:r>
        <w:rPr>
          <w:rFonts w:ascii="Times New Roman"/>
          <w:b w:val="false"/>
          <w:i w:val="false"/>
          <w:color w:val="000000"/>
          <w:sz w:val="28"/>
        </w:rPr>
        <w:t>
      айршир, норвегиялық қызыл-ала, швед қызыл-аласы;</w:t>
      </w:r>
    </w:p>
    <w:p>
      <w:pPr>
        <w:spacing w:after="0"/>
        <w:ind w:left="0"/>
        <w:jc w:val="both"/>
      </w:pPr>
      <w:r>
        <w:rPr>
          <w:rFonts w:ascii="Times New Roman"/>
          <w:b w:val="false"/>
          <w:i w:val="false"/>
          <w:color w:val="000000"/>
          <w:sz w:val="28"/>
        </w:rPr>
        <w:t>
      украиндық ақбасты сиыр және гронингендік;</w:t>
      </w:r>
    </w:p>
    <w:bookmarkStart w:name="z34" w:id="28"/>
    <w:p>
      <w:pPr>
        <w:spacing w:after="0"/>
        <w:ind w:left="0"/>
        <w:jc w:val="both"/>
      </w:pPr>
      <w:r>
        <w:rPr>
          <w:rFonts w:ascii="Times New Roman"/>
          <w:b w:val="false"/>
          <w:i w:val="false"/>
          <w:color w:val="000000"/>
          <w:sz w:val="28"/>
        </w:rPr>
        <w:t>
      4) ұдайы өндіру будандастыру арқылы, жаңа шыққан тұқымды бекіткеннен кейін алынған жануарлар;</w:t>
      </w:r>
    </w:p>
    <w:bookmarkEnd w:id="28"/>
    <w:bookmarkStart w:name="z35" w:id="29"/>
    <w:p>
      <w:pPr>
        <w:spacing w:after="0"/>
        <w:ind w:left="0"/>
        <w:jc w:val="both"/>
      </w:pPr>
      <w:r>
        <w:rPr>
          <w:rFonts w:ascii="Times New Roman"/>
          <w:b w:val="false"/>
          <w:i w:val="false"/>
          <w:color w:val="000000"/>
          <w:sz w:val="28"/>
        </w:rPr>
        <w:t>
      5) дүниежүзілік геноқорды пайдалана отырып (анасының тұқымы жағынан туысты тұқымдар қан бөлігін жақсартушы тұқым бойынша көрсету арқылы) алынған жануарлар.</w:t>
      </w:r>
    </w:p>
    <w:bookmarkEnd w:id="29"/>
    <w:bookmarkStart w:name="z36" w:id="30"/>
    <w:p>
      <w:pPr>
        <w:spacing w:after="0"/>
        <w:ind w:left="0"/>
        <w:jc w:val="both"/>
      </w:pPr>
      <w:r>
        <w:rPr>
          <w:rFonts w:ascii="Times New Roman"/>
          <w:b w:val="false"/>
          <w:i w:val="false"/>
          <w:color w:val="000000"/>
          <w:sz w:val="28"/>
        </w:rPr>
        <w:t>
      9. Тегі және жануарларда жақсартушы тұқымның түр әлпеті жақсы үйлесімдік көрінісі бар болса және шыққан тегі жөніндегі құжаттар жоқ жағдайда жануарларды бірінші ұрпақтағы будандарға (1/2 - 3/4 қандылыққа) жатқызады.</w:t>
      </w:r>
    </w:p>
    <w:bookmarkEnd w:id="30"/>
    <w:bookmarkStart w:name="z37" w:id="31"/>
    <w:p>
      <w:pPr>
        <w:spacing w:after="0"/>
        <w:ind w:left="0"/>
        <w:jc w:val="both"/>
      </w:pPr>
      <w:r>
        <w:rPr>
          <w:rFonts w:ascii="Times New Roman"/>
          <w:b w:val="false"/>
          <w:i w:val="false"/>
          <w:color w:val="000000"/>
          <w:sz w:val="28"/>
        </w:rPr>
        <w:t>
      10. Осы Нұсқаулықтың 9 тармағында көрсетілмеген ІҚМ будандарға жатады.</w:t>
      </w:r>
    </w:p>
    <w:bookmarkEnd w:id="31"/>
    <w:bookmarkStart w:name="z38" w:id="32"/>
    <w:p>
      <w:pPr>
        <w:spacing w:after="0"/>
        <w:ind w:left="0"/>
        <w:jc w:val="both"/>
      </w:pPr>
      <w:r>
        <w:rPr>
          <w:rFonts w:ascii="Times New Roman"/>
          <w:b w:val="false"/>
          <w:i w:val="false"/>
          <w:color w:val="000000"/>
          <w:sz w:val="28"/>
        </w:rPr>
        <w:t>
      11. Будан жануарлардың тұқымдылығын (қандылығын) жақсартушы тұқымның қан бөлігі бойынша есепке алады. Ұрпағының қандылығын бөлшек сан арқылы немесе пайыз арқылы көрсетіліп әке-шешесінің қанының жарты қосындысы ретінде белгіленеді.</w:t>
      </w:r>
    </w:p>
    <w:bookmarkEnd w:id="32"/>
    <w:bookmarkStart w:name="z39" w:id="33"/>
    <w:p>
      <w:pPr>
        <w:spacing w:after="0"/>
        <w:ind w:left="0"/>
        <w:jc w:val="both"/>
      </w:pPr>
      <w:r>
        <w:rPr>
          <w:rFonts w:ascii="Times New Roman"/>
          <w:b w:val="false"/>
          <w:i w:val="false"/>
          <w:color w:val="000000"/>
          <w:sz w:val="28"/>
        </w:rPr>
        <w:t>
      12. Сиырларды сүт өнімділігі бойынша сүт майының (кг) көлемімен сүт есебінің негізі арқылы, майдың сүттегі мөлшері (%) сауым маусымының 305 күні немесе қысқартылғаны бойынша (240 күннен кемдігі жоқ) аяқталған сауым маусымы арқылы жүргізіледі. Сауым маусымының басы болып бұзаулаған күннен кейінгі бірінші күні болып саналады, ал аяқталуы болып-сауудың соңғы күні немесе бірреттік саууға өткен бірінші күні.</w:t>
      </w:r>
    </w:p>
    <w:bookmarkEnd w:id="33"/>
    <w:bookmarkStart w:name="z40" w:id="34"/>
    <w:p>
      <w:pPr>
        <w:spacing w:after="0"/>
        <w:ind w:left="0"/>
        <w:jc w:val="both"/>
      </w:pPr>
      <w:r>
        <w:rPr>
          <w:rFonts w:ascii="Times New Roman"/>
          <w:b w:val="false"/>
          <w:i w:val="false"/>
          <w:color w:val="000000"/>
          <w:sz w:val="28"/>
        </w:rPr>
        <w:t>
      13. Сиырларды тексеру саууы әр айда бір мезгілден кем болмай толық бір тәулік көлемінде май мен ақуыздың сүттегі мөлшерін анықтаумен қатар жүргізіледі. Басқа күндерде қандай сауу әдістері және жұмыс тәртібі қолданылса сондайларыда тексеру күні қолданылады. Бірінші тексеру саууы бұзаулаған куннен кейінгі 10-20 күннен кейін өткізіледі, ал соңғысы – суалтып жіберу алдынан 20-10 күн бұрын.</w:t>
      </w:r>
    </w:p>
    <w:bookmarkEnd w:id="34"/>
    <w:bookmarkStart w:name="z41" w:id="35"/>
    <w:p>
      <w:pPr>
        <w:spacing w:after="0"/>
        <w:ind w:left="0"/>
        <w:jc w:val="both"/>
      </w:pPr>
      <w:r>
        <w:rPr>
          <w:rFonts w:ascii="Times New Roman"/>
          <w:b w:val="false"/>
          <w:i w:val="false"/>
          <w:color w:val="000000"/>
          <w:sz w:val="28"/>
        </w:rPr>
        <w:t>
      14. Майдың (ақуыздың) сүттегі орташа көрсеткіші (%) 305 (үш жүз бес) күндерінде немесе сауым маусымының қысқартылысына май (ақауыз) пайызына әр айдың айлық сауынына көбейтеді, көбейтіндіні бір біріне жинақтап (сауым маусымы бойынша сүттегі майы мен ақузының бір пайызды санын қоса отырып) және қосындысын тура сол айлардың нақты сауынына бөледі.</w:t>
      </w:r>
    </w:p>
    <w:bookmarkEnd w:id="35"/>
    <w:bookmarkStart w:name="z42" w:id="36"/>
    <w:p>
      <w:pPr>
        <w:spacing w:after="0"/>
        <w:ind w:left="0"/>
        <w:jc w:val="both"/>
      </w:pPr>
      <w:r>
        <w:rPr>
          <w:rFonts w:ascii="Times New Roman"/>
          <w:b w:val="false"/>
          <w:i w:val="false"/>
          <w:color w:val="000000"/>
          <w:sz w:val="28"/>
        </w:rPr>
        <w:t>
      15. Сауым маусымы бойынша алынған сүттің майын (кг) сүт майының бір пайызды мөлшерін 100-ге бөлу арқылы анықталады.</w:t>
      </w:r>
    </w:p>
    <w:bookmarkEnd w:id="36"/>
    <w:bookmarkStart w:name="z43" w:id="37"/>
    <w:p>
      <w:pPr>
        <w:spacing w:after="0"/>
        <w:ind w:left="0"/>
        <w:jc w:val="both"/>
      </w:pPr>
      <w:r>
        <w:rPr>
          <w:rFonts w:ascii="Times New Roman"/>
          <w:b w:val="false"/>
          <w:i w:val="false"/>
          <w:color w:val="000000"/>
          <w:sz w:val="28"/>
        </w:rPr>
        <w:t>
      16. Сүт қайтарып берудің үдемелік қарқындылығын (кг/мин) сиырларда сауылып алынған сүт мөлшерін (кг) соларада жүмсалған уақыт мерзіміне(мин) бөлу арқылы сауым маусымының екінші немесе үшінші айларында анықталады. Тексеру саууы тәулік ішінде бірақ рет жүргізіледі, бірақ алдыңғы сауудан кейін 12 сағаттан ерте болмауы керек.</w:t>
      </w:r>
    </w:p>
    <w:bookmarkEnd w:id="37"/>
    <w:bookmarkStart w:name="z44" w:id="38"/>
    <w:p>
      <w:pPr>
        <w:spacing w:after="0"/>
        <w:ind w:left="0"/>
        <w:jc w:val="both"/>
      </w:pPr>
      <w:r>
        <w:rPr>
          <w:rFonts w:ascii="Times New Roman"/>
          <w:b w:val="false"/>
          <w:i w:val="false"/>
          <w:color w:val="000000"/>
          <w:sz w:val="28"/>
        </w:rPr>
        <w:t>
      17. 30 (отыз) айлық жас шамасынан асқан кезде бұзаулаған тұмсалар үшін сүт өнімділігі бойынша талаптар 10%-ға көтеріледі.</w:t>
      </w:r>
    </w:p>
    <w:bookmarkEnd w:id="38"/>
    <w:bookmarkStart w:name="z45" w:id="39"/>
    <w:p>
      <w:pPr>
        <w:spacing w:after="0"/>
        <w:ind w:left="0"/>
        <w:jc w:val="both"/>
      </w:pPr>
      <w:r>
        <w:rPr>
          <w:rFonts w:ascii="Times New Roman"/>
          <w:b w:val="false"/>
          <w:i w:val="false"/>
          <w:color w:val="000000"/>
          <w:sz w:val="28"/>
        </w:rPr>
        <w:t>
      18. Тұқымдық бұқалардың сырт-сипаты және түзілісін жыл сайын бес жылдық жас шамасына дейін, сиырларда – бірінші және сауым маусымының 2-ші-3-ші айларында жүргізеді. Егер жануарлар сырт-сипаты және түзілісі бойынша көрсетілген уақытында бағаланбаған болса, оны кезекті сұрыптау кезінде бағалайды.</w:t>
      </w:r>
    </w:p>
    <w:bookmarkEnd w:id="39"/>
    <w:bookmarkStart w:name="z46" w:id="40"/>
    <w:p>
      <w:pPr>
        <w:spacing w:after="0"/>
        <w:ind w:left="0"/>
        <w:jc w:val="both"/>
      </w:pPr>
      <w:r>
        <w:rPr>
          <w:rFonts w:ascii="Times New Roman"/>
          <w:b w:val="false"/>
          <w:i w:val="false"/>
          <w:color w:val="000000"/>
          <w:sz w:val="28"/>
        </w:rPr>
        <w:t>
      19. Жануардың сырт-сипаты және түзілісі арқылы бағаланған кезінде:</w:t>
      </w:r>
    </w:p>
    <w:bookmarkEnd w:id="40"/>
    <w:bookmarkStart w:name="z47" w:id="41"/>
    <w:p>
      <w:pPr>
        <w:spacing w:after="0"/>
        <w:ind w:left="0"/>
        <w:jc w:val="both"/>
      </w:pPr>
      <w:r>
        <w:rPr>
          <w:rFonts w:ascii="Times New Roman"/>
          <w:b w:val="false"/>
          <w:i w:val="false"/>
          <w:color w:val="000000"/>
          <w:sz w:val="28"/>
        </w:rPr>
        <w:t>
      1) сиырлардың - желіннің көлеміне, оның үлгі сипатына және машинамен саууына жарамдылығына;</w:t>
      </w:r>
    </w:p>
    <w:bookmarkEnd w:id="41"/>
    <w:bookmarkStart w:name="z48" w:id="42"/>
    <w:p>
      <w:pPr>
        <w:spacing w:after="0"/>
        <w:ind w:left="0"/>
        <w:jc w:val="both"/>
      </w:pPr>
      <w:r>
        <w:rPr>
          <w:rFonts w:ascii="Times New Roman"/>
          <w:b w:val="false"/>
          <w:i w:val="false"/>
          <w:color w:val="000000"/>
          <w:sz w:val="28"/>
        </w:rPr>
        <w:t>
      2) бұқалардың – жыныстық диморфизмының анық көрінілуіне, белінің және артқы аяқтарының мықтылығына. Бұқалардың тұлғасын - бағалауды 30 баллды шамамен, сиырларды 10-баллдық шамамен жүргізеді.</w:t>
      </w:r>
    </w:p>
    <w:bookmarkEnd w:id="42"/>
    <w:bookmarkStart w:name="z49" w:id="43"/>
    <w:p>
      <w:pPr>
        <w:spacing w:after="0"/>
        <w:ind w:left="0"/>
        <w:jc w:val="both"/>
      </w:pPr>
      <w:r>
        <w:rPr>
          <w:rFonts w:ascii="Times New Roman"/>
          <w:b w:val="false"/>
          <w:i w:val="false"/>
          <w:color w:val="000000"/>
          <w:sz w:val="28"/>
        </w:rPr>
        <w:t>
      20</w:t>
      </w:r>
      <w:r>
        <w:rPr>
          <w:rFonts w:ascii="Times New Roman"/>
          <w:b w:val="false"/>
          <w:i/>
          <w:color w:val="000000"/>
          <w:sz w:val="28"/>
        </w:rPr>
        <w:t xml:space="preserve">. </w:t>
      </w:r>
      <w:r>
        <w:rPr>
          <w:rFonts w:ascii="Times New Roman"/>
          <w:b w:val="false"/>
          <w:i w:val="false"/>
          <w:color w:val="000000"/>
          <w:sz w:val="28"/>
        </w:rPr>
        <w:t xml:space="preserve">Сүттілі және сүтті-еттілі тұқымдар малының сырт-сипаты және түзілісіне баллдық баға дене бітісінің кемістіктері осы Нұсқаулықтың </w:t>
      </w:r>
      <w:r>
        <w:rPr>
          <w:rFonts w:ascii="Times New Roman"/>
          <w:b w:val="false"/>
          <w:i w:val="false"/>
          <w:color w:val="000000"/>
          <w:sz w:val="28"/>
        </w:rPr>
        <w:t>2-қосымшасымен</w:t>
      </w:r>
      <w:r>
        <w:rPr>
          <w:rFonts w:ascii="Times New Roman"/>
          <w:b w:val="false"/>
          <w:i w:val="false"/>
          <w:color w:val="000000"/>
          <w:sz w:val="28"/>
        </w:rPr>
        <w:t xml:space="preserve"> беріледі</w:t>
      </w:r>
    </w:p>
    <w:bookmarkEnd w:id="43"/>
    <w:bookmarkStart w:name="z50" w:id="44"/>
    <w:p>
      <w:pPr>
        <w:spacing w:after="0"/>
        <w:ind w:left="0"/>
        <w:jc w:val="both"/>
      </w:pPr>
      <w:r>
        <w:rPr>
          <w:rFonts w:ascii="Times New Roman"/>
          <w:b w:val="false"/>
          <w:i w:val="false"/>
          <w:color w:val="000000"/>
          <w:sz w:val="28"/>
        </w:rPr>
        <w:t>
      21. Төлді сырт-сипаты және түзілісі бойынша бағалауды 20-баллдық шамамен өткізеді. 20 балддық бағаны жануарға тұқымдық және жыныстық нашындарының өте жақсы айқындалған көрінісі бар, әдеттегідей дамуы және өсуі, өте жақсы дамыған кеудесі (кең, терең, жауырының сыртында ұстап калатын ойпатсыз), арқасы, белі, арты түзу сызықты, жақсы дамыған жамбас, аяқтарының дұрыс қойылуы және мықты сүйек бітісі, мөлшерден тыс аспаған және дөрекіліксіз жағдайында беріледі.</w:t>
      </w:r>
    </w:p>
    <w:bookmarkEnd w:id="44"/>
    <w:bookmarkStart w:name="z51" w:id="45"/>
    <w:p>
      <w:pPr>
        <w:spacing w:after="0"/>
        <w:ind w:left="0"/>
        <w:jc w:val="both"/>
      </w:pPr>
      <w:r>
        <w:rPr>
          <w:rFonts w:ascii="Times New Roman"/>
          <w:b w:val="false"/>
          <w:i w:val="false"/>
          <w:color w:val="000000"/>
          <w:sz w:val="28"/>
        </w:rPr>
        <w:t xml:space="preserve">
      22. Сұрыптау кезінде жануарлардың класын анықтау келесі нышандары арқылы жүргізіледі: </w:t>
      </w:r>
    </w:p>
    <w:bookmarkEnd w:id="45"/>
    <w:bookmarkStart w:name="z52" w:id="46"/>
    <w:p>
      <w:pPr>
        <w:spacing w:after="0"/>
        <w:ind w:left="0"/>
        <w:jc w:val="both"/>
      </w:pPr>
      <w:r>
        <w:rPr>
          <w:rFonts w:ascii="Times New Roman"/>
          <w:b w:val="false"/>
          <w:i w:val="false"/>
          <w:color w:val="000000"/>
          <w:sz w:val="28"/>
        </w:rPr>
        <w:t>
      1) тұқымдық бұқалардың – дамуы бойынша (тірілей салмағы), сырт-сипаты және түзілісі, генотипі (шығу тегі және ұрпағының сапасы);</w:t>
      </w:r>
    </w:p>
    <w:bookmarkEnd w:id="46"/>
    <w:bookmarkStart w:name="z53" w:id="47"/>
    <w:p>
      <w:pPr>
        <w:spacing w:after="0"/>
        <w:ind w:left="0"/>
        <w:jc w:val="both"/>
      </w:pPr>
      <w:r>
        <w:rPr>
          <w:rFonts w:ascii="Times New Roman"/>
          <w:b w:val="false"/>
          <w:i w:val="false"/>
          <w:color w:val="000000"/>
          <w:sz w:val="28"/>
        </w:rPr>
        <w:t xml:space="preserve">
      2) сиырларды – сүт өнімділігі (сүт майы мөлшері), дамуы (тірілей салмағы – сауым маусымының екінші-үшінші айында белгіленеді), сырт-сипатымен сүт қайтарып беруінің үдемелі қарқындылығы, генотипі (шығу тегі); </w:t>
      </w:r>
    </w:p>
    <w:bookmarkEnd w:id="47"/>
    <w:bookmarkStart w:name="z54" w:id="48"/>
    <w:p>
      <w:pPr>
        <w:spacing w:after="0"/>
        <w:ind w:left="0"/>
        <w:jc w:val="both"/>
      </w:pPr>
      <w:r>
        <w:rPr>
          <w:rFonts w:ascii="Times New Roman"/>
          <w:b w:val="false"/>
          <w:i w:val="false"/>
          <w:color w:val="000000"/>
          <w:sz w:val="28"/>
        </w:rPr>
        <w:t xml:space="preserve">
      3) төлдің – генотипі (шыққан тегі); сырт-сипаты және дамуы (тірілей салмағы) бойынша. </w:t>
      </w:r>
    </w:p>
    <w:bookmarkEnd w:id="48"/>
    <w:bookmarkStart w:name="z55" w:id="49"/>
    <w:p>
      <w:pPr>
        <w:spacing w:after="0"/>
        <w:ind w:left="0"/>
        <w:jc w:val="both"/>
      </w:pPr>
      <w:r>
        <w:rPr>
          <w:rFonts w:ascii="Times New Roman"/>
          <w:b w:val="false"/>
          <w:i w:val="false"/>
          <w:color w:val="000000"/>
          <w:sz w:val="28"/>
        </w:rPr>
        <w:t>
      23. Бағалау нәтижесінде ІҚМ белгілер кешені арқылы келесі класқа бөлінеді:</w:t>
      </w:r>
    </w:p>
    <w:bookmarkEnd w:id="49"/>
    <w:bookmarkStart w:name="z56" w:id="50"/>
    <w:p>
      <w:pPr>
        <w:spacing w:after="0"/>
        <w:ind w:left="0"/>
        <w:jc w:val="both"/>
      </w:pPr>
      <w:r>
        <w:rPr>
          <w:rFonts w:ascii="Times New Roman"/>
          <w:b w:val="false"/>
          <w:i w:val="false"/>
          <w:color w:val="000000"/>
          <w:sz w:val="28"/>
        </w:rPr>
        <w:t>
      1) тұқымдық бұқаларды және асылтұқымды бұқашықтар: элита-рекорд, элита және бірінші класс;</w:t>
      </w:r>
    </w:p>
    <w:bookmarkEnd w:id="50"/>
    <w:bookmarkStart w:name="z57" w:id="51"/>
    <w:p>
      <w:pPr>
        <w:spacing w:after="0"/>
        <w:ind w:left="0"/>
        <w:jc w:val="both"/>
      </w:pPr>
      <w:r>
        <w:rPr>
          <w:rFonts w:ascii="Times New Roman"/>
          <w:b w:val="false"/>
          <w:i w:val="false"/>
          <w:color w:val="000000"/>
          <w:sz w:val="28"/>
        </w:rPr>
        <w:t>
      2) сиырларды және торпақтарды – элита-рекорд, элита, бірінші және екінші класс;</w:t>
      </w:r>
    </w:p>
    <w:bookmarkEnd w:id="51"/>
    <w:p>
      <w:pPr>
        <w:spacing w:after="0"/>
        <w:ind w:left="0"/>
        <w:jc w:val="both"/>
      </w:pPr>
      <w:r>
        <w:rPr>
          <w:rFonts w:ascii="Times New Roman"/>
          <w:b w:val="false"/>
          <w:i w:val="false"/>
          <w:color w:val="000000"/>
          <w:sz w:val="28"/>
        </w:rPr>
        <w:t>
      Көрсетілген кластардың талаптарына сәйкес келмеген жануарларды класты емес жануарларға жатқызады.</w:t>
      </w:r>
    </w:p>
    <w:bookmarkStart w:name="z58" w:id="52"/>
    <w:p>
      <w:pPr>
        <w:spacing w:after="0"/>
        <w:ind w:left="0"/>
        <w:jc w:val="both"/>
      </w:pPr>
      <w:r>
        <w:rPr>
          <w:rFonts w:ascii="Times New Roman"/>
          <w:b w:val="false"/>
          <w:i w:val="false"/>
          <w:color w:val="000000"/>
          <w:sz w:val="28"/>
        </w:rPr>
        <w:t xml:space="preserve">
      24. ІҚМ кластарының кешендік нысанын бұқалардың нышандарының жинағы бойынша бағалаудың шамасы осы Нұсқаудың </w:t>
      </w:r>
      <w:r>
        <w:rPr>
          <w:rFonts w:ascii="Times New Roman"/>
          <w:b w:val="false"/>
          <w:i w:val="false"/>
          <w:color w:val="000000"/>
          <w:sz w:val="28"/>
        </w:rPr>
        <w:t>3-қосымшасымен</w:t>
      </w:r>
      <w:r>
        <w:rPr>
          <w:rFonts w:ascii="Times New Roman"/>
          <w:b w:val="false"/>
          <w:i w:val="false"/>
          <w:color w:val="000000"/>
          <w:sz w:val="28"/>
        </w:rPr>
        <w:t xml:space="preserve"> анықталады:</w:t>
      </w:r>
    </w:p>
    <w:bookmarkEnd w:id="52"/>
    <w:bookmarkStart w:name="z59" w:id="53"/>
    <w:p>
      <w:pPr>
        <w:spacing w:after="0"/>
        <w:ind w:left="0"/>
        <w:jc w:val="both"/>
      </w:pPr>
      <w:r>
        <w:rPr>
          <w:rFonts w:ascii="Times New Roman"/>
          <w:b w:val="false"/>
          <w:i w:val="false"/>
          <w:color w:val="000000"/>
          <w:sz w:val="28"/>
        </w:rPr>
        <w:t>
      1) элита-рекорд - 85-100</w:t>
      </w:r>
    </w:p>
    <w:bookmarkEnd w:id="53"/>
    <w:bookmarkStart w:name="z60" w:id="54"/>
    <w:p>
      <w:pPr>
        <w:spacing w:after="0"/>
        <w:ind w:left="0"/>
        <w:jc w:val="both"/>
      </w:pPr>
      <w:r>
        <w:rPr>
          <w:rFonts w:ascii="Times New Roman"/>
          <w:b w:val="false"/>
          <w:i w:val="false"/>
          <w:color w:val="000000"/>
          <w:sz w:val="28"/>
        </w:rPr>
        <w:t>
      2) элита - 75-84</w:t>
      </w:r>
    </w:p>
    <w:bookmarkEnd w:id="54"/>
    <w:bookmarkStart w:name="z61" w:id="55"/>
    <w:p>
      <w:pPr>
        <w:spacing w:after="0"/>
        <w:ind w:left="0"/>
        <w:jc w:val="both"/>
      </w:pPr>
      <w:r>
        <w:rPr>
          <w:rFonts w:ascii="Times New Roman"/>
          <w:b w:val="false"/>
          <w:i w:val="false"/>
          <w:color w:val="000000"/>
          <w:sz w:val="28"/>
        </w:rPr>
        <w:t>
      3) бірінші класс - 65-74</w:t>
      </w:r>
    </w:p>
    <w:bookmarkEnd w:id="55"/>
    <w:bookmarkStart w:name="z62" w:id="56"/>
    <w:p>
      <w:pPr>
        <w:spacing w:after="0"/>
        <w:ind w:left="0"/>
        <w:jc w:val="both"/>
      </w:pPr>
      <w:r>
        <w:rPr>
          <w:rFonts w:ascii="Times New Roman"/>
          <w:b w:val="false"/>
          <w:i w:val="false"/>
          <w:color w:val="000000"/>
          <w:sz w:val="28"/>
        </w:rPr>
        <w:t>
      4) екінші класс - 55-64 балл (сиырлар мен құнажындар бойынша).</w:t>
      </w:r>
    </w:p>
    <w:bookmarkEnd w:id="56"/>
    <w:bookmarkStart w:name="z63" w:id="57"/>
    <w:p>
      <w:pPr>
        <w:spacing w:after="0"/>
        <w:ind w:left="0"/>
        <w:jc w:val="both"/>
      </w:pPr>
      <w:r>
        <w:rPr>
          <w:rFonts w:ascii="Times New Roman"/>
          <w:b w:val="false"/>
          <w:i w:val="false"/>
          <w:color w:val="000000"/>
          <w:sz w:val="28"/>
        </w:rPr>
        <w:t>
      25. Ақуыздың сүттегі мөлшері бағаланған сиырлар тұқымдық үлгіден асқан жағдайда қосымша баллдар алады:</w:t>
      </w:r>
    </w:p>
    <w:bookmarkEnd w:id="57"/>
    <w:p>
      <w:pPr>
        <w:spacing w:after="0"/>
        <w:ind w:left="0"/>
        <w:jc w:val="both"/>
      </w:pPr>
      <w:r>
        <w:rPr>
          <w:rFonts w:ascii="Times New Roman"/>
          <w:b w:val="false"/>
          <w:i w:val="false"/>
          <w:color w:val="000000"/>
          <w:sz w:val="28"/>
        </w:rPr>
        <w:t>
      0,3% және жоғары - 4 балл</w:t>
      </w:r>
    </w:p>
    <w:p>
      <w:pPr>
        <w:spacing w:after="0"/>
        <w:ind w:left="0"/>
        <w:jc w:val="both"/>
      </w:pPr>
      <w:r>
        <w:rPr>
          <w:rFonts w:ascii="Times New Roman"/>
          <w:b w:val="false"/>
          <w:i w:val="false"/>
          <w:color w:val="000000"/>
          <w:sz w:val="28"/>
        </w:rPr>
        <w:t>
      0,2% - 3 балл</w:t>
      </w:r>
    </w:p>
    <w:p>
      <w:pPr>
        <w:spacing w:after="0"/>
        <w:ind w:left="0"/>
        <w:jc w:val="both"/>
      </w:pPr>
      <w:r>
        <w:rPr>
          <w:rFonts w:ascii="Times New Roman"/>
          <w:b w:val="false"/>
          <w:i w:val="false"/>
          <w:color w:val="000000"/>
          <w:sz w:val="28"/>
        </w:rPr>
        <w:t>
      0,1% - 2 балл</w:t>
      </w:r>
    </w:p>
    <w:p>
      <w:pPr>
        <w:spacing w:after="0"/>
        <w:ind w:left="0"/>
        <w:jc w:val="both"/>
      </w:pPr>
      <w:r>
        <w:rPr>
          <w:rFonts w:ascii="Times New Roman"/>
          <w:b w:val="false"/>
          <w:i w:val="false"/>
          <w:color w:val="000000"/>
          <w:sz w:val="28"/>
        </w:rPr>
        <w:t>
      Сиырдың сауылып жүрген екі және оданда көбірек қыздары өз нышандарының жинағы бойынша элита-рекорд және элита кластары бар болса оның бағасын бір класқа жоғары көтереді.</w:t>
      </w:r>
    </w:p>
    <w:p>
      <w:pPr>
        <w:spacing w:after="0"/>
        <w:ind w:left="0"/>
        <w:jc w:val="both"/>
      </w:pPr>
      <w:r>
        <w:rPr>
          <w:rFonts w:ascii="Times New Roman"/>
          <w:b w:val="false"/>
          <w:i w:val="false"/>
          <w:color w:val="000000"/>
          <w:sz w:val="28"/>
        </w:rPr>
        <w:t>
      Сиырды пайдалануының ұзақтылығы үшін оған 4 рет бұзаулаудан кейін 2 баллдан әр кезекті бұзалаулары үшін қосымша жазылады.</w:t>
      </w:r>
    </w:p>
    <w:p>
      <w:pPr>
        <w:spacing w:after="0"/>
        <w:ind w:left="0"/>
        <w:jc w:val="both"/>
      </w:pPr>
      <w:r>
        <w:rPr>
          <w:rFonts w:ascii="Times New Roman"/>
          <w:b w:val="false"/>
          <w:i w:val="false"/>
          <w:color w:val="000000"/>
          <w:sz w:val="28"/>
        </w:rPr>
        <w:t>
      Қосымша алынған баллдары нышандарының жинағы бойынша класын белгілеу кезде соңғы бағалауына қосылады (100 баллдың аясында).</w:t>
      </w:r>
    </w:p>
    <w:bookmarkStart w:name="z64" w:id="58"/>
    <w:p>
      <w:pPr>
        <w:spacing w:after="0"/>
        <w:ind w:left="0"/>
        <w:jc w:val="both"/>
      </w:pPr>
      <w:r>
        <w:rPr>
          <w:rFonts w:ascii="Times New Roman"/>
          <w:b w:val="false"/>
          <w:i w:val="false"/>
          <w:color w:val="000000"/>
          <w:sz w:val="28"/>
        </w:rPr>
        <w:t>
      26. Сүттегі майының мөлшері тұқымдық үлгіден төмен болмаса, бұрынғы өткен сауым маусымдарында (бірінші-үшінде) өнімділік деңгейі төмен болмаса сиырларды элита-рекорд класына жатқызады.</w:t>
      </w:r>
    </w:p>
    <w:bookmarkEnd w:id="58"/>
    <w:bookmarkStart w:name="z65" w:id="59"/>
    <w:p>
      <w:pPr>
        <w:spacing w:after="0"/>
        <w:ind w:left="0"/>
        <w:jc w:val="both"/>
      </w:pPr>
      <w:r>
        <w:rPr>
          <w:rFonts w:ascii="Times New Roman"/>
          <w:b w:val="false"/>
          <w:i w:val="false"/>
          <w:color w:val="000000"/>
          <w:sz w:val="28"/>
        </w:rPr>
        <w:t>
      27. Бірінші тумаларды сауым маусымы аяқталысымен сүт майлығымен бағалайды. Сауым маусымы аяқталмаған тұмсалар төлді сұрыптау шамасымен бағаланады.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Сүттілі және сүтті-еттілі бағыттағы ірі қара</w:t>
            </w:r>
            <w:r>
              <w:br/>
            </w:r>
            <w:r>
              <w:rPr>
                <w:rFonts w:ascii="Times New Roman"/>
                <w:b w:val="false"/>
                <w:i w:val="false"/>
                <w:color w:val="000000"/>
                <w:sz w:val="20"/>
              </w:rPr>
              <w:t>малды асыл тұқымдық құндылығын бонитирлеу</w:t>
            </w:r>
            <w:r>
              <w:br/>
            </w:r>
            <w:r>
              <w:rPr>
                <w:rFonts w:ascii="Times New Roman"/>
                <w:b w:val="false"/>
                <w:i w:val="false"/>
                <w:color w:val="000000"/>
                <w:sz w:val="20"/>
              </w:rPr>
              <w:t>(бағалау) және өсімін молайту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67" w:id="60"/>
    <w:p>
      <w:pPr>
        <w:spacing w:after="0"/>
        <w:ind w:left="0"/>
        <w:jc w:val="left"/>
      </w:pPr>
      <w:r>
        <w:rPr>
          <w:rFonts w:ascii="Times New Roman"/>
          <w:b/>
          <w:i w:val="false"/>
          <w:color w:val="000000"/>
        </w:rPr>
        <w:t xml:space="preserve"> Сүттілі және сүтті-еттілі бағыттағы ірі қара малдын тұқымдығын</w:t>
      </w:r>
      <w:r>
        <w:br/>
      </w:r>
      <w:r>
        <w:rPr>
          <w:rFonts w:ascii="Times New Roman"/>
          <w:b/>
          <w:i w:val="false"/>
          <w:color w:val="000000"/>
        </w:rPr>
        <w:t>анықтау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7"/>
        <w:gridCol w:w="4336"/>
        <w:gridCol w:w="4337"/>
      </w:tblGrid>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Шешесінің 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Атасының тұқымдылығы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 қандылығы (15/16)</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 (15/16)</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 (15/16) немесе таза қанды</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буын (7/8)</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 (15/16) немесе таза қанды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 (15/16)</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буын (3/4)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буын (7/8)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буын (7/8)</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буын (1/2)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буын (3/4)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буын (3/4)</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буын (1/2)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буын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Сүттілі және сүтті-еттілі бағыттағы ірі қара</w:t>
            </w:r>
            <w:r>
              <w:br/>
            </w:r>
            <w:r>
              <w:rPr>
                <w:rFonts w:ascii="Times New Roman"/>
                <w:b w:val="false"/>
                <w:i w:val="false"/>
                <w:color w:val="000000"/>
                <w:sz w:val="20"/>
              </w:rPr>
              <w:t>малды асыл тұқымдық құндылығын бонитирлеу</w:t>
            </w:r>
            <w:r>
              <w:br/>
            </w:r>
            <w:r>
              <w:rPr>
                <w:rFonts w:ascii="Times New Roman"/>
                <w:b w:val="false"/>
                <w:i w:val="false"/>
                <w:color w:val="000000"/>
                <w:sz w:val="20"/>
              </w:rPr>
              <w:t>(бағалау) және өсімін молайту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69" w:id="61"/>
    <w:p>
      <w:pPr>
        <w:spacing w:after="0"/>
        <w:ind w:left="0"/>
        <w:jc w:val="left"/>
      </w:pPr>
      <w:r>
        <w:rPr>
          <w:rFonts w:ascii="Times New Roman"/>
          <w:b/>
          <w:i w:val="false"/>
          <w:color w:val="000000"/>
        </w:rPr>
        <w:t xml:space="preserve"> Сүттілі және сүтті-еттілі бағыттағы малының сырт-сипаты және</w:t>
      </w:r>
      <w:r>
        <w:br/>
      </w:r>
      <w:r>
        <w:rPr>
          <w:rFonts w:ascii="Times New Roman"/>
          <w:b/>
          <w:i w:val="false"/>
          <w:color w:val="000000"/>
        </w:rPr>
        <w:t>түзілісіне баллдық баға дене бітісінің кемістіктері үшін</w:t>
      </w:r>
      <w:r>
        <w:br/>
      </w:r>
      <w:r>
        <w:rPr>
          <w:rFonts w:ascii="Times New Roman"/>
          <w:b/>
          <w:i w:val="false"/>
          <w:color w:val="000000"/>
        </w:rPr>
        <w:t>төмендетіледі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9997"/>
      </w:tblGrid>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дамуы және дене біттімінің жеке бөліктері</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Кемістіктердің тізімі</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көрініс және даму</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жетілмегендік: сүйек бітімі дөрекі немесе қобыраңқы нәзік, бұлшық еті бобыр немесе осал дамыған, дене бітісі тепе-тең емес және тұқымның үлгісіне үйлесімсіз</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Дене құрылысының сырт-сипаты:</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мойын</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 тұлғасымен тепе-тең емес, ауыр немесе қобыраңқы: "өгіздік" сиырда және "сиырдық" бұқада, мойыны қысқа, дөрекі қалың тері бүрмелері немесе ойқылы, нашар бұлшықеттіленген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Кеудесі енсіз, тайыз, қақ ортасы буулымды және жаурының арты ойқы, қабырғалары бір біріне жақын орналасқан, қабырғасының сүйектері енсіз, қысқа, сонғы қабырғаның терісі қалың, созылгыштығы жоқ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Шоқтық, арқасы және белі</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 қосарланған немесе үшкір, арқасы енсіз, қысқа, салбыр немесе құныс, белі қысаң немесе төбе тәрізді</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Тұлғасының орта бөлімі</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Сиырларда және бұқаларда осал дамыған, бұқаларда қарыны салбыраған</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салбыраған, төбе тәрізді, бөксесі сүйір</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3.Желіні және жыныстық орындары</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шағын салпы, май басып кеткен, бөліктерінің дамуы бір келкі емес, жанасып тұрған, қалыпсыз дамыған және қосымша емшектерімен, сүт күретамыры нашар көрінеді, желіннің терісі қалың, желіннің артықтығы аз, бұқаларда ұрық өсіретін орны жетілмеген және кішірейген</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Аяқтары</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Алдыңғылары білектерінде жанасқан немесе екі жаққа жайылған, артқы аяқтарының қою тұрысы – шораяқты, О – тәрізді, Х – тәрізді, қылыш сияқты</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Тұяқтары</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Сүйір, тік қойылған, жалпақ, тұяқ мүйізі болбыр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Сүттілі және сүтті-еттілі бағыттағы ірі қара</w:t>
            </w:r>
            <w:r>
              <w:br/>
            </w:r>
            <w:r>
              <w:rPr>
                <w:rFonts w:ascii="Times New Roman"/>
                <w:b w:val="false"/>
                <w:i w:val="false"/>
                <w:color w:val="000000"/>
                <w:sz w:val="20"/>
              </w:rPr>
              <w:t>малды асыл тұқымдық құндылығын бонитирлеу</w:t>
            </w:r>
            <w:r>
              <w:br/>
            </w:r>
            <w:r>
              <w:rPr>
                <w:rFonts w:ascii="Times New Roman"/>
                <w:b w:val="false"/>
                <w:i w:val="false"/>
                <w:color w:val="000000"/>
                <w:sz w:val="20"/>
              </w:rPr>
              <w:t>(бағалау) және өсімін молайту жөніндегі</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bookmarkStart w:name="z71" w:id="62"/>
    <w:p>
      <w:pPr>
        <w:spacing w:after="0"/>
        <w:ind w:left="0"/>
        <w:jc w:val="left"/>
      </w:pPr>
      <w:r>
        <w:rPr>
          <w:rFonts w:ascii="Times New Roman"/>
          <w:b/>
          <w:i w:val="false"/>
          <w:color w:val="000000"/>
        </w:rPr>
        <w:t xml:space="preserve"> 1. Сүттілі және сүтті-еттілі бағыттағы бұқаларды нышандарының</w:t>
      </w:r>
      <w:r>
        <w:br/>
      </w:r>
      <w:r>
        <w:rPr>
          <w:rFonts w:ascii="Times New Roman"/>
          <w:b/>
          <w:i w:val="false"/>
          <w:color w:val="000000"/>
        </w:rPr>
        <w:t>жинағы бойынша бағалаудың шамасы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5"/>
        <w:gridCol w:w="3395"/>
      </w:tblGrid>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Нышандары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Сырт-сипаты және түзілісі, барлығы артықсыз</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түрі, барлығы артықсыз</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бітісінің тепе-теңдігі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бітімі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құрылысының сырт-сипаты, барлығы артықсыз</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мен мойыны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кеудесі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 арқасы, белі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орта бөлігі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бөксесі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тұяқтары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Дамуы (тірілей салмағы), барлығы артықсыз</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үлгі (2 қосымша)</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үлгісінен 95-99%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Генотип, барлығы артықсыз</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Шешесінің класы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 рекорд</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Шешесінің сүтіндегі май мөлшері (%), тұқымдық үлгіден жоғары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0,3-ке және одан жоғары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0,2-ге</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Тұқымдық бұқаның немесе оның әкесінің ұрпақ сапасы бойынша дәрежесі.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 А Б, А Б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А Б, А Б, А Б</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Б, А Б, А Б, А Б</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сапасы бойынша бағасы жоқ жағдайда әкесінің класы есепке алынады: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қосындысы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72" w:id="63"/>
    <w:p>
      <w:pPr>
        <w:spacing w:after="0"/>
        <w:ind w:left="0"/>
        <w:jc w:val="left"/>
      </w:pPr>
      <w:r>
        <w:rPr>
          <w:rFonts w:ascii="Times New Roman"/>
          <w:b/>
          <w:i w:val="false"/>
          <w:color w:val="000000"/>
        </w:rPr>
        <w:t xml:space="preserve"> 2. Сүттілі және сүтті-еттілі бағыттағы сиырларды нышандарының</w:t>
      </w:r>
      <w:r>
        <w:br/>
      </w:r>
      <w:r>
        <w:rPr>
          <w:rFonts w:ascii="Times New Roman"/>
          <w:b/>
          <w:i w:val="false"/>
          <w:color w:val="000000"/>
        </w:rPr>
        <w:t>жинағы арқылы бағалау шамасы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2"/>
        <w:gridCol w:w="31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Сүт өнімділігі (65 балдан аспауы керек)</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Тұқымдық үлгіден (сүт майының көлемі) сүт өнімділігі пайыздар мөлшерімен</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және жоғары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Сырт-сипаты және түзілісі (барлығы 10 баллдан аспайды)</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Нышандары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түрі және дамуы (дене белгісінің тепе-теңдігі, түзілісінің мықтылығы, үлгі көрінісінің айқындығы, кеудесінің тереңдігі, арты және белінің дамуы)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Желін (көлемі, сүт безділігі, желіннің алдыңғы және артқы бөліктерінің жетілуі, денеге бекітілуі, емшектерінің мөлшері және орналасуы, желіннің орналасу биіктігі)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Алдыңғы және артқы аяқтары (алдыңғы және артқы аяқтарының қою тұрысы және мықтылығы, тұяқтарының үлгісі және қаттылығы)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Дамуы (тірі салмағы) – барлығы 5 баллдан жоғары емес </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Нышандары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Тұқым үлгісі және одан жоғары (3 қосымша)</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Тұқым үлгісінің 95-99%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сүт қайтарып беру үдемелі қарқындылығы (барлығы 10 баллдан жоғары емес)</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кг/мин және одан жоғары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1,59 - 1,40 кг/мин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 1,20 кг/мин</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1,19 -1,00 кг/мин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 0,80 кг/мин</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 кг/мин төмен</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Генотип (шығу тегі) – барлығы 10 баллдан жоғары емес</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Шешесінің класы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 рекорд</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 немесе әкесінің ұрпақ сапасы бойынша дәрежесі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А Б, А Б</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А Б, А Б, А Б</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Б, А Б, А Б, А Б</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бұқа класы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 рекорд</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(1+2+3+4+5) баллдар қосындысы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73" w:id="64"/>
    <w:p>
      <w:pPr>
        <w:spacing w:after="0"/>
        <w:ind w:left="0"/>
        <w:jc w:val="left"/>
      </w:pPr>
      <w:r>
        <w:rPr>
          <w:rFonts w:ascii="Times New Roman"/>
          <w:b/>
          <w:i w:val="false"/>
          <w:color w:val="000000"/>
        </w:rPr>
        <w:t xml:space="preserve"> 3. Сүттілі және сүтті-еттілі бағыттағы төлдің класын</w:t>
      </w:r>
      <w:r>
        <w:br/>
      </w:r>
      <w:r>
        <w:rPr>
          <w:rFonts w:ascii="Times New Roman"/>
          <w:b/>
          <w:i w:val="false"/>
          <w:color w:val="000000"/>
        </w:rPr>
        <w:t>нышандарының жинағы арқылы анықтау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4"/>
        <w:gridCol w:w="2718"/>
        <w:gridCol w:w="2718"/>
      </w:tblGrid>
      <w:tr>
        <w:trPr>
          <w:trHeight w:val="30" w:hRule="atLeast"/>
        </w:trPr>
        <w:tc>
          <w:tcPr>
            <w:tcW w:w="6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Генотип (шығу тегі) – барлығы 50-баллдан жоғары емес, соның ішінде:</w:t>
            </w:r>
          </w:p>
          <w:p>
            <w:pPr>
              <w:spacing w:after="20"/>
              <w:ind w:left="20"/>
              <w:jc w:val="both"/>
            </w:pPr>
            <w:r>
              <w:rPr>
                <w:rFonts w:ascii="Times New Roman"/>
                <w:b w:val="false"/>
                <w:i w:val="false"/>
                <w:color w:val="000000"/>
                <w:sz w:val="20"/>
              </w:rPr>
              <w:t>
1) шешесінің класы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 рекорд</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шешесінің сүттегі майы (%) тұқым үлгісінен жоғары: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және одан жоғары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әкесінің ұрпақ сапасы бойынша бағасы: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А Б, А Б</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А Б, А Б, А Б</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Б, А Б, А Б, А Б</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әкесінің класы: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 рекорд</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Сырт-сипаты (барлығы 20 баллдан жоғары емес):</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қанағаттандырарлық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Дамуы (тірілей салмағы) – барлығы 30 баллдан жоғары емес</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үлгілері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үлгілері 95-99%</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үлгілері 90-94%</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қосындысы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2-қосымша</w:t>
            </w:r>
          </w:p>
        </w:tc>
      </w:tr>
    </w:tbl>
    <w:bookmarkStart w:name="z76" w:id="65"/>
    <w:p>
      <w:pPr>
        <w:spacing w:after="0"/>
        <w:ind w:left="0"/>
        <w:jc w:val="left"/>
      </w:pPr>
      <w:r>
        <w:rPr>
          <w:rFonts w:ascii="Times New Roman"/>
          <w:b/>
          <w:i w:val="false"/>
          <w:color w:val="000000"/>
        </w:rPr>
        <w:t xml:space="preserve"> Еттілі бағыттағы ірі қара малдарының асыл тұқымдық құндылығын</w:t>
      </w:r>
      <w:r>
        <w:br/>
      </w:r>
      <w:r>
        <w:rPr>
          <w:rFonts w:ascii="Times New Roman"/>
          <w:b/>
          <w:i w:val="false"/>
          <w:color w:val="000000"/>
        </w:rPr>
        <w:t>бонитирлеу (бағалау) және өсімін молайту жөніндегі нұсқаулық</w:t>
      </w:r>
      <w:r>
        <w:br/>
      </w:r>
      <w:r>
        <w:rPr>
          <w:rFonts w:ascii="Times New Roman"/>
          <w:b/>
          <w:i w:val="false"/>
          <w:color w:val="000000"/>
        </w:rPr>
        <w:t>1. Жалпы ережелер</w:t>
      </w:r>
    </w:p>
    <w:bookmarkEnd w:id="65"/>
    <w:bookmarkStart w:name="z78" w:id="66"/>
    <w:p>
      <w:pPr>
        <w:spacing w:after="0"/>
        <w:ind w:left="0"/>
        <w:jc w:val="both"/>
      </w:pPr>
      <w:r>
        <w:rPr>
          <w:rFonts w:ascii="Times New Roman"/>
          <w:b w:val="false"/>
          <w:i w:val="false"/>
          <w:color w:val="000000"/>
          <w:sz w:val="28"/>
        </w:rPr>
        <w:t xml:space="preserve">
      1. Еттілі бағыттағы ірі қара малдарының асыл тұқымдық құндылығын бонитирлеу (бағалау) және өсімін молайту жөніндегі нұсқаулық (бұдан әрі – Нұсқаулық) 2014 жылғы 9 шіледегі Қазақстан Республикасының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әзірленіп, еттілі ірі қара малды бонитирлеуді (бағалауды) нақтылай түседі.</w:t>
      </w:r>
    </w:p>
    <w:bookmarkEnd w:id="66"/>
    <w:bookmarkStart w:name="z79" w:id="67"/>
    <w:p>
      <w:pPr>
        <w:spacing w:after="0"/>
        <w:ind w:left="0"/>
        <w:jc w:val="both"/>
      </w:pPr>
      <w:r>
        <w:rPr>
          <w:rFonts w:ascii="Times New Roman"/>
          <w:b w:val="false"/>
          <w:i w:val="false"/>
          <w:color w:val="000000"/>
          <w:sz w:val="28"/>
        </w:rPr>
        <w:t>
      2. Еттілі бағыттағы ірі қара малды бонитирлеу (бағалау) бонитермен (сыныптаушымен) жүргізіледі.</w:t>
      </w:r>
    </w:p>
    <w:bookmarkEnd w:id="67"/>
    <w:bookmarkStart w:name="z80" w:id="68"/>
    <w:p>
      <w:pPr>
        <w:spacing w:after="0"/>
        <w:ind w:left="0"/>
        <w:jc w:val="left"/>
      </w:pPr>
      <w:r>
        <w:rPr>
          <w:rFonts w:ascii="Times New Roman"/>
          <w:b/>
          <w:i w:val="false"/>
          <w:color w:val="000000"/>
        </w:rPr>
        <w:t xml:space="preserve"> 1. Еттілі бағыттағы ірі қара малды бонитирлеу (бағалауды)</w:t>
      </w:r>
      <w:r>
        <w:br/>
      </w:r>
      <w:r>
        <w:rPr>
          <w:rFonts w:ascii="Times New Roman"/>
          <w:b/>
          <w:i w:val="false"/>
          <w:color w:val="000000"/>
        </w:rPr>
        <w:t>ұйымдастыру</w:t>
      </w:r>
    </w:p>
    <w:bookmarkEnd w:id="68"/>
    <w:bookmarkStart w:name="z81" w:id="69"/>
    <w:p>
      <w:pPr>
        <w:spacing w:after="0"/>
        <w:ind w:left="0"/>
        <w:jc w:val="both"/>
      </w:pPr>
      <w:r>
        <w:rPr>
          <w:rFonts w:ascii="Times New Roman"/>
          <w:b w:val="false"/>
          <w:i w:val="false"/>
          <w:color w:val="000000"/>
          <w:sz w:val="28"/>
        </w:rPr>
        <w:t>
      3. Еттілі бағыттағы ірі қара малды (бұдан әрі – ІҚМ) бонитирлеу (бағалау) жыл сайын меншік нысанына қарамастан асыл тұқымды малдары бар шаруашылықтарда тамыздан қазан айына дейін (аймақтармен малдың күйіне байланысты) жүргізіледі.</w:t>
      </w:r>
    </w:p>
    <w:bookmarkEnd w:id="69"/>
    <w:bookmarkStart w:name="z82" w:id="70"/>
    <w:p>
      <w:pPr>
        <w:spacing w:after="0"/>
        <w:ind w:left="0"/>
        <w:jc w:val="both"/>
      </w:pPr>
      <w:r>
        <w:rPr>
          <w:rFonts w:ascii="Times New Roman"/>
          <w:b w:val="false"/>
          <w:i w:val="false"/>
          <w:color w:val="000000"/>
          <w:sz w:val="28"/>
        </w:rPr>
        <w:t>
      4. Бонитирлеудің (бағалаудың) алдында:</w:t>
      </w:r>
    </w:p>
    <w:bookmarkEnd w:id="70"/>
    <w:p>
      <w:pPr>
        <w:spacing w:after="0"/>
        <w:ind w:left="0"/>
        <w:jc w:val="both"/>
      </w:pPr>
      <w:r>
        <w:rPr>
          <w:rFonts w:ascii="Times New Roman"/>
          <w:b w:val="false"/>
          <w:i w:val="false"/>
          <w:color w:val="000000"/>
          <w:sz w:val="28"/>
        </w:rPr>
        <w:t>
      бұқашықтарды өз өнімділігімен және бұқаларды ұрпағының сапасымен бағалаудың қорытындысын шығару;</w:t>
      </w:r>
    </w:p>
    <w:p>
      <w:pPr>
        <w:spacing w:after="0"/>
        <w:ind w:left="0"/>
        <w:jc w:val="both"/>
      </w:pPr>
      <w:r>
        <w:rPr>
          <w:rFonts w:ascii="Times New Roman"/>
          <w:b w:val="false"/>
          <w:i w:val="false"/>
          <w:color w:val="000000"/>
          <w:sz w:val="28"/>
        </w:rPr>
        <w:t>
      малдардың жеке нөмірлерін тексеру, анықтау және орнына келтіру;</w:t>
      </w:r>
    </w:p>
    <w:p>
      <w:pPr>
        <w:spacing w:after="0"/>
        <w:ind w:left="0"/>
        <w:jc w:val="both"/>
      </w:pPr>
      <w:r>
        <w:rPr>
          <w:rFonts w:ascii="Times New Roman"/>
          <w:b w:val="false"/>
          <w:i w:val="false"/>
          <w:color w:val="000000"/>
          <w:sz w:val="28"/>
        </w:rPr>
        <w:t>
      бірінші және үшінші тума сиырлардың және ағымдағы жылы үш және бес жасқа толған бұқалардың сызықтық өлшемдерін анықтау (асыл тұқымдық кітапқа енгізілетін малдарға);</w:t>
      </w:r>
    </w:p>
    <w:p>
      <w:pPr>
        <w:spacing w:after="0"/>
        <w:ind w:left="0"/>
        <w:jc w:val="both"/>
      </w:pPr>
      <w:r>
        <w:rPr>
          <w:rFonts w:ascii="Times New Roman"/>
          <w:b w:val="false"/>
          <w:i w:val="false"/>
          <w:color w:val="000000"/>
          <w:sz w:val="28"/>
        </w:rPr>
        <w:t>
      малдарды өлшеу (ертеңгісін, азықтанар алдында) және қоңдылығын анықтау (жоғарғы, орта, ортадан төмен);</w:t>
      </w:r>
    </w:p>
    <w:p>
      <w:pPr>
        <w:spacing w:after="0"/>
        <w:ind w:left="0"/>
        <w:jc w:val="both"/>
      </w:pPr>
      <w:r>
        <w:rPr>
          <w:rFonts w:ascii="Times New Roman"/>
          <w:b w:val="false"/>
          <w:i w:val="false"/>
          <w:color w:val="000000"/>
          <w:sz w:val="28"/>
        </w:rPr>
        <w:t>
      малдардың буаздылығын және жыныс органдарының паталогиялық өзгерітерін анықтау, бұқалардың ұрығынының сапасын тексеру;</w:t>
      </w:r>
    </w:p>
    <w:p>
      <w:pPr>
        <w:spacing w:after="0"/>
        <w:ind w:left="0"/>
        <w:jc w:val="both"/>
      </w:pPr>
      <w:r>
        <w:rPr>
          <w:rFonts w:ascii="Times New Roman"/>
          <w:b w:val="false"/>
          <w:i w:val="false"/>
          <w:color w:val="000000"/>
          <w:sz w:val="28"/>
        </w:rPr>
        <w:t>
      асылдандыру есебінің жазбаларын анықтау.</w:t>
      </w:r>
    </w:p>
    <w:bookmarkStart w:name="z83" w:id="71"/>
    <w:p>
      <w:pPr>
        <w:spacing w:after="0"/>
        <w:ind w:left="0"/>
        <w:jc w:val="both"/>
      </w:pPr>
      <w:r>
        <w:rPr>
          <w:rFonts w:ascii="Times New Roman"/>
          <w:b w:val="false"/>
          <w:i w:val="false"/>
          <w:color w:val="000000"/>
          <w:sz w:val="28"/>
        </w:rPr>
        <w:t>
      5. Тұқымдығы бойынша ІҚМ таза тұқымды және будандарға бөлінеді.</w:t>
      </w:r>
    </w:p>
    <w:bookmarkEnd w:id="71"/>
    <w:bookmarkStart w:name="z84" w:id="72"/>
    <w:p>
      <w:pPr>
        <w:spacing w:after="0"/>
        <w:ind w:left="0"/>
        <w:jc w:val="both"/>
      </w:pPr>
      <w:r>
        <w:rPr>
          <w:rFonts w:ascii="Times New Roman"/>
          <w:b w:val="false"/>
          <w:i w:val="false"/>
          <w:color w:val="000000"/>
          <w:sz w:val="28"/>
        </w:rPr>
        <w:t>
      6. Таза тұқымдылықтарға жатқызады:</w:t>
      </w:r>
    </w:p>
    <w:bookmarkEnd w:id="72"/>
    <w:bookmarkStart w:name="z85" w:id="73"/>
    <w:p>
      <w:pPr>
        <w:spacing w:after="0"/>
        <w:ind w:left="0"/>
        <w:jc w:val="both"/>
      </w:pPr>
      <w:r>
        <w:rPr>
          <w:rFonts w:ascii="Times New Roman"/>
          <w:b w:val="false"/>
          <w:i w:val="false"/>
          <w:color w:val="000000"/>
          <w:sz w:val="28"/>
        </w:rPr>
        <w:t>
      1) ата енесі бір тұқымнан шыққан, таза қандылығы құжаттарымен дәлелденетін;</w:t>
      </w:r>
    </w:p>
    <w:bookmarkEnd w:id="73"/>
    <w:bookmarkStart w:name="z86" w:id="74"/>
    <w:p>
      <w:pPr>
        <w:spacing w:after="0"/>
        <w:ind w:left="0"/>
        <w:jc w:val="both"/>
      </w:pPr>
      <w:r>
        <w:rPr>
          <w:rFonts w:ascii="Times New Roman"/>
          <w:b w:val="false"/>
          <w:i w:val="false"/>
          <w:color w:val="000000"/>
          <w:sz w:val="28"/>
        </w:rPr>
        <w:t>
      2) сіңіре бұдандастыру арқылы алынған, тұқымдық белгілері жақсы нақышталған және кешенді белгілері бойынша элита класынан төмен емес IV буынды будандар;</w:t>
      </w:r>
    </w:p>
    <w:bookmarkEnd w:id="74"/>
    <w:bookmarkStart w:name="z87" w:id="75"/>
    <w:p>
      <w:pPr>
        <w:spacing w:after="0"/>
        <w:ind w:left="0"/>
        <w:jc w:val="both"/>
      </w:pPr>
      <w:r>
        <w:rPr>
          <w:rFonts w:ascii="Times New Roman"/>
          <w:b w:val="false"/>
          <w:i w:val="false"/>
          <w:color w:val="000000"/>
          <w:sz w:val="28"/>
        </w:rPr>
        <w:t xml:space="preserve">
      3) қазақтың ақ бас және герефорд сияқты таза қанды тұыстық тұқымдарды өз ара шағылыстырудан алынған. Мұндай малдарды шаруашылықтарда жоспарлы түрде өсіріп жатқан тұқымға жатқызады. </w:t>
      </w:r>
    </w:p>
    <w:bookmarkEnd w:id="75"/>
    <w:bookmarkStart w:name="z88" w:id="76"/>
    <w:p>
      <w:pPr>
        <w:spacing w:after="0"/>
        <w:ind w:left="0"/>
        <w:jc w:val="both"/>
      </w:pPr>
      <w:r>
        <w:rPr>
          <w:rFonts w:ascii="Times New Roman"/>
          <w:b w:val="false"/>
          <w:i w:val="false"/>
          <w:color w:val="000000"/>
          <w:sz w:val="28"/>
        </w:rPr>
        <w:t xml:space="preserve">
      4) талапқа сай келетін, арнайы ғылыми жолмен дайындалған селекциялық бағдарламамен (әдістемемен) алынған; </w:t>
      </w:r>
    </w:p>
    <w:bookmarkEnd w:id="76"/>
    <w:bookmarkStart w:name="z89" w:id="77"/>
    <w:p>
      <w:pPr>
        <w:spacing w:after="0"/>
        <w:ind w:left="0"/>
        <w:jc w:val="both"/>
      </w:pPr>
      <w:r>
        <w:rPr>
          <w:rFonts w:ascii="Times New Roman"/>
          <w:b w:val="false"/>
          <w:i w:val="false"/>
          <w:color w:val="000000"/>
          <w:sz w:val="28"/>
        </w:rPr>
        <w:t xml:space="preserve">
      7. Бұдан малдарға келесідей жолмен алынғандар жатады: </w:t>
      </w:r>
    </w:p>
    <w:bookmarkEnd w:id="77"/>
    <w:bookmarkStart w:name="z90" w:id="78"/>
    <w:p>
      <w:pPr>
        <w:spacing w:after="0"/>
        <w:ind w:left="0"/>
        <w:jc w:val="both"/>
      </w:pPr>
      <w:r>
        <w:rPr>
          <w:rFonts w:ascii="Times New Roman"/>
          <w:b w:val="false"/>
          <w:i w:val="false"/>
          <w:color w:val="000000"/>
          <w:sz w:val="28"/>
        </w:rPr>
        <w:t>
      1) Осы Нұсқаулықтың 6 тармағындағы 3) және 4) тармақшаларында көрсетілгендерден басқа, кез келген әр түрлі тұқымдарды шағылыстыру арқылы;</w:t>
      </w:r>
    </w:p>
    <w:bookmarkEnd w:id="78"/>
    <w:bookmarkStart w:name="z91" w:id="79"/>
    <w:p>
      <w:pPr>
        <w:spacing w:after="0"/>
        <w:ind w:left="0"/>
        <w:jc w:val="both"/>
      </w:pPr>
      <w:r>
        <w:rPr>
          <w:rFonts w:ascii="Times New Roman"/>
          <w:b w:val="false"/>
          <w:i w:val="false"/>
          <w:color w:val="000000"/>
          <w:sz w:val="28"/>
        </w:rPr>
        <w:t>
      2) бірінші, екінші және үшінші бұынды будандарды "өз ара" бұдандастыру арқылы;</w:t>
      </w:r>
    </w:p>
    <w:bookmarkEnd w:id="79"/>
    <w:bookmarkStart w:name="z92" w:id="80"/>
    <w:p>
      <w:pPr>
        <w:spacing w:after="0"/>
        <w:ind w:left="0"/>
        <w:jc w:val="both"/>
      </w:pPr>
      <w:r>
        <w:rPr>
          <w:rFonts w:ascii="Times New Roman"/>
          <w:b w:val="false"/>
          <w:i w:val="false"/>
          <w:color w:val="000000"/>
          <w:sz w:val="28"/>
        </w:rPr>
        <w:t>
      3) жақсартылған малдарды таза қанды, еінші және одан жоғары бұынды будандармен шағылыстыру арқылы;</w:t>
      </w:r>
    </w:p>
    <w:bookmarkEnd w:id="80"/>
    <w:bookmarkStart w:name="z93" w:id="81"/>
    <w:p>
      <w:pPr>
        <w:spacing w:after="0"/>
        <w:ind w:left="0"/>
        <w:jc w:val="both"/>
      </w:pPr>
      <w:r>
        <w:rPr>
          <w:rFonts w:ascii="Times New Roman"/>
          <w:b w:val="false"/>
          <w:i w:val="false"/>
          <w:color w:val="000000"/>
          <w:sz w:val="28"/>
        </w:rPr>
        <w:t xml:space="preserve">
      8. Будандастыру кезінде малдардың буындық дәрежесі осы Нұсқаулықтың </w:t>
      </w:r>
      <w:r>
        <w:rPr>
          <w:rFonts w:ascii="Times New Roman"/>
          <w:b w:val="false"/>
          <w:i w:val="false"/>
          <w:color w:val="000000"/>
          <w:sz w:val="28"/>
        </w:rPr>
        <w:t>1-қосымшасымен</w:t>
      </w:r>
      <w:r>
        <w:rPr>
          <w:rFonts w:ascii="Times New Roman"/>
          <w:b w:val="false"/>
          <w:i w:val="false"/>
          <w:color w:val="000000"/>
          <w:sz w:val="28"/>
        </w:rPr>
        <w:t xml:space="preserve"> анықталады.</w:t>
      </w:r>
    </w:p>
    <w:bookmarkEnd w:id="81"/>
    <w:bookmarkStart w:name="z94" w:id="82"/>
    <w:p>
      <w:pPr>
        <w:spacing w:after="0"/>
        <w:ind w:left="0"/>
        <w:jc w:val="both"/>
      </w:pPr>
      <w:r>
        <w:rPr>
          <w:rFonts w:ascii="Times New Roman"/>
          <w:b w:val="false"/>
          <w:i w:val="false"/>
          <w:color w:val="000000"/>
          <w:sz w:val="28"/>
        </w:rPr>
        <w:t>
      9. Кірістіре бұдандастыру кезінде тұқымдылық жақсартылушы тұқым бойынша анықталады:</w:t>
      </w:r>
    </w:p>
    <w:bookmarkEnd w:id="82"/>
    <w:bookmarkStart w:name="z95" w:id="83"/>
    <w:p>
      <w:pPr>
        <w:spacing w:after="0"/>
        <w:ind w:left="0"/>
        <w:jc w:val="both"/>
      </w:pPr>
      <w:r>
        <w:rPr>
          <w:rFonts w:ascii="Times New Roman"/>
          <w:b w:val="false"/>
          <w:i w:val="false"/>
          <w:color w:val="000000"/>
          <w:sz w:val="28"/>
        </w:rPr>
        <w:t>
      1) бұдандастырылған екі тұқымнан алынған буданның тұқымдылығы аналық тұқымның бірініші бұынына жатқызылынады;</w:t>
      </w:r>
    </w:p>
    <w:bookmarkEnd w:id="83"/>
    <w:bookmarkStart w:name="z96" w:id="84"/>
    <w:p>
      <w:pPr>
        <w:spacing w:after="0"/>
        <w:ind w:left="0"/>
        <w:jc w:val="both"/>
      </w:pPr>
      <w:r>
        <w:rPr>
          <w:rFonts w:ascii="Times New Roman"/>
          <w:b w:val="false"/>
          <w:i w:val="false"/>
          <w:color w:val="000000"/>
          <w:sz w:val="28"/>
        </w:rPr>
        <w:t>
      2) бірінші бұынды буданды таза қанды жақсартылушы малмен бұдандастырғаннан алынған ұрпақ екінші буынға жатады (3/4 қанды аналық тұқым);</w:t>
      </w:r>
    </w:p>
    <w:bookmarkEnd w:id="84"/>
    <w:bookmarkStart w:name="z97" w:id="85"/>
    <w:p>
      <w:pPr>
        <w:spacing w:after="0"/>
        <w:ind w:left="0"/>
        <w:jc w:val="both"/>
      </w:pPr>
      <w:r>
        <w:rPr>
          <w:rFonts w:ascii="Times New Roman"/>
          <w:b w:val="false"/>
          <w:i w:val="false"/>
          <w:color w:val="000000"/>
          <w:sz w:val="28"/>
        </w:rPr>
        <w:t>
      3) екінші бұынды буданды (3/4 қанды) таза қандымен будандастырғанда, алынған ұрпақ, тұқымдық белгілері нақты және кешенді белгілері бойынша элита класынан төмен болмағанда төртінші бұынға жатқызылынады;</w:t>
      </w:r>
    </w:p>
    <w:bookmarkEnd w:id="85"/>
    <w:bookmarkStart w:name="z98" w:id="86"/>
    <w:p>
      <w:pPr>
        <w:spacing w:after="0"/>
        <w:ind w:left="0"/>
        <w:jc w:val="both"/>
      </w:pPr>
      <w:r>
        <w:rPr>
          <w:rFonts w:ascii="Times New Roman"/>
          <w:b w:val="false"/>
          <w:i w:val="false"/>
          <w:color w:val="000000"/>
          <w:sz w:val="28"/>
        </w:rPr>
        <w:t>
      4) екінші, үшінші және төртінші бұынды буданды "өз ара" будандастыру арқылы алынған ұрпақ, сонымен қатар осылардан алынған бұдан және таза қанды талапқа сай малдар, кешенді белгілері бойынша "элита" класынан төмен болмаған жағдайда таза қандыға жатады;</w:t>
      </w:r>
    </w:p>
    <w:bookmarkEnd w:id="86"/>
    <w:bookmarkStart w:name="z99" w:id="87"/>
    <w:p>
      <w:pPr>
        <w:spacing w:after="0"/>
        <w:ind w:left="0"/>
        <w:jc w:val="both"/>
      </w:pPr>
      <w:r>
        <w:rPr>
          <w:rFonts w:ascii="Times New Roman"/>
          <w:b w:val="false"/>
          <w:i w:val="false"/>
          <w:color w:val="000000"/>
          <w:sz w:val="28"/>
        </w:rPr>
        <w:t>
      10. Мадың шығу тегі тұралы құжаттары жоқ болғанымен, жақсартушы тұқымның белгілері жақсы нақышталған болса және басты талаптар бойынша бірінші кластан төмен болмаса онда оны бірінші немесе екінші бұынды бұдандарға жатқызу керек.</w:t>
      </w:r>
    </w:p>
    <w:bookmarkEnd w:id="87"/>
    <w:bookmarkStart w:name="z100" w:id="88"/>
    <w:p>
      <w:pPr>
        <w:spacing w:after="0"/>
        <w:ind w:left="0"/>
        <w:jc w:val="both"/>
      </w:pPr>
      <w:r>
        <w:rPr>
          <w:rFonts w:ascii="Times New Roman"/>
          <w:b w:val="false"/>
          <w:i w:val="false"/>
          <w:color w:val="000000"/>
          <w:sz w:val="28"/>
        </w:rPr>
        <w:t>
      11. Жақсартылғандарға айтылмыш тұқымның типтілігі айқын, бірақ шығу тегі белгісіз малдар жатады.</w:t>
      </w:r>
    </w:p>
    <w:bookmarkEnd w:id="88"/>
    <w:bookmarkStart w:name="z101" w:id="89"/>
    <w:p>
      <w:pPr>
        <w:spacing w:after="0"/>
        <w:ind w:left="0"/>
        <w:jc w:val="both"/>
      </w:pPr>
      <w:r>
        <w:rPr>
          <w:rFonts w:ascii="Times New Roman"/>
          <w:b w:val="false"/>
          <w:i w:val="false"/>
          <w:color w:val="000000"/>
          <w:sz w:val="28"/>
        </w:rPr>
        <w:t xml:space="preserve">
      12. Бұқалардың класын кешенді көрсеткіштері: тірілей салмағы, дене түзілімі мен сырт пішініні, өз өнімділігі және ұрпағының сапасы, тұқымдылығы және шығу тегі (генотип)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анықталады.</w:t>
      </w:r>
    </w:p>
    <w:bookmarkEnd w:id="89"/>
    <w:bookmarkStart w:name="z102" w:id="90"/>
    <w:p>
      <w:pPr>
        <w:spacing w:after="0"/>
        <w:ind w:left="0"/>
        <w:jc w:val="both"/>
      </w:pPr>
      <w:r>
        <w:rPr>
          <w:rFonts w:ascii="Times New Roman"/>
          <w:b w:val="false"/>
          <w:i w:val="false"/>
          <w:color w:val="000000"/>
          <w:sz w:val="28"/>
        </w:rPr>
        <w:t xml:space="preserve">
      13. Өндіруші бұқаларды элита-рекорд класына тірілей салмағы элита және одан жоғары класқа, тұқымдылығы төртінші буыннан төмен болмағанда, ал жаңа шығарылған тұқым, тұқымішілік (аймақтық сүле) және зауыттық сүлелерде үшінші буыннан төмен болмаған жағдайда жатқызады. Сырт пішінінің минималды балы 9 төмен болмау керек. </w:t>
      </w:r>
    </w:p>
    <w:bookmarkEnd w:id="90"/>
    <w:bookmarkStart w:name="z103" w:id="91"/>
    <w:p>
      <w:pPr>
        <w:spacing w:after="0"/>
        <w:ind w:left="0"/>
        <w:jc w:val="both"/>
      </w:pPr>
      <w:r>
        <w:rPr>
          <w:rFonts w:ascii="Times New Roman"/>
          <w:b w:val="false"/>
          <w:i w:val="false"/>
          <w:color w:val="000000"/>
          <w:sz w:val="28"/>
        </w:rPr>
        <w:t>
      14. Өндіруші бұқаларды элита класына тірілей салмағы бірінші класс және одан төмен болмағанда, тұқымдылығы төртінші буыннан төмен болмағанда, ал жаңа шығарылған тұқым, тұқымішілік (аймақтық сүле) және зауыттық сүлелерде үшінші буыннан төмен болмаған жағдайда жатқызады.</w:t>
      </w:r>
    </w:p>
    <w:bookmarkEnd w:id="91"/>
    <w:bookmarkStart w:name="z104" w:id="92"/>
    <w:p>
      <w:pPr>
        <w:spacing w:after="0"/>
        <w:ind w:left="0"/>
        <w:jc w:val="both"/>
      </w:pPr>
      <w:r>
        <w:rPr>
          <w:rFonts w:ascii="Times New Roman"/>
          <w:b w:val="false"/>
          <w:i w:val="false"/>
          <w:color w:val="000000"/>
          <w:sz w:val="28"/>
        </w:rPr>
        <w:t>
      15. Өндіруші бұқаларды ұрпағының сапасымен тексеруден өткеннен кейін (кешенді класы элитадан төмен болмаса, селекциалық индексі 100 және одан жоғары болғанда) және шығу тегі имунногенетикалық жолмен анықталғаннан кейін пайдаланады.</w:t>
      </w:r>
    </w:p>
    <w:bookmarkEnd w:id="92"/>
    <w:bookmarkStart w:name="z105" w:id="93"/>
    <w:p>
      <w:pPr>
        <w:spacing w:after="0"/>
        <w:ind w:left="0"/>
        <w:jc w:val="both"/>
      </w:pPr>
      <w:r>
        <w:rPr>
          <w:rFonts w:ascii="Times New Roman"/>
          <w:b w:val="false"/>
          <w:i w:val="false"/>
          <w:color w:val="000000"/>
          <w:sz w:val="28"/>
        </w:rPr>
        <w:t xml:space="preserve">
      16. Бұқалардың ұрпақтарын және жеке бұқашықтарды орташа тәуліктік қосымша салмағы, азық шығыны, тірілей салмағы және еттік формалары бойынша бағалаудың нәтижелері, бұқаны ұрпағының сапасымен және сынақтағы бұқашықтардың кешенді бағалауға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анықталады.</w:t>
      </w:r>
    </w:p>
    <w:bookmarkEnd w:id="93"/>
    <w:bookmarkStart w:name="z106" w:id="94"/>
    <w:p>
      <w:pPr>
        <w:spacing w:after="0"/>
        <w:ind w:left="0"/>
        <w:jc w:val="both"/>
      </w:pPr>
      <w:r>
        <w:rPr>
          <w:rFonts w:ascii="Times New Roman"/>
          <w:b w:val="false"/>
          <w:i w:val="false"/>
          <w:color w:val="000000"/>
          <w:sz w:val="28"/>
        </w:rPr>
        <w:t xml:space="preserve">
      17. Бұқаларды ұрпағының сапасымен және бұқашықтарды өз өнімділігімен кешенді бағалаудың нәтижесінде кластық бағасы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шығарылады.</w:t>
      </w:r>
    </w:p>
    <w:bookmarkEnd w:id="94"/>
    <w:bookmarkStart w:name="z107" w:id="95"/>
    <w:p>
      <w:pPr>
        <w:spacing w:after="0"/>
        <w:ind w:left="0"/>
        <w:jc w:val="both"/>
      </w:pPr>
      <w:r>
        <w:rPr>
          <w:rFonts w:ascii="Times New Roman"/>
          <w:b w:val="false"/>
          <w:i w:val="false"/>
          <w:color w:val="000000"/>
          <w:sz w:val="28"/>
        </w:rPr>
        <w:t>
      18. Бұқалардың ұрпағының сапасымен шығарған кластық бағасын, бонитирлеу (бағалау) кезінде кешенді класын шығаруға пайдаланылады. Бағалау, индексін шығарумен толықтырылу қажет.</w:t>
      </w:r>
    </w:p>
    <w:bookmarkEnd w:id="95"/>
    <w:bookmarkStart w:name="z108" w:id="96"/>
    <w:p>
      <w:pPr>
        <w:spacing w:after="0"/>
        <w:ind w:left="0"/>
        <w:jc w:val="both"/>
      </w:pPr>
      <w:r>
        <w:rPr>
          <w:rFonts w:ascii="Times New Roman"/>
          <w:b w:val="false"/>
          <w:i w:val="false"/>
          <w:color w:val="000000"/>
          <w:sz w:val="28"/>
        </w:rPr>
        <w:t>
      19. Жеке бұқашықтардың және ұлдарының әр тобының, ұрпағының сапасымен бағаланушы бұқалардың индекстері жеке-жеке он бес айлығындағы тірілей салмағын, сегіз және он бес ай аралығындағы тәуліктік орташа салмағын, азықты ақтау және еттік формасын, бір ұақытта сынақтан өткен бұқашықтардың орташа көрсеткішіне пайыздау арқылы шығарады. Бұдан басқа, барлық белгілерінің кешенді (арифметикалық орташа) индексі шығарылады. Индекс шамасы азықтандыру және қолда ұстау жағдайына байланысты емес, ол тек малдың генетикалық ерекшелігін сипаттайды. Ол кластық белгісінен кейін және егер бұқа өз өнімділігі бойынша бағаланса "А" әріпінен кейін, егер бұқа ұрпағының сапасымен бағаланса "Б" әріпінен кейін қойылады.</w:t>
      </w:r>
    </w:p>
    <w:bookmarkEnd w:id="96"/>
    <w:bookmarkStart w:name="z109" w:id="97"/>
    <w:p>
      <w:pPr>
        <w:spacing w:after="0"/>
        <w:ind w:left="0"/>
        <w:jc w:val="both"/>
      </w:pPr>
      <w:r>
        <w:rPr>
          <w:rFonts w:ascii="Times New Roman"/>
          <w:b w:val="false"/>
          <w:i w:val="false"/>
          <w:color w:val="000000"/>
          <w:sz w:val="28"/>
        </w:rPr>
        <w:t xml:space="preserve">
      20. Сиырдың класын кешенді көрсеткіштері бойынша, өз төлінен көбею қабілетін (жыл сайын бұзау әкелеме әкелмедіме) ескере отырып, тірілей салмағына, дене түзілімі мен сырт пішініне, сүттілігіне, тұқымдылығы мен шығу тегіне (генотип) байланысты, осы Нұсқаудың </w:t>
      </w:r>
      <w:r>
        <w:rPr>
          <w:rFonts w:ascii="Times New Roman"/>
          <w:b w:val="false"/>
          <w:i w:val="false"/>
          <w:color w:val="000000"/>
          <w:sz w:val="28"/>
        </w:rPr>
        <w:t>5-қосымшасына</w:t>
      </w:r>
      <w:r>
        <w:rPr>
          <w:rFonts w:ascii="Times New Roman"/>
          <w:b w:val="false"/>
          <w:i w:val="false"/>
          <w:color w:val="000000"/>
          <w:sz w:val="28"/>
        </w:rPr>
        <w:t xml:space="preserve"> сәйкес анықтайды.</w:t>
      </w:r>
    </w:p>
    <w:bookmarkEnd w:id="97"/>
    <w:bookmarkStart w:name="z110" w:id="98"/>
    <w:p>
      <w:pPr>
        <w:spacing w:after="0"/>
        <w:ind w:left="0"/>
        <w:jc w:val="both"/>
      </w:pPr>
      <w:r>
        <w:rPr>
          <w:rFonts w:ascii="Times New Roman"/>
          <w:b w:val="false"/>
          <w:i w:val="false"/>
          <w:color w:val="000000"/>
          <w:sz w:val="28"/>
        </w:rPr>
        <w:t>
      21. Бонитировка кезінде бұзауы алты айға толмаған, бірінші тұма сиырлардың кешенді класы, жас төлдердің бағалау шкаласына сай, кесте бойынша анықталады, мұнда тірілей салмағының класы үш жасар сиырлардың талабына сай анықталады.</w:t>
      </w:r>
    </w:p>
    <w:bookmarkEnd w:id="98"/>
    <w:bookmarkStart w:name="z111" w:id="99"/>
    <w:p>
      <w:pPr>
        <w:spacing w:after="0"/>
        <w:ind w:left="0"/>
        <w:jc w:val="both"/>
      </w:pPr>
      <w:r>
        <w:rPr>
          <w:rFonts w:ascii="Times New Roman"/>
          <w:b w:val="false"/>
          <w:i w:val="false"/>
          <w:color w:val="000000"/>
          <w:sz w:val="28"/>
        </w:rPr>
        <w:t>
      22. Кешенді элита-рекорд класына, тірілей салмағы және сүттілігі бойынша элита класының талабынан кем емес, дене бітімінің айқын кемістігі жоқ, төртінші бұыннан, ал жаңа шығарылған тұқымдарға, тұқым ішілік (аймақтық) және зауыттық сүлелерге үшінші бұыннан төмен емес, жыл сайын төл беретін сиырлар жатқызылады.</w:t>
      </w:r>
    </w:p>
    <w:bookmarkEnd w:id="99"/>
    <w:bookmarkStart w:name="z112" w:id="100"/>
    <w:p>
      <w:pPr>
        <w:spacing w:after="0"/>
        <w:ind w:left="0"/>
        <w:jc w:val="both"/>
      </w:pPr>
      <w:r>
        <w:rPr>
          <w:rFonts w:ascii="Times New Roman"/>
          <w:b w:val="false"/>
          <w:i w:val="false"/>
          <w:color w:val="000000"/>
          <w:sz w:val="28"/>
        </w:rPr>
        <w:t>
      23. Кешенді элита класына, тірілей салмағы және сүттілігі бойынша бірінші кластың талабынан кем емес, дене бітімінің айқын кемістігі жоқ, үшінші бұыннан, ал жаңа шығарылған тұқымдарға, тұқым ішілік (аймақтық) және зауыттық сүлелерге екінші бұыннан төмен емес, жыл сайын төл беретін сиырлар жатқызылады.</w:t>
      </w:r>
    </w:p>
    <w:bookmarkEnd w:id="100"/>
    <w:bookmarkStart w:name="z113" w:id="101"/>
    <w:p>
      <w:pPr>
        <w:spacing w:after="0"/>
        <w:ind w:left="0"/>
        <w:jc w:val="both"/>
      </w:pPr>
      <w:r>
        <w:rPr>
          <w:rFonts w:ascii="Times New Roman"/>
          <w:b w:val="false"/>
          <w:i w:val="false"/>
          <w:color w:val="000000"/>
          <w:sz w:val="28"/>
        </w:rPr>
        <w:t>
      24. Сиырдың өзінен класы жоғары үш қызы болған жағдайда, оның бағасын бір класқа көтереді</w:t>
      </w:r>
    </w:p>
    <w:bookmarkEnd w:id="101"/>
    <w:bookmarkStart w:name="z114" w:id="102"/>
    <w:p>
      <w:pPr>
        <w:spacing w:after="0"/>
        <w:ind w:left="0"/>
        <w:jc w:val="both"/>
      </w:pPr>
      <w:r>
        <w:rPr>
          <w:rFonts w:ascii="Times New Roman"/>
          <w:b w:val="false"/>
          <w:i w:val="false"/>
          <w:color w:val="000000"/>
          <w:sz w:val="28"/>
        </w:rPr>
        <w:t>
      25. Егер сиыр бір рет бұзау бермесе, онда оның кешенді бағасын бір класқа төмендетеді.</w:t>
      </w:r>
    </w:p>
    <w:bookmarkEnd w:id="102"/>
    <w:bookmarkStart w:name="z115" w:id="103"/>
    <w:p>
      <w:pPr>
        <w:spacing w:after="0"/>
        <w:ind w:left="0"/>
        <w:jc w:val="both"/>
      </w:pPr>
      <w:r>
        <w:rPr>
          <w:rFonts w:ascii="Times New Roman"/>
          <w:b w:val="false"/>
          <w:i w:val="false"/>
          <w:color w:val="000000"/>
          <w:sz w:val="28"/>
        </w:rPr>
        <w:t>
      26. Екі және одан да көп рет бұзау бермеген сиырлардың кешенді класын ең төменгі деңгейге дейін түсіріп, одан кейін бракка шығарады.</w:t>
      </w:r>
    </w:p>
    <w:bookmarkEnd w:id="103"/>
    <w:bookmarkStart w:name="z116" w:id="104"/>
    <w:p>
      <w:pPr>
        <w:spacing w:after="0"/>
        <w:ind w:left="0"/>
        <w:jc w:val="both"/>
      </w:pPr>
      <w:r>
        <w:rPr>
          <w:rFonts w:ascii="Times New Roman"/>
          <w:b w:val="false"/>
          <w:i w:val="false"/>
          <w:color w:val="000000"/>
          <w:sz w:val="28"/>
        </w:rPr>
        <w:t xml:space="preserve">
      27. Жас төлдерді алты айлық жасынан бастап бонитровадан өткізеді. Олардың класын кешенді көрсеткіштері бойынша анықтайды: тірілей салмағы, дене түзілімі мен сырт пішініні, тұқымдылығы және шығу тегі (генотип), өз өнімділігінің бағасы бойынша, осы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анықтайды.</w:t>
      </w:r>
    </w:p>
    <w:bookmarkEnd w:id="104"/>
    <w:bookmarkStart w:name="z117" w:id="105"/>
    <w:p>
      <w:pPr>
        <w:spacing w:after="0"/>
        <w:ind w:left="0"/>
        <w:jc w:val="both"/>
      </w:pPr>
      <w:r>
        <w:rPr>
          <w:rFonts w:ascii="Times New Roman"/>
          <w:b w:val="false"/>
          <w:i w:val="false"/>
          <w:color w:val="000000"/>
          <w:sz w:val="28"/>
        </w:rPr>
        <w:t>
      28. Кешенді элита-рекорд және элита класына дене түзілімі және сырт пішіні бойынша 4,5 және 4,0 балдан, тірілей салмағы бірінші кластан төмен емес жас төлдер жатады.</w:t>
      </w:r>
    </w:p>
    <w:bookmarkEnd w:id="105"/>
    <w:p>
      <w:pPr>
        <w:spacing w:after="0"/>
        <w:ind w:left="0"/>
        <w:jc w:val="both"/>
      </w:pPr>
      <w:r>
        <w:rPr>
          <w:rFonts w:ascii="Times New Roman"/>
          <w:b w:val="false"/>
          <w:i w:val="false"/>
          <w:color w:val="000000"/>
          <w:sz w:val="28"/>
        </w:rPr>
        <w:t>
      Кешенді бірінші және екінші класқа дене түзілімі және сырт пішіні бойынша 3,5 және 3,0 балдан, тірілей салмағы екінші кластан төмен емес жас төлдер жатады.</w:t>
      </w:r>
    </w:p>
    <w:bookmarkStart w:name="z118" w:id="106"/>
    <w:p>
      <w:pPr>
        <w:spacing w:after="0"/>
        <w:ind w:left="0"/>
        <w:jc w:val="both"/>
      </w:pPr>
      <w:r>
        <w:rPr>
          <w:rFonts w:ascii="Times New Roman"/>
          <w:b w:val="false"/>
          <w:i w:val="false"/>
          <w:color w:val="000000"/>
          <w:sz w:val="28"/>
        </w:rPr>
        <w:t>
      29. Өнімділігі сүтті және сүтті-етті бағыттағы сиырлар мен ұрғашы тайыншаларды етті бағыттағы тұқымның бұқаларымен шағылыстыру арқылы алынған бұдандарды әкесінің тұқымы бойынша бонитирлейді (бағалайды). Бұдан жас төлдің шешесінің класын, шешесінің тұқымының кешенді белгілері бойынша, сүт өнімділігін есепке алмай анықтайды.</w:t>
      </w:r>
    </w:p>
    <w:bookmarkEnd w:id="106"/>
    <w:bookmarkStart w:name="z119" w:id="107"/>
    <w:p>
      <w:pPr>
        <w:spacing w:after="0"/>
        <w:ind w:left="0"/>
        <w:jc w:val="both"/>
      </w:pPr>
      <w:r>
        <w:rPr>
          <w:rFonts w:ascii="Times New Roman"/>
          <w:b w:val="false"/>
          <w:i w:val="false"/>
          <w:color w:val="000000"/>
          <w:sz w:val="28"/>
        </w:rPr>
        <w:t>
      30. Малды бонитирлеуден (бағалаудан) өткізу нәтижесі бойынша жиынтық ведомості толтырылып, келесі сұрақтарға сарапталған есеп жасалынады:</w:t>
      </w:r>
    </w:p>
    <w:bookmarkEnd w:id="107"/>
    <w:bookmarkStart w:name="z120" w:id="108"/>
    <w:p>
      <w:pPr>
        <w:spacing w:after="0"/>
        <w:ind w:left="0"/>
        <w:jc w:val="both"/>
      </w:pPr>
      <w:r>
        <w:rPr>
          <w:rFonts w:ascii="Times New Roman"/>
          <w:b w:val="false"/>
          <w:i w:val="false"/>
          <w:color w:val="000000"/>
          <w:sz w:val="28"/>
        </w:rPr>
        <w:t>
      1) Бонитирлеуден (бағалаудан) өткен малдың саны және оларды тұқымдылығы, класы, пайдалану мақсаты, генетикалық топтары бойынша бөлу;</w:t>
      </w:r>
    </w:p>
    <w:bookmarkEnd w:id="108"/>
    <w:bookmarkStart w:name="z121" w:id="109"/>
    <w:p>
      <w:pPr>
        <w:spacing w:after="0"/>
        <w:ind w:left="0"/>
        <w:jc w:val="both"/>
      </w:pPr>
      <w:r>
        <w:rPr>
          <w:rFonts w:ascii="Times New Roman"/>
          <w:b w:val="false"/>
          <w:i w:val="false"/>
          <w:color w:val="000000"/>
          <w:sz w:val="28"/>
        </w:rPr>
        <w:t>
      2) табынның және асыл тұқымды ядро сиырларының тірілей салмағы, дене түзілімі және сырт пішіні, сүттілігі, жас төлдерінің өсуі бойынша сипаттамасы;</w:t>
      </w:r>
    </w:p>
    <w:bookmarkEnd w:id="109"/>
    <w:bookmarkStart w:name="z122" w:id="110"/>
    <w:p>
      <w:pPr>
        <w:spacing w:after="0"/>
        <w:ind w:left="0"/>
        <w:jc w:val="both"/>
      </w:pPr>
      <w:r>
        <w:rPr>
          <w:rFonts w:ascii="Times New Roman"/>
          <w:b w:val="false"/>
          <w:i w:val="false"/>
          <w:color w:val="000000"/>
          <w:sz w:val="28"/>
        </w:rPr>
        <w:t>
      3) алғашқы рет ұрықталған қашарлардың жасы және тірілей салмағы;</w:t>
      </w:r>
    </w:p>
    <w:bookmarkEnd w:id="110"/>
    <w:bookmarkStart w:name="z123" w:id="111"/>
    <w:p>
      <w:pPr>
        <w:spacing w:after="0"/>
        <w:ind w:left="0"/>
        <w:jc w:val="both"/>
      </w:pPr>
      <w:r>
        <w:rPr>
          <w:rFonts w:ascii="Times New Roman"/>
          <w:b w:val="false"/>
          <w:i w:val="false"/>
          <w:color w:val="000000"/>
          <w:sz w:val="28"/>
        </w:rPr>
        <w:t>
      4) бұқашықтарды өз өнімділігі бойынша сынаудың нәтижелері;</w:t>
      </w:r>
    </w:p>
    <w:bookmarkEnd w:id="111"/>
    <w:bookmarkStart w:name="z124" w:id="112"/>
    <w:p>
      <w:pPr>
        <w:spacing w:after="0"/>
        <w:ind w:left="0"/>
        <w:jc w:val="both"/>
      </w:pPr>
      <w:r>
        <w:rPr>
          <w:rFonts w:ascii="Times New Roman"/>
          <w:b w:val="false"/>
          <w:i w:val="false"/>
          <w:color w:val="000000"/>
          <w:sz w:val="28"/>
        </w:rPr>
        <w:t>
      5) бұқаларды ұрпағының сапасымен бағалаудың нәтижелері;</w:t>
      </w:r>
    </w:p>
    <w:bookmarkEnd w:id="112"/>
    <w:bookmarkStart w:name="z125" w:id="113"/>
    <w:p>
      <w:pPr>
        <w:spacing w:after="0"/>
        <w:ind w:left="0"/>
        <w:jc w:val="both"/>
      </w:pPr>
      <w:r>
        <w:rPr>
          <w:rFonts w:ascii="Times New Roman"/>
          <w:b w:val="false"/>
          <w:i w:val="false"/>
          <w:color w:val="000000"/>
          <w:sz w:val="28"/>
        </w:rPr>
        <w:t>
      6) сатылған асыл тұқымды жас малдардың кластылығы;</w:t>
      </w:r>
    </w:p>
    <w:bookmarkEnd w:id="113"/>
    <w:bookmarkStart w:name="z126" w:id="114"/>
    <w:p>
      <w:pPr>
        <w:spacing w:after="0"/>
        <w:ind w:left="0"/>
        <w:jc w:val="both"/>
      </w:pPr>
      <w:r>
        <w:rPr>
          <w:rFonts w:ascii="Times New Roman"/>
          <w:b w:val="false"/>
          <w:i w:val="false"/>
          <w:color w:val="000000"/>
          <w:sz w:val="28"/>
        </w:rPr>
        <w:t>
      7) селекциялық-асылдандыру жоспарының орындалуы.</w:t>
      </w:r>
    </w:p>
    <w:bookmarkEnd w:id="114"/>
    <w:bookmarkStart w:name="z127" w:id="115"/>
    <w:p>
      <w:pPr>
        <w:spacing w:after="0"/>
        <w:ind w:left="0"/>
        <w:jc w:val="both"/>
      </w:pPr>
      <w:r>
        <w:rPr>
          <w:rFonts w:ascii="Times New Roman"/>
          <w:b w:val="false"/>
          <w:i w:val="false"/>
          <w:color w:val="000000"/>
          <w:sz w:val="28"/>
        </w:rPr>
        <w:t>
      31. Ағымдағы жылдағы бонитирлеудің (бағалаудың) нәтижелері өткен жылғы бонитирлеудің (бағалаудың) нәтижесімен салыстырылады. Аталық із топтары ішіндегі жұптау, бұқаларды ұрпағының сапасымен бағалау және аталық із топтарының ремонттық бұқашықтарын іріктеу, зауыттық аталық із топтарын шығару және жақсарту бойынша селекциялық-асылдандыру жоспарының орындалу барысы сараланып, шаруашылықтың ветеринарлық жағдайы түсіндіріледі.</w:t>
      </w:r>
    </w:p>
    <w:bookmarkEnd w:id="115"/>
    <w:bookmarkStart w:name="z128" w:id="116"/>
    <w:p>
      <w:pPr>
        <w:spacing w:after="0"/>
        <w:ind w:left="0"/>
        <w:jc w:val="both"/>
      </w:pPr>
      <w:r>
        <w:rPr>
          <w:rFonts w:ascii="Times New Roman"/>
          <w:b w:val="false"/>
          <w:i w:val="false"/>
          <w:color w:val="000000"/>
          <w:sz w:val="28"/>
        </w:rPr>
        <w:t xml:space="preserve">
      32. Бонитирлеу (бағалау) нәтижесі бойынша, малдың асыл тұқымдылық және өнімділік сапаларын жақсарту мақсатында жұптау жоспары жасалынады. Жұптарды іріктеу кезінде, өткен шағылыстырудың нәтижелері және малдардың туыстық дәрежесі ескеріледі. </w:t>
      </w:r>
    </w:p>
    <w:bookmarkEnd w:id="116"/>
    <w:bookmarkStart w:name="z129" w:id="117"/>
    <w:p>
      <w:pPr>
        <w:spacing w:after="0"/>
        <w:ind w:left="0"/>
        <w:jc w:val="both"/>
      </w:pPr>
      <w:r>
        <w:rPr>
          <w:rFonts w:ascii="Times New Roman"/>
          <w:b w:val="false"/>
          <w:i w:val="false"/>
          <w:color w:val="000000"/>
          <w:sz w:val="28"/>
        </w:rPr>
        <w:t>
      33. Бонитирлеу (бағалау) материалдарының негізінде ремонттық жас төлдердің және асыл тұқымды малдарды сатып алу есебінен табындарды іріктеп толықтыру жоспары жасалынады. Асыл тұқымды малдар кітабына жазылатын малдарды бөліп, олар тұралы мәліметтерді облыстық ауылшаруашылық органдарға береді. Келесі жылға, бұқашықтарды өз өнімділігімен және бұқаларды ұрпағының сапасымен бағалау жоспары жасалынады. Ветеринарлық шараларды жүргізу жоспары жасалынады.</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Еттілі бағыттағы ірі қара малды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1-қосымша</w:t>
            </w:r>
          </w:p>
        </w:tc>
      </w:tr>
    </w:tbl>
    <w:bookmarkStart w:name="z131" w:id="118"/>
    <w:p>
      <w:pPr>
        <w:spacing w:after="0"/>
        <w:ind w:left="0"/>
        <w:jc w:val="left"/>
      </w:pPr>
      <w:r>
        <w:rPr>
          <w:rFonts w:ascii="Times New Roman"/>
          <w:b/>
          <w:i w:val="false"/>
          <w:color w:val="000000"/>
        </w:rPr>
        <w:t xml:space="preserve"> Еттілі бағыттағы ірі қара малдын будандастыру кезінде малдардың</w:t>
      </w:r>
      <w:r>
        <w:br/>
      </w:r>
      <w:r>
        <w:rPr>
          <w:rFonts w:ascii="Times New Roman"/>
          <w:b/>
          <w:i w:val="false"/>
          <w:color w:val="000000"/>
        </w:rPr>
        <w:t>буындық дәрежесін анықтау</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1998"/>
        <w:gridCol w:w="1998"/>
        <w:gridCol w:w="1998"/>
        <w:gridCol w:w="4308"/>
      </w:tblGrid>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тұқымдылығы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бірініш буын</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буын</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буын</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буын</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буын</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буын</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 немесе таза қанды</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Еттілі бағыттағы ірі қара малды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2-қосымша</w:t>
            </w:r>
          </w:p>
        </w:tc>
      </w:tr>
    </w:tbl>
    <w:bookmarkStart w:name="z133" w:id="119"/>
    <w:p>
      <w:pPr>
        <w:spacing w:after="0"/>
        <w:ind w:left="0"/>
        <w:jc w:val="left"/>
      </w:pPr>
      <w:r>
        <w:rPr>
          <w:rFonts w:ascii="Times New Roman"/>
          <w:b/>
          <w:i w:val="false"/>
          <w:color w:val="000000"/>
        </w:rPr>
        <w:t xml:space="preserve"> Еттілі бағыттағы Өндіруші бұқалардың кешенді белгілері бойынша</w:t>
      </w:r>
      <w:r>
        <w:br/>
      </w:r>
      <w:r>
        <w:rPr>
          <w:rFonts w:ascii="Times New Roman"/>
          <w:b/>
          <w:i w:val="false"/>
          <w:color w:val="000000"/>
        </w:rPr>
        <w:t>бағалау шкаласы*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2"/>
        <w:gridCol w:w="3478"/>
      </w:tblGrid>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тірілей салмағы, класс: элита-рекорд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дене түзілімі мен сырт пішіні, класс:</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100-балдық шкала бойынша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элита-рекорд 90 және одан жоғары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85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класс 80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 өнімділігі бойынша бағалау, класс:</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класс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генотип (барлығы - 35 балл):</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сапасымен бағалау ( селекциалық индексі 100 және одан жоғары)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класс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тұқымдылық: таза қанды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буын</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шешесі, класс: элита-рекорд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класс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класс: элита-рекорд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сапасымен бағалау, класс:</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класс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балл</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Жаңа тұқым, сүле, аталық із тобын тұқым аралық бұдандастыру арқылы шығарғанда үшінші, төртінші буынды бұдандарды бағалау таза қанды малдармен теңестіріледі, яғни 100 балл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Еттілі бағыттағы ірі қара малды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3-қосымша</w:t>
            </w:r>
          </w:p>
        </w:tc>
      </w:tr>
    </w:tbl>
    <w:bookmarkStart w:name="z135" w:id="120"/>
    <w:p>
      <w:pPr>
        <w:spacing w:after="0"/>
        <w:ind w:left="0"/>
        <w:jc w:val="left"/>
      </w:pPr>
      <w:r>
        <w:rPr>
          <w:rFonts w:ascii="Times New Roman"/>
          <w:b/>
          <w:i w:val="false"/>
          <w:color w:val="000000"/>
        </w:rPr>
        <w:t xml:space="preserve"> Еттілі бағыттағы бұқаларды ұрпақтарының және бұқашықтарды еттік</w:t>
      </w:r>
      <w:r>
        <w:br/>
      </w:r>
      <w:r>
        <w:rPr>
          <w:rFonts w:ascii="Times New Roman"/>
          <w:b/>
          <w:i w:val="false"/>
          <w:color w:val="000000"/>
        </w:rPr>
        <w:t>сапасы бойынша кешенді бағалаудың шкаласы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7"/>
        <w:gridCol w:w="2070"/>
        <w:gridCol w:w="2070"/>
        <w:gridCol w:w="3213"/>
      </w:tblGrid>
      <w:tr>
        <w:trPr>
          <w:trHeight w:val="30" w:hRule="atLeast"/>
        </w:trPr>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бал</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бал</w:t>
            </w:r>
          </w:p>
        </w:tc>
      </w:tr>
      <w:tr>
        <w:trPr>
          <w:trHeight w:val="30" w:hRule="atLeast"/>
        </w:trPr>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айлық жасындағы тірілей салмағы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орташа қосымша салмақ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қосымша салмаққа жұмсалған азық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Еттік формасы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Еттілі бағыттағы ірі қара малды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4-қосымша</w:t>
            </w:r>
          </w:p>
        </w:tc>
      </w:tr>
    </w:tbl>
    <w:bookmarkStart w:name="z137" w:id="121"/>
    <w:p>
      <w:pPr>
        <w:spacing w:after="0"/>
        <w:ind w:left="0"/>
        <w:jc w:val="left"/>
      </w:pPr>
      <w:r>
        <w:rPr>
          <w:rFonts w:ascii="Times New Roman"/>
          <w:b/>
          <w:i w:val="false"/>
          <w:color w:val="000000"/>
        </w:rPr>
        <w:t xml:space="preserve"> Еттілі бағыттағы бұқаларды ұрпақтарының сапасы және</w:t>
      </w:r>
      <w:r>
        <w:br/>
      </w:r>
      <w:r>
        <w:rPr>
          <w:rFonts w:ascii="Times New Roman"/>
          <w:b/>
          <w:i w:val="false"/>
          <w:color w:val="000000"/>
        </w:rPr>
        <w:t>бұқашықтарды еттілік сапасы бойынша кластық бағалау шкаласы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10026"/>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 баға</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45 - 50</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40 - 44</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32 - 39</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екініші класс</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Еттілі бағыттағы ірі қара малды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5-қосымша</w:t>
            </w:r>
          </w:p>
        </w:tc>
      </w:tr>
    </w:tbl>
    <w:bookmarkStart w:name="z139" w:id="122"/>
    <w:p>
      <w:pPr>
        <w:spacing w:after="0"/>
        <w:ind w:left="0"/>
        <w:jc w:val="left"/>
      </w:pPr>
      <w:r>
        <w:rPr>
          <w:rFonts w:ascii="Times New Roman"/>
          <w:b/>
          <w:i w:val="false"/>
          <w:color w:val="000000"/>
        </w:rPr>
        <w:t xml:space="preserve"> Еттілі бағыттағы сиырлады кешенді белгілері бойынша бағалау</w:t>
      </w:r>
      <w:r>
        <w:br/>
      </w:r>
      <w:r>
        <w:rPr>
          <w:rFonts w:ascii="Times New Roman"/>
          <w:b/>
          <w:i w:val="false"/>
          <w:color w:val="000000"/>
        </w:rPr>
        <w:t>шкаласы*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9"/>
        <w:gridCol w:w="3151"/>
      </w:tblGrid>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сүттілігі, класс: элита - рекорд</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тірілей салмағы, класс: элита - рекорд</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дене түзілімі және сырт пішіні, класс: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30-балдық 5-балдық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шкала бойынша шкала бойынша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 27 және одан 4,5 және одан жоғары жоғары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24 4,0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 21 3,5</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 18 3,0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генотип (балл жиынтығы - 25), оның ішінде:</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тұқымдылық: таза қанды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бұын</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бұын</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бұын</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шешесі, класс: элита-рекорд</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класс: элита-рекорд</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ұрпағының сапасымен бағаланған, класс: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балл</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Жаңа тұқым, сүле, аталық із тобын тұқым аралық будандастыру арқылы шығарғанда үшінші және төртінші буынды будандарды бағалау, таза қанды малдармен теңестіріледі, яғни 100 балл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Еттілі бағыттағы ірі қара малды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6-қосымша</w:t>
            </w:r>
          </w:p>
        </w:tc>
      </w:tr>
    </w:tbl>
    <w:bookmarkStart w:name="z141" w:id="123"/>
    <w:p>
      <w:pPr>
        <w:spacing w:after="0"/>
        <w:ind w:left="0"/>
        <w:jc w:val="left"/>
      </w:pPr>
      <w:r>
        <w:rPr>
          <w:rFonts w:ascii="Times New Roman"/>
          <w:b/>
          <w:i w:val="false"/>
          <w:color w:val="000000"/>
        </w:rPr>
        <w:t xml:space="preserve"> Еттілі бағыттағы жас төлдердің класын кешенді белгілері бойынша</w:t>
      </w:r>
      <w:r>
        <w:br/>
      </w:r>
      <w:r>
        <w:rPr>
          <w:rFonts w:ascii="Times New Roman"/>
          <w:b/>
          <w:i w:val="false"/>
          <w:color w:val="000000"/>
        </w:rPr>
        <w:t>анықтау шкаласы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0"/>
        <w:gridCol w:w="3380"/>
      </w:tblGrid>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тірілей салмағы, класс: элита-рекорд</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дене түзілімі және сырт пішіні, класс: 5 балдық шкала бойынша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 5</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 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 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генотип (барлық балл - 35), оның ішінде:</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тұқымдылық: таза қанды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бұын</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бұын</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бұын</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шешесі, класс: элита-рекорд</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класс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класс: элита-рекорд</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ұрпағының сапасы бойынша бағасы, класс:</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класс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балл</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3-қосымша</w:t>
            </w:r>
          </w:p>
        </w:tc>
      </w:tr>
    </w:tbl>
    <w:bookmarkStart w:name="z144" w:id="124"/>
    <w:p>
      <w:pPr>
        <w:spacing w:after="0"/>
        <w:ind w:left="0"/>
        <w:jc w:val="left"/>
      </w:pPr>
      <w:r>
        <w:rPr>
          <w:rFonts w:ascii="Times New Roman"/>
          <w:b/>
          <w:i w:val="false"/>
          <w:color w:val="000000"/>
        </w:rPr>
        <w:t xml:space="preserve"> Биязы жүнді қойлардың асыл тұқымдық құндылығын бонитирлеу</w:t>
      </w:r>
      <w:r>
        <w:br/>
      </w:r>
      <w:r>
        <w:rPr>
          <w:rFonts w:ascii="Times New Roman"/>
          <w:b/>
          <w:i w:val="false"/>
          <w:color w:val="000000"/>
        </w:rPr>
        <w:t>(бағалау) және өсімін молайту жөніндегі нұсқаулық</w:t>
      </w:r>
      <w:r>
        <w:br/>
      </w:r>
      <w:r>
        <w:rPr>
          <w:rFonts w:ascii="Times New Roman"/>
          <w:b/>
          <w:i w:val="false"/>
          <w:color w:val="000000"/>
        </w:rPr>
        <w:t>1. Жалпы ережелер</w:t>
      </w:r>
    </w:p>
    <w:bookmarkEnd w:id="124"/>
    <w:bookmarkStart w:name="z146" w:id="125"/>
    <w:p>
      <w:pPr>
        <w:spacing w:after="0"/>
        <w:ind w:left="0"/>
        <w:jc w:val="both"/>
      </w:pPr>
      <w:r>
        <w:rPr>
          <w:rFonts w:ascii="Times New Roman"/>
          <w:b w:val="false"/>
          <w:i w:val="false"/>
          <w:color w:val="000000"/>
          <w:sz w:val="28"/>
        </w:rPr>
        <w:t xml:space="preserve">
      1. Биязы жүнді қойлардың асыл тұқымдық құндылығын бонитирлеу (бағалау) және өсімін молайту жөніндегі нұсқаулық (бұдан әрі – Нұсқаулық) 2014 жылғы 9 шіледегі Қазақстан Республикасының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әзірленіп, биязы жүнді қойларды бонитирлеуді (бағалауды) нақтылай түседі.</w:t>
      </w:r>
    </w:p>
    <w:bookmarkEnd w:id="125"/>
    <w:bookmarkStart w:name="z147" w:id="126"/>
    <w:p>
      <w:pPr>
        <w:spacing w:after="0"/>
        <w:ind w:left="0"/>
        <w:jc w:val="both"/>
      </w:pPr>
      <w:r>
        <w:rPr>
          <w:rFonts w:ascii="Times New Roman"/>
          <w:b w:val="false"/>
          <w:i w:val="false"/>
          <w:color w:val="000000"/>
          <w:sz w:val="28"/>
        </w:rPr>
        <w:t>
      2. Биязы жүнді қойларды бағалау бонитермен (сыныптаушымен) жүргізіледі.</w:t>
      </w:r>
    </w:p>
    <w:bookmarkEnd w:id="126"/>
    <w:bookmarkStart w:name="z148" w:id="127"/>
    <w:p>
      <w:pPr>
        <w:spacing w:after="0"/>
        <w:ind w:left="0"/>
        <w:jc w:val="left"/>
      </w:pPr>
      <w:r>
        <w:rPr>
          <w:rFonts w:ascii="Times New Roman"/>
          <w:b/>
          <w:i w:val="false"/>
          <w:color w:val="000000"/>
        </w:rPr>
        <w:t xml:space="preserve"> 1. Биязы жүнді қойларды бонитирлеуді (бағалауды) ұйымдастыру</w:t>
      </w:r>
    </w:p>
    <w:bookmarkEnd w:id="127"/>
    <w:bookmarkStart w:name="z149" w:id="128"/>
    <w:p>
      <w:pPr>
        <w:spacing w:after="0"/>
        <w:ind w:left="0"/>
        <w:jc w:val="both"/>
      </w:pPr>
      <w:r>
        <w:rPr>
          <w:rFonts w:ascii="Times New Roman"/>
          <w:b w:val="false"/>
          <w:i w:val="false"/>
          <w:color w:val="000000"/>
          <w:sz w:val="28"/>
        </w:rPr>
        <w:t>
      3. Биязы жүнді қойлар (бұдан әрі – биязы жүнді қой) таза тұқымды және будандар болып бөлінеді.</w:t>
      </w:r>
    </w:p>
    <w:bookmarkEnd w:id="128"/>
    <w:bookmarkStart w:name="z150" w:id="129"/>
    <w:p>
      <w:pPr>
        <w:spacing w:after="0"/>
        <w:ind w:left="0"/>
        <w:jc w:val="both"/>
      </w:pPr>
      <w:r>
        <w:rPr>
          <w:rFonts w:ascii="Times New Roman"/>
          <w:b w:val="false"/>
          <w:i w:val="false"/>
          <w:color w:val="000000"/>
          <w:sz w:val="28"/>
        </w:rPr>
        <w:t>
      4. Таза тұқымдыларға жатқызылады:</w:t>
      </w:r>
    </w:p>
    <w:bookmarkEnd w:id="129"/>
    <w:p>
      <w:pPr>
        <w:spacing w:after="0"/>
        <w:ind w:left="0"/>
        <w:jc w:val="both"/>
      </w:pPr>
      <w:r>
        <w:rPr>
          <w:rFonts w:ascii="Times New Roman"/>
          <w:b w:val="false"/>
          <w:i w:val="false"/>
          <w:color w:val="000000"/>
          <w:sz w:val="28"/>
        </w:rPr>
        <w:t>
      таза тұқымдылығы құжаттармен расталған белгілі бір тұқымдағы ата-енелерден таралған малдар;</w:t>
      </w:r>
    </w:p>
    <w:p>
      <w:pPr>
        <w:spacing w:after="0"/>
        <w:ind w:left="0"/>
        <w:jc w:val="both"/>
      </w:pPr>
      <w:r>
        <w:rPr>
          <w:rFonts w:ascii="Times New Roman"/>
          <w:b w:val="false"/>
          <w:i w:val="false"/>
          <w:color w:val="000000"/>
          <w:sz w:val="28"/>
        </w:rPr>
        <w:t>
      ағзасында ата-енелік тұқымдардың 3/4 қан үлесі бар, бір өнімділік бағыттағы екі биязы жүнді қой тұқымдарын будандастыру нәтижесінде алынған малдар;</w:t>
      </w:r>
    </w:p>
    <w:p>
      <w:pPr>
        <w:spacing w:after="0"/>
        <w:ind w:left="0"/>
        <w:jc w:val="both"/>
      </w:pPr>
      <w:r>
        <w:rPr>
          <w:rFonts w:ascii="Times New Roman"/>
          <w:b w:val="false"/>
          <w:i w:val="false"/>
          <w:color w:val="000000"/>
          <w:sz w:val="28"/>
        </w:rPr>
        <w:t>
      біртекті жүнді будан саулықтарды белгілі бір тұқымның қошқарларымен сіңіре бідандастыру нәтижесінде алынған және осы тұқымның бірінші класс талаптарына сай келетін екінші ұрпақ малдары.</w:t>
      </w:r>
    </w:p>
    <w:bookmarkStart w:name="z151" w:id="130"/>
    <w:p>
      <w:pPr>
        <w:spacing w:after="0"/>
        <w:ind w:left="0"/>
        <w:jc w:val="both"/>
      </w:pPr>
      <w:r>
        <w:rPr>
          <w:rFonts w:ascii="Times New Roman"/>
          <w:b w:val="false"/>
          <w:i w:val="false"/>
          <w:color w:val="000000"/>
          <w:sz w:val="28"/>
        </w:rPr>
        <w:t>
      5. Нұсқаудың 4 тармағында көрсетілмеген биязы жүнді қойлар будан болып саналады.</w:t>
      </w:r>
    </w:p>
    <w:bookmarkEnd w:id="130"/>
    <w:bookmarkStart w:name="z152" w:id="131"/>
    <w:p>
      <w:pPr>
        <w:spacing w:after="0"/>
        <w:ind w:left="0"/>
        <w:jc w:val="both"/>
      </w:pPr>
      <w:r>
        <w:rPr>
          <w:rFonts w:ascii="Times New Roman"/>
          <w:b w:val="false"/>
          <w:i w:val="false"/>
          <w:color w:val="000000"/>
          <w:sz w:val="28"/>
        </w:rPr>
        <w:t>
      6. Будандар келесі топтарға жіктеледі:</w:t>
      </w:r>
    </w:p>
    <w:bookmarkEnd w:id="131"/>
    <w:p>
      <w:pPr>
        <w:spacing w:after="0"/>
        <w:ind w:left="0"/>
        <w:jc w:val="both"/>
      </w:pPr>
      <w:r>
        <w:rPr>
          <w:rFonts w:ascii="Times New Roman"/>
          <w:b w:val="false"/>
          <w:i w:val="false"/>
          <w:color w:val="000000"/>
          <w:sz w:val="28"/>
        </w:rPr>
        <w:t xml:space="preserve">
      екі биязы жүнді тұқымды будандастырудан алынған бірінші ұрпақтағы будандар; </w:t>
      </w:r>
    </w:p>
    <w:p>
      <w:pPr>
        <w:spacing w:after="0"/>
        <w:ind w:left="0"/>
        <w:jc w:val="both"/>
      </w:pPr>
      <w:r>
        <w:rPr>
          <w:rFonts w:ascii="Times New Roman"/>
          <w:b w:val="false"/>
          <w:i w:val="false"/>
          <w:color w:val="000000"/>
          <w:sz w:val="28"/>
        </w:rPr>
        <w:t xml:space="preserve">
      биязы жүнді саулықтарды биязылау жүнді тұқымдардың қошқарларымен будандастырудан (өнеркәсіптік будандастыру) алынған жіңішке жүнді будандар; </w:t>
      </w:r>
    </w:p>
    <w:p>
      <w:pPr>
        <w:spacing w:after="0"/>
        <w:ind w:left="0"/>
        <w:jc w:val="both"/>
      </w:pPr>
      <w:r>
        <w:rPr>
          <w:rFonts w:ascii="Times New Roman"/>
          <w:b w:val="false"/>
          <w:i w:val="false"/>
          <w:color w:val="000000"/>
          <w:sz w:val="28"/>
        </w:rPr>
        <w:t>
      сіңіре будандастырудың мерзіміне қарамастан, биязы жүнді тұқымның бірінші класс талаптарына сай келмейтін жіңішке талшықты биязы-қылшық жүнді будандар;</w:t>
      </w:r>
    </w:p>
    <w:p>
      <w:pPr>
        <w:spacing w:after="0"/>
        <w:ind w:left="0"/>
        <w:jc w:val="both"/>
      </w:pPr>
      <w:r>
        <w:rPr>
          <w:rFonts w:ascii="Times New Roman"/>
          <w:b w:val="false"/>
          <w:i w:val="false"/>
          <w:color w:val="000000"/>
          <w:sz w:val="28"/>
        </w:rPr>
        <w:t xml:space="preserve">
      будан биязы жүнді саулықтарды бірнеше биязы жүнді тұқымдардың қошқарларымен алмастыра будандастырудан алынған будандар "күрделі будандар" деп аталады. </w:t>
      </w:r>
    </w:p>
    <w:bookmarkStart w:name="z153" w:id="132"/>
    <w:p>
      <w:pPr>
        <w:spacing w:after="0"/>
        <w:ind w:left="0"/>
        <w:jc w:val="both"/>
      </w:pPr>
      <w:r>
        <w:rPr>
          <w:rFonts w:ascii="Times New Roman"/>
          <w:b w:val="false"/>
          <w:i w:val="false"/>
          <w:color w:val="000000"/>
          <w:sz w:val="28"/>
        </w:rPr>
        <w:t xml:space="preserve">
      7. Малды бағалауда жүннің 12 ай ішіндегі өсу ұзындығы негізге алынады. Ең бағал 8 см жүн болып табылады. </w:t>
      </w:r>
    </w:p>
    <w:bookmarkEnd w:id="132"/>
    <w:bookmarkStart w:name="z154" w:id="133"/>
    <w:p>
      <w:pPr>
        <w:spacing w:after="0"/>
        <w:ind w:left="0"/>
        <w:jc w:val="both"/>
      </w:pPr>
      <w:r>
        <w:rPr>
          <w:rFonts w:ascii="Times New Roman"/>
          <w:b w:val="false"/>
          <w:i w:val="false"/>
          <w:color w:val="000000"/>
          <w:sz w:val="28"/>
        </w:rPr>
        <w:t xml:space="preserve">
      8. Жүн иректері. Бұл көрсеткіш талшықтардың жіңішкелігі бойынша біркелкілік деңгейін көрсетеді. Жүн иректерінің мөлшері мен жылтырлығын анықтау керек. </w:t>
      </w:r>
    </w:p>
    <w:bookmarkEnd w:id="133"/>
    <w:p>
      <w:pPr>
        <w:spacing w:after="0"/>
        <w:ind w:left="0"/>
        <w:jc w:val="both"/>
      </w:pPr>
      <w:r>
        <w:rPr>
          <w:rFonts w:ascii="Times New Roman"/>
          <w:b w:val="false"/>
          <w:i w:val="false"/>
          <w:color w:val="000000"/>
          <w:sz w:val="28"/>
        </w:rPr>
        <w:t xml:space="preserve">
      жүн иректігі ірі болғанда (жүннің 1 см ұзындығында 3,5-5 иректер) иректілік белгісінің қасына кіші "і" әрпі, </w:t>
      </w:r>
    </w:p>
    <w:p>
      <w:pPr>
        <w:spacing w:after="0"/>
        <w:ind w:left="0"/>
        <w:jc w:val="both"/>
      </w:pPr>
      <w:r>
        <w:rPr>
          <w:rFonts w:ascii="Times New Roman"/>
          <w:b w:val="false"/>
          <w:i w:val="false"/>
          <w:color w:val="000000"/>
          <w:sz w:val="28"/>
        </w:rPr>
        <w:t>
      орташа (6-7 иректер) – "о" әрпі, майда иректерде (8-9 иректер) – "м" әрпі жазылады. ("Иі", "Ио", "Им").</w:t>
      </w:r>
    </w:p>
    <w:p>
      <w:pPr>
        <w:spacing w:after="0"/>
        <w:ind w:left="0"/>
        <w:jc w:val="both"/>
      </w:pPr>
      <w:r>
        <w:rPr>
          <w:rFonts w:ascii="Times New Roman"/>
          <w:b w:val="false"/>
          <w:i w:val="false"/>
          <w:color w:val="000000"/>
          <w:sz w:val="28"/>
        </w:rPr>
        <w:t xml:space="preserve">
      жылтырлығы жоғары болғанда иректілік белгісінің қасына кіші "ж" әрпі, "Иж" түрінде жазылады. </w:t>
      </w:r>
    </w:p>
    <w:bookmarkStart w:name="z155" w:id="134"/>
    <w:p>
      <w:pPr>
        <w:spacing w:after="0"/>
        <w:ind w:left="0"/>
        <w:jc w:val="both"/>
      </w:pPr>
      <w:r>
        <w:rPr>
          <w:rFonts w:ascii="Times New Roman"/>
          <w:b w:val="false"/>
          <w:i w:val="false"/>
          <w:color w:val="000000"/>
          <w:sz w:val="28"/>
        </w:rPr>
        <w:t>
      9. Жүннің біркелкілігі</w:t>
      </w:r>
      <w:r>
        <w:rPr>
          <w:rFonts w:ascii="Times New Roman"/>
          <w:b w:val="false"/>
          <w:i/>
          <w:color w:val="000000"/>
          <w:sz w:val="28"/>
        </w:rPr>
        <w:t xml:space="preserve"> –</w:t>
      </w:r>
      <w:r>
        <w:rPr>
          <w:rFonts w:ascii="Times New Roman"/>
          <w:b w:val="false"/>
          <w:i w:val="false"/>
          <w:color w:val="000000"/>
          <w:sz w:val="28"/>
        </w:rPr>
        <w:t xml:space="preserve"> қой денесінің негізгі бөліктеріндегі (бүйір, арқа, жамбас) жүндер мен штапельдегі талшықтардың диаметрі мен ұзындығы бойынша біркелкілік деңгейі. </w:t>
      </w:r>
    </w:p>
    <w:bookmarkEnd w:id="134"/>
    <w:bookmarkStart w:name="z156" w:id="135"/>
    <w:p>
      <w:pPr>
        <w:spacing w:after="0"/>
        <w:ind w:left="0"/>
        <w:jc w:val="both"/>
      </w:pPr>
      <w:r>
        <w:rPr>
          <w:rFonts w:ascii="Times New Roman"/>
          <w:b w:val="false"/>
          <w:i w:val="false"/>
          <w:color w:val="000000"/>
          <w:sz w:val="28"/>
        </w:rPr>
        <w:t>
      10. Биязы жүнді қойлардың арқасы мен ішінің жүні іріктеуде көрсеткіш болып табылады.</w:t>
      </w:r>
    </w:p>
    <w:bookmarkEnd w:id="135"/>
    <w:bookmarkStart w:name="z157" w:id="136"/>
    <w:p>
      <w:pPr>
        <w:spacing w:after="0"/>
        <w:ind w:left="0"/>
        <w:jc w:val="both"/>
      </w:pPr>
      <w:r>
        <w:rPr>
          <w:rFonts w:ascii="Times New Roman"/>
          <w:b w:val="false"/>
          <w:i w:val="false"/>
          <w:color w:val="000000"/>
          <w:sz w:val="28"/>
        </w:rPr>
        <w:t>
      11. Бір жастық төлдер, сонымен қатар тұқымдық қошқарлар салмағы көктемде қырқым алдында бағалау кезінде өлшенеді.</w:t>
      </w:r>
    </w:p>
    <w:bookmarkEnd w:id="136"/>
    <w:bookmarkStart w:name="z158" w:id="137"/>
    <w:p>
      <w:pPr>
        <w:spacing w:after="0"/>
        <w:ind w:left="0"/>
        <w:jc w:val="both"/>
      </w:pPr>
      <w:r>
        <w:rPr>
          <w:rFonts w:ascii="Times New Roman"/>
          <w:b w:val="false"/>
          <w:i w:val="false"/>
          <w:color w:val="000000"/>
          <w:sz w:val="28"/>
        </w:rPr>
        <w:t xml:space="preserve">
      12. Қойларды бонитирлеу (бағалау) жүргізу үшін алдын-ала даярлануы қажет заттар: </w:t>
      </w:r>
    </w:p>
    <w:bookmarkEnd w:id="137"/>
    <w:p>
      <w:pPr>
        <w:spacing w:after="0"/>
        <w:ind w:left="0"/>
        <w:jc w:val="both"/>
      </w:pPr>
      <w:r>
        <w:rPr>
          <w:rFonts w:ascii="Times New Roman"/>
          <w:b w:val="false"/>
          <w:i w:val="false"/>
          <w:color w:val="000000"/>
          <w:sz w:val="28"/>
        </w:rPr>
        <w:t>
      құлаққа арнайы белгі салуға арналған қысқаш;</w:t>
      </w:r>
    </w:p>
    <w:p>
      <w:pPr>
        <w:spacing w:after="0"/>
        <w:ind w:left="0"/>
        <w:jc w:val="both"/>
      </w:pPr>
      <w:r>
        <w:rPr>
          <w:rFonts w:ascii="Times New Roman"/>
          <w:b w:val="false"/>
          <w:i w:val="false"/>
          <w:color w:val="000000"/>
          <w:sz w:val="28"/>
        </w:rPr>
        <w:t xml:space="preserve">
      сандардың толық жиынтығы бар таңба салатын қысқаш; </w:t>
      </w:r>
    </w:p>
    <w:p>
      <w:pPr>
        <w:spacing w:after="0"/>
        <w:ind w:left="0"/>
        <w:jc w:val="both"/>
      </w:pPr>
      <w:r>
        <w:rPr>
          <w:rFonts w:ascii="Times New Roman"/>
          <w:b w:val="false"/>
          <w:i w:val="false"/>
          <w:color w:val="000000"/>
          <w:sz w:val="28"/>
        </w:rPr>
        <w:t xml:space="preserve">
      құлаққа тағатын темір (пластмасс) сырғалар; </w:t>
      </w:r>
    </w:p>
    <w:p>
      <w:pPr>
        <w:spacing w:after="0"/>
        <w:ind w:left="0"/>
        <w:jc w:val="both"/>
      </w:pPr>
      <w:r>
        <w:rPr>
          <w:rFonts w:ascii="Times New Roman"/>
          <w:b w:val="false"/>
          <w:i w:val="false"/>
          <w:color w:val="000000"/>
          <w:sz w:val="28"/>
        </w:rPr>
        <w:t>
      қошқарларға күйдіріп нөмір салуға арналған сандар жиынтығы;</w:t>
      </w:r>
    </w:p>
    <w:p>
      <w:pPr>
        <w:spacing w:after="0"/>
        <w:ind w:left="0"/>
        <w:jc w:val="both"/>
      </w:pPr>
      <w:r>
        <w:rPr>
          <w:rFonts w:ascii="Times New Roman"/>
          <w:b w:val="false"/>
          <w:i w:val="false"/>
          <w:color w:val="000000"/>
          <w:sz w:val="28"/>
        </w:rPr>
        <w:t xml:space="preserve">
      бонитирлеуге (бағалауға) арналған ағаш немесе жеңіл темірлерден жасалған қалқаншалар; </w:t>
      </w:r>
    </w:p>
    <w:p>
      <w:pPr>
        <w:spacing w:after="0"/>
        <w:ind w:left="0"/>
        <w:jc w:val="both"/>
      </w:pPr>
      <w:r>
        <w:rPr>
          <w:rFonts w:ascii="Times New Roman"/>
          <w:b w:val="false"/>
          <w:i w:val="false"/>
          <w:color w:val="000000"/>
          <w:sz w:val="28"/>
        </w:rPr>
        <w:t xml:space="preserve">
      халаттар және басқа да құрал-саймандар; </w:t>
      </w:r>
    </w:p>
    <w:p>
      <w:pPr>
        <w:spacing w:after="0"/>
        <w:ind w:left="0"/>
        <w:jc w:val="both"/>
      </w:pPr>
      <w:r>
        <w:rPr>
          <w:rFonts w:ascii="Times New Roman"/>
          <w:b w:val="false"/>
          <w:i w:val="false"/>
          <w:color w:val="000000"/>
          <w:sz w:val="28"/>
        </w:rPr>
        <w:t>
      мал өлшеуге арналған таразылар;</w:t>
      </w:r>
    </w:p>
    <w:p>
      <w:pPr>
        <w:spacing w:after="0"/>
        <w:ind w:left="0"/>
        <w:jc w:val="both"/>
      </w:pPr>
      <w:r>
        <w:rPr>
          <w:rFonts w:ascii="Times New Roman"/>
          <w:b w:val="false"/>
          <w:i w:val="false"/>
          <w:color w:val="000000"/>
          <w:sz w:val="28"/>
        </w:rPr>
        <w:t>
      жекелей бонитирлеу (бағалау) деректерін жазуға қажетті журналдар.</w:t>
      </w:r>
    </w:p>
    <w:p>
      <w:pPr>
        <w:spacing w:after="0"/>
        <w:ind w:left="0"/>
        <w:jc w:val="both"/>
      </w:pPr>
      <w:r>
        <w:rPr>
          <w:rFonts w:ascii="Times New Roman"/>
          <w:b w:val="false"/>
          <w:i w:val="false"/>
          <w:color w:val="000000"/>
          <w:sz w:val="28"/>
        </w:rPr>
        <w:t>
      Қой бонитирлеуді (бағалауды) жүргізуде әрбір шаруашылықта мал дәрігерлік алдын-алу ережелерін қатаң сақтау қажет.</w:t>
      </w:r>
    </w:p>
    <w:bookmarkStart w:name="z159" w:id="138"/>
    <w:p>
      <w:pPr>
        <w:spacing w:after="0"/>
        <w:ind w:left="0"/>
        <w:jc w:val="both"/>
      </w:pPr>
      <w:r>
        <w:rPr>
          <w:rFonts w:ascii="Times New Roman"/>
          <w:b w:val="false"/>
          <w:i w:val="false"/>
          <w:color w:val="000000"/>
          <w:sz w:val="28"/>
        </w:rPr>
        <w:t xml:space="preserve">
      13. Бонитирлеу (бағалау) аяқталған соң бекітілген нысандағы акт пен орындалған жұмыс туралы есеп жасалады. </w:t>
      </w:r>
    </w:p>
    <w:bookmarkEnd w:id="138"/>
    <w:bookmarkStart w:name="z160" w:id="139"/>
    <w:p>
      <w:pPr>
        <w:spacing w:after="0"/>
        <w:ind w:left="0"/>
        <w:jc w:val="both"/>
      </w:pPr>
      <w:r>
        <w:rPr>
          <w:rFonts w:ascii="Times New Roman"/>
          <w:b w:val="false"/>
          <w:i w:val="false"/>
          <w:color w:val="000000"/>
          <w:sz w:val="28"/>
        </w:rPr>
        <w:t xml:space="preserve">
      14. Тұқымдық ерекшеліктері мен өнімділік деңгейіне қарай биязы жүнді қойларды үш класқа бөледі: </w:t>
      </w:r>
    </w:p>
    <w:bookmarkEnd w:id="139"/>
    <w:bookmarkStart w:name="z161" w:id="140"/>
    <w:p>
      <w:pPr>
        <w:spacing w:after="0"/>
        <w:ind w:left="0"/>
        <w:jc w:val="both"/>
      </w:pPr>
      <w:r>
        <w:rPr>
          <w:rFonts w:ascii="Times New Roman"/>
          <w:b w:val="false"/>
          <w:i w:val="false"/>
          <w:color w:val="000000"/>
          <w:sz w:val="28"/>
        </w:rPr>
        <w:t xml:space="preserve">
      1) элита класы – дене бітімі, өнімділік сапасы мен ерекшеліктері бойынша қойлардың тұқым стандарына толық сәйкес келетін, бірінші класс қойларынан кем дегенде 15%-ға артық малдар. </w:t>
      </w:r>
    </w:p>
    <w:bookmarkEnd w:id="140"/>
    <w:bookmarkStart w:name="z162" w:id="141"/>
    <w:p>
      <w:pPr>
        <w:spacing w:after="0"/>
        <w:ind w:left="0"/>
        <w:jc w:val="both"/>
      </w:pPr>
      <w:r>
        <w:rPr>
          <w:rFonts w:ascii="Times New Roman"/>
          <w:b w:val="false"/>
          <w:i w:val="false"/>
          <w:color w:val="000000"/>
          <w:sz w:val="28"/>
        </w:rPr>
        <w:t xml:space="preserve">
      2) бірінші класс – дене бітімі, өнімділік сапасы мен ерекшеліктері бойынша тұқым стандартына толық сай келетін малдар. Тұқыммал шаруашылықтарында бірінші кластағы саулықтар төл алу және осы төлдерді шаруашылық жүргізудің кез-келген нысанындағы басқа шаруашылықтарға сату үшін қолданылады. </w:t>
      </w:r>
    </w:p>
    <w:bookmarkEnd w:id="141"/>
    <w:bookmarkStart w:name="z163" w:id="142"/>
    <w:p>
      <w:pPr>
        <w:spacing w:after="0"/>
        <w:ind w:left="0"/>
        <w:jc w:val="both"/>
      </w:pPr>
      <w:r>
        <w:rPr>
          <w:rFonts w:ascii="Times New Roman"/>
          <w:b w:val="false"/>
          <w:i w:val="false"/>
          <w:color w:val="000000"/>
          <w:sz w:val="28"/>
        </w:rPr>
        <w:t>
      3) екінші класс – тұқым стандартына толықтай сай келмейтін малдар. Өнімділіктері бойынша кейбір кемшіліктері бар (қысқа жүнді, жүн ұзындығы 8 см-ден аз), тірілей салмағы бойынша бірінші класс малдарынан кем түседі, алайда шаруа отарларында тауарлық өнім (жүн, ет) алуға, ал асыл тұқымды отарларда жақсартылған тұсақтарды алу және оларды тұқымға сатуға пайдаланылады.</w:t>
      </w:r>
    </w:p>
    <w:bookmarkEnd w:id="142"/>
    <w:bookmarkStart w:name="z164" w:id="143"/>
    <w:p>
      <w:pPr>
        <w:spacing w:after="0"/>
        <w:ind w:left="0"/>
        <w:jc w:val="both"/>
      </w:pPr>
      <w:r>
        <w:rPr>
          <w:rFonts w:ascii="Times New Roman"/>
          <w:b w:val="false"/>
          <w:i w:val="false"/>
          <w:color w:val="000000"/>
          <w:sz w:val="28"/>
        </w:rPr>
        <w:t>
      15. Осы нұсқаудың 14 тармағына кірмеген биязы жүнді қойлар жарамсыз деп танылады.</w:t>
      </w:r>
    </w:p>
    <w:bookmarkEnd w:id="143"/>
    <w:bookmarkStart w:name="z165" w:id="144"/>
    <w:p>
      <w:pPr>
        <w:spacing w:after="0"/>
        <w:ind w:left="0"/>
        <w:jc w:val="both"/>
      </w:pPr>
      <w:r>
        <w:rPr>
          <w:rFonts w:ascii="Times New Roman"/>
          <w:b w:val="false"/>
          <w:i w:val="false"/>
          <w:color w:val="000000"/>
          <w:sz w:val="28"/>
        </w:rPr>
        <w:t>
      16. Биязы жүнді қойларды бонитирлеуде (бағалауда) қолданылады:</w:t>
      </w:r>
    </w:p>
    <w:bookmarkEnd w:id="144"/>
    <w:bookmarkStart w:name="z166" w:id="145"/>
    <w:p>
      <w:pPr>
        <w:spacing w:after="0"/>
        <w:ind w:left="0"/>
        <w:jc w:val="both"/>
      </w:pPr>
      <w:r>
        <w:rPr>
          <w:rFonts w:ascii="Times New Roman"/>
          <w:b w:val="false"/>
          <w:i w:val="false"/>
          <w:color w:val="000000"/>
          <w:sz w:val="28"/>
        </w:rPr>
        <w:t xml:space="preserve">
      1) жас-жыныс топтары бойынша қойларды жекелей және класты бонитирлеу (бағалау) осы Нұсқаудың </w:t>
      </w:r>
      <w:r>
        <w:rPr>
          <w:rFonts w:ascii="Times New Roman"/>
          <w:b w:val="false"/>
          <w:i w:val="false"/>
          <w:color w:val="000000"/>
          <w:sz w:val="28"/>
        </w:rPr>
        <w:t>1-қосымшасымен</w:t>
      </w:r>
      <w:r>
        <w:rPr>
          <w:rFonts w:ascii="Times New Roman"/>
          <w:b w:val="false"/>
          <w:i w:val="false"/>
          <w:color w:val="000000"/>
          <w:sz w:val="28"/>
        </w:rPr>
        <w:t xml:space="preserve"> беріледі;</w:t>
      </w:r>
    </w:p>
    <w:bookmarkEnd w:id="145"/>
    <w:bookmarkStart w:name="z167" w:id="146"/>
    <w:p>
      <w:pPr>
        <w:spacing w:after="0"/>
        <w:ind w:left="0"/>
        <w:jc w:val="both"/>
      </w:pPr>
      <w:r>
        <w:rPr>
          <w:rFonts w:ascii="Times New Roman"/>
          <w:b w:val="false"/>
          <w:i w:val="false"/>
          <w:color w:val="000000"/>
          <w:sz w:val="28"/>
        </w:rPr>
        <w:t xml:space="preserve">
      2) қойларды жекелей бонитирлеу (бағалау) деректерін тұқымдық құжаттарға жазу және оларды компьютерде өңдеу үшін бағалау кілті осы Нұсқаудың </w:t>
      </w:r>
      <w:r>
        <w:rPr>
          <w:rFonts w:ascii="Times New Roman"/>
          <w:b w:val="false"/>
          <w:i w:val="false"/>
          <w:color w:val="000000"/>
          <w:sz w:val="28"/>
        </w:rPr>
        <w:t>2-қосымшасымен</w:t>
      </w:r>
      <w:r>
        <w:rPr>
          <w:rFonts w:ascii="Times New Roman"/>
          <w:b w:val="false"/>
          <w:i w:val="false"/>
          <w:color w:val="000000"/>
          <w:sz w:val="28"/>
        </w:rPr>
        <w:t xml:space="preserve"> беріледі;</w:t>
      </w:r>
    </w:p>
    <w:bookmarkEnd w:id="146"/>
    <w:bookmarkStart w:name="z168" w:id="147"/>
    <w:p>
      <w:pPr>
        <w:spacing w:after="0"/>
        <w:ind w:left="0"/>
        <w:jc w:val="both"/>
      </w:pPr>
      <w:r>
        <w:rPr>
          <w:rFonts w:ascii="Times New Roman"/>
          <w:b w:val="false"/>
          <w:i w:val="false"/>
          <w:color w:val="000000"/>
          <w:sz w:val="28"/>
        </w:rPr>
        <w:t xml:space="preserve">
      3) биязы жүнді қой тұқымдарының негізгі селекциялық белгілерінің шартты белгілері мен шифрлары осы Нұсқаудың </w:t>
      </w:r>
      <w:r>
        <w:rPr>
          <w:rFonts w:ascii="Times New Roman"/>
          <w:b w:val="false"/>
          <w:i w:val="false"/>
          <w:color w:val="000000"/>
          <w:sz w:val="28"/>
        </w:rPr>
        <w:t>3-қосымшасымен</w:t>
      </w:r>
      <w:r>
        <w:rPr>
          <w:rFonts w:ascii="Times New Roman"/>
          <w:b w:val="false"/>
          <w:i w:val="false"/>
          <w:color w:val="000000"/>
          <w:sz w:val="28"/>
        </w:rPr>
        <w:t xml:space="preserve"> беріледі.</w:t>
      </w:r>
    </w:p>
    <w:bookmarkEnd w:id="147"/>
    <w:bookmarkStart w:name="z169" w:id="148"/>
    <w:p>
      <w:pPr>
        <w:spacing w:after="0"/>
        <w:ind w:left="0"/>
        <w:jc w:val="both"/>
      </w:pPr>
      <w:r>
        <w:rPr>
          <w:rFonts w:ascii="Times New Roman"/>
          <w:b w:val="false"/>
          <w:i w:val="false"/>
          <w:color w:val="000000"/>
          <w:sz w:val="28"/>
        </w:rPr>
        <w:t xml:space="preserve">
      4) жүн талшықтары жіңішкелігі кластарының шектері осы Нұсқаудың </w:t>
      </w:r>
      <w:r>
        <w:rPr>
          <w:rFonts w:ascii="Times New Roman"/>
          <w:b w:val="false"/>
          <w:i w:val="false"/>
          <w:color w:val="000000"/>
          <w:sz w:val="28"/>
        </w:rPr>
        <w:t xml:space="preserve">4-қосымшасымен </w:t>
      </w:r>
      <w:r>
        <w:rPr>
          <w:rFonts w:ascii="Times New Roman"/>
          <w:b w:val="false"/>
          <w:i w:val="false"/>
          <w:color w:val="000000"/>
          <w:sz w:val="28"/>
        </w:rPr>
        <w:t>беріледі.</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 жүнді қойларын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1-Қосымша</w:t>
            </w:r>
          </w:p>
        </w:tc>
      </w:tr>
    </w:tbl>
    <w:bookmarkStart w:name="z171" w:id="149"/>
    <w:p>
      <w:pPr>
        <w:spacing w:after="0"/>
        <w:ind w:left="0"/>
        <w:jc w:val="left"/>
      </w:pPr>
      <w:r>
        <w:rPr>
          <w:rFonts w:ascii="Times New Roman"/>
          <w:b/>
          <w:i w:val="false"/>
          <w:color w:val="000000"/>
        </w:rPr>
        <w:t xml:space="preserve"> Биязы жүнді қойларын жас-жыныс топтары бойынша жекелей және</w:t>
      </w:r>
      <w:r>
        <w:br/>
      </w:r>
      <w:r>
        <w:rPr>
          <w:rFonts w:ascii="Times New Roman"/>
          <w:b/>
          <w:i w:val="false"/>
          <w:color w:val="000000"/>
        </w:rPr>
        <w:t>класты бонитирлеу (бағалау)</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5414"/>
        <w:gridCol w:w="4747"/>
      </w:tblGrid>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Бонитирлеудің (бағалаудың) атауы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Бонитирлеуде (бағалауда) және қорытынды бағалауда тіркелетін белгілер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Жас-жыныс топтары</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 екі айлық және одан үлкен малдарды толық кілт бойынша жекелей бонитирлеу (бағалау)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Малдың типі, жүн тығыздығы мен ұзындығы, бүйір жүн талшықтарының жіңішкелігі, жүннің иректілігі мен біркелкілігі, шайыр мөлшері мен түсі, жүндестігі, қаңқа сүйегінің беріктігі (бітімі), сырт пішіні, жуылмаған және таза жүн түсімі, таза жүн шығымы, тірілей салмағы, класы.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аталық қошқарлар, қосалқы және күйіттеуші қошқарлар, тұқымдық тоқты қошқарлар, селекциялық топтың саулықтары мен екі жасар тұсақ қойлар, селекциялық топтағы саулықтардан алынған және олардың орнын толтыратын, сондай-ақ тұқымға сатылатын төл, қошқарлардың ұрпақ сапасын бағалауға қажет төл.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Қысқаша кілт бойынша енелерінен бөлінген қозыларды жекелей бонитирлеу (бағалау)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типі, жүн талшықтарының тығыздығы, ұзындығы мен жіңішкелігі, тірілей салмағы, 5 балдық өлшем бойынша жалпы баға беру.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топтағы саулықтардан алынған еркек және ұрғашы тоқтылар, қошқарларды бағалауға қажет төл (алдын-ала бағалау).</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біржасар малды класс бойынша бонитирлеу (бағалау)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белгілердің негізінде (журналға жазылмайды) малдың класы анықталады.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мал топтарында селекциялық емес тұқымдық және шаруа саулықтардан алынған еркек және ұрғашы тоқтылар, ал тауарлық отарларда – барлық тұсақтар.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 жүнді қойларын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2-Қосымша</w:t>
            </w:r>
          </w:p>
        </w:tc>
      </w:tr>
    </w:tbl>
    <w:bookmarkStart w:name="z173" w:id="150"/>
    <w:p>
      <w:pPr>
        <w:spacing w:after="0"/>
        <w:ind w:left="0"/>
        <w:jc w:val="left"/>
      </w:pPr>
      <w:r>
        <w:rPr>
          <w:rFonts w:ascii="Times New Roman"/>
          <w:b/>
          <w:i w:val="false"/>
          <w:color w:val="000000"/>
        </w:rPr>
        <w:t xml:space="preserve"> Биязы жүнді қойларды, бонитирлеу (бағалау) кілті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1"/>
        <w:gridCol w:w="3165"/>
        <w:gridCol w:w="5764"/>
      </w:tblGrid>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Биязы жүнді қой тұқымдары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Етті-жүнді</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арқармериносы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(АК)</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биязы жүнді қой тұқымы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 (КТ)</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Жүнді-етті</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оңтүстік мериносы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ҚОМ (ЮКМ)</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солтүстік мериносы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ҚСМ (СКМ)</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меринос</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 жүнді қойларын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3-Қосымша</w:t>
            </w:r>
          </w:p>
        </w:tc>
      </w:tr>
    </w:tbl>
    <w:bookmarkStart w:name="z175" w:id="151"/>
    <w:p>
      <w:pPr>
        <w:spacing w:after="0"/>
        <w:ind w:left="0"/>
        <w:jc w:val="left"/>
      </w:pPr>
      <w:r>
        <w:rPr>
          <w:rFonts w:ascii="Times New Roman"/>
          <w:b/>
          <w:i w:val="false"/>
          <w:color w:val="000000"/>
        </w:rPr>
        <w:t xml:space="preserve"> Биязы жүнді қойлардың негізгі селекциялық белгілерінің шартты</w:t>
      </w:r>
      <w:r>
        <w:br/>
      </w:r>
      <w:r>
        <w:rPr>
          <w:rFonts w:ascii="Times New Roman"/>
          <w:b/>
          <w:i w:val="false"/>
          <w:color w:val="000000"/>
        </w:rPr>
        <w:t>белгілері мен шифрлары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7494"/>
        <w:gridCol w:w="1132"/>
        <w:gridCol w:w="2141"/>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шектері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немесе өлшем бірліктер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шектерінің шифры</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Малдың типі мен тері қатпарлығы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қатпары аз немесе мүлдем жоқ, жүн өнімділігі төмен малдар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мойны мен денесіндегі қатпарлары өте көп, жүн бағытындағы типке ауытқыған мал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ет өнімділігі бойынша тұқым стандартына сай малдар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тығыздығы – малдың бүйірі мен арқасындағы тері жігінің көлемі бойынша және қолмен ұстап анықталады</w:t>
            </w:r>
          </w:p>
          <w:p>
            <w:pPr>
              <w:spacing w:after="20"/>
              <w:ind w:left="20"/>
              <w:jc w:val="both"/>
            </w:pPr>
            <w:r>
              <w:rPr>
                <w:rFonts w:ascii="Times New Roman"/>
                <w:b w:val="false"/>
                <w:i w:val="false"/>
                <w:color w:val="000000"/>
                <w:sz w:val="20"/>
              </w:rPr>
              <w:t>
сирек, тұқым стандартына сай емес</w:t>
            </w:r>
          </w:p>
          <w:p>
            <w:pPr>
              <w:spacing w:after="20"/>
              <w:ind w:left="20"/>
              <w:jc w:val="both"/>
            </w:pPr>
            <w:r>
              <w:rPr>
                <w:rFonts w:ascii="Times New Roman"/>
                <w:b w:val="false"/>
                <w:i w:val="false"/>
                <w:color w:val="000000"/>
                <w:sz w:val="20"/>
              </w:rPr>
              <w:t>
қанағаттанарлық</w:t>
            </w:r>
          </w:p>
          <w:p>
            <w:pPr>
              <w:spacing w:after="20"/>
              <w:ind w:left="20"/>
              <w:jc w:val="both"/>
            </w:pPr>
            <w:r>
              <w:rPr>
                <w:rFonts w:ascii="Times New Roman"/>
                <w:b w:val="false"/>
                <w:i w:val="false"/>
                <w:color w:val="000000"/>
                <w:sz w:val="20"/>
              </w:rPr>
              <w:t>
тығыз</w:t>
            </w:r>
          </w:p>
          <w:p>
            <w:pPr>
              <w:spacing w:after="20"/>
              <w:ind w:left="20"/>
              <w:jc w:val="both"/>
            </w:pPr>
            <w:r>
              <w:rPr>
                <w:rFonts w:ascii="Times New Roman"/>
                <w:b w:val="false"/>
                <w:i w:val="false"/>
                <w:color w:val="000000"/>
                <w:sz w:val="20"/>
              </w:rPr>
              <w:t>
өте тығыз</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52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жүннің ұзындығы - қой жауырынының артқы жағынан, бүйірдің орта сызығынан сәл жоғары жерде созылмаған штапелді сызғышпен өлшеу арқылы анықталады. Негізгі және тұқымдық тоқты қошқарларда осыған қоса жүн ұзындығы келесідей бөліктерде анықталады:</w:t>
            </w:r>
          </w:p>
          <w:p>
            <w:pPr>
              <w:spacing w:after="20"/>
              <w:ind w:left="20"/>
              <w:jc w:val="both"/>
            </w:pPr>
            <w:r>
              <w:rPr>
                <w:rFonts w:ascii="Times New Roman"/>
                <w:b w:val="false"/>
                <w:i w:val="false"/>
                <w:color w:val="000000"/>
                <w:sz w:val="20"/>
              </w:rPr>
              <w:t>
жамбаста</w:t>
            </w:r>
          </w:p>
          <w:p>
            <w:pPr>
              <w:spacing w:after="20"/>
              <w:ind w:left="20"/>
              <w:jc w:val="both"/>
            </w:pPr>
            <w:r>
              <w:rPr>
                <w:rFonts w:ascii="Times New Roman"/>
                <w:b w:val="false"/>
                <w:i w:val="false"/>
                <w:color w:val="000000"/>
                <w:sz w:val="20"/>
              </w:rPr>
              <w:t>
арқада</w:t>
            </w:r>
          </w:p>
          <w:p>
            <w:pPr>
              <w:spacing w:after="20"/>
              <w:ind w:left="20"/>
              <w:jc w:val="both"/>
            </w:pPr>
            <w:r>
              <w:rPr>
                <w:rFonts w:ascii="Times New Roman"/>
                <w:b w:val="false"/>
                <w:i w:val="false"/>
                <w:color w:val="000000"/>
                <w:sz w:val="20"/>
              </w:rPr>
              <w:t>
бауырда</w:t>
            </w:r>
          </w:p>
          <w:p>
            <w:pPr>
              <w:spacing w:after="20"/>
              <w:ind w:left="20"/>
              <w:jc w:val="both"/>
            </w:pPr>
            <w:r>
              <w:rPr>
                <w:rFonts w:ascii="Times New Roman"/>
                <w:b w:val="false"/>
                <w:i w:val="false"/>
                <w:color w:val="000000"/>
                <w:sz w:val="20"/>
              </w:rPr>
              <w:t>
Жүн талшықтарының жіңішкелігі микрометрмен немесе сапамен өлшенеді</w:t>
            </w:r>
          </w:p>
          <w:p>
            <w:pPr>
              <w:spacing w:after="20"/>
              <w:ind w:left="20"/>
              <w:jc w:val="both"/>
            </w:pPr>
            <w:r>
              <w:rPr>
                <w:rFonts w:ascii="Times New Roman"/>
                <w:b w:val="false"/>
                <w:i w:val="false"/>
                <w:color w:val="000000"/>
                <w:sz w:val="20"/>
              </w:rPr>
              <w:t>
- көз өлшемі немесе микроскоп көмегімен</w:t>
            </w:r>
          </w:p>
          <w:p>
            <w:pPr>
              <w:spacing w:after="20"/>
              <w:ind w:left="20"/>
              <w:jc w:val="both"/>
            </w:pPr>
            <w:r>
              <w:rPr>
                <w:rFonts w:ascii="Times New Roman"/>
                <w:b w:val="false"/>
                <w:i w:val="false"/>
                <w:color w:val="000000"/>
                <w:sz w:val="20"/>
              </w:rPr>
              <w:t>
бүйірде</w:t>
            </w:r>
          </w:p>
          <w:p>
            <w:pPr>
              <w:spacing w:after="20"/>
              <w:ind w:left="20"/>
              <w:jc w:val="both"/>
            </w:pPr>
            <w:r>
              <w:rPr>
                <w:rFonts w:ascii="Times New Roman"/>
                <w:b w:val="false"/>
                <w:i w:val="false"/>
                <w:color w:val="000000"/>
                <w:sz w:val="20"/>
              </w:rPr>
              <w:t>
негізгі және тұқымдық тоқты қошқарларда осыған қоса</w:t>
            </w:r>
          </w:p>
          <w:p>
            <w:pPr>
              <w:spacing w:after="20"/>
              <w:ind w:left="20"/>
              <w:jc w:val="both"/>
            </w:pPr>
            <w:r>
              <w:rPr>
                <w:rFonts w:ascii="Times New Roman"/>
                <w:b w:val="false"/>
                <w:i w:val="false"/>
                <w:color w:val="000000"/>
                <w:sz w:val="20"/>
              </w:rPr>
              <w:t>
жамбаста</w:t>
            </w:r>
          </w:p>
          <w:p>
            <w:pPr>
              <w:spacing w:after="20"/>
              <w:ind w:left="20"/>
              <w:jc w:val="both"/>
            </w:pPr>
            <w:r>
              <w:rPr>
                <w:rFonts w:ascii="Times New Roman"/>
                <w:b w:val="false"/>
                <w:i w:val="false"/>
                <w:color w:val="000000"/>
                <w:sz w:val="20"/>
              </w:rPr>
              <w:t>
арқада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–ке дейін</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біркелкілігі – бүйір және жамбас жүн талшықтары жіңішкелігінің арасындағы айырмашылық бойынша анықталады:</w:t>
            </w:r>
          </w:p>
          <w:p>
            <w:pPr>
              <w:spacing w:after="20"/>
              <w:ind w:left="20"/>
              <w:jc w:val="both"/>
            </w:pPr>
            <w:r>
              <w:rPr>
                <w:rFonts w:ascii="Times New Roman"/>
                <w:b w:val="false"/>
                <w:i w:val="false"/>
                <w:color w:val="000000"/>
                <w:sz w:val="20"/>
              </w:rPr>
              <w:t>
біркелкілігі жеткіліксіз, бүйір мен жамбас жүн талшықтары жіңішкелігінің арасындағы айырмашылық</w:t>
            </w:r>
          </w:p>
          <w:p>
            <w:pPr>
              <w:spacing w:after="20"/>
              <w:ind w:left="20"/>
              <w:jc w:val="both"/>
            </w:pPr>
            <w:r>
              <w:rPr>
                <w:rFonts w:ascii="Times New Roman"/>
                <w:b w:val="false"/>
                <w:i w:val="false"/>
                <w:color w:val="000000"/>
                <w:sz w:val="20"/>
              </w:rPr>
              <w:t>
2 сападан немесе 4 мкм-ден артық</w:t>
            </w:r>
          </w:p>
          <w:p>
            <w:pPr>
              <w:spacing w:after="20"/>
              <w:ind w:left="20"/>
              <w:jc w:val="both"/>
            </w:pPr>
            <w:r>
              <w:rPr>
                <w:rFonts w:ascii="Times New Roman"/>
                <w:b w:val="false"/>
                <w:i w:val="false"/>
                <w:color w:val="000000"/>
                <w:sz w:val="20"/>
              </w:rPr>
              <w:t>
біркелкілігі жеткілікті, бүйір мен жамбас жүн талшықтары жіңішкелігінің арасындағы айырмашылық 1 сапаға тең немесе 2-ден 4 мкм-ге дейін</w:t>
            </w:r>
          </w:p>
          <w:p>
            <w:pPr>
              <w:spacing w:after="20"/>
              <w:ind w:left="20"/>
              <w:jc w:val="both"/>
            </w:pPr>
            <w:r>
              <w:rPr>
                <w:rFonts w:ascii="Times New Roman"/>
                <w:b w:val="false"/>
                <w:i w:val="false"/>
                <w:color w:val="000000"/>
                <w:sz w:val="20"/>
              </w:rPr>
              <w:t>
біркелкілігі жақсы, бүйір мен жамбас жүн талшықтары жіңішкелігінің арасындағы айырмашылық 2 мкм-ден аз</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иректілігі – малдың бүйір жүні бойынша көз өлшемімен анықталады:</w:t>
            </w:r>
          </w:p>
          <w:p>
            <w:pPr>
              <w:spacing w:after="20"/>
              <w:ind w:left="20"/>
              <w:jc w:val="both"/>
            </w:pPr>
            <w:r>
              <w:rPr>
                <w:rFonts w:ascii="Times New Roman"/>
                <w:b w:val="false"/>
                <w:i w:val="false"/>
                <w:color w:val="000000"/>
                <w:sz w:val="20"/>
              </w:rPr>
              <w:t>
жүн иректілігі білінбейді немесе әлсіз байқалады</w:t>
            </w:r>
          </w:p>
          <w:p>
            <w:pPr>
              <w:spacing w:after="20"/>
              <w:ind w:left="20"/>
              <w:jc w:val="both"/>
            </w:pPr>
            <w:r>
              <w:rPr>
                <w:rFonts w:ascii="Times New Roman"/>
                <w:b w:val="false"/>
                <w:i w:val="false"/>
                <w:color w:val="000000"/>
                <w:sz w:val="20"/>
              </w:rPr>
              <w:t>
жүн иректілігі жақсы көрінеді, ұнамды пішінде, бірақ анық емес</w:t>
            </w:r>
          </w:p>
          <w:p>
            <w:pPr>
              <w:spacing w:after="20"/>
              <w:ind w:left="20"/>
              <w:jc w:val="both"/>
            </w:pPr>
            <w:r>
              <w:rPr>
                <w:rFonts w:ascii="Times New Roman"/>
                <w:b w:val="false"/>
                <w:i w:val="false"/>
                <w:color w:val="000000"/>
                <w:sz w:val="20"/>
              </w:rPr>
              <w:t xml:space="preserve">
жүн иректілігі ұнамды пішінде, барлық жүн талшықтары ұзындығы бойына анық көрінеді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w:t>
            </w:r>
          </w:p>
          <w:p>
            <w:pPr>
              <w:spacing w:after="20"/>
              <w:ind w:left="20"/>
              <w:jc w:val="both"/>
            </w:pPr>
            <w:r>
              <w:rPr>
                <w:rFonts w:ascii="Times New Roman"/>
                <w:b w:val="false"/>
                <w:i w:val="false"/>
                <w:color w:val="000000"/>
                <w:sz w:val="20"/>
              </w:rPr>
              <w:t>
Шайыр мөлшері</w:t>
            </w:r>
          </w:p>
          <w:p>
            <w:pPr>
              <w:spacing w:after="20"/>
              <w:ind w:left="20"/>
              <w:jc w:val="both"/>
            </w:pPr>
            <w:r>
              <w:rPr>
                <w:rFonts w:ascii="Times New Roman"/>
                <w:b w:val="false"/>
                <w:i w:val="false"/>
                <w:color w:val="000000"/>
                <w:sz w:val="20"/>
              </w:rPr>
              <w:t>
жеткіліксіз</w:t>
            </w:r>
          </w:p>
          <w:p>
            <w:pPr>
              <w:spacing w:after="20"/>
              <w:ind w:left="20"/>
              <w:jc w:val="both"/>
            </w:pPr>
            <w:r>
              <w:rPr>
                <w:rFonts w:ascii="Times New Roman"/>
                <w:b w:val="false"/>
                <w:i w:val="false"/>
                <w:color w:val="000000"/>
                <w:sz w:val="20"/>
              </w:rPr>
              <w:t>
артық</w:t>
            </w:r>
          </w:p>
          <w:p>
            <w:pPr>
              <w:spacing w:after="20"/>
              <w:ind w:left="20"/>
              <w:jc w:val="both"/>
            </w:pPr>
            <w:r>
              <w:rPr>
                <w:rFonts w:ascii="Times New Roman"/>
                <w:b w:val="false"/>
                <w:i w:val="false"/>
                <w:color w:val="000000"/>
                <w:sz w:val="20"/>
              </w:rPr>
              <w:t>
сапасы мен мөлшері жеткілікті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p>
            <w:pPr>
              <w:spacing w:after="20"/>
              <w:ind w:left="20"/>
              <w:jc w:val="both"/>
            </w:pPr>
            <w:r>
              <w:rPr>
                <w:rFonts w:ascii="Times New Roman"/>
                <w:b w:val="false"/>
                <w:i w:val="false"/>
                <w:color w:val="000000"/>
                <w:sz w:val="20"/>
              </w:rPr>
              <w:t>
Ш+</w:t>
            </w:r>
          </w:p>
          <w:p>
            <w:pPr>
              <w:spacing w:after="20"/>
              <w:ind w:left="20"/>
              <w:jc w:val="both"/>
            </w:pPr>
            <w:r>
              <w:rPr>
                <w:rFonts w:ascii="Times New Roman"/>
                <w:b w:val="false"/>
                <w:i w:val="false"/>
                <w:color w:val="000000"/>
                <w:sz w:val="20"/>
              </w:rPr>
              <w:t>
Ш</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түсі</w:t>
            </w:r>
          </w:p>
          <w:p>
            <w:pPr>
              <w:spacing w:after="20"/>
              <w:ind w:left="20"/>
              <w:jc w:val="both"/>
            </w:pPr>
            <w:r>
              <w:rPr>
                <w:rFonts w:ascii="Times New Roman"/>
                <w:b w:val="false"/>
                <w:i w:val="false"/>
                <w:color w:val="000000"/>
                <w:sz w:val="20"/>
              </w:rPr>
              <w:t>
сарғыш</w:t>
            </w:r>
          </w:p>
          <w:p>
            <w:pPr>
              <w:spacing w:after="20"/>
              <w:ind w:left="20"/>
              <w:jc w:val="both"/>
            </w:pPr>
            <w:r>
              <w:rPr>
                <w:rFonts w:ascii="Times New Roman"/>
                <w:b w:val="false"/>
                <w:i w:val="false"/>
                <w:color w:val="000000"/>
                <w:sz w:val="20"/>
              </w:rPr>
              <w:t>
ашық-сарғыш</w:t>
            </w:r>
          </w:p>
          <w:p>
            <w:pPr>
              <w:spacing w:after="20"/>
              <w:ind w:left="20"/>
              <w:jc w:val="both"/>
            </w:pPr>
            <w:r>
              <w:rPr>
                <w:rFonts w:ascii="Times New Roman"/>
                <w:b w:val="false"/>
                <w:i w:val="false"/>
                <w:color w:val="000000"/>
                <w:sz w:val="20"/>
              </w:rPr>
              <w:t>
ақ</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АС</w:t>
            </w:r>
          </w:p>
          <w:p>
            <w:pPr>
              <w:spacing w:after="20"/>
              <w:ind w:left="20"/>
              <w:jc w:val="both"/>
            </w:pPr>
            <w:r>
              <w:rPr>
                <w:rFonts w:ascii="Times New Roman"/>
                <w:b w:val="false"/>
                <w:i w:val="false"/>
                <w:color w:val="000000"/>
                <w:sz w:val="20"/>
              </w:rPr>
              <w:t>
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арқасы, бауыры мен басының жүндестігі</w:t>
            </w:r>
          </w:p>
          <w:p>
            <w:pPr>
              <w:spacing w:after="20"/>
              <w:ind w:left="20"/>
              <w:jc w:val="both"/>
            </w:pPr>
            <w:r>
              <w:rPr>
                <w:rFonts w:ascii="Times New Roman"/>
                <w:b w:val="false"/>
                <w:i w:val="false"/>
                <w:color w:val="000000"/>
                <w:sz w:val="20"/>
              </w:rPr>
              <w:t xml:space="preserve">
Бағалау кезінде арқасының жүндестігі жақсы малдар ұнамды болып табылады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дене бітімі – кешенді баға негізінде анықталады:</w:t>
            </w:r>
          </w:p>
          <w:p>
            <w:pPr>
              <w:spacing w:after="20"/>
              <w:ind w:left="20"/>
              <w:jc w:val="both"/>
            </w:pPr>
            <w:r>
              <w:rPr>
                <w:rFonts w:ascii="Times New Roman"/>
                <w:b w:val="false"/>
                <w:i w:val="false"/>
                <w:color w:val="000000"/>
                <w:sz w:val="20"/>
              </w:rPr>
              <w:t>
нәзік</w:t>
            </w:r>
          </w:p>
          <w:p>
            <w:pPr>
              <w:spacing w:after="20"/>
              <w:ind w:left="20"/>
              <w:jc w:val="both"/>
            </w:pPr>
            <w:r>
              <w:rPr>
                <w:rFonts w:ascii="Times New Roman"/>
                <w:b w:val="false"/>
                <w:i w:val="false"/>
                <w:color w:val="000000"/>
                <w:sz w:val="20"/>
              </w:rPr>
              <w:t>
сөлекет</w:t>
            </w:r>
          </w:p>
          <w:p>
            <w:pPr>
              <w:spacing w:after="20"/>
              <w:ind w:left="20"/>
              <w:jc w:val="both"/>
            </w:pPr>
            <w:r>
              <w:rPr>
                <w:rFonts w:ascii="Times New Roman"/>
                <w:b w:val="false"/>
                <w:i w:val="false"/>
                <w:color w:val="000000"/>
                <w:sz w:val="20"/>
              </w:rPr>
              <w:t>
берік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p>
            <w:pPr>
              <w:spacing w:after="20"/>
              <w:ind w:left="20"/>
              <w:jc w:val="both"/>
            </w:pPr>
            <w:r>
              <w:rPr>
                <w:rFonts w:ascii="Times New Roman"/>
                <w:b w:val="false"/>
                <w:i w:val="false"/>
                <w:color w:val="000000"/>
                <w:sz w:val="20"/>
              </w:rPr>
              <w:t>
СБ</w:t>
            </w:r>
          </w:p>
          <w:p>
            <w:pPr>
              <w:spacing w:after="20"/>
              <w:ind w:left="20"/>
              <w:jc w:val="both"/>
            </w:pPr>
            <w:r>
              <w:rPr>
                <w:rFonts w:ascii="Times New Roman"/>
                <w:b w:val="false"/>
                <w:i w:val="false"/>
                <w:color w:val="000000"/>
                <w:sz w:val="20"/>
              </w:rPr>
              <w:t>
ББ</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 пішіні – жеке дене бөліктерінің дамуына кешенді баға беру негізінде анықталады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113</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төмендегідей кезеңдерде анықталады:</w:t>
            </w:r>
          </w:p>
          <w:p>
            <w:pPr>
              <w:spacing w:after="20"/>
              <w:ind w:left="20"/>
              <w:jc w:val="both"/>
            </w:pPr>
            <w:r>
              <w:rPr>
                <w:rFonts w:ascii="Times New Roman"/>
                <w:b w:val="false"/>
                <w:i w:val="false"/>
                <w:color w:val="000000"/>
                <w:sz w:val="20"/>
              </w:rPr>
              <w:t>
туылғанда (1-2 күн)</w:t>
            </w:r>
          </w:p>
          <w:p>
            <w:pPr>
              <w:spacing w:after="20"/>
              <w:ind w:left="20"/>
              <w:jc w:val="both"/>
            </w:pPr>
            <w:r>
              <w:rPr>
                <w:rFonts w:ascii="Times New Roman"/>
                <w:b w:val="false"/>
                <w:i w:val="false"/>
                <w:color w:val="000000"/>
                <w:sz w:val="20"/>
              </w:rPr>
              <w:t>
енелерінен 4-4,5 айлығында бөлінгенде</w:t>
            </w:r>
          </w:p>
          <w:p>
            <w:pPr>
              <w:spacing w:after="20"/>
              <w:ind w:left="20"/>
              <w:jc w:val="both"/>
            </w:pPr>
            <w:r>
              <w:rPr>
                <w:rFonts w:ascii="Times New Roman"/>
                <w:b w:val="false"/>
                <w:i w:val="false"/>
                <w:color w:val="000000"/>
                <w:sz w:val="20"/>
              </w:rPr>
              <w:t>
1 жасында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w:t>
            </w:r>
          </w:p>
          <w:p>
            <w:pPr>
              <w:spacing w:after="20"/>
              <w:ind w:left="20"/>
              <w:jc w:val="both"/>
            </w:pPr>
            <w:r>
              <w:rPr>
                <w:rFonts w:ascii="Times New Roman"/>
                <w:b w:val="false"/>
                <w:i w:val="false"/>
                <w:color w:val="000000"/>
                <w:sz w:val="20"/>
              </w:rPr>
              <w:t>
Жуылмаған (табиғи) жүн түсімі</w:t>
            </w:r>
          </w:p>
          <w:p>
            <w:pPr>
              <w:spacing w:after="20"/>
              <w:ind w:left="20"/>
              <w:jc w:val="both"/>
            </w:pPr>
            <w:r>
              <w:rPr>
                <w:rFonts w:ascii="Times New Roman"/>
                <w:b w:val="false"/>
                <w:i w:val="false"/>
                <w:color w:val="000000"/>
                <w:sz w:val="20"/>
              </w:rPr>
              <w:t xml:space="preserve">
бір жыл өскен жүннің (тезекті жүннен басқа) қырқу арқылы анықталған салмағы,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жүн шығымы</w:t>
            </w:r>
          </w:p>
          <w:p>
            <w:pPr>
              <w:spacing w:after="20"/>
              <w:ind w:left="20"/>
              <w:jc w:val="both"/>
            </w:pPr>
            <w:r>
              <w:rPr>
                <w:rFonts w:ascii="Times New Roman"/>
                <w:b w:val="false"/>
                <w:i w:val="false"/>
                <w:color w:val="000000"/>
                <w:sz w:val="20"/>
              </w:rPr>
              <w:t>
Жуылмаған және таза жүн шығымдарының %-қ қатынасы</w:t>
            </w:r>
          </w:p>
          <w:p>
            <w:pPr>
              <w:spacing w:after="20"/>
              <w:ind w:left="20"/>
              <w:jc w:val="both"/>
            </w:pPr>
            <w:r>
              <w:rPr>
                <w:rFonts w:ascii="Times New Roman"/>
                <w:b w:val="false"/>
                <w:i w:val="false"/>
                <w:color w:val="000000"/>
                <w:sz w:val="20"/>
              </w:rPr>
              <w:t>
жуылмаған жүн үлгісін жуу кезінде анықталады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жүн түсімі</w:t>
            </w:r>
          </w:p>
          <w:p>
            <w:pPr>
              <w:spacing w:after="20"/>
              <w:ind w:left="20"/>
              <w:jc w:val="both"/>
            </w:pPr>
            <w:r>
              <w:rPr>
                <w:rFonts w:ascii="Times New Roman"/>
                <w:b w:val="false"/>
                <w:i w:val="false"/>
                <w:color w:val="000000"/>
                <w:sz w:val="20"/>
              </w:rPr>
              <w:t>
есептеліп анықталады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класы – қырқымға дейінгі бонитировкалау кезінде нұсқау бойынша анықталады:</w:t>
            </w:r>
          </w:p>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бірінші класс</w:t>
            </w:r>
          </w:p>
          <w:p>
            <w:pPr>
              <w:spacing w:after="20"/>
              <w:ind w:left="20"/>
              <w:jc w:val="both"/>
            </w:pPr>
            <w:r>
              <w:rPr>
                <w:rFonts w:ascii="Times New Roman"/>
                <w:b w:val="false"/>
                <w:i w:val="false"/>
                <w:color w:val="000000"/>
                <w:sz w:val="20"/>
              </w:rPr>
              <w:t>
екінші класс</w:t>
            </w:r>
          </w:p>
          <w:p>
            <w:pPr>
              <w:spacing w:after="20"/>
              <w:ind w:left="20"/>
              <w:jc w:val="both"/>
            </w:pPr>
            <w:r>
              <w:rPr>
                <w:rFonts w:ascii="Times New Roman"/>
                <w:b w:val="false"/>
                <w:i w:val="false"/>
                <w:color w:val="000000"/>
                <w:sz w:val="20"/>
              </w:rPr>
              <w:t>
жарамсыз</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жр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 жүнді қойларын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4-Қосымша</w:t>
            </w:r>
          </w:p>
        </w:tc>
      </w:tr>
    </w:tbl>
    <w:bookmarkStart w:name="z177" w:id="152"/>
    <w:p>
      <w:pPr>
        <w:spacing w:after="0"/>
        <w:ind w:left="0"/>
        <w:jc w:val="left"/>
      </w:pPr>
      <w:r>
        <w:rPr>
          <w:rFonts w:ascii="Times New Roman"/>
          <w:b/>
          <w:i w:val="false"/>
          <w:color w:val="000000"/>
        </w:rPr>
        <w:t xml:space="preserve"> Биязы жүнді қойлардын жүн талшықтары жіңішкелігі кластарының</w:t>
      </w:r>
      <w:r>
        <w:br/>
      </w:r>
      <w:r>
        <w:rPr>
          <w:rFonts w:ascii="Times New Roman"/>
          <w:b/>
          <w:i w:val="false"/>
          <w:color w:val="000000"/>
        </w:rPr>
        <w:t>шектері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5486"/>
        <w:gridCol w:w="3365"/>
        <w:gridCol w:w="17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талшықтары жіңішкелігі кластарының шектері, микрометрмен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жіңішкелігі класын микрометрге айналдыру кестесі</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18,1-20,5</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20,6-23,0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23,1-25,O</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25.1-27,0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4-қосымша</w:t>
            </w:r>
          </w:p>
        </w:tc>
      </w:tr>
    </w:tbl>
    <w:bookmarkStart w:name="z180" w:id="153"/>
    <w:p>
      <w:pPr>
        <w:spacing w:after="0"/>
        <w:ind w:left="0"/>
        <w:jc w:val="left"/>
      </w:pPr>
      <w:r>
        <w:rPr>
          <w:rFonts w:ascii="Times New Roman"/>
          <w:b/>
          <w:i w:val="false"/>
          <w:color w:val="000000"/>
        </w:rPr>
        <w:t xml:space="preserve"> Биязылау жүнді қойларды асыл тұқымдық құндылығын бонитирлеу</w:t>
      </w:r>
      <w:r>
        <w:br/>
      </w:r>
      <w:r>
        <w:rPr>
          <w:rFonts w:ascii="Times New Roman"/>
          <w:b/>
          <w:i w:val="false"/>
          <w:color w:val="000000"/>
        </w:rPr>
        <w:t>(бағалау) және өсімін молайту жөніндегі нұсқаулық</w:t>
      </w:r>
      <w:r>
        <w:br/>
      </w:r>
      <w:r>
        <w:rPr>
          <w:rFonts w:ascii="Times New Roman"/>
          <w:b/>
          <w:i w:val="false"/>
          <w:color w:val="000000"/>
        </w:rPr>
        <w:t>1. Жалпы ережелер</w:t>
      </w:r>
    </w:p>
    <w:bookmarkEnd w:id="153"/>
    <w:bookmarkStart w:name="z182" w:id="154"/>
    <w:p>
      <w:pPr>
        <w:spacing w:after="0"/>
        <w:ind w:left="0"/>
        <w:jc w:val="both"/>
      </w:pPr>
      <w:r>
        <w:rPr>
          <w:rFonts w:ascii="Times New Roman"/>
          <w:b w:val="false"/>
          <w:i w:val="false"/>
          <w:color w:val="000000"/>
          <w:sz w:val="28"/>
        </w:rPr>
        <w:t xml:space="preserve">
      1. Биязылау жүнді қойларды асыл тұқымдық құндылығын бонитирлеу (бағалау) және өсімін молайту жөніндегі бойынша нұсқаулық (бұдан әрі – Нұсқаулық) 2014 жылғы 9 шіледегі Қазақстан Республикасының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әзірленіп, биязылау жүнді қойларды бонитирлеуді (бағалауды) нақтылай түседі.</w:t>
      </w:r>
    </w:p>
    <w:bookmarkEnd w:id="154"/>
    <w:bookmarkStart w:name="z183" w:id="155"/>
    <w:p>
      <w:pPr>
        <w:spacing w:after="0"/>
        <w:ind w:left="0"/>
        <w:jc w:val="both"/>
      </w:pPr>
      <w:r>
        <w:rPr>
          <w:rFonts w:ascii="Times New Roman"/>
          <w:b w:val="false"/>
          <w:i w:val="false"/>
          <w:color w:val="000000"/>
          <w:sz w:val="28"/>
        </w:rPr>
        <w:t>
      2. Биязылау жүнді қойлаарды бонитирлеу (бағалау) бонитермен (сыныптаушымен) жүргізіледі.</w:t>
      </w:r>
    </w:p>
    <w:bookmarkEnd w:id="155"/>
    <w:bookmarkStart w:name="z184" w:id="156"/>
    <w:p>
      <w:pPr>
        <w:spacing w:after="0"/>
        <w:ind w:left="0"/>
        <w:jc w:val="left"/>
      </w:pPr>
      <w:r>
        <w:rPr>
          <w:rFonts w:ascii="Times New Roman"/>
          <w:b/>
          <w:i w:val="false"/>
          <w:color w:val="000000"/>
        </w:rPr>
        <w:t xml:space="preserve"> 2. Биязылау жүнді қойларды бонитирлеуді (бағалауды) ұйымдастыру</w:t>
      </w:r>
    </w:p>
    <w:bookmarkEnd w:id="156"/>
    <w:bookmarkStart w:name="z185" w:id="157"/>
    <w:p>
      <w:pPr>
        <w:spacing w:after="0"/>
        <w:ind w:left="0"/>
        <w:jc w:val="both"/>
      </w:pPr>
      <w:r>
        <w:rPr>
          <w:rFonts w:ascii="Times New Roman"/>
          <w:b w:val="false"/>
          <w:i w:val="false"/>
          <w:color w:val="000000"/>
          <w:sz w:val="28"/>
        </w:rPr>
        <w:t>
      3. Бонитирлеу (бағалау) түрлері: жекелей және класты болады.</w:t>
      </w:r>
    </w:p>
    <w:bookmarkEnd w:id="157"/>
    <w:bookmarkStart w:name="z186" w:id="158"/>
    <w:p>
      <w:pPr>
        <w:spacing w:after="0"/>
        <w:ind w:left="0"/>
        <w:jc w:val="both"/>
      </w:pPr>
      <w:r>
        <w:rPr>
          <w:rFonts w:ascii="Times New Roman"/>
          <w:b w:val="false"/>
          <w:i w:val="false"/>
          <w:color w:val="000000"/>
          <w:sz w:val="28"/>
        </w:rPr>
        <w:t>
      1) жекелей бонитирлеу (бағалау) - асыл тұқымды малдардың маңызды селекциялық белгілері бағаланып, арнайы журналға жазылады да асыл тұқымды малдың жеке құжаты карточкасына толтырылады.</w:t>
      </w:r>
    </w:p>
    <w:bookmarkEnd w:id="158"/>
    <w:bookmarkStart w:name="z187" w:id="159"/>
    <w:p>
      <w:pPr>
        <w:spacing w:after="0"/>
        <w:ind w:left="0"/>
        <w:jc w:val="both"/>
      </w:pPr>
      <w:r>
        <w:rPr>
          <w:rFonts w:ascii="Times New Roman"/>
          <w:b w:val="false"/>
          <w:i w:val="false"/>
          <w:color w:val="000000"/>
          <w:sz w:val="28"/>
        </w:rPr>
        <w:t>
      2) класты бонитирлеу (бағалау) - жеке қойлардың селекциялық белгілерін бағалау нәтижелері, олардың бітімі мен өнімділік қасиеттерін жан-жақты бағалау негізінде кластары анықталып, әр кластағы малдардың есебі алынады.</w:t>
      </w:r>
    </w:p>
    <w:bookmarkEnd w:id="159"/>
    <w:bookmarkStart w:name="z188" w:id="160"/>
    <w:p>
      <w:pPr>
        <w:spacing w:after="0"/>
        <w:ind w:left="0"/>
        <w:jc w:val="both"/>
      </w:pPr>
      <w:r>
        <w:rPr>
          <w:rFonts w:ascii="Times New Roman"/>
          <w:b w:val="false"/>
          <w:i w:val="false"/>
          <w:color w:val="000000"/>
          <w:sz w:val="28"/>
        </w:rPr>
        <w:t xml:space="preserve">
      4. Барлық ауыл тұқымдық шаруашылық субъектілердң ветеринарлық-санитарлық жағдайларын ескеріп, бонитирлеуді (бағалауды) бастамастан бір ай бұрын оны өткізудің календарлық жоспары жасалынады. </w:t>
      </w:r>
    </w:p>
    <w:bookmarkEnd w:id="160"/>
    <w:bookmarkStart w:name="z189" w:id="161"/>
    <w:p>
      <w:pPr>
        <w:spacing w:after="0"/>
        <w:ind w:left="0"/>
        <w:jc w:val="both"/>
      </w:pPr>
      <w:r>
        <w:rPr>
          <w:rFonts w:ascii="Times New Roman"/>
          <w:b w:val="false"/>
          <w:i w:val="false"/>
          <w:color w:val="000000"/>
          <w:sz w:val="28"/>
        </w:rPr>
        <w:t>
      5. Қойларды бонитирлеу (бағалау) үшін келесі заттар дайындауы тиіс:</w:t>
      </w:r>
    </w:p>
    <w:bookmarkEnd w:id="161"/>
    <w:p>
      <w:pPr>
        <w:spacing w:after="0"/>
        <w:ind w:left="0"/>
        <w:jc w:val="both"/>
      </w:pPr>
      <w:r>
        <w:rPr>
          <w:rFonts w:ascii="Times New Roman"/>
          <w:b w:val="false"/>
          <w:i w:val="false"/>
          <w:color w:val="000000"/>
          <w:sz w:val="28"/>
        </w:rPr>
        <w:t>
      бонитирлеу (бағалау) нәтижелерін жазатын журналдар;</w:t>
      </w:r>
    </w:p>
    <w:p>
      <w:pPr>
        <w:spacing w:after="0"/>
        <w:ind w:left="0"/>
        <w:jc w:val="both"/>
      </w:pPr>
      <w:r>
        <w:rPr>
          <w:rFonts w:ascii="Times New Roman"/>
          <w:b w:val="false"/>
          <w:i w:val="false"/>
          <w:color w:val="000000"/>
          <w:sz w:val="28"/>
        </w:rPr>
        <w:t>
      мал өлшейтін таразылар;</w:t>
      </w:r>
    </w:p>
    <w:p>
      <w:pPr>
        <w:spacing w:after="0"/>
        <w:ind w:left="0"/>
        <w:jc w:val="both"/>
      </w:pPr>
      <w:r>
        <w:rPr>
          <w:rFonts w:ascii="Times New Roman"/>
          <w:b w:val="false"/>
          <w:i w:val="false"/>
          <w:color w:val="000000"/>
          <w:sz w:val="28"/>
        </w:rPr>
        <w:t>
      құлаққа ен салатын қысқыштар;</w:t>
      </w:r>
    </w:p>
    <w:p>
      <w:pPr>
        <w:spacing w:after="0"/>
        <w:ind w:left="0"/>
        <w:jc w:val="both"/>
      </w:pPr>
      <w:r>
        <w:rPr>
          <w:rFonts w:ascii="Times New Roman"/>
          <w:b w:val="false"/>
          <w:i w:val="false"/>
          <w:color w:val="000000"/>
          <w:sz w:val="28"/>
        </w:rPr>
        <w:t>
      барлық сандары бар, татуировка салатын қысқыштар;</w:t>
      </w:r>
    </w:p>
    <w:p>
      <w:pPr>
        <w:spacing w:after="0"/>
        <w:ind w:left="0"/>
        <w:jc w:val="both"/>
      </w:pPr>
      <w:r>
        <w:rPr>
          <w:rFonts w:ascii="Times New Roman"/>
          <w:b w:val="false"/>
          <w:i w:val="false"/>
          <w:color w:val="000000"/>
          <w:sz w:val="28"/>
        </w:rPr>
        <w:t>
      құлаққа салынатын металл немесе пластмасса сырғалар және олардың қысқыштары;</w:t>
      </w:r>
    </w:p>
    <w:p>
      <w:pPr>
        <w:spacing w:after="0"/>
        <w:ind w:left="0"/>
        <w:jc w:val="both"/>
      </w:pPr>
      <w:r>
        <w:rPr>
          <w:rFonts w:ascii="Times New Roman"/>
          <w:b w:val="false"/>
          <w:i w:val="false"/>
          <w:color w:val="000000"/>
          <w:sz w:val="28"/>
        </w:rPr>
        <w:t>
      сырғаға таңба ұруға арналған, сандар мен әріптер жинағы;</w:t>
      </w:r>
    </w:p>
    <w:p>
      <w:pPr>
        <w:spacing w:after="0"/>
        <w:ind w:left="0"/>
        <w:jc w:val="both"/>
      </w:pPr>
      <w:r>
        <w:rPr>
          <w:rFonts w:ascii="Times New Roman"/>
          <w:b w:val="false"/>
          <w:i w:val="false"/>
          <w:color w:val="000000"/>
          <w:sz w:val="28"/>
        </w:rPr>
        <w:t>
      бонитирлеу (бағалау) кезінде қой тұратын орынды бөлуге арналған ағаш қалқандар, халаттар және басқа да бұйымдар.</w:t>
      </w:r>
    </w:p>
    <w:bookmarkStart w:name="z190" w:id="162"/>
    <w:p>
      <w:pPr>
        <w:spacing w:after="0"/>
        <w:ind w:left="0"/>
        <w:jc w:val="both"/>
      </w:pPr>
      <w:r>
        <w:rPr>
          <w:rFonts w:ascii="Times New Roman"/>
          <w:b w:val="false"/>
          <w:i w:val="false"/>
          <w:color w:val="000000"/>
          <w:sz w:val="28"/>
        </w:rPr>
        <w:t>
      6. Бонитирлеу (бағалау) аяқталған соң, қабылданған нысан бойынша, өткізілген жұмыс нәтижесі туралы есеп беріледі.</w:t>
      </w:r>
    </w:p>
    <w:bookmarkEnd w:id="162"/>
    <w:bookmarkStart w:name="z191" w:id="163"/>
    <w:p>
      <w:pPr>
        <w:spacing w:after="0"/>
        <w:ind w:left="0"/>
        <w:jc w:val="both"/>
      </w:pPr>
      <w:r>
        <w:rPr>
          <w:rFonts w:ascii="Times New Roman"/>
          <w:b w:val="false"/>
          <w:i w:val="false"/>
          <w:color w:val="000000"/>
          <w:sz w:val="28"/>
        </w:rPr>
        <w:t>
      7. Биязылау жүнді қой тұқымы (бұдан әрі – биязылау жүнді қой) таза тұқымды және будандар болып бөлінеді.</w:t>
      </w:r>
    </w:p>
    <w:bookmarkEnd w:id="163"/>
    <w:bookmarkStart w:name="z192" w:id="164"/>
    <w:p>
      <w:pPr>
        <w:spacing w:after="0"/>
        <w:ind w:left="0"/>
        <w:jc w:val="both"/>
      </w:pPr>
      <w:r>
        <w:rPr>
          <w:rFonts w:ascii="Times New Roman"/>
          <w:b w:val="false"/>
          <w:i w:val="false"/>
          <w:color w:val="000000"/>
          <w:sz w:val="28"/>
        </w:rPr>
        <w:t>
      8. Таза тұқымдыларға жататыны:</w:t>
      </w:r>
    </w:p>
    <w:bookmarkEnd w:id="164"/>
    <w:p>
      <w:pPr>
        <w:spacing w:after="0"/>
        <w:ind w:left="0"/>
        <w:jc w:val="both"/>
      </w:pPr>
      <w:r>
        <w:rPr>
          <w:rFonts w:ascii="Times New Roman"/>
          <w:b w:val="false"/>
          <w:i w:val="false"/>
          <w:color w:val="000000"/>
          <w:sz w:val="28"/>
        </w:rPr>
        <w:t>
      малдың аталық және аналық тектері бір тұқымнан, олардың тұқымдылығы құжаттармен дәйектелген;</w:t>
      </w:r>
    </w:p>
    <w:p>
      <w:pPr>
        <w:spacing w:after="0"/>
        <w:ind w:left="0"/>
        <w:jc w:val="both"/>
      </w:pPr>
      <w:r>
        <w:rPr>
          <w:rFonts w:ascii="Times New Roman"/>
          <w:b w:val="false"/>
          <w:i w:val="false"/>
          <w:color w:val="000000"/>
          <w:sz w:val="28"/>
        </w:rPr>
        <w:t>
      шығу тегі және өнімділік қасеттері бойынша бір-біріне жақын қой тұқымдарын кіріспе будандастырудан алынған бірінші будандар;</w:t>
      </w:r>
    </w:p>
    <w:p>
      <w:pPr>
        <w:spacing w:after="0"/>
        <w:ind w:left="0"/>
        <w:jc w:val="both"/>
      </w:pPr>
      <w:r>
        <w:rPr>
          <w:rFonts w:ascii="Times New Roman"/>
          <w:b w:val="false"/>
          <w:i w:val="false"/>
          <w:color w:val="000000"/>
          <w:sz w:val="28"/>
        </w:rPr>
        <w:t>
      екі биязылау жүнді қой тұқымдарын сіңіре будандастыру нәтижесінде алынып, жақсартушы тұқымның ұнамды типіне қойылатын талаптарға жауап беретін екінші және одан да жоғарғы ұрпақтағы будандар;</w:t>
      </w:r>
    </w:p>
    <w:p>
      <w:pPr>
        <w:spacing w:after="0"/>
        <w:ind w:left="0"/>
        <w:jc w:val="both"/>
      </w:pPr>
      <w:r>
        <w:rPr>
          <w:rFonts w:ascii="Times New Roman"/>
          <w:b w:val="false"/>
          <w:i w:val="false"/>
          <w:color w:val="000000"/>
          <w:sz w:val="28"/>
        </w:rPr>
        <w:t>
      шығу тегі құжаттармен дәйектелген және жақсартушы қой тұқымына қойылатын талаптарға жауап беретін, биязы, ұяң (жартылай қылшық) және қылшық жүнді қойларды белгілі бір биязылау жүнді қой тұқымының қошқарларымен будандастырудан алынған үшінші және төртінші ұрпақтағы будандар;</w:t>
      </w:r>
    </w:p>
    <w:bookmarkStart w:name="z193" w:id="165"/>
    <w:p>
      <w:pPr>
        <w:spacing w:after="0"/>
        <w:ind w:left="0"/>
        <w:jc w:val="both"/>
      </w:pPr>
      <w:r>
        <w:rPr>
          <w:rFonts w:ascii="Times New Roman"/>
          <w:b w:val="false"/>
          <w:i w:val="false"/>
          <w:color w:val="000000"/>
          <w:sz w:val="28"/>
        </w:rPr>
        <w:t>
      9. Осы Қағиданың 8 тармағына көрсетілмеген биязылау жүнді қойлар будандарға жатқызылады.</w:t>
      </w:r>
    </w:p>
    <w:bookmarkEnd w:id="165"/>
    <w:bookmarkStart w:name="z194" w:id="166"/>
    <w:p>
      <w:pPr>
        <w:spacing w:after="0"/>
        <w:ind w:left="0"/>
        <w:jc w:val="both"/>
      </w:pPr>
      <w:r>
        <w:rPr>
          <w:rFonts w:ascii="Times New Roman"/>
          <w:b w:val="false"/>
          <w:i w:val="false"/>
          <w:color w:val="000000"/>
          <w:sz w:val="28"/>
        </w:rPr>
        <w:t>
      10. Будандар төмендегідей топтарға бөлінеді:</w:t>
      </w:r>
    </w:p>
    <w:bookmarkEnd w:id="166"/>
    <w:p>
      <w:pPr>
        <w:spacing w:after="0"/>
        <w:ind w:left="0"/>
        <w:jc w:val="both"/>
      </w:pPr>
      <w:r>
        <w:rPr>
          <w:rFonts w:ascii="Times New Roman"/>
          <w:b w:val="false"/>
          <w:i w:val="false"/>
          <w:color w:val="000000"/>
          <w:sz w:val="28"/>
        </w:rPr>
        <w:t>
      әртүрлі өнімділік бағыттағы, биязылау жүнді қой тұқымдарын будандастырудан алынған, бірінші ұрпақ будандары. Бұл будандар аналық тұқымға қойылатын талаптар бойынша бағалаудан өткізіледі. Олардың аттары аталық және аналық қой тұқымдары аттарынан құралады.</w:t>
      </w:r>
    </w:p>
    <w:p>
      <w:pPr>
        <w:spacing w:after="0"/>
        <w:ind w:left="0"/>
        <w:jc w:val="both"/>
      </w:pPr>
      <w:r>
        <w:rPr>
          <w:rFonts w:ascii="Times New Roman"/>
          <w:b w:val="false"/>
          <w:i w:val="false"/>
          <w:color w:val="000000"/>
          <w:sz w:val="28"/>
        </w:rPr>
        <w:t>
      сіңіре будандастырудың жүргізілу мерзіміне қарамастан биязы, ұяң, қылшық жүнді қой тұқымдарының, жақсартушы қой тұқымына қойылатын талаптарға сай келмейтін, будандары. Олар жақсартушы қой тұқымы бойынша аталады.</w:t>
      </w:r>
    </w:p>
    <w:p>
      <w:pPr>
        <w:spacing w:after="0"/>
        <w:ind w:left="0"/>
        <w:jc w:val="both"/>
      </w:pPr>
      <w:r>
        <w:rPr>
          <w:rFonts w:ascii="Times New Roman"/>
          <w:b w:val="false"/>
          <w:i w:val="false"/>
          <w:color w:val="000000"/>
          <w:sz w:val="28"/>
        </w:rPr>
        <w:t>
      бірнеше биязылау жүнді қой тұқымдарының будандары "күрделі" будандар деп аталады.</w:t>
      </w:r>
    </w:p>
    <w:bookmarkStart w:name="z195" w:id="167"/>
    <w:p>
      <w:pPr>
        <w:spacing w:after="0"/>
        <w:ind w:left="0"/>
        <w:jc w:val="both"/>
      </w:pPr>
      <w:r>
        <w:rPr>
          <w:rFonts w:ascii="Times New Roman"/>
          <w:b w:val="false"/>
          <w:i w:val="false"/>
          <w:color w:val="000000"/>
          <w:sz w:val="28"/>
        </w:rPr>
        <w:t>
      11. Жалпы бонитирлеу (бағалау) – тұқым стандартына сәйкес деңгейі, өнімділік сапасы мен қасиеттері жиынтығы бойынша белгілейтін малдың классы.</w:t>
      </w:r>
    </w:p>
    <w:bookmarkEnd w:id="167"/>
    <w:bookmarkStart w:name="z196" w:id="168"/>
    <w:p>
      <w:pPr>
        <w:spacing w:after="0"/>
        <w:ind w:left="0"/>
        <w:jc w:val="both"/>
      </w:pPr>
      <w:r>
        <w:rPr>
          <w:rFonts w:ascii="Times New Roman"/>
          <w:b w:val="false"/>
          <w:i w:val="false"/>
          <w:color w:val="000000"/>
          <w:sz w:val="28"/>
        </w:rPr>
        <w:t xml:space="preserve">
      12. Қойларды жынысы мен жасына байланысты жекелей және классты бонитирлеу (бағалау)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жүргізіледі.</w:t>
      </w:r>
    </w:p>
    <w:bookmarkEnd w:id="168"/>
    <w:bookmarkStart w:name="z197" w:id="169"/>
    <w:p>
      <w:pPr>
        <w:spacing w:after="0"/>
        <w:ind w:left="0"/>
        <w:jc w:val="both"/>
      </w:pPr>
      <w:r>
        <w:rPr>
          <w:rFonts w:ascii="Times New Roman"/>
          <w:b w:val="false"/>
          <w:i w:val="false"/>
          <w:color w:val="000000"/>
          <w:sz w:val="28"/>
        </w:rPr>
        <w:t xml:space="preserve">
      13. Биязлау қойларды жеке бонитирлеу (бағалау) нәтижелерін жазу және деректерді өңдеу үшін Бонитирлеу (бағалау) кілті бойынша арнайы шарттар осы Нұсқаулықтың </w:t>
      </w:r>
      <w:r>
        <w:rPr>
          <w:rFonts w:ascii="Times New Roman"/>
          <w:b w:val="false"/>
          <w:i w:val="false"/>
          <w:color w:val="000000"/>
          <w:sz w:val="28"/>
        </w:rPr>
        <w:t>2-қосымшасымен</w:t>
      </w:r>
      <w:r>
        <w:rPr>
          <w:rFonts w:ascii="Times New Roman"/>
          <w:b w:val="false"/>
          <w:i w:val="false"/>
          <w:color w:val="000000"/>
          <w:sz w:val="28"/>
        </w:rPr>
        <w:t xml:space="preserve"> және бонитирлеу (бағалау) кезінде анықталатын малдарды алдағы уақытта пайдаланудың бағыттары, оның шартты белгісі мен шифры осы Нұсқаулықтың </w:t>
      </w:r>
      <w:r>
        <w:rPr>
          <w:rFonts w:ascii="Times New Roman"/>
          <w:b w:val="false"/>
          <w:i w:val="false"/>
          <w:color w:val="000000"/>
          <w:sz w:val="28"/>
        </w:rPr>
        <w:t>3-қосымшасымен</w:t>
      </w:r>
      <w:r>
        <w:rPr>
          <w:rFonts w:ascii="Times New Roman"/>
          <w:b w:val="false"/>
          <w:i w:val="false"/>
          <w:color w:val="000000"/>
          <w:sz w:val="28"/>
        </w:rPr>
        <w:t xml:space="preserve"> қолданады.</w:t>
      </w:r>
    </w:p>
    <w:bookmarkEnd w:id="169"/>
    <w:bookmarkStart w:name="z198" w:id="170"/>
    <w:p>
      <w:pPr>
        <w:spacing w:after="0"/>
        <w:ind w:left="0"/>
        <w:jc w:val="both"/>
      </w:pPr>
      <w:r>
        <w:rPr>
          <w:rFonts w:ascii="Times New Roman"/>
          <w:b w:val="false"/>
          <w:i w:val="false"/>
          <w:color w:val="000000"/>
          <w:sz w:val="28"/>
        </w:rPr>
        <w:t>
      14. Қойлар мен саулықтар бір жастарында жеке бонитирлеуден (бағалаудан) өткен соң олара карточка жүргізіліп, оны асыл тұқымдық пайдалану уақытында деректерді енгізіп тұрады.</w:t>
      </w:r>
    </w:p>
    <w:bookmarkEnd w:id="170"/>
    <w:bookmarkStart w:name="z199" w:id="171"/>
    <w:p>
      <w:pPr>
        <w:spacing w:after="0"/>
        <w:ind w:left="0"/>
        <w:jc w:val="both"/>
      </w:pPr>
      <w:r>
        <w:rPr>
          <w:rFonts w:ascii="Times New Roman"/>
          <w:b w:val="false"/>
          <w:i w:val="false"/>
          <w:color w:val="000000"/>
          <w:sz w:val="28"/>
        </w:rPr>
        <w:t xml:space="preserve">
      15. Биязлау қойларды жеке бонитирлеу (бағалау) нәтижелерін Негізгі селекциялық белгілер нәтижелері сәйкестігі, селекциялық белгілердің жеке бағалануы, тірі салмағы, қырқылған жүні бойынша деректер көретіліп осы Нұсқаудың </w:t>
      </w:r>
      <w:r>
        <w:rPr>
          <w:rFonts w:ascii="Times New Roman"/>
          <w:b w:val="false"/>
          <w:i w:val="false"/>
          <w:color w:val="000000"/>
          <w:sz w:val="28"/>
        </w:rPr>
        <w:t>4-қосымшасымен</w:t>
      </w:r>
      <w:r>
        <w:rPr>
          <w:rFonts w:ascii="Times New Roman"/>
          <w:b w:val="false"/>
          <w:i w:val="false"/>
          <w:color w:val="000000"/>
          <w:sz w:val="28"/>
        </w:rPr>
        <w:t xml:space="preserve"> берілген әр бағаланатын малға деректер қойларды жеке бағалау есебінің нысанына енгізіледі.</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Биязылау жүнді қойларды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1-қосымша</w:t>
            </w:r>
          </w:p>
        </w:tc>
      </w:tr>
    </w:tbl>
    <w:bookmarkStart w:name="z201" w:id="172"/>
    <w:p>
      <w:pPr>
        <w:spacing w:after="0"/>
        <w:ind w:left="0"/>
        <w:jc w:val="left"/>
      </w:pPr>
      <w:r>
        <w:rPr>
          <w:rFonts w:ascii="Times New Roman"/>
          <w:b/>
          <w:i w:val="false"/>
          <w:color w:val="000000"/>
        </w:rPr>
        <w:t xml:space="preserve"> Биязылау жүнді қойларды жынысы мен жасына байланысты жекелей</w:t>
      </w:r>
      <w:r>
        <w:br/>
      </w:r>
      <w:r>
        <w:rPr>
          <w:rFonts w:ascii="Times New Roman"/>
          <w:b/>
          <w:i w:val="false"/>
          <w:color w:val="000000"/>
        </w:rPr>
        <w:t>және классты бағалау</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5405"/>
        <w:gridCol w:w="4615"/>
      </w:tblGrid>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Бонитировка түрі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Бонитировкаға және қырқыннан кейін түбегейлі бағалауға түсетін белгілер</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мен жасына байланысты топтар</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айында және одан ересек жаста толық кілт бойынша жекелей бонитирлеу (бағалау)</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еттілік пішіні, жүн тығыздығы мен ұзындығы, бүйір жүн жіңішкелігі, жүн иректігі, біркелкілігі, жылтырлығы, шайыр түсі мен мөлшері, дене бітімі мен тұрқы, жүндестігі,тірідей салмағы, табиғи және таза жүн түсімі, таза жүн шығымдылығы, класы</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қосалқы және күйек қошқарлар, тоқты қошқарлар, селекциялық топтағы саулықтар, селекциялық топтардан алынған, олардың орнын басатын және асыл тұқымды мал ретінде сатылатын тоқтылар, сондай-ақ ұрпағының сапасы бойынша тексеріліп жатқан қошқарлардың төлдері</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Қозыны енесінен бөлу кезінде қысқартылған кілт бойынша жеке бонитирлеу (бағалау)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Бір жасында тобымен бонитирлеу (бағалау)</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тығыздығы, ұзындығы, иректігі, жүн талшықтарының жіңішкелігі, біркелкілігі, тірідей салмағы, 5 ұпай бойынша жалпы баға</w:t>
            </w:r>
          </w:p>
          <w:p>
            <w:pPr>
              <w:spacing w:after="20"/>
              <w:ind w:left="20"/>
              <w:jc w:val="both"/>
            </w:pPr>
            <w:r>
              <w:rPr>
                <w:rFonts w:ascii="Times New Roman"/>
                <w:b w:val="false"/>
                <w:i w:val="false"/>
                <w:color w:val="000000"/>
                <w:sz w:val="20"/>
              </w:rPr>
              <w:t>
Барлық белгілерді бағалау негізінде (журналға жазбай) мал класын анықтау</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ядродан алынған барлық қозылар, ұрпағының сапасы бойынша тексеріліп жатқан қошқарлардың төлдері (алғашқы бағалау)</w:t>
            </w:r>
          </w:p>
          <w:p>
            <w:pPr>
              <w:spacing w:after="20"/>
              <w:ind w:left="20"/>
              <w:jc w:val="both"/>
            </w:pPr>
            <w:r>
              <w:rPr>
                <w:rFonts w:ascii="Times New Roman"/>
                <w:b w:val="false"/>
                <w:i w:val="false"/>
                <w:color w:val="000000"/>
                <w:sz w:val="20"/>
              </w:rPr>
              <w:t>
Селекциялық топқа кірмейтін асыл тұқымды және шаруа саулықтар төлдері, тауарлы шаруашылықтарда – барлық тоқтылар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Биязылау жүнді қойларды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2-қосымша</w:t>
            </w:r>
          </w:p>
        </w:tc>
      </w:tr>
    </w:tbl>
    <w:bookmarkStart w:name="z203" w:id="173"/>
    <w:p>
      <w:pPr>
        <w:spacing w:after="0"/>
        <w:ind w:left="0"/>
        <w:jc w:val="left"/>
      </w:pPr>
      <w:r>
        <w:rPr>
          <w:rFonts w:ascii="Times New Roman"/>
          <w:b/>
          <w:i w:val="false"/>
          <w:color w:val="000000"/>
        </w:rPr>
        <w:t xml:space="preserve"> Биязылау жүнді қойлардын бағалау кілті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1"/>
        <w:gridCol w:w="3899"/>
      </w:tblGrid>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тұқымдары мен тұқымдық топтары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етті-жүнді қойы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ҚЕЖҚ</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етті-жүнді қойы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АЕЖҚ</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биязылау жүнді қойы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ҚБЖҚ</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Казахские мясные, скороспелые полутонкорунные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КМСП</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гемпшир типтес етті қойы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ҚГТЕҚ</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Цигай</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Биязылау жүнді қойларды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3-қосымша</w:t>
            </w:r>
          </w:p>
        </w:tc>
      </w:tr>
    </w:tbl>
    <w:bookmarkStart w:name="z205" w:id="174"/>
    <w:p>
      <w:pPr>
        <w:spacing w:after="0"/>
        <w:ind w:left="0"/>
        <w:jc w:val="left"/>
      </w:pPr>
      <w:r>
        <w:rPr>
          <w:rFonts w:ascii="Times New Roman"/>
          <w:b/>
          <w:i w:val="false"/>
          <w:color w:val="000000"/>
        </w:rPr>
        <w:t xml:space="preserve"> Биязылау жүнді қойлардын селекциялық негізінің шартты белгісі</w:t>
      </w:r>
      <w:r>
        <w:br/>
      </w:r>
      <w:r>
        <w:rPr>
          <w:rFonts w:ascii="Times New Roman"/>
          <w:b/>
          <w:i w:val="false"/>
          <w:color w:val="000000"/>
        </w:rPr>
        <w:t>мен шифры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2"/>
        <w:gridCol w:w="1563"/>
        <w:gridCol w:w="3587"/>
        <w:gridCol w:w="1564"/>
        <w:gridCol w:w="1564"/>
      </w:tblGrid>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қошқар және оның орнын басатын тоқты қошқар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Саулықтар мен тоқтылар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Шифры</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ядро</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СЯ</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топ</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тоқтылар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қошқар (асыл тұқымды мал ретінде)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тоқтылар (асыл мал ретінде)</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малы (асыл тұқымды емес)</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малы (асыл тұқымды емес)</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06" w:id="175"/>
    <w:p>
      <w:pPr>
        <w:spacing w:after="0"/>
        <w:ind w:left="0"/>
        <w:jc w:val="left"/>
      </w:pPr>
      <w:r>
        <w:rPr>
          <w:rFonts w:ascii="Times New Roman"/>
          <w:b/>
          <w:i w:val="false"/>
          <w:color w:val="000000"/>
        </w:rPr>
        <w:t xml:space="preserve"> Биязылау жүнді қойларды жеке бонитирлеу (бағалау) есебінің</w:t>
      </w:r>
      <w:r>
        <w:br/>
      </w:r>
      <w:r>
        <w:rPr>
          <w:rFonts w:ascii="Times New Roman"/>
          <w:b/>
          <w:i w:val="false"/>
          <w:color w:val="000000"/>
        </w:rPr>
        <w:t>нысаны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59"/>
        <w:gridCol w:w="559"/>
        <w:gridCol w:w="559"/>
        <w:gridCol w:w="559"/>
        <w:gridCol w:w="559"/>
        <w:gridCol w:w="559"/>
        <w:gridCol w:w="560"/>
        <w:gridCol w:w="715"/>
        <w:gridCol w:w="869"/>
        <w:gridCol w:w="1027"/>
        <w:gridCol w:w="869"/>
        <w:gridCol w:w="869"/>
        <w:gridCol w:w="869"/>
        <w:gridCol w:w="869"/>
        <w:gridCol w:w="870"/>
        <w:gridCol w:w="870"/>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уақыты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 (бағалау) мәліметтері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құлағында</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құлағында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тығыздығы</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ұзындығы, см</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иректілігі</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жіңішкелігі, сапа, мкм</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біркелкілігі</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мөлшері</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түсі</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сүйегінің беріктігі</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 балл</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дестігі,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2029"/>
        <w:gridCol w:w="2154"/>
        <w:gridCol w:w="2029"/>
        <w:gridCol w:w="2029"/>
        <w:gridCol w:w="20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Бекітілуі</w:t>
            </w:r>
          </w:p>
        </w:tc>
      </w:tr>
      <w:tr>
        <w:trPr>
          <w:trHeight w:val="30" w:hRule="atLeast"/>
        </w:trPr>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кг</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шығымы,%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5-қосымша</w:t>
            </w:r>
          </w:p>
        </w:tc>
      </w:tr>
    </w:tbl>
    <w:bookmarkStart w:name="z209" w:id="176"/>
    <w:p>
      <w:pPr>
        <w:spacing w:after="0"/>
        <w:ind w:left="0"/>
        <w:jc w:val="left"/>
      </w:pPr>
      <w:r>
        <w:rPr>
          <w:rFonts w:ascii="Times New Roman"/>
          <w:b/>
          <w:i w:val="false"/>
          <w:color w:val="000000"/>
        </w:rPr>
        <w:t xml:space="preserve"> Құйрықты қойларды асыл тұқымдық құндылығын бонитирлеу (бағалау)</w:t>
      </w:r>
      <w:r>
        <w:br/>
      </w:r>
      <w:r>
        <w:rPr>
          <w:rFonts w:ascii="Times New Roman"/>
          <w:b/>
          <w:i w:val="false"/>
          <w:color w:val="000000"/>
        </w:rPr>
        <w:t>және өсімін молайту жөніндегі нұсқаулық</w:t>
      </w:r>
      <w:r>
        <w:br/>
      </w:r>
      <w:r>
        <w:rPr>
          <w:rFonts w:ascii="Times New Roman"/>
          <w:b/>
          <w:i w:val="false"/>
          <w:color w:val="000000"/>
        </w:rPr>
        <w:t>1. Жалпы ережелер</w:t>
      </w:r>
    </w:p>
    <w:bookmarkEnd w:id="176"/>
    <w:bookmarkStart w:name="z211" w:id="177"/>
    <w:p>
      <w:pPr>
        <w:spacing w:after="0"/>
        <w:ind w:left="0"/>
        <w:jc w:val="both"/>
      </w:pPr>
      <w:r>
        <w:rPr>
          <w:rFonts w:ascii="Times New Roman"/>
          <w:b w:val="false"/>
          <w:i w:val="false"/>
          <w:color w:val="000000"/>
          <w:sz w:val="28"/>
        </w:rPr>
        <w:t xml:space="preserve">
      1. Құйрықты қойларды бағалау бойынша нұсқаулық (бұдан әрі – Нұсқаулық) 2014 жылғы 9 шіледегі Қазақстан Республикасының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әзірленіп, құйрықты қойларды бағалауды нақтылай түседі.</w:t>
      </w:r>
    </w:p>
    <w:bookmarkEnd w:id="177"/>
    <w:bookmarkStart w:name="z212" w:id="178"/>
    <w:p>
      <w:pPr>
        <w:spacing w:after="0"/>
        <w:ind w:left="0"/>
        <w:jc w:val="both"/>
      </w:pPr>
      <w:r>
        <w:rPr>
          <w:rFonts w:ascii="Times New Roman"/>
          <w:b w:val="false"/>
          <w:i w:val="false"/>
          <w:color w:val="000000"/>
          <w:sz w:val="28"/>
        </w:rPr>
        <w:t>
      2. Құйрықты қойларды бағалау бонитермен (сыныптаушымен) жүргізіледі.</w:t>
      </w:r>
    </w:p>
    <w:bookmarkEnd w:id="178"/>
    <w:bookmarkStart w:name="z213" w:id="179"/>
    <w:p>
      <w:pPr>
        <w:spacing w:after="0"/>
        <w:ind w:left="0"/>
        <w:jc w:val="left"/>
      </w:pPr>
      <w:r>
        <w:rPr>
          <w:rFonts w:ascii="Times New Roman"/>
          <w:b/>
          <w:i w:val="false"/>
          <w:color w:val="000000"/>
        </w:rPr>
        <w:t xml:space="preserve"> 2. Құйрықты қойларды бонитирлеу (бағалауды) ұйымдастыру</w:t>
      </w:r>
    </w:p>
    <w:bookmarkEnd w:id="179"/>
    <w:bookmarkStart w:name="z214" w:id="180"/>
    <w:p>
      <w:pPr>
        <w:spacing w:after="0"/>
        <w:ind w:left="0"/>
        <w:jc w:val="both"/>
      </w:pPr>
      <w:r>
        <w:rPr>
          <w:rFonts w:ascii="Times New Roman"/>
          <w:b w:val="false"/>
          <w:i w:val="false"/>
          <w:color w:val="000000"/>
          <w:sz w:val="28"/>
        </w:rPr>
        <w:t>
      3. Құйрықты қой тұқымы (бұдан әрі – құйрықты қой) таза тұқымды және будан болып бөлінеді.</w:t>
      </w:r>
    </w:p>
    <w:bookmarkEnd w:id="180"/>
    <w:bookmarkStart w:name="z215" w:id="181"/>
    <w:p>
      <w:pPr>
        <w:spacing w:after="0"/>
        <w:ind w:left="0"/>
        <w:jc w:val="both"/>
      </w:pPr>
      <w:r>
        <w:rPr>
          <w:rFonts w:ascii="Times New Roman"/>
          <w:b w:val="false"/>
          <w:i w:val="false"/>
          <w:color w:val="000000"/>
          <w:sz w:val="28"/>
        </w:rPr>
        <w:t>
      4. Таза тұқымдыларға жататыны:</w:t>
      </w:r>
    </w:p>
    <w:bookmarkEnd w:id="181"/>
    <w:bookmarkStart w:name="z216" w:id="182"/>
    <w:p>
      <w:pPr>
        <w:spacing w:after="0"/>
        <w:ind w:left="0"/>
        <w:jc w:val="both"/>
      </w:pPr>
      <w:r>
        <w:rPr>
          <w:rFonts w:ascii="Times New Roman"/>
          <w:b w:val="false"/>
          <w:i w:val="false"/>
          <w:color w:val="000000"/>
          <w:sz w:val="28"/>
        </w:rPr>
        <w:t>
      1) ата-енесі бір тұқымға жататын және олардың таза тұқымды екендігі құжаттармен дәлелденген болса;</w:t>
      </w:r>
    </w:p>
    <w:bookmarkEnd w:id="182"/>
    <w:bookmarkStart w:name="z217" w:id="183"/>
    <w:p>
      <w:pPr>
        <w:spacing w:after="0"/>
        <w:ind w:left="0"/>
        <w:jc w:val="both"/>
      </w:pPr>
      <w:r>
        <w:rPr>
          <w:rFonts w:ascii="Times New Roman"/>
          <w:b w:val="false"/>
          <w:i w:val="false"/>
          <w:color w:val="000000"/>
          <w:sz w:val="28"/>
        </w:rPr>
        <w:t>
      2) өнімділік қасиеттері бір бағытқа жататын тұқымдарды сіңіре будандастырудан алынған, жақсартушы тұқым бойынша екінші ұрпақтан төмен емес және өзінің сырт пішіні мен өнімділік қасиеттері сол тұқымның бірінші класты қойларына қойылатын талапқа сай келетін болса;</w:t>
      </w:r>
    </w:p>
    <w:bookmarkEnd w:id="183"/>
    <w:bookmarkStart w:name="z218" w:id="184"/>
    <w:p>
      <w:pPr>
        <w:spacing w:after="0"/>
        <w:ind w:left="0"/>
        <w:jc w:val="both"/>
      </w:pPr>
      <w:r>
        <w:rPr>
          <w:rFonts w:ascii="Times New Roman"/>
          <w:b w:val="false"/>
          <w:i w:val="false"/>
          <w:color w:val="000000"/>
          <w:sz w:val="28"/>
        </w:rPr>
        <w:t>
      3) кіріспе будандастырудан алынып, өнімділік белгілері енесі шыққан тұқым талаптарына сәйкес келсе.</w:t>
      </w:r>
    </w:p>
    <w:bookmarkEnd w:id="184"/>
    <w:bookmarkStart w:name="z219" w:id="185"/>
    <w:p>
      <w:pPr>
        <w:spacing w:after="0"/>
        <w:ind w:left="0"/>
        <w:jc w:val="both"/>
      </w:pPr>
      <w:r>
        <w:rPr>
          <w:rFonts w:ascii="Times New Roman"/>
          <w:b w:val="false"/>
          <w:i w:val="false"/>
          <w:color w:val="000000"/>
          <w:sz w:val="28"/>
        </w:rPr>
        <w:t>
      5. Осы Нұсқаулықтың 4 тармағында көрсетілмеген құйрық қойлар буданға жатады.</w:t>
      </w:r>
    </w:p>
    <w:bookmarkEnd w:id="185"/>
    <w:bookmarkStart w:name="z220" w:id="186"/>
    <w:p>
      <w:pPr>
        <w:spacing w:after="0"/>
        <w:ind w:left="0"/>
        <w:jc w:val="both"/>
      </w:pPr>
      <w:r>
        <w:rPr>
          <w:rFonts w:ascii="Times New Roman"/>
          <w:b w:val="false"/>
          <w:i w:val="false"/>
          <w:color w:val="000000"/>
          <w:sz w:val="28"/>
        </w:rPr>
        <w:t>
      6. Құйрықты қой тұқымдары жеке (толық және қысқаша) және кластық бонитирленеді (бағалаланады).</w:t>
      </w:r>
    </w:p>
    <w:bookmarkEnd w:id="186"/>
    <w:p>
      <w:pPr>
        <w:spacing w:after="0"/>
        <w:ind w:left="0"/>
        <w:jc w:val="both"/>
      </w:pPr>
      <w:r>
        <w:rPr>
          <w:rFonts w:ascii="Times New Roman"/>
          <w:b w:val="false"/>
          <w:i w:val="false"/>
          <w:color w:val="000000"/>
          <w:sz w:val="28"/>
        </w:rPr>
        <w:t xml:space="preserve">
      Жеке бонитирлеуге (бағалауға) жеке толық бонитирлеуге (бағалауға) жеке қысқаша бонитирлеуге (бағалауға) бөлінеді. </w:t>
      </w:r>
    </w:p>
    <w:p>
      <w:pPr>
        <w:spacing w:after="0"/>
        <w:ind w:left="0"/>
        <w:jc w:val="both"/>
      </w:pPr>
      <w:r>
        <w:rPr>
          <w:rFonts w:ascii="Times New Roman"/>
          <w:b w:val="false"/>
          <w:i w:val="false"/>
          <w:color w:val="000000"/>
          <w:sz w:val="28"/>
        </w:rPr>
        <w:t>
      Жеке толық бонитирлеуге (бағалауға) ересек аталық қошқарлар (негізгі, қосалқы, күйттеуші) мен элита класты аналықтар, тұқыммал шаруашылықтарындағы селекциялық топ саулықтары мен ұрпақ сапасы тексеруге қойылған қошқарлардан алынған барлық төлдер, өз табынын толықтыру үшін қалдырылған және басқа шаруашылықтарға сатуға арналған тұқымдық еркек және ұрғашы тоқтылар жатады.</w:t>
      </w:r>
    </w:p>
    <w:p>
      <w:pPr>
        <w:spacing w:after="0"/>
        <w:ind w:left="0"/>
        <w:jc w:val="both"/>
      </w:pPr>
      <w:r>
        <w:rPr>
          <w:rFonts w:ascii="Times New Roman"/>
          <w:b w:val="false"/>
          <w:i w:val="false"/>
          <w:color w:val="000000"/>
          <w:sz w:val="28"/>
        </w:rPr>
        <w:t>
      Тұқым мал шаруашылықтарында элита және бірінші класты саулықтардан алынған төлдерге жеке қысқаша бонитирленеді (бағаланады) жасалады.</w:t>
      </w:r>
    </w:p>
    <w:p>
      <w:pPr>
        <w:spacing w:after="0"/>
        <w:ind w:left="0"/>
        <w:jc w:val="both"/>
      </w:pPr>
      <w:r>
        <w:rPr>
          <w:rFonts w:ascii="Times New Roman"/>
          <w:b w:val="false"/>
          <w:i w:val="false"/>
          <w:color w:val="000000"/>
          <w:sz w:val="28"/>
        </w:rPr>
        <w:t>
      Жеке қысқаша бонитирлеу (бағалау) кезінде малдың класы оның тірі салмағына, сырт пішініне, құйрығының көлемі мен пішініне, жүн сапасы мен түсіне берілетін жалпы баға негізінде анықталады.</w:t>
      </w:r>
    </w:p>
    <w:bookmarkStart w:name="z221" w:id="187"/>
    <w:p>
      <w:pPr>
        <w:spacing w:after="0"/>
        <w:ind w:left="0"/>
        <w:jc w:val="both"/>
      </w:pPr>
      <w:r>
        <w:rPr>
          <w:rFonts w:ascii="Times New Roman"/>
          <w:b w:val="false"/>
          <w:i w:val="false"/>
          <w:color w:val="000000"/>
          <w:sz w:val="28"/>
        </w:rPr>
        <w:t>
      7. Класты бонитирлеу (бағалау) шаруашылықта өз табынын толықтыруға арналған шаруа немесе тұқымдық сапасы төмен малдардан алынған барлық тұсақтарға жасалады. Класты бонитирлеу (бағалау) кезінде малдар жеке қысқаша бонитирлеу (бағалау) жасағанда бонитирленетін (бағаланатын) шаруашылыққа пайдалы белгілер бойынша бонитирленеді (бағаланады), бірақ оларды журналға жазу жүргізілмейді.</w:t>
      </w:r>
    </w:p>
    <w:bookmarkEnd w:id="187"/>
    <w:bookmarkStart w:name="z222" w:id="188"/>
    <w:p>
      <w:pPr>
        <w:spacing w:after="0"/>
        <w:ind w:left="0"/>
        <w:jc w:val="both"/>
      </w:pPr>
      <w:r>
        <w:rPr>
          <w:rFonts w:ascii="Times New Roman"/>
          <w:b w:val="false"/>
          <w:i w:val="false"/>
          <w:color w:val="000000"/>
          <w:sz w:val="28"/>
        </w:rPr>
        <w:t>
      8. Қылшық және ұяң жүнді құйрықты қойларды бонитирлеу (бағалау) алдымен малдардың көктемдік жүн сапасы мен түсімін анықтап алып, екінші рет күзде олардың жайылымда семіруіне байланысты тірі салмағын және көктемгі, күзгі жүннің жалпы түсімін, сапасын анықтау негізінде қорытынды баға беру жолымен жүргізіледі.</w:t>
      </w:r>
    </w:p>
    <w:bookmarkEnd w:id="188"/>
    <w:bookmarkStart w:name="z223" w:id="189"/>
    <w:p>
      <w:pPr>
        <w:spacing w:after="0"/>
        <w:ind w:left="0"/>
        <w:jc w:val="both"/>
      </w:pPr>
      <w:r>
        <w:rPr>
          <w:rFonts w:ascii="Times New Roman"/>
          <w:b w:val="false"/>
          <w:i w:val="false"/>
          <w:color w:val="000000"/>
          <w:sz w:val="28"/>
        </w:rPr>
        <w:t>
      9. Биязылау жүнді дегерес құйрықты қойларын бонитирлеу (бағалау) көктемде он екі айлығында тірі салмақ пен жүн түсімі және жүн сапасын есепке ала отырып жүргізіледі.</w:t>
      </w:r>
    </w:p>
    <w:bookmarkEnd w:id="189"/>
    <w:bookmarkStart w:name="z224" w:id="190"/>
    <w:p>
      <w:pPr>
        <w:spacing w:after="0"/>
        <w:ind w:left="0"/>
        <w:jc w:val="both"/>
      </w:pPr>
      <w:r>
        <w:rPr>
          <w:rFonts w:ascii="Times New Roman"/>
          <w:b w:val="false"/>
          <w:i w:val="false"/>
          <w:color w:val="000000"/>
          <w:sz w:val="28"/>
        </w:rPr>
        <w:t>
      10. Еділбай, сарыарқа және қазақтың құйрықты қылшық жүнді қой тұқымдарын он бес айлық жастарында бонитирлеу (бағалау) кезінде тек қана көктемдегі қырқылған жүні ескеріледі. Жоғарыда көрсетілген кластардың талабына сәйкес келмейтін малдар "жарамсыз" болып табылады; сонымен қатар жарамсыз болып ала, мүйізді мал және элита мен бірінші класқ сәйкес келмейтін қоққарлар жатады.</w:t>
      </w:r>
    </w:p>
    <w:bookmarkEnd w:id="190"/>
    <w:bookmarkStart w:name="z225" w:id="191"/>
    <w:p>
      <w:pPr>
        <w:spacing w:after="0"/>
        <w:ind w:left="0"/>
        <w:jc w:val="both"/>
      </w:pPr>
      <w:r>
        <w:rPr>
          <w:rFonts w:ascii="Times New Roman"/>
          <w:b w:val="false"/>
          <w:i w:val="false"/>
          <w:color w:val="000000"/>
          <w:sz w:val="28"/>
        </w:rPr>
        <w:t>
      11. Тұқымға қалдырылған тоқты қошқарлар он екі айдан он бес айлығында негізгі пайдалы белгілер бойынша толық жеке бонитирлеуден (бағалаудан) өткізіледі және ұрпақ сапасы бойынша тексеруге қойылады.</w:t>
      </w:r>
    </w:p>
    <w:bookmarkEnd w:id="191"/>
    <w:bookmarkStart w:name="z226" w:id="192"/>
    <w:p>
      <w:pPr>
        <w:spacing w:after="0"/>
        <w:ind w:left="0"/>
        <w:jc w:val="both"/>
      </w:pPr>
      <w:r>
        <w:rPr>
          <w:rFonts w:ascii="Times New Roman"/>
          <w:b w:val="false"/>
          <w:i w:val="false"/>
          <w:color w:val="000000"/>
          <w:sz w:val="28"/>
        </w:rPr>
        <w:t xml:space="preserve">
      12. Бұл үшін әрбір тексерілетін қошқарға, одан алынған ұрпақтың саны енесінен бөлгенде 50 (елуден) бастан кем болмауын қамтамасыз ететіндей бірінші класты аналықтар тағайындалады. </w:t>
      </w:r>
    </w:p>
    <w:bookmarkEnd w:id="192"/>
    <w:p>
      <w:pPr>
        <w:spacing w:after="0"/>
        <w:ind w:left="0"/>
        <w:jc w:val="both"/>
      </w:pPr>
      <w:r>
        <w:rPr>
          <w:rFonts w:ascii="Times New Roman"/>
          <w:b w:val="false"/>
          <w:i w:val="false"/>
          <w:color w:val="000000"/>
          <w:sz w:val="28"/>
        </w:rPr>
        <w:t>
      Кейде, қошқарларға олардың басқалармен салыстырғандағы артық-кемдігін ғана емес, сонымен бірге жұп таңдау әдістерінің тиімділігін анықтау үшін басқа класқа жататын аналықтарды да бекітеді.</w:t>
      </w:r>
    </w:p>
    <w:bookmarkStart w:name="z227" w:id="193"/>
    <w:p>
      <w:pPr>
        <w:spacing w:after="0"/>
        <w:ind w:left="0"/>
        <w:jc w:val="both"/>
      </w:pPr>
      <w:r>
        <w:rPr>
          <w:rFonts w:ascii="Times New Roman"/>
          <w:b w:val="false"/>
          <w:i w:val="false"/>
          <w:color w:val="000000"/>
          <w:sz w:val="28"/>
        </w:rPr>
        <w:t>
      13. Қошқарларға ұрпақ сапасын тексеру үшін бекітілген аналықтар дербес отарларда ұсталып, ең қолайлы азықтандыру және күтіп-бағу жағдайларымен қамтамасыз етіледі.</w:t>
      </w:r>
    </w:p>
    <w:bookmarkEnd w:id="193"/>
    <w:bookmarkStart w:name="z228" w:id="194"/>
    <w:p>
      <w:pPr>
        <w:spacing w:after="0"/>
        <w:ind w:left="0"/>
        <w:jc w:val="both"/>
      </w:pPr>
      <w:r>
        <w:rPr>
          <w:rFonts w:ascii="Times New Roman"/>
          <w:b w:val="false"/>
          <w:i w:val="false"/>
          <w:color w:val="000000"/>
          <w:sz w:val="28"/>
        </w:rPr>
        <w:t>
      14. Қошқарларды ұрпақ сапасы бойынша алдын-ала бағалау алынған төлді төрт пен бес айлығында енесінен бөлгенде тірі салмағы мен өсіп-жетілуі, қозы жүннің түсі мен оның түсімі, құйрықтың пішіні мен көлемі, тірі салмақ пен қырқылған жүнге деген ең төменгі талапқа байланысты 4 және 5 баллмен бағаланған қозылар санын анықтау арқылы жүргізіледі. Сонымен қатар әрбір ұрпақ сапасы тексерілетін қошқарлардан алынған төлдерді жеке-жеке қоршауға бөліп қамап, олардың өзара дене бітімі, жетілуі және басқа белгілері бойынша ерекшеліктеріне көзбен қарап баға беру ұсынылады.</w:t>
      </w:r>
    </w:p>
    <w:bookmarkEnd w:id="194"/>
    <w:bookmarkStart w:name="z229" w:id="195"/>
    <w:p>
      <w:pPr>
        <w:spacing w:after="0"/>
        <w:ind w:left="0"/>
        <w:jc w:val="both"/>
      </w:pPr>
      <w:r>
        <w:rPr>
          <w:rFonts w:ascii="Times New Roman"/>
          <w:b w:val="false"/>
          <w:i w:val="false"/>
          <w:color w:val="000000"/>
          <w:sz w:val="28"/>
        </w:rPr>
        <w:t xml:space="preserve">
      15. Осы Нұсқаулықтың </w:t>
      </w:r>
      <w:r>
        <w:rPr>
          <w:rFonts w:ascii="Times New Roman"/>
          <w:b w:val="false"/>
          <w:i w:val="false"/>
          <w:color w:val="000000"/>
          <w:sz w:val="28"/>
        </w:rPr>
        <w:t>1-қосымшасымен</w:t>
      </w:r>
      <w:r>
        <w:rPr>
          <w:rFonts w:ascii="Times New Roman"/>
          <w:b w:val="false"/>
          <w:i w:val="false"/>
          <w:color w:val="000000"/>
          <w:sz w:val="28"/>
        </w:rPr>
        <w:t xml:space="preserve"> қозылардың төрт-бес айлығында тірі салмағы мен жүн түсімі бойынша бағалау үшін қойылатын ең төменгі талаптар беріледі. Тексерудегі қошқарларды біржола бағалау олардан алынған төлді 1-1,5 жас кезінде жеке бонитирлеу (бағалау) нәтижесіне байланысты іске асырылады. Төлдердің жетілгіштігі олардың енесінің бауырында өскен кезеңдегі және енесінен бөлгеннен кейінгі жайып семірту, немесе бордақылау кездеріндегі тәулігіне қосқан салмағы арқылы анықталады.</w:t>
      </w:r>
    </w:p>
    <w:bookmarkEnd w:id="195"/>
    <w:bookmarkStart w:name="z230" w:id="196"/>
    <w:p>
      <w:pPr>
        <w:spacing w:after="0"/>
        <w:ind w:left="0"/>
        <w:jc w:val="both"/>
      </w:pPr>
      <w:r>
        <w:rPr>
          <w:rFonts w:ascii="Times New Roman"/>
          <w:b w:val="false"/>
          <w:i w:val="false"/>
          <w:color w:val="000000"/>
          <w:sz w:val="28"/>
        </w:rPr>
        <w:t>
      16. Жетілгіштікті және жұмсалған азықты қосқан салмағы арқылы өтеу қабілетін білу мақсатында әрбір тексерілетін қошқардан 3-5 бас қозыны бордақылауға, немесе жайып семіртуге қойып, оларды жеті-сегіз айлығында бақылау үшін сою арқылы еттілік-майлылық қасиеттерін анықтау ұсынылады. Алынған ұрпақтарының ішінде енесінен бөлу кезінде 4 және 5 балл баға алғандары, ал 1-1,5 жасында элита және бірінші кластысы көп болған қошқарлар құнды деп саналады.</w:t>
      </w:r>
    </w:p>
    <w:bookmarkEnd w:id="196"/>
    <w:bookmarkStart w:name="z231" w:id="197"/>
    <w:p>
      <w:pPr>
        <w:spacing w:after="0"/>
        <w:ind w:left="0"/>
        <w:jc w:val="both"/>
      </w:pPr>
      <w:r>
        <w:rPr>
          <w:rFonts w:ascii="Times New Roman"/>
          <w:b w:val="false"/>
          <w:i w:val="false"/>
          <w:color w:val="000000"/>
          <w:sz w:val="28"/>
        </w:rPr>
        <w:t>
      17. Қошқарларды ұрпағының сапасы бойынша бағалау кезінде олармен салыстыру үшін сол аналық отарында ұрпақ сапасы бұрынырақ тексеріліп жақсартушы деп танылған қошқарды пайдалану ұсынылады.</w:t>
      </w:r>
    </w:p>
    <w:bookmarkEnd w:id="197"/>
    <w:p>
      <w:pPr>
        <w:spacing w:after="0"/>
        <w:ind w:left="0"/>
        <w:jc w:val="both"/>
      </w:pPr>
      <w:r>
        <w:rPr>
          <w:rFonts w:ascii="Times New Roman"/>
          <w:b w:val="false"/>
          <w:i w:val="false"/>
          <w:color w:val="000000"/>
          <w:sz w:val="28"/>
        </w:rPr>
        <w:t>
      Ұрпақ сапасы тексерілгенде алынған деректер сол қошқарларды аналықтарға тағайындау кезінде негіз болып табылады.</w:t>
      </w:r>
    </w:p>
    <w:bookmarkStart w:name="z232" w:id="198"/>
    <w:p>
      <w:pPr>
        <w:spacing w:after="0"/>
        <w:ind w:left="0"/>
        <w:jc w:val="both"/>
      </w:pPr>
      <w:r>
        <w:rPr>
          <w:rFonts w:ascii="Times New Roman"/>
          <w:b w:val="false"/>
          <w:i w:val="false"/>
          <w:color w:val="000000"/>
          <w:sz w:val="28"/>
        </w:rPr>
        <w:t xml:space="preserve">
      18. Тұқымдық мал табындарында жыл сайын төмендегiдей мал тұқымын асылдандыру шаралары жүргiзiледі: </w:t>
      </w:r>
    </w:p>
    <w:bookmarkEnd w:id="198"/>
    <w:p>
      <w:pPr>
        <w:spacing w:after="0"/>
        <w:ind w:left="0"/>
        <w:jc w:val="both"/>
      </w:pPr>
      <w:r>
        <w:rPr>
          <w:rFonts w:ascii="Times New Roman"/>
          <w:b w:val="false"/>
          <w:i w:val="false"/>
          <w:color w:val="000000"/>
          <w:sz w:val="28"/>
        </w:rPr>
        <w:t>
      қойылған мақсатқа және міндеттерге байланысты барлық ұрғашы тоқтыларды жасы 12,15 немесе 18 ай (алдын-ала 4-5 айда) кезiнде класты не жекелей бонитировкалау және нұсқау талаптарына сәйкес аналық отарлар құрастыру;</w:t>
      </w:r>
    </w:p>
    <w:bookmarkStart w:name="z233" w:id="199"/>
    <w:p>
      <w:pPr>
        <w:spacing w:after="0"/>
        <w:ind w:left="0"/>
        <w:jc w:val="both"/>
      </w:pPr>
      <w:r>
        <w:rPr>
          <w:rFonts w:ascii="Times New Roman"/>
          <w:b w:val="false"/>
          <w:i w:val="false"/>
          <w:color w:val="000000"/>
          <w:sz w:val="28"/>
        </w:rPr>
        <w:t>
      19. Сақа және 1,5 жасар қойлардың тірі салмағын негізінен мал семірген кезде, күзде күйек алу науқаны басталарда, таңертең аш қарынға әр қойды жеке өлшеу арқылы, ал қозыларды – енесінен айырған уақытта анықтайды.</w:t>
      </w:r>
    </w:p>
    <w:bookmarkEnd w:id="199"/>
    <w:bookmarkStart w:name="z234" w:id="200"/>
    <w:p>
      <w:pPr>
        <w:spacing w:after="0"/>
        <w:ind w:left="0"/>
        <w:jc w:val="both"/>
      </w:pPr>
      <w:r>
        <w:rPr>
          <w:rFonts w:ascii="Times New Roman"/>
          <w:b w:val="false"/>
          <w:i w:val="false"/>
          <w:color w:val="000000"/>
          <w:sz w:val="28"/>
        </w:rPr>
        <w:t xml:space="preserve">
      20. Селекциялық белгілер: </w:t>
      </w:r>
    </w:p>
    <w:bookmarkEnd w:id="200"/>
    <w:p>
      <w:pPr>
        <w:spacing w:after="0"/>
        <w:ind w:left="0"/>
        <w:jc w:val="both"/>
      </w:pPr>
      <w:r>
        <w:rPr>
          <w:rFonts w:ascii="Times New Roman"/>
          <w:b w:val="false"/>
          <w:i w:val="false"/>
          <w:color w:val="000000"/>
          <w:sz w:val="28"/>
        </w:rPr>
        <w:t xml:space="preserve">
      тірі салмағы; </w:t>
      </w:r>
    </w:p>
    <w:p>
      <w:pPr>
        <w:spacing w:after="0"/>
        <w:ind w:left="0"/>
        <w:jc w:val="both"/>
      </w:pPr>
      <w:r>
        <w:rPr>
          <w:rFonts w:ascii="Times New Roman"/>
          <w:b w:val="false"/>
          <w:i w:val="false"/>
          <w:color w:val="000000"/>
          <w:sz w:val="28"/>
        </w:rPr>
        <w:t>
      бітімі мен сүйек мықтылығы;</w:t>
      </w:r>
    </w:p>
    <w:p>
      <w:pPr>
        <w:spacing w:after="0"/>
        <w:ind w:left="0"/>
        <w:jc w:val="both"/>
      </w:pPr>
      <w:r>
        <w:rPr>
          <w:rFonts w:ascii="Times New Roman"/>
          <w:b w:val="false"/>
          <w:i w:val="false"/>
          <w:color w:val="000000"/>
          <w:sz w:val="28"/>
        </w:rPr>
        <w:t xml:space="preserve">
      еттілігі; </w:t>
      </w:r>
    </w:p>
    <w:p>
      <w:pPr>
        <w:spacing w:after="0"/>
        <w:ind w:left="0"/>
        <w:jc w:val="both"/>
      </w:pPr>
      <w:r>
        <w:rPr>
          <w:rFonts w:ascii="Times New Roman"/>
          <w:b w:val="false"/>
          <w:i w:val="false"/>
          <w:color w:val="000000"/>
          <w:sz w:val="28"/>
        </w:rPr>
        <w:t xml:space="preserve">
      экстерьер; </w:t>
      </w:r>
    </w:p>
    <w:p>
      <w:pPr>
        <w:spacing w:after="0"/>
        <w:ind w:left="0"/>
        <w:jc w:val="both"/>
      </w:pPr>
      <w:r>
        <w:rPr>
          <w:rFonts w:ascii="Times New Roman"/>
          <w:b w:val="false"/>
          <w:i w:val="false"/>
          <w:color w:val="000000"/>
          <w:sz w:val="28"/>
        </w:rPr>
        <w:t xml:space="preserve">
      жүннің тығыздығы, ұзындығы, түсі, жүн талшықтарының жуандығы; </w:t>
      </w:r>
    </w:p>
    <w:p>
      <w:pPr>
        <w:spacing w:after="0"/>
        <w:ind w:left="0"/>
        <w:jc w:val="both"/>
      </w:pPr>
      <w:r>
        <w:rPr>
          <w:rFonts w:ascii="Times New Roman"/>
          <w:b w:val="false"/>
          <w:i w:val="false"/>
          <w:color w:val="000000"/>
          <w:sz w:val="28"/>
        </w:rPr>
        <w:t xml:space="preserve">
      жүн түсімі </w:t>
      </w:r>
    </w:p>
    <w:p>
      <w:pPr>
        <w:spacing w:after="0"/>
        <w:ind w:left="0"/>
        <w:jc w:val="both"/>
      </w:pPr>
      <w:r>
        <w:rPr>
          <w:rFonts w:ascii="Times New Roman"/>
          <w:b w:val="false"/>
          <w:i w:val="false"/>
          <w:color w:val="000000"/>
          <w:sz w:val="28"/>
        </w:rPr>
        <w:t xml:space="preserve">
      құрғақ және өлі талшықтардың мөлшері </w:t>
      </w:r>
    </w:p>
    <w:bookmarkStart w:name="z235" w:id="201"/>
    <w:p>
      <w:pPr>
        <w:spacing w:after="0"/>
        <w:ind w:left="0"/>
        <w:jc w:val="both"/>
      </w:pPr>
      <w:r>
        <w:rPr>
          <w:rFonts w:ascii="Times New Roman"/>
          <w:b w:val="false"/>
          <w:i w:val="false"/>
          <w:color w:val="000000"/>
          <w:sz w:val="28"/>
        </w:rPr>
        <w:t>
      21. Малдын жалпы бағасы – класы олардың бітім-өнімділік қасиеттері мен тұқым үлгісіне сәйкестік дәрежесін қорытындылау нәтижесінде беріледі.</w:t>
      </w:r>
    </w:p>
    <w:bookmarkEnd w:id="201"/>
    <w:bookmarkStart w:name="z236" w:id="202"/>
    <w:p>
      <w:pPr>
        <w:spacing w:after="0"/>
        <w:ind w:left="0"/>
        <w:jc w:val="both"/>
      </w:pPr>
      <w:r>
        <w:rPr>
          <w:rFonts w:ascii="Times New Roman"/>
          <w:b w:val="false"/>
          <w:i w:val="false"/>
          <w:color w:val="000000"/>
          <w:sz w:val="28"/>
        </w:rPr>
        <w:t xml:space="preserve">
      22. Құйрықты қойларды жеке бонитирлеу (бағалау) нәтижелерін жазу және деректерді өңдеу үшін Бонитирлеу (бағалау) кілті бойынша арнайы шарттар осы Нұсқаулықтың </w:t>
      </w:r>
      <w:r>
        <w:rPr>
          <w:rFonts w:ascii="Times New Roman"/>
          <w:b w:val="false"/>
          <w:i w:val="false"/>
          <w:color w:val="000000"/>
          <w:sz w:val="28"/>
        </w:rPr>
        <w:t>2-қосымшасымен</w:t>
      </w:r>
      <w:r>
        <w:rPr>
          <w:rFonts w:ascii="Times New Roman"/>
          <w:b w:val="false"/>
          <w:i w:val="false"/>
          <w:color w:val="000000"/>
          <w:sz w:val="28"/>
        </w:rPr>
        <w:t xml:space="preserve"> және бонитирлеу (бағалау) кезінде анықталатын малдарды алдағы уақытта пайдаланудың бағыттары, оның шартты белгісі мен шифры осы Нұсқаулықтың </w:t>
      </w:r>
      <w:r>
        <w:rPr>
          <w:rFonts w:ascii="Times New Roman"/>
          <w:b w:val="false"/>
          <w:i w:val="false"/>
          <w:color w:val="000000"/>
          <w:sz w:val="28"/>
        </w:rPr>
        <w:t>3-қосымшасымен</w:t>
      </w:r>
      <w:r>
        <w:rPr>
          <w:rFonts w:ascii="Times New Roman"/>
          <w:b w:val="false"/>
          <w:i w:val="false"/>
          <w:color w:val="000000"/>
          <w:sz w:val="28"/>
        </w:rPr>
        <w:t xml:space="preserve"> қолданады.</w:t>
      </w:r>
    </w:p>
    <w:bookmarkEnd w:id="202"/>
    <w:bookmarkStart w:name="z237" w:id="203"/>
    <w:p>
      <w:pPr>
        <w:spacing w:after="0"/>
        <w:ind w:left="0"/>
        <w:jc w:val="both"/>
      </w:pPr>
      <w:r>
        <w:rPr>
          <w:rFonts w:ascii="Times New Roman"/>
          <w:b w:val="false"/>
          <w:i w:val="false"/>
          <w:color w:val="000000"/>
          <w:sz w:val="28"/>
        </w:rPr>
        <w:t>
      23. Түқымдық типтің даму дәрежесіне, бітім ерекшеліктеріне, дене құрылымы мен өнімділік мөлшеріне байланысты:</w:t>
      </w:r>
    </w:p>
    <w:bookmarkEnd w:id="203"/>
    <w:bookmarkStart w:name="z238" w:id="204"/>
    <w:p>
      <w:pPr>
        <w:spacing w:after="0"/>
        <w:ind w:left="0"/>
        <w:jc w:val="both"/>
      </w:pPr>
      <w:r>
        <w:rPr>
          <w:rFonts w:ascii="Times New Roman"/>
          <w:b w:val="false"/>
          <w:i w:val="false"/>
          <w:color w:val="000000"/>
          <w:sz w:val="28"/>
        </w:rPr>
        <w:t xml:space="preserve">
      1) еділбай, сарыарқа және қазақтың құйрықты қылшық жүнді қой тұқымдарын бағалау кезінде класқа бөледі: </w:t>
      </w:r>
    </w:p>
    <w:bookmarkEnd w:id="204"/>
    <w:p>
      <w:pPr>
        <w:spacing w:after="0"/>
        <w:ind w:left="0"/>
        <w:jc w:val="both"/>
      </w:pPr>
      <w:r>
        <w:rPr>
          <w:rFonts w:ascii="Times New Roman"/>
          <w:b w:val="false"/>
          <w:i w:val="false"/>
          <w:color w:val="000000"/>
          <w:sz w:val="28"/>
        </w:rPr>
        <w:t xml:space="preserve">
      элита; </w:t>
      </w:r>
    </w:p>
    <w:p>
      <w:pPr>
        <w:spacing w:after="0"/>
        <w:ind w:left="0"/>
        <w:jc w:val="both"/>
      </w:pPr>
      <w:r>
        <w:rPr>
          <w:rFonts w:ascii="Times New Roman"/>
          <w:b w:val="false"/>
          <w:i w:val="false"/>
          <w:color w:val="000000"/>
          <w:sz w:val="28"/>
        </w:rPr>
        <w:t xml:space="preserve">
      бірінші; </w:t>
      </w:r>
    </w:p>
    <w:p>
      <w:pPr>
        <w:spacing w:after="0"/>
        <w:ind w:left="0"/>
        <w:jc w:val="both"/>
      </w:pPr>
      <w:r>
        <w:rPr>
          <w:rFonts w:ascii="Times New Roman"/>
          <w:b w:val="false"/>
          <w:i w:val="false"/>
          <w:color w:val="000000"/>
          <w:sz w:val="28"/>
        </w:rPr>
        <w:t>
      екінші;</w:t>
      </w:r>
    </w:p>
    <w:bookmarkStart w:name="z239" w:id="205"/>
    <w:p>
      <w:pPr>
        <w:spacing w:after="0"/>
        <w:ind w:left="0"/>
        <w:jc w:val="both"/>
      </w:pPr>
      <w:r>
        <w:rPr>
          <w:rFonts w:ascii="Times New Roman"/>
          <w:b w:val="false"/>
          <w:i w:val="false"/>
          <w:color w:val="000000"/>
          <w:sz w:val="28"/>
        </w:rPr>
        <w:t>
      2) дегерес пен қазақтың ұяң жүнді қой тұқымдарын төрт класқа бөледі: элита;</w:t>
      </w:r>
    </w:p>
    <w:bookmarkEnd w:id="205"/>
    <w:p>
      <w:pPr>
        <w:spacing w:after="0"/>
        <w:ind w:left="0"/>
        <w:jc w:val="both"/>
      </w:pPr>
      <w:r>
        <w:rPr>
          <w:rFonts w:ascii="Times New Roman"/>
          <w:b w:val="false"/>
          <w:i w:val="false"/>
          <w:color w:val="000000"/>
          <w:sz w:val="28"/>
        </w:rPr>
        <w:t>
      бірінші;</w:t>
      </w:r>
    </w:p>
    <w:p>
      <w:pPr>
        <w:spacing w:after="0"/>
        <w:ind w:left="0"/>
        <w:jc w:val="both"/>
      </w:pPr>
      <w:r>
        <w:rPr>
          <w:rFonts w:ascii="Times New Roman"/>
          <w:b w:val="false"/>
          <w:i w:val="false"/>
          <w:color w:val="000000"/>
          <w:sz w:val="28"/>
        </w:rPr>
        <w:t>
      екінші;</w:t>
      </w:r>
    </w:p>
    <w:p>
      <w:pPr>
        <w:spacing w:after="0"/>
        <w:ind w:left="0"/>
        <w:jc w:val="both"/>
      </w:pPr>
      <w:r>
        <w:rPr>
          <w:rFonts w:ascii="Times New Roman"/>
          <w:b w:val="false"/>
          <w:i w:val="false"/>
          <w:color w:val="000000"/>
          <w:sz w:val="28"/>
        </w:rPr>
        <w:t>
      үшінші.</w:t>
      </w:r>
    </w:p>
    <w:bookmarkStart w:name="z240" w:id="206"/>
    <w:p>
      <w:pPr>
        <w:spacing w:after="0"/>
        <w:ind w:left="0"/>
        <w:jc w:val="both"/>
      </w:pPr>
      <w:r>
        <w:rPr>
          <w:rFonts w:ascii="Times New Roman"/>
          <w:b w:val="false"/>
          <w:i w:val="false"/>
          <w:color w:val="000000"/>
          <w:sz w:val="28"/>
        </w:rPr>
        <w:t>
      24. Малдың, класын - өсіп-өнуіне, бітіміне, тұлғасына, сырт пішініне, еттілік-майлылық қасиеттерінің даму дәрежесіне, тірі салмағына, жүн түсімі мен сапасына берілген комплексті бағаның негізінде айқындайды.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Құйрықты қойларды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1-қосымша</w:t>
            </w:r>
          </w:p>
        </w:tc>
      </w:tr>
    </w:tbl>
    <w:bookmarkStart w:name="z242" w:id="207"/>
    <w:p>
      <w:pPr>
        <w:spacing w:after="0"/>
        <w:ind w:left="0"/>
        <w:jc w:val="left"/>
      </w:pPr>
      <w:r>
        <w:rPr>
          <w:rFonts w:ascii="Times New Roman"/>
          <w:b/>
          <w:i w:val="false"/>
          <w:color w:val="000000"/>
        </w:rPr>
        <w:t xml:space="preserve"> Құйрықты қойлардың қозыларды төрт-бес айлығында тірі салмағы</w:t>
      </w:r>
      <w:r>
        <w:br/>
      </w:r>
      <w:r>
        <w:rPr>
          <w:rFonts w:ascii="Times New Roman"/>
          <w:b/>
          <w:i w:val="false"/>
          <w:color w:val="000000"/>
        </w:rPr>
        <w:t>мен жүн түсімі бойынша бағалау үшін қойылатын ең төменгі</w:t>
      </w:r>
      <w:r>
        <w:br/>
      </w:r>
      <w:r>
        <w:rPr>
          <w:rFonts w:ascii="Times New Roman"/>
          <w:b/>
          <w:i w:val="false"/>
          <w:color w:val="000000"/>
        </w:rPr>
        <w:t>талаптар</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1210"/>
        <w:gridCol w:w="1211"/>
        <w:gridCol w:w="1211"/>
        <w:gridCol w:w="1211"/>
        <w:gridCol w:w="1428"/>
        <w:gridCol w:w="1428"/>
        <w:gridCol w:w="1428"/>
        <w:gridCol w:w="1428"/>
      </w:tblGrid>
      <w:tr>
        <w:trPr>
          <w:trHeight w:val="30" w:hRule="atLeast"/>
        </w:trPr>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 қой тұқымы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құйрықты қылшық жүнді қой тұқымы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Дегерес етті-жүнді құйрықты қой тұқымы: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биязылау жүнді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ұяң жүнді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ұяң жүнді қой тұқымы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Құйрықты қойларды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2-қосымша</w:t>
            </w:r>
          </w:p>
        </w:tc>
      </w:tr>
    </w:tbl>
    <w:bookmarkStart w:name="z244" w:id="208"/>
    <w:p>
      <w:pPr>
        <w:spacing w:after="0"/>
        <w:ind w:left="0"/>
        <w:jc w:val="left"/>
      </w:pPr>
      <w:r>
        <w:rPr>
          <w:rFonts w:ascii="Times New Roman"/>
          <w:b/>
          <w:i w:val="false"/>
          <w:color w:val="000000"/>
        </w:rPr>
        <w:t xml:space="preserve"> Құйрықты қойлардың тұқымның шартты белгілері және шифры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2667"/>
        <w:gridCol w:w="1238"/>
        <w:gridCol w:w="4561"/>
      </w:tblGrid>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аты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түріне байланысты тұқымның классификациясы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шифры</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жүнді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 қой тұқымы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жүнді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құйрықты қылшық жүнді қой тұқымы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жүнді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Дегерес етті-жүнді құйрықты қой тұқымы:</w:t>
            </w:r>
          </w:p>
          <w:p>
            <w:pPr>
              <w:spacing w:after="20"/>
              <w:ind w:left="20"/>
              <w:jc w:val="both"/>
            </w:pPr>
            <w:r>
              <w:rPr>
                <w:rFonts w:ascii="Times New Roman"/>
                <w:b w:val="false"/>
                <w:i w:val="false"/>
                <w:color w:val="000000"/>
                <w:sz w:val="20"/>
              </w:rPr>
              <w:t>
биязылау жүнді</w:t>
            </w:r>
          </w:p>
          <w:p>
            <w:pPr>
              <w:spacing w:after="20"/>
              <w:ind w:left="20"/>
              <w:jc w:val="both"/>
            </w:pPr>
            <w:r>
              <w:rPr>
                <w:rFonts w:ascii="Times New Roman"/>
                <w:b w:val="false"/>
                <w:i w:val="false"/>
                <w:color w:val="000000"/>
                <w:sz w:val="20"/>
              </w:rPr>
              <w:t>
ұяң жүнді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биязылау жүнді</w:t>
            </w:r>
          </w:p>
          <w:p>
            <w:pPr>
              <w:spacing w:after="20"/>
              <w:ind w:left="20"/>
              <w:jc w:val="both"/>
            </w:pPr>
            <w:r>
              <w:rPr>
                <w:rFonts w:ascii="Times New Roman"/>
                <w:b w:val="false"/>
                <w:i w:val="false"/>
                <w:color w:val="000000"/>
                <w:sz w:val="20"/>
              </w:rPr>
              <w:t>
ұяң жүнді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p>
            <w:pPr>
              <w:spacing w:after="20"/>
              <w:ind w:left="20"/>
              <w:jc w:val="both"/>
            </w:pPr>
            <w:r>
              <w:rPr>
                <w:rFonts w:ascii="Times New Roman"/>
                <w:b w:val="false"/>
                <w:i w:val="false"/>
                <w:color w:val="000000"/>
                <w:sz w:val="20"/>
              </w:rPr>
              <w:t>
ДҰ</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p>
            <w:pPr>
              <w:spacing w:after="20"/>
              <w:ind w:left="20"/>
              <w:jc w:val="both"/>
            </w:pPr>
            <w:r>
              <w:rPr>
                <w:rFonts w:ascii="Times New Roman"/>
                <w:b w:val="false"/>
                <w:i w:val="false"/>
                <w:color w:val="000000"/>
                <w:sz w:val="20"/>
              </w:rPr>
              <w:t>
3205</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ұяң жүнді қой тұқымы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ұяң жүнді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ҚҚҰ</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Құйрықты қойларды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3-қосымша</w:t>
            </w:r>
          </w:p>
        </w:tc>
      </w:tr>
    </w:tbl>
    <w:bookmarkStart w:name="z246" w:id="209"/>
    <w:p>
      <w:pPr>
        <w:spacing w:after="0"/>
        <w:ind w:left="0"/>
        <w:jc w:val="left"/>
      </w:pPr>
      <w:r>
        <w:rPr>
          <w:rFonts w:ascii="Times New Roman"/>
          <w:b/>
          <w:i w:val="false"/>
          <w:color w:val="000000"/>
        </w:rPr>
        <w:t xml:space="preserve"> Құйрықты қойлардың селекциялық нышандары, олардың шартты</w:t>
      </w:r>
      <w:r>
        <w:br/>
      </w:r>
      <w:r>
        <w:rPr>
          <w:rFonts w:ascii="Times New Roman"/>
          <w:b/>
          <w:i w:val="false"/>
          <w:color w:val="000000"/>
        </w:rPr>
        <w:t>белгілері және шифрлары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5257"/>
        <w:gridCol w:w="2691"/>
        <w:gridCol w:w="2504"/>
      </w:tblGrid>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признака</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нышан және оның айқындалу дәрежесі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белгісі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Нышанның айқындалу шифры</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типі:</w:t>
            </w:r>
          </w:p>
          <w:p>
            <w:pPr>
              <w:spacing w:after="20"/>
              <w:ind w:left="20"/>
              <w:jc w:val="both"/>
            </w:pPr>
            <w:r>
              <w:rPr>
                <w:rFonts w:ascii="Times New Roman"/>
                <w:b w:val="false"/>
                <w:i w:val="false"/>
                <w:color w:val="000000"/>
                <w:sz w:val="20"/>
              </w:rPr>
              <w:t>
қалыпты</w:t>
            </w:r>
          </w:p>
          <w:p>
            <w:pPr>
              <w:spacing w:after="20"/>
              <w:ind w:left="20"/>
              <w:jc w:val="both"/>
            </w:pPr>
            <w:r>
              <w:rPr>
                <w:rFonts w:ascii="Times New Roman"/>
                <w:b w:val="false"/>
                <w:i w:val="false"/>
                <w:color w:val="000000"/>
                <w:sz w:val="20"/>
              </w:rPr>
              <w:t>
еттілікке бейім</w:t>
            </w:r>
          </w:p>
          <w:p>
            <w:pPr>
              <w:spacing w:after="20"/>
              <w:ind w:left="20"/>
              <w:jc w:val="both"/>
            </w:pPr>
            <w:r>
              <w:rPr>
                <w:rFonts w:ascii="Times New Roman"/>
                <w:b w:val="false"/>
                <w:i w:val="false"/>
                <w:color w:val="000000"/>
                <w:sz w:val="20"/>
              </w:rPr>
              <w:t>
жүндестікке бейім</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Бітімі және сүйек мықтылығы:</w:t>
            </w:r>
          </w:p>
          <w:p>
            <w:pPr>
              <w:spacing w:after="20"/>
              <w:ind w:left="20"/>
              <w:jc w:val="both"/>
            </w:pPr>
            <w:r>
              <w:rPr>
                <w:rFonts w:ascii="Times New Roman"/>
                <w:b w:val="false"/>
                <w:i w:val="false"/>
                <w:color w:val="000000"/>
                <w:sz w:val="20"/>
              </w:rPr>
              <w:t>
сүйегі нәзік, терісі жұқа</w:t>
            </w:r>
          </w:p>
          <w:p>
            <w:pPr>
              <w:spacing w:after="20"/>
              <w:ind w:left="20"/>
              <w:jc w:val="both"/>
            </w:pPr>
            <w:r>
              <w:rPr>
                <w:rFonts w:ascii="Times New Roman"/>
                <w:b w:val="false"/>
                <w:i w:val="false"/>
                <w:color w:val="000000"/>
                <w:sz w:val="20"/>
              </w:rPr>
              <w:t>
сүйегі берік, терісі тығыз,</w:t>
            </w:r>
          </w:p>
          <w:p>
            <w:pPr>
              <w:spacing w:after="20"/>
              <w:ind w:left="20"/>
              <w:jc w:val="both"/>
            </w:pPr>
            <w:r>
              <w:rPr>
                <w:rFonts w:ascii="Times New Roman"/>
                <w:b w:val="false"/>
                <w:i w:val="false"/>
                <w:color w:val="000000"/>
                <w:sz w:val="20"/>
              </w:rPr>
              <w:t>
қалындығы орташа</w:t>
            </w:r>
          </w:p>
          <w:p>
            <w:pPr>
              <w:spacing w:after="20"/>
              <w:ind w:left="20"/>
              <w:jc w:val="both"/>
            </w:pPr>
            <w:r>
              <w:rPr>
                <w:rFonts w:ascii="Times New Roman"/>
                <w:b w:val="false"/>
                <w:i w:val="false"/>
                <w:color w:val="000000"/>
                <w:sz w:val="20"/>
              </w:rPr>
              <w:t>
сүйегі шомбал, сөлекет, терісі</w:t>
            </w:r>
          </w:p>
          <w:p>
            <w:pPr>
              <w:spacing w:after="20"/>
              <w:ind w:left="20"/>
              <w:jc w:val="both"/>
            </w:pPr>
            <w:r>
              <w:rPr>
                <w:rFonts w:ascii="Times New Roman"/>
                <w:b w:val="false"/>
                <w:i w:val="false"/>
                <w:color w:val="000000"/>
                <w:sz w:val="20"/>
              </w:rPr>
              <w:t>
қалың, болбыр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НБ</w:t>
            </w:r>
          </w:p>
          <w:p>
            <w:pPr>
              <w:spacing w:after="20"/>
              <w:ind w:left="20"/>
              <w:jc w:val="both"/>
            </w:pPr>
            <w:r>
              <w:rPr>
                <w:rFonts w:ascii="Times New Roman"/>
                <w:b w:val="false"/>
                <w:i w:val="false"/>
                <w:color w:val="000000"/>
                <w:sz w:val="20"/>
              </w:rPr>
              <w:t>
ББ</w:t>
            </w:r>
          </w:p>
          <w:p>
            <w:pPr>
              <w:spacing w:after="20"/>
              <w:ind w:left="20"/>
              <w:jc w:val="both"/>
            </w:pPr>
            <w:r>
              <w:rPr>
                <w:rFonts w:ascii="Times New Roman"/>
                <w:b w:val="false"/>
                <w:i w:val="false"/>
                <w:color w:val="000000"/>
                <w:sz w:val="20"/>
              </w:rPr>
              <w:t>
СБ</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 мен еттілік формасы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w:t>
            </w:r>
          </w:p>
          <w:p>
            <w:pPr>
              <w:spacing w:after="20"/>
              <w:ind w:left="20"/>
              <w:jc w:val="both"/>
            </w:pPr>
            <w:r>
              <w:rPr>
                <w:rFonts w:ascii="Times New Roman"/>
                <w:b w:val="false"/>
                <w:i w:val="false"/>
                <w:color w:val="000000"/>
                <w:sz w:val="20"/>
              </w:rPr>
              <w:t>
ақ</w:t>
            </w:r>
          </w:p>
          <w:p>
            <w:pPr>
              <w:spacing w:after="20"/>
              <w:ind w:left="20"/>
              <w:jc w:val="both"/>
            </w:pPr>
            <w:r>
              <w:rPr>
                <w:rFonts w:ascii="Times New Roman"/>
                <w:b w:val="false"/>
                <w:i w:val="false"/>
                <w:color w:val="000000"/>
                <w:sz w:val="20"/>
              </w:rPr>
              <w:t>
ақшыл</w:t>
            </w:r>
          </w:p>
          <w:p>
            <w:pPr>
              <w:spacing w:after="20"/>
              <w:ind w:left="20"/>
              <w:jc w:val="both"/>
            </w:pPr>
            <w:r>
              <w:rPr>
                <w:rFonts w:ascii="Times New Roman"/>
                <w:b w:val="false"/>
                <w:i w:val="false"/>
                <w:color w:val="000000"/>
                <w:sz w:val="20"/>
              </w:rPr>
              <w:t>
боз</w:t>
            </w:r>
          </w:p>
          <w:p>
            <w:pPr>
              <w:spacing w:after="20"/>
              <w:ind w:left="20"/>
              <w:jc w:val="both"/>
            </w:pPr>
            <w:r>
              <w:rPr>
                <w:rFonts w:ascii="Times New Roman"/>
                <w:b w:val="false"/>
                <w:i w:val="false"/>
                <w:color w:val="000000"/>
                <w:sz w:val="20"/>
              </w:rPr>
              <w:t>
сұр</w:t>
            </w:r>
          </w:p>
          <w:p>
            <w:pPr>
              <w:spacing w:after="20"/>
              <w:ind w:left="20"/>
              <w:jc w:val="both"/>
            </w:pPr>
            <w:r>
              <w:rPr>
                <w:rFonts w:ascii="Times New Roman"/>
                <w:b w:val="false"/>
                <w:i w:val="false"/>
                <w:color w:val="000000"/>
                <w:sz w:val="20"/>
              </w:rPr>
              <w:t>
қара</w:t>
            </w:r>
          </w:p>
          <w:p>
            <w:pPr>
              <w:spacing w:after="20"/>
              <w:ind w:left="20"/>
              <w:jc w:val="both"/>
            </w:pPr>
            <w:r>
              <w:rPr>
                <w:rFonts w:ascii="Times New Roman"/>
                <w:b w:val="false"/>
                <w:i w:val="false"/>
                <w:color w:val="000000"/>
                <w:sz w:val="20"/>
              </w:rPr>
              <w:t>
өзге түстер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АШ</w:t>
            </w:r>
          </w:p>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Қа</w:t>
            </w:r>
          </w:p>
          <w:p>
            <w:pPr>
              <w:spacing w:after="20"/>
              <w:ind w:left="20"/>
              <w:jc w:val="both"/>
            </w:pPr>
            <w:r>
              <w:rPr>
                <w:rFonts w:ascii="Times New Roman"/>
                <w:b w:val="false"/>
                <w:i w:val="false"/>
                <w:color w:val="000000"/>
                <w:sz w:val="20"/>
              </w:rPr>
              <w:t>
ТӨ</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тығыздығы:</w:t>
            </w:r>
          </w:p>
          <w:p>
            <w:pPr>
              <w:spacing w:after="20"/>
              <w:ind w:left="20"/>
              <w:jc w:val="both"/>
            </w:pPr>
            <w:r>
              <w:rPr>
                <w:rFonts w:ascii="Times New Roman"/>
                <w:b w:val="false"/>
                <w:i w:val="false"/>
                <w:color w:val="000000"/>
                <w:sz w:val="20"/>
              </w:rPr>
              <w:t>
сирек</w:t>
            </w:r>
          </w:p>
          <w:p>
            <w:pPr>
              <w:spacing w:after="20"/>
              <w:ind w:left="20"/>
              <w:jc w:val="both"/>
            </w:pPr>
            <w:r>
              <w:rPr>
                <w:rFonts w:ascii="Times New Roman"/>
                <w:b w:val="false"/>
                <w:i w:val="false"/>
                <w:color w:val="000000"/>
                <w:sz w:val="20"/>
              </w:rPr>
              <w:t>
қанағаттанарлық</w:t>
            </w:r>
          </w:p>
          <w:p>
            <w:pPr>
              <w:spacing w:after="20"/>
              <w:ind w:left="20"/>
              <w:jc w:val="both"/>
            </w:pPr>
            <w:r>
              <w:rPr>
                <w:rFonts w:ascii="Times New Roman"/>
                <w:b w:val="false"/>
                <w:i w:val="false"/>
                <w:color w:val="000000"/>
                <w:sz w:val="20"/>
              </w:rPr>
              <w:t>
тығыз</w:t>
            </w:r>
          </w:p>
          <w:p>
            <w:pPr>
              <w:spacing w:after="20"/>
              <w:ind w:left="20"/>
              <w:jc w:val="both"/>
            </w:pPr>
            <w:r>
              <w:rPr>
                <w:rFonts w:ascii="Times New Roman"/>
                <w:b w:val="false"/>
                <w:i w:val="false"/>
                <w:color w:val="000000"/>
                <w:sz w:val="20"/>
              </w:rPr>
              <w:t>
өте тығыз</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ТТ</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ұзындығы – сызғышпен бүйірінен өлшенеді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ұзындығы – сызғышпен бүйірінен өлшенеді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жіңішкелігі (қылшық және ұяң жүнді қойларда):</w:t>
            </w:r>
          </w:p>
          <w:p>
            <w:pPr>
              <w:spacing w:after="20"/>
              <w:ind w:left="20"/>
              <w:jc w:val="both"/>
            </w:pPr>
            <w:r>
              <w:rPr>
                <w:rFonts w:ascii="Times New Roman"/>
                <w:b w:val="false"/>
                <w:i w:val="false"/>
                <w:color w:val="000000"/>
                <w:sz w:val="20"/>
              </w:rPr>
              <w:t>
жіңішке</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жуан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ЖҚ</w:t>
            </w:r>
          </w:p>
          <w:p>
            <w:pPr>
              <w:spacing w:after="20"/>
              <w:ind w:left="20"/>
              <w:jc w:val="both"/>
            </w:pPr>
            <w:r>
              <w:rPr>
                <w:rFonts w:ascii="Times New Roman"/>
                <w:b w:val="false"/>
                <w:i w:val="false"/>
                <w:color w:val="000000"/>
                <w:sz w:val="20"/>
              </w:rPr>
              <w:t>
ОҚ</w:t>
            </w:r>
          </w:p>
          <w:p>
            <w:pPr>
              <w:spacing w:after="20"/>
              <w:ind w:left="20"/>
              <w:jc w:val="both"/>
            </w:pPr>
            <w:r>
              <w:rPr>
                <w:rFonts w:ascii="Times New Roman"/>
                <w:b w:val="false"/>
                <w:i w:val="false"/>
                <w:color w:val="000000"/>
                <w:sz w:val="20"/>
              </w:rPr>
              <w:t>
ЖуҚ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талшығының жіңішкелігі (біртекті жүнді қойларда):</w:t>
            </w:r>
          </w:p>
          <w:p>
            <w:pPr>
              <w:spacing w:after="20"/>
              <w:ind w:left="20"/>
              <w:jc w:val="both"/>
            </w:pPr>
            <w:r>
              <w:rPr>
                <w:rFonts w:ascii="Times New Roman"/>
                <w:b w:val="false"/>
                <w:i w:val="false"/>
                <w:color w:val="000000"/>
                <w:sz w:val="20"/>
              </w:rPr>
              <w:t>
сапасы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46 және одан да жуан</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өлі талшықтардың кездесуі:</w:t>
            </w:r>
          </w:p>
          <w:p>
            <w:pPr>
              <w:spacing w:after="20"/>
              <w:ind w:left="20"/>
              <w:jc w:val="both"/>
            </w:pPr>
            <w:r>
              <w:rPr>
                <w:rFonts w:ascii="Times New Roman"/>
                <w:b w:val="false"/>
                <w:i w:val="false"/>
                <w:color w:val="000000"/>
                <w:sz w:val="20"/>
              </w:rPr>
              <w:t>
көп мөлшерде</w:t>
            </w:r>
          </w:p>
          <w:p>
            <w:pPr>
              <w:spacing w:after="20"/>
              <w:ind w:left="20"/>
              <w:jc w:val="both"/>
            </w:pPr>
            <w:r>
              <w:rPr>
                <w:rFonts w:ascii="Times New Roman"/>
                <w:b w:val="false"/>
                <w:i w:val="false"/>
                <w:color w:val="000000"/>
                <w:sz w:val="20"/>
              </w:rPr>
              <w:t>
орташа мөлшерде</w:t>
            </w:r>
          </w:p>
          <w:p>
            <w:pPr>
              <w:spacing w:after="20"/>
              <w:ind w:left="20"/>
              <w:jc w:val="both"/>
            </w:pPr>
            <w:r>
              <w:rPr>
                <w:rFonts w:ascii="Times New Roman"/>
                <w:b w:val="false"/>
                <w:i w:val="false"/>
                <w:color w:val="000000"/>
                <w:sz w:val="20"/>
              </w:rPr>
              <w:t>
аз мөлшерде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ҚӨ+</w:t>
            </w:r>
          </w:p>
          <w:p>
            <w:pPr>
              <w:spacing w:after="20"/>
              <w:ind w:left="20"/>
              <w:jc w:val="both"/>
            </w:pPr>
            <w:r>
              <w:rPr>
                <w:rFonts w:ascii="Times New Roman"/>
                <w:b w:val="false"/>
                <w:i w:val="false"/>
                <w:color w:val="000000"/>
                <w:sz w:val="20"/>
              </w:rPr>
              <w:t>
ҚӨ</w:t>
            </w:r>
          </w:p>
          <w:p>
            <w:pPr>
              <w:spacing w:after="20"/>
              <w:ind w:left="20"/>
              <w:jc w:val="both"/>
            </w:pPr>
            <w:r>
              <w:rPr>
                <w:rFonts w:ascii="Times New Roman"/>
                <w:b w:val="false"/>
                <w:i w:val="false"/>
                <w:color w:val="000000"/>
                <w:sz w:val="20"/>
              </w:rPr>
              <w:t>
ҚӨ–</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 жүн біркелкілігі – бүйір мен сандағы жүндердің класы мен сапасы арасындағы айырмашылық бойынша анықталады:</w:t>
            </w:r>
          </w:p>
          <w:p>
            <w:pPr>
              <w:spacing w:after="20"/>
              <w:ind w:left="20"/>
              <w:jc w:val="both"/>
            </w:pPr>
            <w:r>
              <w:rPr>
                <w:rFonts w:ascii="Times New Roman"/>
                <w:b w:val="false"/>
                <w:i w:val="false"/>
                <w:color w:val="000000"/>
                <w:sz w:val="20"/>
              </w:rPr>
              <w:t>
біркелкілігі жеткіліксіз (айырмашылық екі сапа, не бір класқа тең)</w:t>
            </w:r>
          </w:p>
          <w:p>
            <w:pPr>
              <w:spacing w:after="20"/>
              <w:ind w:left="20"/>
              <w:jc w:val="both"/>
            </w:pPr>
            <w:r>
              <w:rPr>
                <w:rFonts w:ascii="Times New Roman"/>
                <w:b w:val="false"/>
                <w:i w:val="false"/>
                <w:color w:val="000000"/>
                <w:sz w:val="20"/>
              </w:rPr>
              <w:t>
біркелкілігі жеткілікті (айырмашылық – бір сапа, бір класс)</w:t>
            </w:r>
          </w:p>
          <w:p>
            <w:pPr>
              <w:spacing w:after="20"/>
              <w:ind w:left="20"/>
              <w:jc w:val="both"/>
            </w:pPr>
            <w:r>
              <w:rPr>
                <w:rFonts w:ascii="Times New Roman"/>
                <w:b w:val="false"/>
                <w:i w:val="false"/>
                <w:color w:val="000000"/>
                <w:sz w:val="20"/>
              </w:rPr>
              <w:t>
біркелкілігі жақсы (жүні өн бойы бір сапалы, бір класс)</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БК–</w:t>
            </w:r>
          </w:p>
          <w:p>
            <w:pPr>
              <w:spacing w:after="20"/>
              <w:ind w:left="20"/>
              <w:jc w:val="both"/>
            </w:pPr>
            <w:r>
              <w:rPr>
                <w:rFonts w:ascii="Times New Roman"/>
                <w:b w:val="false"/>
                <w:i w:val="false"/>
                <w:color w:val="000000"/>
                <w:sz w:val="20"/>
              </w:rPr>
              <w:t>
БК</w:t>
            </w:r>
          </w:p>
          <w:p>
            <w:pPr>
              <w:spacing w:after="20"/>
              <w:ind w:left="20"/>
              <w:jc w:val="both"/>
            </w:pPr>
            <w:r>
              <w:rPr>
                <w:rFonts w:ascii="Times New Roman"/>
                <w:b w:val="false"/>
                <w:i w:val="false"/>
                <w:color w:val="000000"/>
                <w:sz w:val="20"/>
              </w:rPr>
              <w:t>
БК+</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Жабағының негізі бөлігіндегі жүннің класы:</w:t>
            </w:r>
          </w:p>
          <w:p>
            <w:pPr>
              <w:spacing w:after="20"/>
              <w:ind w:left="20"/>
              <w:jc w:val="both"/>
            </w:pPr>
            <w:r>
              <w:rPr>
                <w:rFonts w:ascii="Times New Roman"/>
                <w:b w:val="false"/>
                <w:i w:val="false"/>
                <w:color w:val="000000"/>
                <w:sz w:val="20"/>
              </w:rPr>
              <w:t>
жоғары</w:t>
            </w:r>
          </w:p>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екінші</w:t>
            </w:r>
          </w:p>
          <w:p>
            <w:pPr>
              <w:spacing w:after="20"/>
              <w:ind w:left="20"/>
              <w:jc w:val="both"/>
            </w:pPr>
            <w:r>
              <w:rPr>
                <w:rFonts w:ascii="Times New Roman"/>
                <w:b w:val="false"/>
                <w:i w:val="false"/>
                <w:color w:val="000000"/>
                <w:sz w:val="20"/>
              </w:rPr>
              <w:t>
үшінші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III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 жүнінің ұйысуы:</w:t>
            </w:r>
          </w:p>
          <w:p>
            <w:pPr>
              <w:spacing w:after="20"/>
              <w:ind w:left="20"/>
              <w:jc w:val="both"/>
            </w:pPr>
            <w:r>
              <w:rPr>
                <w:rFonts w:ascii="Times New Roman"/>
                <w:b w:val="false"/>
                <w:i w:val="false"/>
                <w:color w:val="000000"/>
                <w:sz w:val="20"/>
              </w:rPr>
              <w:t>
қатты ұйысқан</w:t>
            </w:r>
          </w:p>
          <w:p>
            <w:pPr>
              <w:spacing w:after="20"/>
              <w:ind w:left="20"/>
              <w:jc w:val="both"/>
            </w:pPr>
            <w:r>
              <w:rPr>
                <w:rFonts w:ascii="Times New Roman"/>
                <w:b w:val="false"/>
                <w:i w:val="false"/>
                <w:color w:val="000000"/>
                <w:sz w:val="20"/>
              </w:rPr>
              <w:t>
ұйысқан</w:t>
            </w:r>
          </w:p>
          <w:p>
            <w:pPr>
              <w:spacing w:after="20"/>
              <w:ind w:left="20"/>
              <w:jc w:val="both"/>
            </w:pPr>
            <w:r>
              <w:rPr>
                <w:rFonts w:ascii="Times New Roman"/>
                <w:b w:val="false"/>
                <w:i w:val="false"/>
                <w:color w:val="000000"/>
                <w:sz w:val="20"/>
              </w:rPr>
              <w:t>
ұйыспаған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Ұ+</w:t>
            </w:r>
          </w:p>
          <w:p>
            <w:pPr>
              <w:spacing w:after="20"/>
              <w:ind w:left="20"/>
              <w:jc w:val="both"/>
            </w:pPr>
            <w:r>
              <w:rPr>
                <w:rFonts w:ascii="Times New Roman"/>
                <w:b w:val="false"/>
                <w:i w:val="false"/>
                <w:color w:val="000000"/>
                <w:sz w:val="20"/>
              </w:rPr>
              <w:t>
Ұ</w:t>
            </w:r>
          </w:p>
          <w:p>
            <w:pPr>
              <w:spacing w:after="20"/>
              <w:ind w:left="20"/>
              <w:jc w:val="both"/>
            </w:pPr>
            <w:r>
              <w:rPr>
                <w:rFonts w:ascii="Times New Roman"/>
                <w:b w:val="false"/>
                <w:i w:val="false"/>
                <w:color w:val="000000"/>
                <w:sz w:val="20"/>
              </w:rPr>
              <w:t>
Ұ–</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Құйрықтың көлемі:</w:t>
            </w:r>
          </w:p>
          <w:p>
            <w:pPr>
              <w:spacing w:after="20"/>
              <w:ind w:left="20"/>
              <w:jc w:val="both"/>
            </w:pPr>
            <w:r>
              <w:rPr>
                <w:rFonts w:ascii="Times New Roman"/>
                <w:b w:val="false"/>
                <w:i w:val="false"/>
                <w:color w:val="000000"/>
                <w:sz w:val="20"/>
              </w:rPr>
              <w:t>
үлкен</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шағын, кіші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Ү</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Ш</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Құйрықтың пішіні:</w:t>
            </w:r>
          </w:p>
          <w:p>
            <w:pPr>
              <w:spacing w:after="20"/>
              <w:ind w:left="20"/>
              <w:jc w:val="both"/>
            </w:pPr>
            <w:r>
              <w:rPr>
                <w:rFonts w:ascii="Times New Roman"/>
                <w:b w:val="false"/>
                <w:i w:val="false"/>
                <w:color w:val="000000"/>
                <w:sz w:val="20"/>
              </w:rPr>
              <w:t>
тартынқы</w:t>
            </w:r>
          </w:p>
          <w:p>
            <w:pPr>
              <w:spacing w:after="20"/>
              <w:ind w:left="20"/>
              <w:jc w:val="both"/>
            </w:pPr>
            <w:r>
              <w:rPr>
                <w:rFonts w:ascii="Times New Roman"/>
                <w:b w:val="false"/>
                <w:i w:val="false"/>
                <w:color w:val="000000"/>
                <w:sz w:val="20"/>
              </w:rPr>
              <w:t>
сәл түсіңкі</w:t>
            </w:r>
          </w:p>
          <w:p>
            <w:pPr>
              <w:spacing w:after="20"/>
              <w:ind w:left="20"/>
              <w:jc w:val="both"/>
            </w:pPr>
            <w:r>
              <w:rPr>
                <w:rFonts w:ascii="Times New Roman"/>
                <w:b w:val="false"/>
                <w:i w:val="false"/>
                <w:color w:val="000000"/>
                <w:sz w:val="20"/>
              </w:rPr>
              <w:t>
өте түсіңкі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СТ</w:t>
            </w:r>
          </w:p>
          <w:p>
            <w:pPr>
              <w:spacing w:after="20"/>
              <w:ind w:left="20"/>
              <w:jc w:val="both"/>
            </w:pPr>
            <w:r>
              <w:rPr>
                <w:rFonts w:ascii="Times New Roman"/>
                <w:b w:val="false"/>
                <w:i w:val="false"/>
                <w:color w:val="000000"/>
                <w:sz w:val="20"/>
              </w:rPr>
              <w:t>
ӨТ</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 түсімі, көктемгі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 түсімі, күзгі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жылдық жүн түсімі (көктемгі және күзгі жүн түсімдерінің қосындысы)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p>
            <w:pPr>
              <w:spacing w:after="20"/>
              <w:ind w:left="20"/>
              <w:jc w:val="both"/>
            </w:pPr>
            <w:r>
              <w:rPr>
                <w:rFonts w:ascii="Times New Roman"/>
                <w:b w:val="false"/>
                <w:i w:val="false"/>
                <w:color w:val="000000"/>
                <w:sz w:val="20"/>
              </w:rPr>
              <w:t>
4-5 айлығында</w:t>
            </w:r>
          </w:p>
          <w:p>
            <w:pPr>
              <w:spacing w:after="20"/>
              <w:ind w:left="20"/>
              <w:jc w:val="both"/>
            </w:pPr>
            <w:r>
              <w:rPr>
                <w:rFonts w:ascii="Times New Roman"/>
                <w:b w:val="false"/>
                <w:i w:val="false"/>
                <w:color w:val="000000"/>
                <w:sz w:val="20"/>
              </w:rPr>
              <w:t>
12 айлығында</w:t>
            </w:r>
          </w:p>
          <w:p>
            <w:pPr>
              <w:spacing w:after="20"/>
              <w:ind w:left="20"/>
              <w:jc w:val="both"/>
            </w:pPr>
            <w:r>
              <w:rPr>
                <w:rFonts w:ascii="Times New Roman"/>
                <w:b w:val="false"/>
                <w:i w:val="false"/>
                <w:color w:val="000000"/>
                <w:sz w:val="20"/>
              </w:rPr>
              <w:t>
15 айлығында</w:t>
            </w:r>
          </w:p>
          <w:p>
            <w:pPr>
              <w:spacing w:after="20"/>
              <w:ind w:left="20"/>
              <w:jc w:val="both"/>
            </w:pPr>
            <w:r>
              <w:rPr>
                <w:rFonts w:ascii="Times New Roman"/>
                <w:b w:val="false"/>
                <w:i w:val="false"/>
                <w:color w:val="000000"/>
                <w:sz w:val="20"/>
              </w:rPr>
              <w:t>
18 айлығында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1-ге дейін</w:t>
            </w:r>
          </w:p>
          <w:p>
            <w:pPr>
              <w:spacing w:after="20"/>
              <w:ind w:left="20"/>
              <w:jc w:val="both"/>
            </w:pPr>
            <w:r>
              <w:rPr>
                <w:rFonts w:ascii="Times New Roman"/>
                <w:b w:val="false"/>
                <w:i w:val="false"/>
                <w:color w:val="000000"/>
                <w:sz w:val="20"/>
              </w:rPr>
              <w:t>
1-ге дейін</w:t>
            </w:r>
          </w:p>
          <w:p>
            <w:pPr>
              <w:spacing w:after="20"/>
              <w:ind w:left="20"/>
              <w:jc w:val="both"/>
            </w:pPr>
            <w:r>
              <w:rPr>
                <w:rFonts w:ascii="Times New Roman"/>
                <w:b w:val="false"/>
                <w:i w:val="false"/>
                <w:color w:val="000000"/>
                <w:sz w:val="20"/>
              </w:rPr>
              <w:t>
1-ге дейін</w:t>
            </w:r>
          </w:p>
          <w:p>
            <w:pPr>
              <w:spacing w:after="20"/>
              <w:ind w:left="20"/>
              <w:jc w:val="both"/>
            </w:pPr>
            <w:r>
              <w:rPr>
                <w:rFonts w:ascii="Times New Roman"/>
                <w:b w:val="false"/>
                <w:i w:val="false"/>
                <w:color w:val="000000"/>
                <w:sz w:val="20"/>
              </w:rPr>
              <w:t>
1-ге дейін</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класы нышандар жиынтығы бойынша анықталады:</w:t>
            </w:r>
          </w:p>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бірінші класс</w:t>
            </w:r>
          </w:p>
          <w:p>
            <w:pPr>
              <w:spacing w:after="20"/>
              <w:ind w:left="20"/>
              <w:jc w:val="both"/>
            </w:pPr>
            <w:r>
              <w:rPr>
                <w:rFonts w:ascii="Times New Roman"/>
                <w:b w:val="false"/>
                <w:i w:val="false"/>
                <w:color w:val="000000"/>
                <w:sz w:val="20"/>
              </w:rPr>
              <w:t>
екінші класс</w:t>
            </w:r>
          </w:p>
          <w:p>
            <w:pPr>
              <w:spacing w:after="20"/>
              <w:ind w:left="20"/>
              <w:jc w:val="both"/>
            </w:pPr>
            <w:r>
              <w:rPr>
                <w:rFonts w:ascii="Times New Roman"/>
                <w:b w:val="false"/>
                <w:i w:val="false"/>
                <w:color w:val="000000"/>
                <w:sz w:val="20"/>
              </w:rPr>
              <w:t>
үшінші класс</w:t>
            </w:r>
          </w:p>
          <w:p>
            <w:pPr>
              <w:spacing w:after="20"/>
              <w:ind w:left="20"/>
              <w:jc w:val="both"/>
            </w:pPr>
            <w:r>
              <w:rPr>
                <w:rFonts w:ascii="Times New Roman"/>
                <w:b w:val="false"/>
                <w:i w:val="false"/>
                <w:color w:val="000000"/>
                <w:sz w:val="20"/>
              </w:rPr>
              <w:t>
брак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эл.</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ІІІ</w:t>
            </w:r>
          </w:p>
          <w:p>
            <w:pPr>
              <w:spacing w:after="20"/>
              <w:ind w:left="20"/>
              <w:jc w:val="both"/>
            </w:pPr>
            <w:r>
              <w:rPr>
                <w:rFonts w:ascii="Times New Roman"/>
                <w:b w:val="false"/>
                <w:i w:val="false"/>
                <w:color w:val="000000"/>
                <w:sz w:val="20"/>
              </w:rPr>
              <w:t>
Бр.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6-қосымша</w:t>
            </w:r>
          </w:p>
        </w:tc>
      </w:tr>
    </w:tbl>
    <w:bookmarkStart w:name="z249" w:id="210"/>
    <w:p>
      <w:pPr>
        <w:spacing w:after="0"/>
        <w:ind w:left="0"/>
        <w:jc w:val="left"/>
      </w:pPr>
      <w:r>
        <w:rPr>
          <w:rFonts w:ascii="Times New Roman"/>
          <w:b/>
          <w:i w:val="false"/>
          <w:color w:val="000000"/>
        </w:rPr>
        <w:t xml:space="preserve"> Қаракөл тұқымды қойларын асыл тұқымдық құндылығын бонитирлеу</w:t>
      </w:r>
      <w:r>
        <w:br/>
      </w:r>
      <w:r>
        <w:rPr>
          <w:rFonts w:ascii="Times New Roman"/>
          <w:b/>
          <w:i w:val="false"/>
          <w:color w:val="000000"/>
        </w:rPr>
        <w:t>(бағалау) және өсімін молайту жөніндегі нұсқаулық</w:t>
      </w:r>
      <w:r>
        <w:br/>
      </w:r>
      <w:r>
        <w:rPr>
          <w:rFonts w:ascii="Times New Roman"/>
          <w:b/>
          <w:i w:val="false"/>
          <w:color w:val="000000"/>
        </w:rPr>
        <w:t>1. Жалпы ережелер</w:t>
      </w:r>
    </w:p>
    <w:bookmarkEnd w:id="210"/>
    <w:bookmarkStart w:name="z251" w:id="211"/>
    <w:p>
      <w:pPr>
        <w:spacing w:after="0"/>
        <w:ind w:left="0"/>
        <w:jc w:val="both"/>
      </w:pPr>
      <w:r>
        <w:rPr>
          <w:rFonts w:ascii="Times New Roman"/>
          <w:b w:val="false"/>
          <w:i w:val="false"/>
          <w:color w:val="000000"/>
          <w:sz w:val="28"/>
        </w:rPr>
        <w:t xml:space="preserve">
      1. Қаракөл тұқымын асыл тұқымдық құндылығын бонитирлеу (бағалау) және өсімін молайту жөніндегі нұсқаулық (бұдан әрі – Нұсқаулық) 2014 жылғы 9 шіледегі Қазақстан Республикасының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әзірленіп, қаракөл қой тұқымын бонитирлеуді (бағалауды) нақтылай түседі.</w:t>
      </w:r>
    </w:p>
    <w:bookmarkEnd w:id="211"/>
    <w:bookmarkStart w:name="z252" w:id="212"/>
    <w:p>
      <w:pPr>
        <w:spacing w:after="0"/>
        <w:ind w:left="0"/>
        <w:jc w:val="both"/>
      </w:pPr>
      <w:r>
        <w:rPr>
          <w:rFonts w:ascii="Times New Roman"/>
          <w:b w:val="false"/>
          <w:i w:val="false"/>
          <w:color w:val="000000"/>
          <w:sz w:val="28"/>
        </w:rPr>
        <w:t>
      2. Қаракөл қой тұқымын бонитирлеу бағалау бонитермен (сыныптаушымен) жүргізіледі.</w:t>
      </w:r>
    </w:p>
    <w:bookmarkEnd w:id="212"/>
    <w:bookmarkStart w:name="z253" w:id="213"/>
    <w:p>
      <w:pPr>
        <w:spacing w:after="0"/>
        <w:ind w:left="0"/>
        <w:jc w:val="left"/>
      </w:pPr>
      <w:r>
        <w:rPr>
          <w:rFonts w:ascii="Times New Roman"/>
          <w:b/>
          <w:i w:val="false"/>
          <w:color w:val="000000"/>
        </w:rPr>
        <w:t xml:space="preserve"> 2. Қаракөл тұқымды қойларын бонитирлеуді (бағалауды)</w:t>
      </w:r>
      <w:r>
        <w:br/>
      </w:r>
      <w:r>
        <w:rPr>
          <w:rFonts w:ascii="Times New Roman"/>
          <w:b/>
          <w:i w:val="false"/>
          <w:color w:val="000000"/>
        </w:rPr>
        <w:t>ұйымдастыру</w:t>
      </w:r>
    </w:p>
    <w:bookmarkEnd w:id="213"/>
    <w:bookmarkStart w:name="z254" w:id="214"/>
    <w:p>
      <w:pPr>
        <w:spacing w:after="0"/>
        <w:ind w:left="0"/>
        <w:jc w:val="both"/>
      </w:pPr>
      <w:r>
        <w:rPr>
          <w:rFonts w:ascii="Times New Roman"/>
          <w:b w:val="false"/>
          <w:i w:val="false"/>
          <w:color w:val="000000"/>
          <w:sz w:val="28"/>
        </w:rPr>
        <w:t>
      3. Қозылардың сапасын бонитирлеу (бағалау) екінші-үшінші күні, ашық жерде өткізіледі, күннің шашыраңқы сәулесі қозының үстіне түскені абзал.</w:t>
      </w:r>
    </w:p>
    <w:bookmarkEnd w:id="214"/>
    <w:p>
      <w:pPr>
        <w:spacing w:after="0"/>
        <w:ind w:left="0"/>
        <w:jc w:val="both"/>
      </w:pPr>
      <w:r>
        <w:rPr>
          <w:rFonts w:ascii="Times New Roman"/>
          <w:b w:val="false"/>
          <w:i w:val="false"/>
          <w:color w:val="000000"/>
          <w:sz w:val="28"/>
        </w:rPr>
        <w:t xml:space="preserve">
      Бонитирлеудің (бағалаудың) екінші кезеңі 15-20 күні жүргізіледі. Қозының дамуы, қаракөлдің сақталу қасиеті бағаланады. Терінің пигментациясы мен бұралымы жаман сақталып, ақ және құрғақ жүннің пайда болуы қозыларды асыл тұқымға қалдыруға болмауына себеп, ол шығарылып тасталады. </w:t>
      </w:r>
    </w:p>
    <w:bookmarkStart w:name="z255" w:id="215"/>
    <w:p>
      <w:pPr>
        <w:spacing w:after="0"/>
        <w:ind w:left="0"/>
        <w:jc w:val="both"/>
      </w:pPr>
      <w:r>
        <w:rPr>
          <w:rFonts w:ascii="Times New Roman"/>
          <w:b w:val="false"/>
          <w:i w:val="false"/>
          <w:color w:val="000000"/>
          <w:sz w:val="28"/>
        </w:rPr>
        <w:t>
      4. Нәзік және қырық тұрпаты малдарды жекелеген отарларға бонитирлеу (бағалау) класына қарамастан жинақтайды.</w:t>
      </w:r>
    </w:p>
    <w:bookmarkEnd w:id="215"/>
    <w:bookmarkStart w:name="z256" w:id="216"/>
    <w:p>
      <w:pPr>
        <w:spacing w:after="0"/>
        <w:ind w:left="0"/>
        <w:jc w:val="both"/>
      </w:pPr>
      <w:r>
        <w:rPr>
          <w:rFonts w:ascii="Times New Roman"/>
          <w:b w:val="false"/>
          <w:i w:val="false"/>
          <w:color w:val="000000"/>
          <w:sz w:val="28"/>
        </w:rPr>
        <w:t>
      5. Класын, бұйраның енін анықтап, қозылардың құлағына ен салады, әр түрлі түсті қозыларда бұйраның енінің орнына түсі, түс қанықтығы менг реңі анықталады.</w:t>
      </w:r>
    </w:p>
    <w:bookmarkEnd w:id="216"/>
    <w:bookmarkStart w:name="z257" w:id="217"/>
    <w:p>
      <w:pPr>
        <w:spacing w:after="0"/>
        <w:ind w:left="0"/>
        <w:jc w:val="both"/>
      </w:pPr>
      <w:r>
        <w:rPr>
          <w:rFonts w:ascii="Times New Roman"/>
          <w:b w:val="false"/>
          <w:i w:val="false"/>
          <w:color w:val="000000"/>
          <w:sz w:val="28"/>
        </w:rPr>
        <w:t>
      6. Бонитирлеу (бағалау) өткізтін жерде арналы столдар болады. Құрақ қозылар бонитирленеді (бағаланады). Жаңа туылған қозылардың құлағына анасының нөмірін, туылған уақытын, отардың нөмерін көрсетіп сырға тағады.</w:t>
      </w:r>
    </w:p>
    <w:bookmarkEnd w:id="217"/>
    <w:bookmarkStart w:name="z258" w:id="218"/>
    <w:p>
      <w:pPr>
        <w:spacing w:after="0"/>
        <w:ind w:left="0"/>
        <w:jc w:val="both"/>
      </w:pPr>
      <w:r>
        <w:rPr>
          <w:rFonts w:ascii="Times New Roman"/>
          <w:b w:val="false"/>
          <w:i w:val="false"/>
          <w:color w:val="000000"/>
          <w:sz w:val="28"/>
        </w:rPr>
        <w:t>
      7. Бонитирлеу (бағалау) аяқталған соң асырауға қалдырған қозыларды түгендеп, белгіленген тәртіппен есеп жүргізеді.</w:t>
      </w:r>
    </w:p>
    <w:bookmarkEnd w:id="218"/>
    <w:bookmarkStart w:name="z259" w:id="219"/>
    <w:p>
      <w:pPr>
        <w:spacing w:after="0"/>
        <w:ind w:left="0"/>
        <w:jc w:val="both"/>
      </w:pPr>
      <w:r>
        <w:rPr>
          <w:rFonts w:ascii="Times New Roman"/>
          <w:b w:val="false"/>
          <w:i w:val="false"/>
          <w:color w:val="000000"/>
          <w:sz w:val="28"/>
        </w:rPr>
        <w:t>
      8. Қаракөл қойының туылған кезіндегі бұйрасының турі мен пішініне қарай бес елтірілік типке бөлінеді:</w:t>
      </w:r>
    </w:p>
    <w:bookmarkEnd w:id="219"/>
    <w:p>
      <w:pPr>
        <w:spacing w:after="0"/>
        <w:ind w:left="0"/>
        <w:jc w:val="both"/>
      </w:pPr>
      <w:r>
        <w:rPr>
          <w:rFonts w:ascii="Times New Roman"/>
          <w:b w:val="false"/>
          <w:i w:val="false"/>
          <w:color w:val="000000"/>
          <w:sz w:val="28"/>
        </w:rPr>
        <w:t>
      жакеттік (қаламгүл бұйралар мен баданалар) - қозылардың құйымшағы мен жон арқасында ұзын және орташа қаламгүл бұйралар, бүйірінде ені әртүрлі орташа және қысқа қаламгүл бұйралар немесе жон арқасы мен құйымшағында ұзын және орташа қаламгүл бұйралар, бүйірінде орташа және қысқа бұйраға өтіп,ірі бұршақ пен арзымайтын көлемде жал бұйра араласуы мүмкін.</w:t>
      </w:r>
    </w:p>
    <w:p>
      <w:pPr>
        <w:spacing w:after="0"/>
        <w:ind w:left="0"/>
        <w:jc w:val="both"/>
      </w:pPr>
      <w:r>
        <w:rPr>
          <w:rFonts w:ascii="Times New Roman"/>
          <w:b w:val="false"/>
          <w:i w:val="false"/>
          <w:color w:val="000000"/>
          <w:sz w:val="28"/>
        </w:rPr>
        <w:t>
      қабырғагүл қырлы бұйралар мен жал бұйралар-қозылардың құйымшағы мен жон арқасында тығыз, серпімді, өңі әр түрлі ұзын және орташа ұзындықта қырлы бұйралар және жал, бүйірінде орташа және қысқа қырлы бұйралар мен жалға ауысады, арзымайтын көлемде қаламгүл бұйралар мен ірі бұршақ қатысуына рұқсат етіледі.</w:t>
      </w:r>
    </w:p>
    <w:p>
      <w:pPr>
        <w:spacing w:after="0"/>
        <w:ind w:left="0"/>
        <w:jc w:val="both"/>
      </w:pPr>
      <w:r>
        <w:rPr>
          <w:rFonts w:ascii="Times New Roman"/>
          <w:b w:val="false"/>
          <w:i w:val="false"/>
          <w:color w:val="000000"/>
          <w:sz w:val="28"/>
        </w:rPr>
        <w:t>
      жазықгүл (жазық бұйра)-қозылардың бұйрасының ені екі түрлі, арқасы мен құйымшағында ұзын және орташа ұзындықтағы жазық бұйралар, жазық жал аралас,бүйірінде орташа және қысқа жазық бұйра мен жалға өтеді.</w:t>
      </w:r>
    </w:p>
    <w:p>
      <w:pPr>
        <w:spacing w:after="0"/>
        <w:ind w:left="0"/>
        <w:jc w:val="both"/>
      </w:pPr>
      <w:r>
        <w:rPr>
          <w:rFonts w:ascii="Times New Roman"/>
          <w:b w:val="false"/>
          <w:i w:val="false"/>
          <w:color w:val="000000"/>
          <w:sz w:val="28"/>
        </w:rPr>
        <w:t>
      қаракөлше (жал бұйралар)-қозылардың жүні қысқа (5мм дейін), бұйралары жал теңбіл суретті (әшекейлі) муар тәріздес, жабының (түгінің) сапасы-реңденуі үдемелі, жібектілігі мен жалтырлығы күшті, қозының өсіп дамуы әдеттегідей.</w:t>
      </w:r>
    </w:p>
    <w:p>
      <w:pPr>
        <w:spacing w:after="0"/>
        <w:ind w:left="0"/>
        <w:jc w:val="both"/>
      </w:pPr>
      <w:r>
        <w:rPr>
          <w:rFonts w:ascii="Times New Roman"/>
          <w:b w:val="false"/>
          <w:i w:val="false"/>
          <w:color w:val="000000"/>
          <w:sz w:val="28"/>
        </w:rPr>
        <w:t>
      кавказ типі (өсіңкі бұйра) - қозылардың бұйрасының ені әртүрлі, жабыны едәуір өсіңкі, құйымшағы мен арқасында онша тығыз емес, орташа және қысқа қаламгүл бұйралар басым келіп, қысқа қаламгүл бұйра мен ірі бұршаққа өтіп арзымайтын көлемде жал бұйра араласады.</w:t>
      </w:r>
    </w:p>
    <w:bookmarkStart w:name="z260" w:id="220"/>
    <w:p>
      <w:pPr>
        <w:spacing w:after="0"/>
        <w:ind w:left="0"/>
        <w:jc w:val="both"/>
      </w:pPr>
      <w:r>
        <w:rPr>
          <w:rFonts w:ascii="Times New Roman"/>
          <w:b w:val="false"/>
          <w:i w:val="false"/>
          <w:color w:val="000000"/>
          <w:sz w:val="28"/>
        </w:rPr>
        <w:t>
      9. Тері сапасына қарай қозылар бөлінеді:</w:t>
      </w:r>
    </w:p>
    <w:bookmarkEnd w:id="220"/>
    <w:bookmarkStart w:name="z261" w:id="221"/>
    <w:p>
      <w:pPr>
        <w:spacing w:after="0"/>
        <w:ind w:left="0"/>
        <w:jc w:val="both"/>
      </w:pPr>
      <w:r>
        <w:rPr>
          <w:rFonts w:ascii="Times New Roman"/>
          <w:b w:val="false"/>
          <w:i w:val="false"/>
          <w:color w:val="000000"/>
          <w:sz w:val="28"/>
        </w:rPr>
        <w:t>
      1) элита;</w:t>
      </w:r>
    </w:p>
    <w:bookmarkEnd w:id="221"/>
    <w:bookmarkStart w:name="z262" w:id="222"/>
    <w:p>
      <w:pPr>
        <w:spacing w:after="0"/>
        <w:ind w:left="0"/>
        <w:jc w:val="both"/>
      </w:pPr>
      <w:r>
        <w:rPr>
          <w:rFonts w:ascii="Times New Roman"/>
          <w:b w:val="false"/>
          <w:i w:val="false"/>
          <w:color w:val="000000"/>
          <w:sz w:val="28"/>
        </w:rPr>
        <w:t>
      2) бірінші класс;</w:t>
      </w:r>
    </w:p>
    <w:bookmarkEnd w:id="222"/>
    <w:bookmarkStart w:name="z263" w:id="223"/>
    <w:p>
      <w:pPr>
        <w:spacing w:after="0"/>
        <w:ind w:left="0"/>
        <w:jc w:val="both"/>
      </w:pPr>
      <w:r>
        <w:rPr>
          <w:rFonts w:ascii="Times New Roman"/>
          <w:b w:val="false"/>
          <w:i w:val="false"/>
          <w:color w:val="000000"/>
          <w:sz w:val="28"/>
        </w:rPr>
        <w:t>
      3) екінші класс.</w:t>
      </w:r>
    </w:p>
    <w:bookmarkEnd w:id="223"/>
    <w:p>
      <w:pPr>
        <w:spacing w:after="0"/>
        <w:ind w:left="0"/>
        <w:jc w:val="both"/>
      </w:pPr>
      <w:r>
        <w:rPr>
          <w:rFonts w:ascii="Times New Roman"/>
          <w:b w:val="false"/>
          <w:i w:val="false"/>
          <w:color w:val="000000"/>
          <w:sz w:val="28"/>
        </w:rPr>
        <w:t xml:space="preserve">
      Осы Нұсқаулықтың 9 тармақшасындағы кластарға берілетін талаптарға сәйкес келмейтін малдар шығарылып тасталуға жатады. </w:t>
      </w:r>
    </w:p>
    <w:bookmarkStart w:name="z264" w:id="224"/>
    <w:p>
      <w:pPr>
        <w:spacing w:after="0"/>
        <w:ind w:left="0"/>
        <w:jc w:val="both"/>
      </w:pPr>
      <w:r>
        <w:rPr>
          <w:rFonts w:ascii="Times New Roman"/>
          <w:b w:val="false"/>
          <w:i w:val="false"/>
          <w:color w:val="000000"/>
          <w:sz w:val="28"/>
        </w:rPr>
        <w:t xml:space="preserve">
      10. Тірілей салмағы бойынша зауыттық қоңдылықтағы асыл-тұқымды малдарға арналған төменгі талаптар осы Нұсқаудың </w:t>
      </w:r>
      <w:r>
        <w:rPr>
          <w:rFonts w:ascii="Times New Roman"/>
          <w:b w:val="false"/>
          <w:i w:val="false"/>
          <w:color w:val="000000"/>
          <w:sz w:val="28"/>
        </w:rPr>
        <w:t>1-қосымшамен</w:t>
      </w:r>
      <w:r>
        <w:rPr>
          <w:rFonts w:ascii="Times New Roman"/>
          <w:b w:val="false"/>
          <w:i w:val="false"/>
          <w:color w:val="000000"/>
          <w:sz w:val="28"/>
        </w:rPr>
        <w:t xml:space="preserve"> беріледі.</w:t>
      </w:r>
    </w:p>
    <w:bookmarkEnd w:id="224"/>
    <w:bookmarkStart w:name="z265" w:id="225"/>
    <w:p>
      <w:pPr>
        <w:spacing w:after="0"/>
        <w:ind w:left="0"/>
        <w:jc w:val="both"/>
      </w:pPr>
      <w:r>
        <w:rPr>
          <w:rFonts w:ascii="Times New Roman"/>
          <w:b w:val="false"/>
          <w:i w:val="false"/>
          <w:color w:val="000000"/>
          <w:sz w:val="28"/>
        </w:rPr>
        <w:t xml:space="preserve">
      11. Қаракөл қой шаруашылығында қозыларды бонитирлеуде (бағалауда) іріктеуді келесі көрсеткіштер арқылы жүргізеді: </w:t>
      </w:r>
    </w:p>
    <w:bookmarkEnd w:id="225"/>
    <w:p>
      <w:pPr>
        <w:spacing w:after="0"/>
        <w:ind w:left="0"/>
        <w:jc w:val="both"/>
      </w:pPr>
      <w:r>
        <w:rPr>
          <w:rFonts w:ascii="Times New Roman"/>
          <w:b w:val="false"/>
          <w:i w:val="false"/>
          <w:color w:val="000000"/>
          <w:sz w:val="28"/>
        </w:rPr>
        <w:t xml:space="preserve">
      жынысы; </w:t>
      </w:r>
    </w:p>
    <w:p>
      <w:pPr>
        <w:spacing w:after="0"/>
        <w:ind w:left="0"/>
        <w:jc w:val="both"/>
      </w:pPr>
      <w:r>
        <w:rPr>
          <w:rFonts w:ascii="Times New Roman"/>
          <w:b w:val="false"/>
          <w:i w:val="false"/>
          <w:color w:val="000000"/>
          <w:sz w:val="28"/>
        </w:rPr>
        <w:t xml:space="preserve">
      түсі, түс қанықтығы және реңі: бұйраның ені түрі мен пішіні толқынның ұзындығы; </w:t>
      </w:r>
    </w:p>
    <w:p>
      <w:pPr>
        <w:spacing w:after="0"/>
        <w:ind w:left="0"/>
        <w:jc w:val="both"/>
      </w:pPr>
      <w:r>
        <w:rPr>
          <w:rFonts w:ascii="Times New Roman"/>
          <w:b w:val="false"/>
          <w:i w:val="false"/>
          <w:color w:val="000000"/>
          <w:sz w:val="28"/>
        </w:rPr>
        <w:t xml:space="preserve">
      жүннің ұзындығы қалыңдығы жібектілігі жылтырақтығы; </w:t>
      </w:r>
    </w:p>
    <w:p>
      <w:pPr>
        <w:spacing w:after="0"/>
        <w:ind w:left="0"/>
        <w:jc w:val="both"/>
      </w:pPr>
      <w:r>
        <w:rPr>
          <w:rFonts w:ascii="Times New Roman"/>
          <w:b w:val="false"/>
          <w:i w:val="false"/>
          <w:color w:val="000000"/>
          <w:sz w:val="28"/>
        </w:rPr>
        <w:t xml:space="preserve">
      суретінің түрі мен анықтығы; </w:t>
      </w:r>
    </w:p>
    <w:p>
      <w:pPr>
        <w:spacing w:after="0"/>
        <w:ind w:left="0"/>
        <w:jc w:val="both"/>
      </w:pPr>
      <w:r>
        <w:rPr>
          <w:rFonts w:ascii="Times New Roman"/>
          <w:b w:val="false"/>
          <w:i w:val="false"/>
          <w:color w:val="000000"/>
          <w:sz w:val="28"/>
        </w:rPr>
        <w:t xml:space="preserve">
      терісінің қалыңдығы, тығыздығы және молдығы; </w:t>
      </w:r>
    </w:p>
    <w:p>
      <w:pPr>
        <w:spacing w:after="0"/>
        <w:ind w:left="0"/>
        <w:jc w:val="both"/>
      </w:pPr>
      <w:r>
        <w:rPr>
          <w:rFonts w:ascii="Times New Roman"/>
          <w:b w:val="false"/>
          <w:i w:val="false"/>
          <w:color w:val="000000"/>
          <w:sz w:val="28"/>
        </w:rPr>
        <w:t xml:space="preserve">
      қозының өсіп-дамуы; </w:t>
      </w:r>
    </w:p>
    <w:p>
      <w:pPr>
        <w:spacing w:after="0"/>
        <w:ind w:left="0"/>
        <w:jc w:val="both"/>
      </w:pPr>
      <w:r>
        <w:rPr>
          <w:rFonts w:ascii="Times New Roman"/>
          <w:b w:val="false"/>
          <w:i w:val="false"/>
          <w:color w:val="000000"/>
          <w:sz w:val="28"/>
        </w:rPr>
        <w:t xml:space="preserve">
      тірілей салмағы; </w:t>
      </w:r>
    </w:p>
    <w:p>
      <w:pPr>
        <w:spacing w:after="0"/>
        <w:ind w:left="0"/>
        <w:jc w:val="both"/>
      </w:pPr>
      <w:r>
        <w:rPr>
          <w:rFonts w:ascii="Times New Roman"/>
          <w:b w:val="false"/>
          <w:i w:val="false"/>
          <w:color w:val="000000"/>
          <w:sz w:val="28"/>
        </w:rPr>
        <w:t>
      түзілісі.</w:t>
      </w:r>
    </w:p>
    <w:p>
      <w:pPr>
        <w:spacing w:after="0"/>
        <w:ind w:left="0"/>
        <w:jc w:val="both"/>
      </w:pPr>
      <w:r>
        <w:rPr>
          <w:rFonts w:ascii="Times New Roman"/>
          <w:b w:val="false"/>
          <w:i w:val="false"/>
          <w:color w:val="000000"/>
          <w:sz w:val="28"/>
        </w:rPr>
        <w:t>
      Асыл тұқымды қошқар қозылар он күннен жирма күндігінде бұйраның және жүнінің реңінің сақтиалу дәрежесімен, жүнінің жібектілігімен, жалтырақтығы мен өсіп-даму қабілеттілігімен бағаланады.</w:t>
      </w:r>
    </w:p>
    <w:bookmarkStart w:name="z266" w:id="226"/>
    <w:p>
      <w:pPr>
        <w:spacing w:after="0"/>
        <w:ind w:left="0"/>
        <w:jc w:val="both"/>
      </w:pPr>
      <w:r>
        <w:rPr>
          <w:rFonts w:ascii="Times New Roman"/>
          <w:b w:val="false"/>
          <w:i w:val="false"/>
          <w:color w:val="000000"/>
          <w:sz w:val="28"/>
        </w:rPr>
        <w:t>
      12. Қаракөл қозысы жеке және кластық бонитирлеуге (бағалауға) жатады.</w:t>
      </w:r>
    </w:p>
    <w:bookmarkEnd w:id="226"/>
    <w:bookmarkStart w:name="z267" w:id="227"/>
    <w:p>
      <w:pPr>
        <w:spacing w:after="0"/>
        <w:ind w:left="0"/>
        <w:jc w:val="both"/>
      </w:pPr>
      <w:r>
        <w:rPr>
          <w:rFonts w:ascii="Times New Roman"/>
          <w:b w:val="false"/>
          <w:i w:val="false"/>
          <w:color w:val="000000"/>
          <w:sz w:val="28"/>
        </w:rPr>
        <w:t>
      13. Жеке бонитирлей (бағалау) толық және қысқартылған болады.</w:t>
      </w:r>
    </w:p>
    <w:bookmarkEnd w:id="227"/>
    <w:p>
      <w:pPr>
        <w:spacing w:after="0"/>
        <w:ind w:left="0"/>
        <w:jc w:val="both"/>
      </w:pPr>
      <w:r>
        <w:rPr>
          <w:rFonts w:ascii="Times New Roman"/>
          <w:b w:val="false"/>
          <w:i w:val="false"/>
          <w:color w:val="000000"/>
          <w:sz w:val="28"/>
        </w:rPr>
        <w:t xml:space="preserve">
      Толық жеке бонитирлеу (бағалау) өсірімге қадырылған асыл тұқымды қозы-қошқарларға жүргізіледі. </w:t>
      </w:r>
    </w:p>
    <w:p>
      <w:pPr>
        <w:spacing w:after="0"/>
        <w:ind w:left="0"/>
        <w:jc w:val="both"/>
      </w:pPr>
      <w:r>
        <w:rPr>
          <w:rFonts w:ascii="Times New Roman"/>
          <w:b w:val="false"/>
          <w:i w:val="false"/>
          <w:color w:val="000000"/>
          <w:sz w:val="28"/>
        </w:rPr>
        <w:t>
      Қысқартылған жеке бонитирлеу (бағалау) асыл тұқымды ұрғашы қозыларға және ұрпағының сапасы бойынша тексерілген қошқарлардан туылған бардық қозыларға жүргізіледі.</w:t>
      </w:r>
    </w:p>
    <w:bookmarkStart w:name="z268" w:id="228"/>
    <w:p>
      <w:pPr>
        <w:spacing w:after="0"/>
        <w:ind w:left="0"/>
        <w:jc w:val="both"/>
      </w:pPr>
      <w:r>
        <w:rPr>
          <w:rFonts w:ascii="Times New Roman"/>
          <w:b w:val="false"/>
          <w:i w:val="false"/>
          <w:color w:val="000000"/>
          <w:sz w:val="28"/>
        </w:rPr>
        <w:t>
      14. Кластық бонитирлеу (бағалау) барлық қалған қозыларға жүргізіледі, бұл жағдайда бағаланған барлық қозылардың саны, жынысы, түсі, реңі, елтірілік типі, класы және бұйра өлшемі ескеріледі.</w:t>
      </w:r>
    </w:p>
    <w:bookmarkEnd w:id="228"/>
    <w:bookmarkStart w:name="z269" w:id="229"/>
    <w:p>
      <w:pPr>
        <w:spacing w:after="0"/>
        <w:ind w:left="0"/>
        <w:jc w:val="both"/>
      </w:pPr>
      <w:r>
        <w:rPr>
          <w:rFonts w:ascii="Times New Roman"/>
          <w:b w:val="false"/>
          <w:i w:val="false"/>
          <w:color w:val="000000"/>
          <w:sz w:val="28"/>
        </w:rPr>
        <w:t xml:space="preserve">
      15. Жеке бонитирлеуде (бағалауда) қолданылатын белгілердің қысқаша атауы: </w:t>
      </w:r>
    </w:p>
    <w:bookmarkEnd w:id="229"/>
    <w:bookmarkStart w:name="z270" w:id="230"/>
    <w:p>
      <w:pPr>
        <w:spacing w:after="0"/>
        <w:ind w:left="0"/>
        <w:jc w:val="both"/>
      </w:pPr>
      <w:r>
        <w:rPr>
          <w:rFonts w:ascii="Times New Roman"/>
          <w:b w:val="false"/>
          <w:i w:val="false"/>
          <w:color w:val="000000"/>
          <w:sz w:val="28"/>
        </w:rPr>
        <w:t>
      1) қозының жынысы – ұрғашы (ұр), еркек (ер).</w:t>
      </w:r>
    </w:p>
    <w:bookmarkEnd w:id="230"/>
    <w:bookmarkStart w:name="z271" w:id="231"/>
    <w:p>
      <w:pPr>
        <w:spacing w:after="0"/>
        <w:ind w:left="0"/>
        <w:jc w:val="both"/>
      </w:pPr>
      <w:r>
        <w:rPr>
          <w:rFonts w:ascii="Times New Roman"/>
          <w:b w:val="false"/>
          <w:i w:val="false"/>
          <w:color w:val="000000"/>
          <w:sz w:val="28"/>
        </w:rPr>
        <w:t>
      2) түсі мен реңі – қара (қара), көк (көк), сұр (сұр), қоңыр (қоң), қызғылт (қызғ). Сұр түстің реңктері мен реңдері: бұқар сұры (б.сұр), реңдері – алтын (алт), күміс (күм); сұрхандария сұры (сх. сұры), реңдері – платина (пл), қорғасын (қор), янтарь (ян); қарақалпақ сұры (ққ.сұры), реңдері – болат (бол), өрікгүл (өрік), барлық сұрлардың анықталмаған реңдері (б.с.а.р); көк түстің реңктері мен реңдері, орташа көгілдір (ор. көг), орташа күміс (ор.күм), қара көк (қ.к), қара меруерт (қ.мер), ақшыл (ақш).</w:t>
      </w:r>
    </w:p>
    <w:bookmarkEnd w:id="231"/>
    <w:bookmarkStart w:name="z272" w:id="232"/>
    <w:p>
      <w:pPr>
        <w:spacing w:after="0"/>
        <w:ind w:left="0"/>
        <w:jc w:val="both"/>
      </w:pPr>
      <w:r>
        <w:rPr>
          <w:rFonts w:ascii="Times New Roman"/>
          <w:b w:val="false"/>
          <w:i w:val="false"/>
          <w:color w:val="000000"/>
          <w:sz w:val="28"/>
        </w:rPr>
        <w:t>
      3) елтірілік тип – жакет (ж), кавказ (кав), қабырғагүл (қ), жазықгүл (ж).</w:t>
      </w:r>
    </w:p>
    <w:bookmarkEnd w:id="232"/>
    <w:bookmarkStart w:name="z273" w:id="233"/>
    <w:p>
      <w:pPr>
        <w:spacing w:after="0"/>
        <w:ind w:left="0"/>
        <w:jc w:val="both"/>
      </w:pPr>
      <w:r>
        <w:rPr>
          <w:rFonts w:ascii="Times New Roman"/>
          <w:b w:val="false"/>
          <w:i w:val="false"/>
          <w:color w:val="000000"/>
          <w:sz w:val="28"/>
        </w:rPr>
        <w:t>
      4) бұйра өлшемі - майда (м), орташа (о), ірі (ірі).</w:t>
      </w:r>
    </w:p>
    <w:bookmarkEnd w:id="233"/>
    <w:bookmarkStart w:name="z274" w:id="234"/>
    <w:p>
      <w:pPr>
        <w:spacing w:after="0"/>
        <w:ind w:left="0"/>
        <w:jc w:val="both"/>
      </w:pPr>
      <w:r>
        <w:rPr>
          <w:rFonts w:ascii="Times New Roman"/>
          <w:b w:val="false"/>
          <w:i w:val="false"/>
          <w:color w:val="000000"/>
          <w:sz w:val="28"/>
        </w:rPr>
        <w:t xml:space="preserve">
      5) бұйра пішіні - жартылай шеңберлі (ж.ш), </w:t>
      </w:r>
    </w:p>
    <w:bookmarkEnd w:id="234"/>
    <w:bookmarkStart w:name="z275" w:id="235"/>
    <w:p>
      <w:pPr>
        <w:spacing w:after="0"/>
        <w:ind w:left="0"/>
        <w:jc w:val="both"/>
      </w:pPr>
      <w:r>
        <w:rPr>
          <w:rFonts w:ascii="Times New Roman"/>
          <w:b w:val="false"/>
          <w:i w:val="false"/>
          <w:color w:val="000000"/>
          <w:sz w:val="28"/>
        </w:rPr>
        <w:t>
      6) бұйра ұзындығы – ұзын (ұз), орташа (ор), қысқа (қыс).</w:t>
      </w:r>
    </w:p>
    <w:bookmarkEnd w:id="235"/>
    <w:bookmarkStart w:name="z276" w:id="236"/>
    <w:p>
      <w:pPr>
        <w:spacing w:after="0"/>
        <w:ind w:left="0"/>
        <w:jc w:val="both"/>
      </w:pPr>
      <w:r>
        <w:rPr>
          <w:rFonts w:ascii="Times New Roman"/>
          <w:b w:val="false"/>
          <w:i w:val="false"/>
          <w:color w:val="000000"/>
          <w:sz w:val="28"/>
        </w:rPr>
        <w:t>
      7) бұйра тығыздығы – тығыз (тғ), орташа тығыз (ор.тғ), болбыр (бол).</w:t>
      </w:r>
    </w:p>
    <w:bookmarkEnd w:id="236"/>
    <w:bookmarkStart w:name="z277" w:id="237"/>
    <w:p>
      <w:pPr>
        <w:spacing w:after="0"/>
        <w:ind w:left="0"/>
        <w:jc w:val="both"/>
      </w:pPr>
      <w:r>
        <w:rPr>
          <w:rFonts w:ascii="Times New Roman"/>
          <w:b w:val="false"/>
          <w:i w:val="false"/>
          <w:color w:val="000000"/>
          <w:sz w:val="28"/>
        </w:rPr>
        <w:t>
      8) талшықтың қалындығы – өте қалын (ө.қ), қалың (қ), сирек (с).</w:t>
      </w:r>
    </w:p>
    <w:bookmarkEnd w:id="237"/>
    <w:bookmarkStart w:name="z278" w:id="238"/>
    <w:p>
      <w:pPr>
        <w:spacing w:after="0"/>
        <w:ind w:left="0"/>
        <w:jc w:val="both"/>
      </w:pPr>
      <w:r>
        <w:rPr>
          <w:rFonts w:ascii="Times New Roman"/>
          <w:b w:val="false"/>
          <w:i w:val="false"/>
          <w:color w:val="000000"/>
          <w:sz w:val="28"/>
        </w:rPr>
        <w:t>
      9) талшықтың жібектілік сипаттамасы – өте жібекті (ө.ж), жібекті (ж), жібектілігі жеткіліксіз (жж).</w:t>
      </w:r>
    </w:p>
    <w:bookmarkEnd w:id="238"/>
    <w:bookmarkStart w:name="z279" w:id="239"/>
    <w:p>
      <w:pPr>
        <w:spacing w:after="0"/>
        <w:ind w:left="0"/>
        <w:jc w:val="both"/>
      </w:pPr>
      <w:r>
        <w:rPr>
          <w:rFonts w:ascii="Times New Roman"/>
          <w:b w:val="false"/>
          <w:i w:val="false"/>
          <w:color w:val="000000"/>
          <w:sz w:val="28"/>
        </w:rPr>
        <w:t>
      10) талшықтың жылтырлығы – өте жылтыр (өж), жылтыр (ж), жеткіліксіз (ж), күңгірт (к).</w:t>
      </w:r>
    </w:p>
    <w:bookmarkEnd w:id="239"/>
    <w:bookmarkStart w:name="z280" w:id="240"/>
    <w:p>
      <w:pPr>
        <w:spacing w:after="0"/>
        <w:ind w:left="0"/>
        <w:jc w:val="both"/>
      </w:pPr>
      <w:r>
        <w:rPr>
          <w:rFonts w:ascii="Times New Roman"/>
          <w:b w:val="false"/>
          <w:i w:val="false"/>
          <w:color w:val="000000"/>
          <w:sz w:val="28"/>
        </w:rPr>
        <w:t>
      11) алалық – құйрық ұшында (құ), құйрықтың майлы бөлігінде (қ.м.б), аяқтарында (аяқ), денесінде (ден), басында (бас).</w:t>
      </w:r>
    </w:p>
    <w:bookmarkEnd w:id="240"/>
    <w:bookmarkStart w:name="z281" w:id="241"/>
    <w:p>
      <w:pPr>
        <w:spacing w:after="0"/>
        <w:ind w:left="0"/>
        <w:jc w:val="both"/>
      </w:pPr>
      <w:r>
        <w:rPr>
          <w:rFonts w:ascii="Times New Roman"/>
          <w:b w:val="false"/>
          <w:i w:val="false"/>
          <w:color w:val="000000"/>
          <w:sz w:val="28"/>
        </w:rPr>
        <w:t>
      12) өрнектілігінің анықтылығы – анық (ан), жеткіліксіз (ж), анық емес (а.е).</w:t>
      </w:r>
    </w:p>
    <w:bookmarkEnd w:id="241"/>
    <w:bookmarkStart w:name="z282" w:id="242"/>
    <w:p>
      <w:pPr>
        <w:spacing w:after="0"/>
        <w:ind w:left="0"/>
        <w:jc w:val="both"/>
      </w:pPr>
      <w:r>
        <w:rPr>
          <w:rFonts w:ascii="Times New Roman"/>
          <w:b w:val="false"/>
          <w:i w:val="false"/>
          <w:color w:val="000000"/>
          <w:sz w:val="28"/>
        </w:rPr>
        <w:t>
      13) терісі – тығыз (тғ), болбыр (бол), өте жұқа (о.ж), жұқа (ж), қалыңдау (қ.у), қалын (қ), созылыңқы (соз), жұмсақ (жм).</w:t>
      </w:r>
    </w:p>
    <w:bookmarkEnd w:id="242"/>
    <w:bookmarkStart w:name="z283" w:id="243"/>
    <w:p>
      <w:pPr>
        <w:spacing w:after="0"/>
        <w:ind w:left="0"/>
        <w:jc w:val="both"/>
      </w:pPr>
      <w:r>
        <w:rPr>
          <w:rFonts w:ascii="Times New Roman"/>
          <w:b w:val="false"/>
          <w:i w:val="false"/>
          <w:color w:val="000000"/>
          <w:sz w:val="28"/>
        </w:rPr>
        <w:t>
      14) жүндестігі – жақсы (жақ), орташа (орт.), жеткіліксіз (жет).</w:t>
      </w:r>
    </w:p>
    <w:bookmarkEnd w:id="243"/>
    <w:bookmarkStart w:name="z284" w:id="244"/>
    <w:p>
      <w:pPr>
        <w:spacing w:after="0"/>
        <w:ind w:left="0"/>
        <w:jc w:val="both"/>
      </w:pPr>
      <w:r>
        <w:rPr>
          <w:rFonts w:ascii="Times New Roman"/>
          <w:b w:val="false"/>
          <w:i w:val="false"/>
          <w:color w:val="000000"/>
          <w:sz w:val="28"/>
        </w:rPr>
        <w:t>
      15) конституция – берік (б), нәзік (н), қопал (қ).</w:t>
      </w:r>
    </w:p>
    <w:bookmarkEnd w:id="244"/>
    <w:bookmarkStart w:name="z285" w:id="245"/>
    <w:p>
      <w:pPr>
        <w:spacing w:after="0"/>
        <w:ind w:left="0"/>
        <w:jc w:val="both"/>
      </w:pPr>
      <w:r>
        <w:rPr>
          <w:rFonts w:ascii="Times New Roman"/>
          <w:b w:val="false"/>
          <w:i w:val="false"/>
          <w:color w:val="000000"/>
          <w:sz w:val="28"/>
        </w:rPr>
        <w:t>
      16) қозының тірілей салмағы немесе дене өлшемі – ұсақ (ұ), ірі (ірі), орташа (орт).</w:t>
      </w:r>
    </w:p>
    <w:bookmarkEnd w:id="245"/>
    <w:bookmarkStart w:name="z286" w:id="246"/>
    <w:p>
      <w:pPr>
        <w:spacing w:after="0"/>
        <w:ind w:left="0"/>
        <w:jc w:val="both"/>
      </w:pPr>
      <w:r>
        <w:rPr>
          <w:rFonts w:ascii="Times New Roman"/>
          <w:b w:val="false"/>
          <w:i w:val="false"/>
          <w:color w:val="000000"/>
          <w:sz w:val="28"/>
        </w:rPr>
        <w:t xml:space="preserve">
      17) класс – элита (эл), бірінші (І), екінші (ІІ), брак (б). </w:t>
      </w:r>
    </w:p>
    <w:bookmarkEnd w:id="246"/>
    <w:bookmarkStart w:name="z287" w:id="247"/>
    <w:p>
      <w:pPr>
        <w:spacing w:after="0"/>
        <w:ind w:left="0"/>
        <w:jc w:val="both"/>
      </w:pPr>
      <w:r>
        <w:rPr>
          <w:rFonts w:ascii="Times New Roman"/>
          <w:b w:val="false"/>
          <w:i w:val="false"/>
          <w:color w:val="000000"/>
          <w:sz w:val="28"/>
        </w:rPr>
        <w:t>
      16. он бес күндік жасындағы тексеруде:</w:t>
      </w:r>
    </w:p>
    <w:bookmarkEnd w:id="247"/>
    <w:bookmarkStart w:name="z288" w:id="248"/>
    <w:p>
      <w:pPr>
        <w:spacing w:after="0"/>
        <w:ind w:left="0"/>
        <w:jc w:val="both"/>
      </w:pPr>
      <w:r>
        <w:rPr>
          <w:rFonts w:ascii="Times New Roman"/>
          <w:b w:val="false"/>
          <w:i w:val="false"/>
          <w:color w:val="000000"/>
          <w:sz w:val="28"/>
        </w:rPr>
        <w:t>
      1) өсуі қалыпты (қал), жетілмеген (жн);</w:t>
      </w:r>
    </w:p>
    <w:bookmarkEnd w:id="248"/>
    <w:bookmarkStart w:name="z289" w:id="249"/>
    <w:p>
      <w:pPr>
        <w:spacing w:after="0"/>
        <w:ind w:left="0"/>
        <w:jc w:val="both"/>
      </w:pPr>
      <w:r>
        <w:rPr>
          <w:rFonts w:ascii="Times New Roman"/>
          <w:b w:val="false"/>
          <w:i w:val="false"/>
          <w:color w:val="000000"/>
          <w:sz w:val="28"/>
        </w:rPr>
        <w:t>
      2) қоңдылығы – жақсы (ж), орташа (орт), орташадан төмен (орт.т);</w:t>
      </w:r>
    </w:p>
    <w:bookmarkEnd w:id="249"/>
    <w:bookmarkStart w:name="z290" w:id="250"/>
    <w:p>
      <w:pPr>
        <w:spacing w:after="0"/>
        <w:ind w:left="0"/>
        <w:jc w:val="both"/>
      </w:pPr>
      <w:r>
        <w:rPr>
          <w:rFonts w:ascii="Times New Roman"/>
          <w:b w:val="false"/>
          <w:i w:val="false"/>
          <w:color w:val="000000"/>
          <w:sz w:val="28"/>
        </w:rPr>
        <w:t>
      3) пигменттің сақтау дәрежесі - жақсы (ж), қалыпты (қал), нашар (наш);</w:t>
      </w:r>
    </w:p>
    <w:bookmarkEnd w:id="250"/>
    <w:bookmarkStart w:name="z291" w:id="251"/>
    <w:p>
      <w:pPr>
        <w:spacing w:after="0"/>
        <w:ind w:left="0"/>
        <w:jc w:val="both"/>
      </w:pPr>
      <w:r>
        <w:rPr>
          <w:rFonts w:ascii="Times New Roman"/>
          <w:b w:val="false"/>
          <w:i w:val="false"/>
          <w:color w:val="000000"/>
          <w:sz w:val="28"/>
        </w:rPr>
        <w:t>
      4) ақ талшықтың болуы – жоқ (жоқ), өте аз (ө.а), көп (көп);</w:t>
      </w:r>
    </w:p>
    <w:bookmarkEnd w:id="251"/>
    <w:bookmarkStart w:name="z292" w:id="252"/>
    <w:p>
      <w:pPr>
        <w:spacing w:after="0"/>
        <w:ind w:left="0"/>
        <w:jc w:val="both"/>
      </w:pPr>
      <w:r>
        <w:rPr>
          <w:rFonts w:ascii="Times New Roman"/>
          <w:b w:val="false"/>
          <w:i w:val="false"/>
          <w:color w:val="000000"/>
          <w:sz w:val="28"/>
        </w:rPr>
        <w:t>
      5) бұйраның сақталуы - жақсы (ж), қанағаттанаралық (қан), нашар (наш).</w:t>
      </w:r>
    </w:p>
    <w:bookmarkEnd w:id="252"/>
    <w:bookmarkStart w:name="z293" w:id="253"/>
    <w:p>
      <w:pPr>
        <w:spacing w:after="0"/>
        <w:ind w:left="0"/>
        <w:jc w:val="both"/>
      </w:pPr>
      <w:r>
        <w:rPr>
          <w:rFonts w:ascii="Times New Roman"/>
          <w:b w:val="false"/>
          <w:i w:val="false"/>
          <w:color w:val="000000"/>
          <w:sz w:val="28"/>
        </w:rPr>
        <w:t>
      6) талшық сипаттамасы – өте жібекті (ө.ж), жібектілігі жеткіліксіз (ж.ж);</w:t>
      </w:r>
    </w:p>
    <w:bookmarkEnd w:id="253"/>
    <w:bookmarkStart w:name="z294" w:id="254"/>
    <w:p>
      <w:pPr>
        <w:spacing w:after="0"/>
        <w:ind w:left="0"/>
        <w:jc w:val="both"/>
      </w:pPr>
      <w:r>
        <w:rPr>
          <w:rFonts w:ascii="Times New Roman"/>
          <w:b w:val="false"/>
          <w:i w:val="false"/>
          <w:color w:val="000000"/>
          <w:sz w:val="28"/>
        </w:rPr>
        <w:t>
      7) жылтырлығы – өте жылтыр (ө.ж), қалыпты (қал), жеткіліксіз (жет), күңгірт (кгт);</w:t>
      </w:r>
    </w:p>
    <w:bookmarkEnd w:id="254"/>
    <w:bookmarkStart w:name="z295" w:id="255"/>
    <w:p>
      <w:pPr>
        <w:spacing w:after="0"/>
        <w:ind w:left="0"/>
        <w:jc w:val="both"/>
      </w:pPr>
      <w:r>
        <w:rPr>
          <w:rFonts w:ascii="Times New Roman"/>
          <w:b w:val="false"/>
          <w:i w:val="false"/>
          <w:color w:val="000000"/>
          <w:sz w:val="28"/>
        </w:rPr>
        <w:t>
      8) құрғақ талшықтың болуы – құйрықтың жұмсақ бөлігінде (қ.ж.б), қарнында (қар), жоқ (жоқ);</w:t>
      </w:r>
    </w:p>
    <w:bookmarkEnd w:id="255"/>
    <w:bookmarkStart w:name="z296" w:id="256"/>
    <w:p>
      <w:pPr>
        <w:spacing w:after="0"/>
        <w:ind w:left="0"/>
        <w:jc w:val="both"/>
      </w:pPr>
      <w:r>
        <w:rPr>
          <w:rFonts w:ascii="Times New Roman"/>
          <w:b w:val="false"/>
          <w:i w:val="false"/>
          <w:color w:val="000000"/>
          <w:sz w:val="28"/>
        </w:rPr>
        <w:t>
      9) баллмен зауыттық бағалау – өте жақсы дамыған және бұйралары сақталған – 5, жақсы – 4, қанағаттанаралық – 3.</w:t>
      </w:r>
    </w:p>
    <w:bookmarkEnd w:id="256"/>
    <w:bookmarkStart w:name="z297" w:id="257"/>
    <w:p>
      <w:pPr>
        <w:spacing w:after="0"/>
        <w:ind w:left="0"/>
        <w:jc w:val="both"/>
      </w:pPr>
      <w:r>
        <w:rPr>
          <w:rFonts w:ascii="Times New Roman"/>
          <w:b w:val="false"/>
          <w:i w:val="false"/>
          <w:color w:val="000000"/>
          <w:sz w:val="28"/>
        </w:rPr>
        <w:t xml:space="preserve">
      17. Қошқарларды ұрпағының сапасы бойынша болашақ одан әрі қолданылатын аналықтар тобында тексереді. Тексерілетін қошқарға түсі бойынша біртекті жұптауда 100 бас, ал әртекті жұптауда 150 бастан кем емес аналықтар бекітіледі. </w:t>
      </w:r>
    </w:p>
    <w:bookmarkEnd w:id="257"/>
    <w:bookmarkStart w:name="z298" w:id="258"/>
    <w:p>
      <w:pPr>
        <w:spacing w:after="0"/>
        <w:ind w:left="0"/>
        <w:jc w:val="both"/>
      </w:pPr>
      <w:r>
        <w:rPr>
          <w:rFonts w:ascii="Times New Roman"/>
          <w:b w:val="false"/>
          <w:i w:val="false"/>
          <w:color w:val="000000"/>
          <w:sz w:val="28"/>
        </w:rPr>
        <w:t xml:space="preserve">
      18. Қошқарларды тексеретін барлық аналықтарды қысқа мерзімде ұрықтандырады және оларды бірдей жағдайда күтіп бағады. </w:t>
      </w:r>
    </w:p>
    <w:bookmarkEnd w:id="258"/>
    <w:bookmarkStart w:name="z299" w:id="259"/>
    <w:p>
      <w:pPr>
        <w:spacing w:after="0"/>
        <w:ind w:left="0"/>
        <w:jc w:val="both"/>
      </w:pPr>
      <w:r>
        <w:rPr>
          <w:rFonts w:ascii="Times New Roman"/>
          <w:b w:val="false"/>
          <w:i w:val="false"/>
          <w:color w:val="000000"/>
          <w:sz w:val="28"/>
        </w:rPr>
        <w:t>
      19. Тексерілетін қошқарларды бонитирлеу (бағалау) үшін материал болып қозыларды жеке бонитирлеудің және шаруашылықтарда немесе қайта өңдеу кәсіпорындарында қаракөл елтірілерінің сорттау қорытындысы саналады.</w:t>
      </w:r>
    </w:p>
    <w:bookmarkEnd w:id="259"/>
    <w:bookmarkStart w:name="z300" w:id="260"/>
    <w:p>
      <w:pPr>
        <w:spacing w:after="0"/>
        <w:ind w:left="0"/>
        <w:jc w:val="both"/>
      </w:pPr>
      <w:r>
        <w:rPr>
          <w:rFonts w:ascii="Times New Roman"/>
          <w:b w:val="false"/>
          <w:i w:val="false"/>
          <w:color w:val="000000"/>
          <w:sz w:val="28"/>
        </w:rPr>
        <w:t xml:space="preserve">
      20. Барлық түстегі қошқарларды бонитирлеуде (бағалауда) есепке алынады: элита және бірінші класты қозылардың пайыздық шығымы; тексерелетін қошқарлардың түсіне, реңктеріне, елтірілік типтерінежатқызылатын қозыларды шығымы; 1 сортты қаракөлдің пайыздық шығымы. Одан басқа қызғылт түсті қошқарлар бойынша өміршеңдігі қалыпты қозылардың пайыздық шығымы. </w:t>
      </w:r>
    </w:p>
    <w:bookmarkEnd w:id="260"/>
    <w:bookmarkStart w:name="z301" w:id="261"/>
    <w:p>
      <w:pPr>
        <w:spacing w:after="0"/>
        <w:ind w:left="0"/>
        <w:jc w:val="both"/>
      </w:pPr>
      <w:r>
        <w:rPr>
          <w:rFonts w:ascii="Times New Roman"/>
          <w:b w:val="false"/>
          <w:i w:val="false"/>
          <w:color w:val="000000"/>
          <w:sz w:val="28"/>
        </w:rPr>
        <w:t>
      21. Қошқарларды тексеру нәтижелері туралы қорытындыларды әр қошқар бойынша, олардың көрсеткіштерін өзара тексеру арқылы, сондай-ақ ферма бойынша тиісті көрсеткіштерімен және шаруашылықтағы жақсартқыш-қоршқарлардың көрсеткіштерімен салыстыра жасайды.</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Қаракөл қойларын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1-қосымша</w:t>
            </w:r>
          </w:p>
        </w:tc>
      </w:tr>
    </w:tbl>
    <w:bookmarkStart w:name="z303" w:id="262"/>
    <w:p>
      <w:pPr>
        <w:spacing w:after="0"/>
        <w:ind w:left="0"/>
        <w:jc w:val="left"/>
      </w:pPr>
      <w:r>
        <w:rPr>
          <w:rFonts w:ascii="Times New Roman"/>
          <w:b/>
          <w:i w:val="false"/>
          <w:color w:val="000000"/>
        </w:rPr>
        <w:t xml:space="preserve"> Тірілей салмағы бойынша зауыттық қоңдылықтағы қаракөл қойларына</w:t>
      </w:r>
      <w:r>
        <w:br/>
      </w:r>
      <w:r>
        <w:rPr>
          <w:rFonts w:ascii="Times New Roman"/>
          <w:b/>
          <w:i w:val="false"/>
          <w:color w:val="000000"/>
        </w:rPr>
        <w:t>арналған төменгі талаптар.</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8"/>
        <w:gridCol w:w="3231"/>
        <w:gridCol w:w="3231"/>
      </w:tblGrid>
      <w:tr>
        <w:trPr>
          <w:trHeight w:val="30" w:hRule="atLeast"/>
        </w:trPr>
        <w:tc>
          <w:tcPr>
            <w:tcW w:w="5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айлығында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айлығында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айлығында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айдан үлкен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7-қосымша</w:t>
            </w:r>
          </w:p>
        </w:tc>
      </w:tr>
    </w:tbl>
    <w:bookmarkStart w:name="z306" w:id="263"/>
    <w:p>
      <w:pPr>
        <w:spacing w:after="0"/>
        <w:ind w:left="0"/>
        <w:jc w:val="left"/>
      </w:pPr>
      <w:r>
        <w:rPr>
          <w:rFonts w:ascii="Times New Roman"/>
          <w:b/>
          <w:i w:val="false"/>
          <w:color w:val="000000"/>
        </w:rPr>
        <w:t xml:space="preserve"> Түбітті, сүтті және жүнді ешкілерді асыл тұқымдық құндылығын</w:t>
      </w:r>
      <w:r>
        <w:br/>
      </w:r>
      <w:r>
        <w:rPr>
          <w:rFonts w:ascii="Times New Roman"/>
          <w:b/>
          <w:i w:val="false"/>
          <w:color w:val="000000"/>
        </w:rPr>
        <w:t>бонитирлеу (бағалау) және өсімін молайту жөніндегі нұсқаулық</w:t>
      </w:r>
      <w:r>
        <w:br/>
      </w:r>
      <w:r>
        <w:rPr>
          <w:rFonts w:ascii="Times New Roman"/>
          <w:b/>
          <w:i w:val="false"/>
          <w:color w:val="000000"/>
        </w:rPr>
        <w:t>1. Жалпы ережелер</w:t>
      </w:r>
    </w:p>
    <w:bookmarkEnd w:id="263"/>
    <w:bookmarkStart w:name="z308" w:id="264"/>
    <w:p>
      <w:pPr>
        <w:spacing w:after="0"/>
        <w:ind w:left="0"/>
        <w:jc w:val="both"/>
      </w:pPr>
      <w:r>
        <w:rPr>
          <w:rFonts w:ascii="Times New Roman"/>
          <w:b w:val="false"/>
          <w:i w:val="false"/>
          <w:color w:val="000000"/>
          <w:sz w:val="28"/>
        </w:rPr>
        <w:t xml:space="preserve">
      1. Түбітті, сүтті және жүнді ешкілерді асыл тұқымдық құндылығын бонитирлеу (бағалау) және өсімін молайту жөніндегі нұсқаулық (бұдан әрі – Нұсқаулық) 2014 жылғы 9 шіледегі Қазақстан Республикасының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әзірленіп түбітті, сүтті және жүнді ешкілерді бонитирлеуді (бағалауды) нақтылай түседі.</w:t>
      </w:r>
    </w:p>
    <w:bookmarkEnd w:id="264"/>
    <w:bookmarkStart w:name="z309" w:id="265"/>
    <w:p>
      <w:pPr>
        <w:spacing w:after="0"/>
        <w:ind w:left="0"/>
        <w:jc w:val="both"/>
      </w:pPr>
      <w:r>
        <w:rPr>
          <w:rFonts w:ascii="Times New Roman"/>
          <w:b w:val="false"/>
          <w:i w:val="false"/>
          <w:color w:val="000000"/>
          <w:sz w:val="28"/>
        </w:rPr>
        <w:t>
      2. Түбітті, сүтті және жүнді ешкілерді бағалау бонитермен (сыныптаушымен) жүргізіледі.</w:t>
      </w:r>
    </w:p>
    <w:bookmarkEnd w:id="265"/>
    <w:bookmarkStart w:name="z310" w:id="266"/>
    <w:p>
      <w:pPr>
        <w:spacing w:after="0"/>
        <w:ind w:left="0"/>
        <w:jc w:val="left"/>
      </w:pPr>
      <w:r>
        <w:rPr>
          <w:rFonts w:ascii="Times New Roman"/>
          <w:b/>
          <w:i w:val="false"/>
          <w:color w:val="000000"/>
        </w:rPr>
        <w:t xml:space="preserve"> 2. Түбітті, сүтті және жүнді ешкілерді бонитирлеуді (бағалауды)</w:t>
      </w:r>
      <w:r>
        <w:br/>
      </w:r>
      <w:r>
        <w:rPr>
          <w:rFonts w:ascii="Times New Roman"/>
          <w:b/>
          <w:i w:val="false"/>
          <w:color w:val="000000"/>
        </w:rPr>
        <w:t>ұйымдастыру</w:t>
      </w:r>
    </w:p>
    <w:bookmarkEnd w:id="266"/>
    <w:bookmarkStart w:name="z311" w:id="267"/>
    <w:p>
      <w:pPr>
        <w:spacing w:after="0"/>
        <w:ind w:left="0"/>
        <w:jc w:val="both"/>
      </w:pPr>
      <w:r>
        <w:rPr>
          <w:rFonts w:ascii="Times New Roman"/>
          <w:b w:val="false"/>
          <w:i w:val="false"/>
          <w:color w:val="000000"/>
          <w:sz w:val="28"/>
        </w:rPr>
        <w:t>
      3. Түбітті ешкілерді таралымға дейін, жүнділерді қырқымға дейін, сүттілерді – жазды-күзді мерзімде.</w:t>
      </w:r>
    </w:p>
    <w:bookmarkEnd w:id="267"/>
    <w:bookmarkStart w:name="z312" w:id="268"/>
    <w:p>
      <w:pPr>
        <w:spacing w:after="0"/>
        <w:ind w:left="0"/>
        <w:jc w:val="both"/>
      </w:pPr>
      <w:r>
        <w:rPr>
          <w:rFonts w:ascii="Times New Roman"/>
          <w:b w:val="false"/>
          <w:i w:val="false"/>
          <w:color w:val="000000"/>
          <w:sz w:val="28"/>
        </w:rPr>
        <w:t>
      4. Түбітті, сүтті және жүнді ешкілерді (бұдан әрі – тұқымды ешкілер) тұқымдық ешкілер таза тұқымды және будандар болып бөлінеді.</w:t>
      </w:r>
    </w:p>
    <w:bookmarkEnd w:id="268"/>
    <w:bookmarkStart w:name="z313" w:id="269"/>
    <w:p>
      <w:pPr>
        <w:spacing w:after="0"/>
        <w:ind w:left="0"/>
        <w:jc w:val="both"/>
      </w:pPr>
      <w:r>
        <w:rPr>
          <w:rFonts w:ascii="Times New Roman"/>
          <w:b w:val="false"/>
          <w:i w:val="false"/>
          <w:color w:val="000000"/>
          <w:sz w:val="28"/>
        </w:rPr>
        <w:t>
      5. Тазатұқымды ешкілер сұрыптау кезінде 3 классқа бөлінеді:</w:t>
      </w:r>
    </w:p>
    <w:bookmarkEnd w:id="269"/>
    <w:bookmarkStart w:name="z314" w:id="270"/>
    <w:p>
      <w:pPr>
        <w:spacing w:after="0"/>
        <w:ind w:left="0"/>
        <w:jc w:val="both"/>
      </w:pPr>
      <w:r>
        <w:rPr>
          <w:rFonts w:ascii="Times New Roman"/>
          <w:b w:val="false"/>
          <w:i w:val="false"/>
          <w:color w:val="000000"/>
          <w:sz w:val="28"/>
        </w:rPr>
        <w:t>
      1) элита классы –конституционалды-өнімділік белгілері мен қасиеттері бойынша бірінші кластан едәуір басым, тұқым стандартына толығымен сай келетін малдар.</w:t>
      </w:r>
    </w:p>
    <w:bookmarkEnd w:id="270"/>
    <w:bookmarkStart w:name="z315" w:id="271"/>
    <w:p>
      <w:pPr>
        <w:spacing w:after="0"/>
        <w:ind w:left="0"/>
        <w:jc w:val="both"/>
      </w:pPr>
      <w:r>
        <w:rPr>
          <w:rFonts w:ascii="Times New Roman"/>
          <w:b w:val="false"/>
          <w:i w:val="false"/>
          <w:color w:val="000000"/>
          <w:sz w:val="28"/>
        </w:rPr>
        <w:t xml:space="preserve">
      2) бірінші класс - конституционалды -өнімділік белгілері мен қасиеттері бойынша тұқым стандартына сай келетін малдар. </w:t>
      </w:r>
    </w:p>
    <w:bookmarkEnd w:id="271"/>
    <w:bookmarkStart w:name="z316" w:id="272"/>
    <w:p>
      <w:pPr>
        <w:spacing w:after="0"/>
        <w:ind w:left="0"/>
        <w:jc w:val="both"/>
      </w:pPr>
      <w:r>
        <w:rPr>
          <w:rFonts w:ascii="Times New Roman"/>
          <w:b w:val="false"/>
          <w:i w:val="false"/>
          <w:color w:val="000000"/>
          <w:sz w:val="28"/>
        </w:rPr>
        <w:t>
      3) екінші класс - тұқым стандартының бір талабын (жүн түсімі, тірілей салмағы, жүн ұзындығы мен жіңішкелігі) қанағаттандырмайтын, бірақ өз төлінен көбейтуге жарайтын малдар.</w:t>
      </w:r>
    </w:p>
    <w:bookmarkEnd w:id="272"/>
    <w:bookmarkStart w:name="z317" w:id="273"/>
    <w:p>
      <w:pPr>
        <w:spacing w:after="0"/>
        <w:ind w:left="0"/>
        <w:jc w:val="both"/>
      </w:pPr>
      <w:r>
        <w:rPr>
          <w:rFonts w:ascii="Times New Roman"/>
          <w:b w:val="false"/>
          <w:i w:val="false"/>
          <w:color w:val="000000"/>
          <w:sz w:val="28"/>
        </w:rPr>
        <w:t>
      4) жарамсыз (брак) - көрсетілген класстардың талаптарын қанағаттандырмайтын, бірақ өндірістік отарларда төлдеу және тауарлы өнім алуға жарайтын, барлық қалған ешкілер.</w:t>
      </w:r>
    </w:p>
    <w:bookmarkEnd w:id="273"/>
    <w:bookmarkStart w:name="z318" w:id="274"/>
    <w:p>
      <w:pPr>
        <w:spacing w:after="0"/>
        <w:ind w:left="0"/>
        <w:jc w:val="both"/>
      </w:pPr>
      <w:r>
        <w:rPr>
          <w:rFonts w:ascii="Times New Roman"/>
          <w:b w:val="false"/>
          <w:i w:val="false"/>
          <w:color w:val="000000"/>
          <w:sz w:val="28"/>
        </w:rPr>
        <w:t xml:space="preserve">
      6. Будан ешкілері сұрыптау кезінде келесі классқа бөлінеді: </w:t>
      </w:r>
    </w:p>
    <w:bookmarkEnd w:id="274"/>
    <w:bookmarkStart w:name="z319" w:id="275"/>
    <w:p>
      <w:pPr>
        <w:spacing w:after="0"/>
        <w:ind w:left="0"/>
        <w:jc w:val="both"/>
      </w:pPr>
      <w:r>
        <w:rPr>
          <w:rFonts w:ascii="Times New Roman"/>
          <w:b w:val="false"/>
          <w:i w:val="false"/>
          <w:color w:val="000000"/>
          <w:sz w:val="28"/>
        </w:rPr>
        <w:t>
      1) элита классы – конституционалды-өнімділік белгілері мен қасиеттері бойынша бірінші кластан едәуір басым, тұқым стандартына толығымен сай келетін малдар;</w:t>
      </w:r>
    </w:p>
    <w:bookmarkEnd w:id="275"/>
    <w:bookmarkStart w:name="z320" w:id="276"/>
    <w:p>
      <w:pPr>
        <w:spacing w:after="0"/>
        <w:ind w:left="0"/>
        <w:jc w:val="both"/>
      </w:pPr>
      <w:r>
        <w:rPr>
          <w:rFonts w:ascii="Times New Roman"/>
          <w:b w:val="false"/>
          <w:i w:val="false"/>
          <w:color w:val="000000"/>
          <w:sz w:val="28"/>
        </w:rPr>
        <w:t xml:space="preserve">
      2) бірінші класс - конституционалды -өнімділік белгілері мен қасиеттері бойынша тұқым стандартына сай келетін ешкілер. </w:t>
      </w:r>
    </w:p>
    <w:bookmarkEnd w:id="276"/>
    <w:bookmarkStart w:name="z321" w:id="277"/>
    <w:p>
      <w:pPr>
        <w:spacing w:after="0"/>
        <w:ind w:left="0"/>
        <w:jc w:val="both"/>
      </w:pPr>
      <w:r>
        <w:rPr>
          <w:rFonts w:ascii="Times New Roman"/>
          <w:b w:val="false"/>
          <w:i w:val="false"/>
          <w:color w:val="000000"/>
          <w:sz w:val="28"/>
        </w:rPr>
        <w:t>
      3) екінші класс - тұқым стандартының бір талабын (жүн түсімі, тірілей салмағы, жүн ұзындығы мен жіңішкелігі) қанағаттандырмайтын, біртекті жүні бар малдар.</w:t>
      </w:r>
    </w:p>
    <w:bookmarkEnd w:id="277"/>
    <w:bookmarkStart w:name="z322" w:id="278"/>
    <w:p>
      <w:pPr>
        <w:spacing w:after="0"/>
        <w:ind w:left="0"/>
        <w:jc w:val="both"/>
      </w:pPr>
      <w:r>
        <w:rPr>
          <w:rFonts w:ascii="Times New Roman"/>
          <w:b w:val="false"/>
          <w:i w:val="false"/>
          <w:color w:val="000000"/>
          <w:sz w:val="28"/>
        </w:rPr>
        <w:t xml:space="preserve">
      4) үшінші класс – жүні біртекті емес малдар. </w:t>
      </w:r>
    </w:p>
    <w:bookmarkEnd w:id="278"/>
    <w:bookmarkStart w:name="z323" w:id="279"/>
    <w:p>
      <w:pPr>
        <w:spacing w:after="0"/>
        <w:ind w:left="0"/>
        <w:jc w:val="both"/>
      </w:pPr>
      <w:r>
        <w:rPr>
          <w:rFonts w:ascii="Times New Roman"/>
          <w:b w:val="false"/>
          <w:i w:val="false"/>
          <w:color w:val="000000"/>
          <w:sz w:val="28"/>
        </w:rPr>
        <w:t xml:space="preserve">
      7. Бағалауда қолданылады: </w:t>
      </w:r>
    </w:p>
    <w:bookmarkEnd w:id="279"/>
    <w:bookmarkStart w:name="z324" w:id="280"/>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1-қосымшамен</w:t>
      </w:r>
      <w:r>
        <w:rPr>
          <w:rFonts w:ascii="Times New Roman"/>
          <w:b w:val="false"/>
          <w:i w:val="false"/>
          <w:color w:val="000000"/>
          <w:sz w:val="28"/>
        </w:rPr>
        <w:t xml:space="preserve"> сәйкес берілген жүнді ешкілердің негізгі селекциялық белгілерінің шартты белгіленуі мен цифрлары; </w:t>
      </w:r>
    </w:p>
    <w:bookmarkEnd w:id="280"/>
    <w:bookmarkStart w:name="z325" w:id="281"/>
    <w:p>
      <w:pPr>
        <w:spacing w:after="0"/>
        <w:ind w:left="0"/>
        <w:jc w:val="both"/>
      </w:pPr>
      <w:r>
        <w:rPr>
          <w:rFonts w:ascii="Times New Roman"/>
          <w:b w:val="false"/>
          <w:i w:val="false"/>
          <w:color w:val="000000"/>
          <w:sz w:val="28"/>
        </w:rPr>
        <w:t xml:space="preserve">
      2) осы Нұсқаулықтың </w:t>
      </w:r>
      <w:r>
        <w:rPr>
          <w:rFonts w:ascii="Times New Roman"/>
          <w:b w:val="false"/>
          <w:i w:val="false"/>
          <w:color w:val="000000"/>
          <w:sz w:val="28"/>
        </w:rPr>
        <w:t>1-қосымшамен</w:t>
      </w:r>
      <w:r>
        <w:rPr>
          <w:rFonts w:ascii="Times New Roman"/>
          <w:b w:val="false"/>
          <w:i w:val="false"/>
          <w:color w:val="000000"/>
          <w:sz w:val="28"/>
        </w:rPr>
        <w:t xml:space="preserve"> сәйкес берілген түбітті ешкілердің негізгі селекциялық белгілерінің шартты белгіленуі мен цифрлары; </w:t>
      </w:r>
    </w:p>
    <w:bookmarkEnd w:id="281"/>
    <w:bookmarkStart w:name="z326" w:id="282"/>
    <w:p>
      <w:pPr>
        <w:spacing w:after="0"/>
        <w:ind w:left="0"/>
        <w:jc w:val="both"/>
      </w:pPr>
      <w:r>
        <w:rPr>
          <w:rFonts w:ascii="Times New Roman"/>
          <w:b w:val="false"/>
          <w:i w:val="false"/>
          <w:color w:val="000000"/>
          <w:sz w:val="28"/>
        </w:rPr>
        <w:t xml:space="preserve">
      3) осы Нұсқаулықтың </w:t>
      </w:r>
      <w:r>
        <w:rPr>
          <w:rFonts w:ascii="Times New Roman"/>
          <w:b w:val="false"/>
          <w:i w:val="false"/>
          <w:color w:val="000000"/>
          <w:sz w:val="28"/>
        </w:rPr>
        <w:t>1-қосымшамен</w:t>
      </w:r>
      <w:r>
        <w:rPr>
          <w:rFonts w:ascii="Times New Roman"/>
          <w:b w:val="false"/>
          <w:i w:val="false"/>
          <w:color w:val="000000"/>
          <w:sz w:val="28"/>
        </w:rPr>
        <w:t xml:space="preserve"> сәйкес берілген сүтті ешкілердің негізгі селекциялық белгілерінің шартты белгіленуі мен цифрлары; </w:t>
      </w:r>
    </w:p>
    <w:bookmarkEnd w:id="282"/>
    <w:bookmarkStart w:name="z327" w:id="283"/>
    <w:p>
      <w:pPr>
        <w:spacing w:after="0"/>
        <w:ind w:left="0"/>
        <w:jc w:val="both"/>
      </w:pPr>
      <w:r>
        <w:rPr>
          <w:rFonts w:ascii="Times New Roman"/>
          <w:b w:val="false"/>
          <w:i w:val="false"/>
          <w:color w:val="000000"/>
          <w:sz w:val="28"/>
        </w:rPr>
        <w:t>
      8. Советтік жүнді ешкі тұқымының шартты белгісі – СЖ, шифр - 5201.</w:t>
      </w:r>
    </w:p>
    <w:bookmarkEnd w:id="283"/>
    <w:bookmarkStart w:name="z328" w:id="284"/>
    <w:p>
      <w:pPr>
        <w:spacing w:after="0"/>
        <w:ind w:left="0"/>
        <w:jc w:val="both"/>
      </w:pPr>
      <w:r>
        <w:rPr>
          <w:rFonts w:ascii="Times New Roman"/>
          <w:b w:val="false"/>
          <w:i w:val="false"/>
          <w:color w:val="000000"/>
          <w:sz w:val="28"/>
        </w:rPr>
        <w:t>
      9. Екінші класстың талаптарын қанағаттандырмайтын, бірақ өндірістік отарларда төлдеу және тауарлы өнім алуға жарайтын ешкілер жарамсыз (брак) болып саналады.</w:t>
      </w:r>
    </w:p>
    <w:bookmarkEnd w:id="284"/>
    <w:bookmarkStart w:name="z329" w:id="285"/>
    <w:p>
      <w:pPr>
        <w:spacing w:after="0"/>
        <w:ind w:left="0"/>
        <w:jc w:val="both"/>
      </w:pPr>
      <w:r>
        <w:rPr>
          <w:rFonts w:ascii="Times New Roman"/>
          <w:b w:val="false"/>
          <w:i w:val="false"/>
          <w:color w:val="000000"/>
          <w:sz w:val="28"/>
        </w:rPr>
        <w:t xml:space="preserve">
      10. Тұқымдық және өндірістік отарлардағы бонитирленген (бағаланған) және класстарға бөлінген барлық тұқымдардың ешкілері мен будандарының оң құлағына ен салынады. </w:t>
      </w:r>
    </w:p>
    <w:bookmarkEnd w:id="285"/>
    <w:bookmarkStart w:name="z330" w:id="286"/>
    <w:p>
      <w:pPr>
        <w:spacing w:after="0"/>
        <w:ind w:left="0"/>
        <w:jc w:val="both"/>
      </w:pPr>
      <w:r>
        <w:rPr>
          <w:rFonts w:ascii="Times New Roman"/>
          <w:b w:val="false"/>
          <w:i w:val="false"/>
          <w:color w:val="000000"/>
          <w:sz w:val="28"/>
        </w:rPr>
        <w:t>
      11. Класстар төменгідей түрде көрсетіледі:</w:t>
      </w:r>
    </w:p>
    <w:bookmarkEnd w:id="286"/>
    <w:bookmarkStart w:name="z331" w:id="287"/>
    <w:p>
      <w:pPr>
        <w:spacing w:after="0"/>
        <w:ind w:left="0"/>
        <w:jc w:val="both"/>
      </w:pPr>
      <w:r>
        <w:rPr>
          <w:rFonts w:ascii="Times New Roman"/>
          <w:b w:val="false"/>
          <w:i w:val="false"/>
          <w:color w:val="000000"/>
          <w:sz w:val="28"/>
        </w:rPr>
        <w:t>
      1) элита – құлақ ұшынан "жебе" тәрізді ен салынады; селекциялық топ ешкісінің екі құлағы да осылай белгіленеді;</w:t>
      </w:r>
    </w:p>
    <w:bookmarkEnd w:id="287"/>
    <w:bookmarkStart w:name="z332" w:id="288"/>
    <w:p>
      <w:pPr>
        <w:spacing w:after="0"/>
        <w:ind w:left="0"/>
        <w:jc w:val="both"/>
      </w:pPr>
      <w:r>
        <w:rPr>
          <w:rFonts w:ascii="Times New Roman"/>
          <w:b w:val="false"/>
          <w:i w:val="false"/>
          <w:color w:val="000000"/>
          <w:sz w:val="28"/>
        </w:rPr>
        <w:t xml:space="preserve">
      2) бірінші класс - құлақтың төменгі шетінен бір ен салынады; </w:t>
      </w:r>
    </w:p>
    <w:bookmarkEnd w:id="288"/>
    <w:bookmarkStart w:name="z333" w:id="289"/>
    <w:p>
      <w:pPr>
        <w:spacing w:after="0"/>
        <w:ind w:left="0"/>
        <w:jc w:val="both"/>
      </w:pPr>
      <w:r>
        <w:rPr>
          <w:rFonts w:ascii="Times New Roman"/>
          <w:b w:val="false"/>
          <w:i w:val="false"/>
          <w:color w:val="000000"/>
          <w:sz w:val="28"/>
        </w:rPr>
        <w:t xml:space="preserve">
      3) екінші класс - құлақтың төменгі шетінен екі ен салынады; </w:t>
      </w:r>
    </w:p>
    <w:bookmarkEnd w:id="289"/>
    <w:bookmarkStart w:name="z334" w:id="290"/>
    <w:p>
      <w:pPr>
        <w:spacing w:after="0"/>
        <w:ind w:left="0"/>
        <w:jc w:val="both"/>
      </w:pPr>
      <w:r>
        <w:rPr>
          <w:rFonts w:ascii="Times New Roman"/>
          <w:b w:val="false"/>
          <w:i w:val="false"/>
          <w:color w:val="000000"/>
          <w:sz w:val="28"/>
        </w:rPr>
        <w:t xml:space="preserve">
      4) үшінші класс - құлақтың жоғарғы шетінен бір ен салынады; </w:t>
      </w:r>
    </w:p>
    <w:bookmarkEnd w:id="290"/>
    <w:bookmarkStart w:name="z335" w:id="291"/>
    <w:p>
      <w:pPr>
        <w:spacing w:after="0"/>
        <w:ind w:left="0"/>
        <w:jc w:val="both"/>
      </w:pPr>
      <w:r>
        <w:rPr>
          <w:rFonts w:ascii="Times New Roman"/>
          <w:b w:val="false"/>
          <w:i w:val="false"/>
          <w:color w:val="000000"/>
          <w:sz w:val="28"/>
        </w:rPr>
        <w:t>
      5) жарамсыз (брак) – құлақ ұшы кесіліп тасталады.</w:t>
      </w:r>
    </w:p>
    <w:bookmarkEnd w:id="291"/>
    <w:bookmarkStart w:name="z336" w:id="292"/>
    <w:p>
      <w:pPr>
        <w:spacing w:after="0"/>
        <w:ind w:left="0"/>
        <w:jc w:val="both"/>
      </w:pPr>
      <w:r>
        <w:rPr>
          <w:rFonts w:ascii="Times New Roman"/>
          <w:b w:val="false"/>
          <w:i w:val="false"/>
          <w:color w:val="000000"/>
          <w:sz w:val="28"/>
        </w:rPr>
        <w:t xml:space="preserve">
      12. Ешкілерді жеке бағалауда осы Нұсқаулықтың </w:t>
      </w:r>
      <w:r>
        <w:rPr>
          <w:rFonts w:ascii="Times New Roman"/>
          <w:b w:val="false"/>
          <w:i w:val="false"/>
          <w:color w:val="000000"/>
          <w:sz w:val="28"/>
        </w:rPr>
        <w:t>4-қосымшасымен</w:t>
      </w:r>
      <w:r>
        <w:rPr>
          <w:rFonts w:ascii="Times New Roman"/>
          <w:b w:val="false"/>
          <w:i w:val="false"/>
          <w:color w:val="000000"/>
          <w:sz w:val="28"/>
        </w:rPr>
        <w:t xml:space="preserve"> беріледі жеке бағалау есебінің нысанын қолданады.</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Түбітті, сүтті және жүнді ешкілерді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1-қосымша</w:t>
            </w:r>
          </w:p>
        </w:tc>
      </w:tr>
    </w:tbl>
    <w:bookmarkStart w:name="z338" w:id="293"/>
    <w:p>
      <w:pPr>
        <w:spacing w:after="0"/>
        <w:ind w:left="0"/>
        <w:jc w:val="left"/>
      </w:pPr>
      <w:r>
        <w:rPr>
          <w:rFonts w:ascii="Times New Roman"/>
          <w:b/>
          <w:i w:val="false"/>
          <w:color w:val="000000"/>
        </w:rPr>
        <w:t xml:space="preserve"> Жүнді ешкілердің негізгі селекциялық белгілерінің шартты</w:t>
      </w:r>
      <w:r>
        <w:br/>
      </w:r>
      <w:r>
        <w:rPr>
          <w:rFonts w:ascii="Times New Roman"/>
          <w:b/>
          <w:i w:val="false"/>
          <w:color w:val="000000"/>
        </w:rPr>
        <w:t>белгіленуі мен цифрлары</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5999"/>
        <w:gridCol w:w="2446"/>
        <w:gridCol w:w="2153"/>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шифры</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аталуы мен градациясы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 немесе өлшем бірлігі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Градация шифры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типі:</w:t>
            </w:r>
          </w:p>
          <w:p>
            <w:pPr>
              <w:spacing w:after="20"/>
              <w:ind w:left="20"/>
              <w:jc w:val="both"/>
            </w:pPr>
            <w:r>
              <w:rPr>
                <w:rFonts w:ascii="Times New Roman"/>
                <w:b w:val="false"/>
                <w:i w:val="false"/>
                <w:color w:val="000000"/>
                <w:sz w:val="20"/>
              </w:rPr>
              <w:t>
тұқым стандартының талаптарына сай ешкі</w:t>
            </w:r>
          </w:p>
          <w:p>
            <w:pPr>
              <w:spacing w:after="20"/>
              <w:ind w:left="20"/>
              <w:jc w:val="both"/>
            </w:pPr>
            <w:r>
              <w:rPr>
                <w:rFonts w:ascii="Times New Roman"/>
                <w:b w:val="false"/>
                <w:i w:val="false"/>
                <w:color w:val="000000"/>
                <w:sz w:val="20"/>
              </w:rPr>
              <w:t>
жүн түсімі стандартқа сай, бірақ жүн талшықтары жуандау ешкі стандартқа сай емес, жүн біртекті емес,</w:t>
            </w:r>
          </w:p>
          <w:p>
            <w:pPr>
              <w:spacing w:after="20"/>
              <w:ind w:left="20"/>
              <w:jc w:val="both"/>
            </w:pPr>
            <w:r>
              <w:rPr>
                <w:rFonts w:ascii="Times New Roman"/>
                <w:b w:val="false"/>
                <w:i w:val="false"/>
                <w:color w:val="000000"/>
                <w:sz w:val="20"/>
              </w:rPr>
              <w:t>
қылшық пен түбіттің қысқа талшықтары көп, жүн жабыны будандық сипаттағы ешкі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құрамында өлі және құрғақ талшықтардың (кемп) болу деңгейі:</w:t>
            </w:r>
          </w:p>
          <w:p>
            <w:pPr>
              <w:spacing w:after="20"/>
              <w:ind w:left="20"/>
              <w:jc w:val="both"/>
            </w:pPr>
            <w:r>
              <w:rPr>
                <w:rFonts w:ascii="Times New Roman"/>
                <w:b w:val="false"/>
                <w:i w:val="false"/>
                <w:color w:val="000000"/>
                <w:sz w:val="20"/>
              </w:rPr>
              <w:t>
кемп жоқ</w:t>
            </w:r>
          </w:p>
          <w:p>
            <w:pPr>
              <w:spacing w:after="20"/>
              <w:ind w:left="20"/>
              <w:jc w:val="both"/>
            </w:pPr>
            <w:r>
              <w:rPr>
                <w:rFonts w:ascii="Times New Roman"/>
                <w:b w:val="false"/>
                <w:i w:val="false"/>
                <w:color w:val="000000"/>
                <w:sz w:val="20"/>
              </w:rPr>
              <w:t>
кемп 1%-дан аспайды</w:t>
            </w:r>
          </w:p>
          <w:p>
            <w:pPr>
              <w:spacing w:after="20"/>
              <w:ind w:left="20"/>
              <w:jc w:val="both"/>
            </w:pPr>
            <w:r>
              <w:rPr>
                <w:rFonts w:ascii="Times New Roman"/>
                <w:b w:val="false"/>
                <w:i w:val="false"/>
                <w:color w:val="000000"/>
                <w:sz w:val="20"/>
              </w:rPr>
              <w:t>
кемп 1%-дан жоғары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тығыздығы (бүйірдегі тері жігінің мөлшеріне қарай және қолмен ұстап сынау арқылы анықталады):</w:t>
            </w:r>
          </w:p>
          <w:p>
            <w:pPr>
              <w:spacing w:after="20"/>
              <w:ind w:left="20"/>
              <w:jc w:val="both"/>
            </w:pPr>
            <w:r>
              <w:rPr>
                <w:rFonts w:ascii="Times New Roman"/>
                <w:b w:val="false"/>
                <w:i w:val="false"/>
                <w:color w:val="000000"/>
                <w:sz w:val="20"/>
              </w:rPr>
              <w:t>
жүн өте тығыз</w:t>
            </w:r>
          </w:p>
          <w:p>
            <w:pPr>
              <w:spacing w:after="20"/>
              <w:ind w:left="20"/>
              <w:jc w:val="both"/>
            </w:pPr>
            <w:r>
              <w:rPr>
                <w:rFonts w:ascii="Times New Roman"/>
                <w:b w:val="false"/>
                <w:i w:val="false"/>
                <w:color w:val="000000"/>
                <w:sz w:val="20"/>
              </w:rPr>
              <w:t>
жүн тығыз</w:t>
            </w:r>
          </w:p>
          <w:p>
            <w:pPr>
              <w:spacing w:after="20"/>
              <w:ind w:left="20"/>
              <w:jc w:val="both"/>
            </w:pPr>
            <w:r>
              <w:rPr>
                <w:rFonts w:ascii="Times New Roman"/>
                <w:b w:val="false"/>
                <w:i w:val="false"/>
                <w:color w:val="000000"/>
                <w:sz w:val="20"/>
              </w:rPr>
              <w:t xml:space="preserve">
жүннің тығыздығы қанағаттанарлық </w:t>
            </w:r>
          </w:p>
          <w:p>
            <w:pPr>
              <w:spacing w:after="20"/>
              <w:ind w:left="20"/>
              <w:jc w:val="both"/>
            </w:pPr>
            <w:r>
              <w:rPr>
                <w:rFonts w:ascii="Times New Roman"/>
                <w:b w:val="false"/>
                <w:i w:val="false"/>
                <w:color w:val="000000"/>
                <w:sz w:val="20"/>
              </w:rPr>
              <w:t>
жүн сирек, стандартқа сай емес</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43</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ұзындығы сызғышпен жауырынның артындағы бүйірде созылмаған тұлым бойынша, тұлым ұшы есептелмей, өлшенеді. Сонымен қатар, аталық және отар орнын толтыратын текелердің:</w:t>
            </w:r>
          </w:p>
          <w:p>
            <w:pPr>
              <w:spacing w:after="20"/>
              <w:ind w:left="20"/>
              <w:jc w:val="both"/>
            </w:pPr>
            <w:r>
              <w:rPr>
                <w:rFonts w:ascii="Times New Roman"/>
                <w:b w:val="false"/>
                <w:i w:val="false"/>
                <w:color w:val="000000"/>
                <w:sz w:val="20"/>
              </w:rPr>
              <w:t>
санында</w:t>
            </w:r>
          </w:p>
          <w:p>
            <w:pPr>
              <w:spacing w:after="20"/>
              <w:ind w:left="20"/>
              <w:jc w:val="both"/>
            </w:pPr>
            <w:r>
              <w:rPr>
                <w:rFonts w:ascii="Times New Roman"/>
                <w:b w:val="false"/>
                <w:i w:val="false"/>
                <w:color w:val="000000"/>
                <w:sz w:val="20"/>
              </w:rPr>
              <w:t>
арқасында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0,5–ке дейін</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53</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талшығының жіңішкелігі үлгімен салыстырып, көз мөлшерімен және аспаппен анықталады:</w:t>
            </w:r>
          </w:p>
          <w:p>
            <w:pPr>
              <w:spacing w:after="20"/>
              <w:ind w:left="20"/>
              <w:jc w:val="both"/>
            </w:pPr>
            <w:r>
              <w:rPr>
                <w:rFonts w:ascii="Times New Roman"/>
                <w:b w:val="false"/>
                <w:i w:val="false"/>
                <w:color w:val="000000"/>
                <w:sz w:val="20"/>
              </w:rPr>
              <w:t>
бүйірінде</w:t>
            </w:r>
          </w:p>
          <w:p>
            <w:pPr>
              <w:spacing w:after="20"/>
              <w:ind w:left="20"/>
              <w:jc w:val="both"/>
            </w:pPr>
            <w:r>
              <w:rPr>
                <w:rFonts w:ascii="Times New Roman"/>
                <w:b w:val="false"/>
                <w:i w:val="false"/>
                <w:color w:val="000000"/>
                <w:sz w:val="20"/>
              </w:rPr>
              <w:t>
Аталық және отар орнын толтыратын текелер:</w:t>
            </w:r>
          </w:p>
          <w:p>
            <w:pPr>
              <w:spacing w:after="20"/>
              <w:ind w:left="20"/>
              <w:jc w:val="both"/>
            </w:pPr>
            <w:r>
              <w:rPr>
                <w:rFonts w:ascii="Times New Roman"/>
                <w:b w:val="false"/>
                <w:i w:val="false"/>
                <w:color w:val="000000"/>
                <w:sz w:val="20"/>
              </w:rPr>
              <w:t xml:space="preserve">
санында </w:t>
            </w:r>
          </w:p>
          <w:p>
            <w:pPr>
              <w:spacing w:after="20"/>
              <w:ind w:left="20"/>
              <w:jc w:val="both"/>
            </w:pPr>
            <w:r>
              <w:rPr>
                <w:rFonts w:ascii="Times New Roman"/>
                <w:b w:val="false"/>
                <w:i w:val="false"/>
                <w:color w:val="000000"/>
                <w:sz w:val="20"/>
              </w:rPr>
              <w:t>
арқасында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 дейін</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Микрометрмен берілген жүн жіңішкелігінің класс шектері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жіңішкелігі сапасын ауыстыру және олардың микрометрдегі аралық градациясының кестесі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60-58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25,1-27,0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58-56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-27</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56-58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50-48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31,1-34,0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34,1-37,0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37,1-40,0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40,1-43,0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43,1-50,0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 бойынша жүннің біркелкілігі, бүйір мен сандағы жүннің жіңішкелігі және ұзындығының айырмашылықтарына қарап анықталады:</w:t>
            </w:r>
          </w:p>
          <w:p>
            <w:pPr>
              <w:spacing w:after="20"/>
              <w:ind w:left="20"/>
              <w:jc w:val="both"/>
            </w:pPr>
            <w:r>
              <w:rPr>
                <w:rFonts w:ascii="Times New Roman"/>
                <w:b w:val="false"/>
                <w:i w:val="false"/>
                <w:color w:val="000000"/>
                <w:sz w:val="20"/>
              </w:rPr>
              <w:t>
біркелкілігі өте жақсы, жіңішкелік</w:t>
            </w:r>
          </w:p>
          <w:p>
            <w:pPr>
              <w:spacing w:after="20"/>
              <w:ind w:left="20"/>
              <w:jc w:val="both"/>
            </w:pPr>
            <w:r>
              <w:rPr>
                <w:rFonts w:ascii="Times New Roman"/>
                <w:b w:val="false"/>
                <w:i w:val="false"/>
                <w:color w:val="000000"/>
                <w:sz w:val="20"/>
              </w:rPr>
              <w:t>
айырмашылығы 2 мкм-ден кем</w:t>
            </w:r>
          </w:p>
          <w:p>
            <w:pPr>
              <w:spacing w:after="20"/>
              <w:ind w:left="20"/>
              <w:jc w:val="both"/>
            </w:pPr>
            <w:r>
              <w:rPr>
                <w:rFonts w:ascii="Times New Roman"/>
                <w:b w:val="false"/>
                <w:i w:val="false"/>
                <w:color w:val="000000"/>
                <w:sz w:val="20"/>
              </w:rPr>
              <w:t>
біркелкілігі қалыпты, жіңішкелік айырмашылығы 1-2 сапа немесе 2-4 мкм</w:t>
            </w:r>
          </w:p>
          <w:p>
            <w:pPr>
              <w:spacing w:after="20"/>
              <w:ind w:left="20"/>
              <w:jc w:val="both"/>
            </w:pPr>
            <w:r>
              <w:rPr>
                <w:rFonts w:ascii="Times New Roman"/>
                <w:b w:val="false"/>
                <w:i w:val="false"/>
                <w:color w:val="000000"/>
                <w:sz w:val="20"/>
              </w:rPr>
              <w:t>
біркелкілігі төмен, айырмашылығы 2</w:t>
            </w:r>
          </w:p>
          <w:p>
            <w:pPr>
              <w:spacing w:after="20"/>
              <w:ind w:left="20"/>
              <w:jc w:val="both"/>
            </w:pPr>
            <w:r>
              <w:rPr>
                <w:rFonts w:ascii="Times New Roman"/>
                <w:b w:val="false"/>
                <w:i w:val="false"/>
                <w:color w:val="000000"/>
                <w:sz w:val="20"/>
              </w:rPr>
              <w:t>
сападан немесе 4 мкм-ден жоғары.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Б-</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иректілігі, көз мөлшерімен бүйірдегі жүннен анықталады</w:t>
            </w:r>
          </w:p>
          <w:p>
            <w:pPr>
              <w:spacing w:after="20"/>
              <w:ind w:left="20"/>
              <w:jc w:val="both"/>
            </w:pPr>
            <w:r>
              <w:rPr>
                <w:rFonts w:ascii="Times New Roman"/>
                <w:b w:val="false"/>
                <w:i w:val="false"/>
                <w:color w:val="000000"/>
                <w:sz w:val="20"/>
              </w:rPr>
              <w:t xml:space="preserve">
иректері толқынды, ұнамды түрде, талшықтың ұзына бойында анық байқалады </w:t>
            </w:r>
          </w:p>
          <w:p>
            <w:pPr>
              <w:spacing w:after="20"/>
              <w:ind w:left="20"/>
              <w:jc w:val="both"/>
            </w:pPr>
            <w:r>
              <w:rPr>
                <w:rFonts w:ascii="Times New Roman"/>
                <w:b w:val="false"/>
                <w:i w:val="false"/>
                <w:color w:val="000000"/>
                <w:sz w:val="20"/>
              </w:rPr>
              <w:t>
иректері толқынды, ұнамды түрде, бірақ айқын емес</w:t>
            </w:r>
          </w:p>
          <w:p>
            <w:pPr>
              <w:spacing w:after="20"/>
              <w:ind w:left="20"/>
              <w:jc w:val="both"/>
            </w:pPr>
            <w:r>
              <w:rPr>
                <w:rFonts w:ascii="Times New Roman"/>
                <w:b w:val="false"/>
                <w:i w:val="false"/>
                <w:color w:val="000000"/>
                <w:sz w:val="20"/>
              </w:rPr>
              <w:t>
иректері нашар дамыған, сәл-сәл ғана</w:t>
            </w:r>
          </w:p>
          <w:p>
            <w:pPr>
              <w:spacing w:after="20"/>
              <w:ind w:left="20"/>
              <w:jc w:val="both"/>
            </w:pPr>
            <w:r>
              <w:rPr>
                <w:rFonts w:ascii="Times New Roman"/>
                <w:b w:val="false"/>
                <w:i w:val="false"/>
                <w:color w:val="000000"/>
                <w:sz w:val="20"/>
              </w:rPr>
              <w:t>
байқалады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мөлшері:</w:t>
            </w:r>
          </w:p>
          <w:p>
            <w:pPr>
              <w:spacing w:after="20"/>
              <w:ind w:left="20"/>
              <w:jc w:val="both"/>
            </w:pPr>
            <w:r>
              <w:rPr>
                <w:rFonts w:ascii="Times New Roman"/>
                <w:b w:val="false"/>
                <w:i w:val="false"/>
                <w:color w:val="000000"/>
                <w:sz w:val="20"/>
              </w:rPr>
              <w:t>
мөлшері қалыпты, 5-10 % аралығында</w:t>
            </w:r>
          </w:p>
          <w:p>
            <w:pPr>
              <w:spacing w:after="20"/>
              <w:ind w:left="20"/>
              <w:jc w:val="both"/>
            </w:pPr>
            <w:r>
              <w:rPr>
                <w:rFonts w:ascii="Times New Roman"/>
                <w:b w:val="false"/>
                <w:i w:val="false"/>
                <w:color w:val="000000"/>
                <w:sz w:val="20"/>
              </w:rPr>
              <w:t>
мөлшерден артық, 10%-дан жоғары</w:t>
            </w:r>
          </w:p>
          <w:p>
            <w:pPr>
              <w:spacing w:after="20"/>
              <w:ind w:left="20"/>
              <w:jc w:val="both"/>
            </w:pPr>
            <w:r>
              <w:rPr>
                <w:rFonts w:ascii="Times New Roman"/>
                <w:b w:val="false"/>
                <w:i w:val="false"/>
                <w:color w:val="000000"/>
                <w:sz w:val="20"/>
              </w:rPr>
              <w:t>
шайыры аз, 5%-дан кем, жүні құрғақ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p>
            <w:pPr>
              <w:spacing w:after="20"/>
              <w:ind w:left="20"/>
              <w:jc w:val="both"/>
            </w:pPr>
            <w:r>
              <w:rPr>
                <w:rFonts w:ascii="Times New Roman"/>
                <w:b w:val="false"/>
                <w:i w:val="false"/>
                <w:color w:val="000000"/>
                <w:sz w:val="20"/>
              </w:rPr>
              <w:t>
Ш+</w:t>
            </w:r>
          </w:p>
          <w:p>
            <w:pPr>
              <w:spacing w:after="20"/>
              <w:ind w:left="20"/>
              <w:jc w:val="both"/>
            </w:pPr>
            <w:r>
              <w:rPr>
                <w:rFonts w:ascii="Times New Roman"/>
                <w:b w:val="false"/>
                <w:i w:val="false"/>
                <w:color w:val="000000"/>
                <w:sz w:val="20"/>
              </w:rPr>
              <w:t>
Ш-</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жылтырлығы (люстралығы)</w:t>
            </w:r>
          </w:p>
          <w:p>
            <w:pPr>
              <w:spacing w:after="20"/>
              <w:ind w:left="20"/>
              <w:jc w:val="both"/>
            </w:pPr>
            <w:r>
              <w:rPr>
                <w:rFonts w:ascii="Times New Roman"/>
                <w:b w:val="false"/>
                <w:i w:val="false"/>
                <w:color w:val="000000"/>
                <w:sz w:val="20"/>
              </w:rPr>
              <w:t>
қалыпты люстралы</w:t>
            </w:r>
          </w:p>
          <w:p>
            <w:pPr>
              <w:spacing w:after="20"/>
              <w:ind w:left="20"/>
              <w:jc w:val="both"/>
            </w:pPr>
            <w:r>
              <w:rPr>
                <w:rFonts w:ascii="Times New Roman"/>
                <w:b w:val="false"/>
                <w:i w:val="false"/>
                <w:color w:val="000000"/>
                <w:sz w:val="20"/>
              </w:rPr>
              <w:t>
нашар, күңгірт</w:t>
            </w:r>
          </w:p>
          <w:p>
            <w:pPr>
              <w:spacing w:after="20"/>
              <w:ind w:left="20"/>
              <w:jc w:val="both"/>
            </w:pPr>
            <w:r>
              <w:rPr>
                <w:rFonts w:ascii="Times New Roman"/>
                <w:b w:val="false"/>
                <w:i w:val="false"/>
                <w:color w:val="000000"/>
                <w:sz w:val="20"/>
              </w:rPr>
              <w:t>
жоқ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өскелеңдігі – малдың арқа, бауыр, аяқ жүндерінің өсу деңгейі 5 баллдық шкала бойынша бағаланады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p>
            <w:pPr>
              <w:spacing w:after="20"/>
              <w:ind w:left="20"/>
              <w:jc w:val="both"/>
            </w:pPr>
            <w:r>
              <w:rPr>
                <w:rFonts w:ascii="Times New Roman"/>
                <w:b w:val="false"/>
                <w:i w:val="false"/>
                <w:color w:val="000000"/>
                <w:sz w:val="20"/>
              </w:rPr>
              <w:t>
5-ке дейін</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жуылмаған түсімі</w:t>
            </w:r>
          </w:p>
          <w:p>
            <w:pPr>
              <w:spacing w:after="20"/>
              <w:ind w:left="20"/>
              <w:jc w:val="both"/>
            </w:pPr>
            <w:r>
              <w:rPr>
                <w:rFonts w:ascii="Times New Roman"/>
                <w:b w:val="false"/>
                <w:i w:val="false"/>
                <w:color w:val="000000"/>
                <w:sz w:val="20"/>
              </w:rPr>
              <w:t>
1 бас малдан қырқылған барлық жүннің салмағын таразыға өлшеу арқылы анықталады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жүн шығымы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жүн түсімі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126</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малды таразыға өлшеу арқылы анықталады:</w:t>
            </w:r>
          </w:p>
          <w:p>
            <w:pPr>
              <w:spacing w:after="20"/>
              <w:ind w:left="20"/>
              <w:jc w:val="both"/>
            </w:pPr>
            <w:r>
              <w:rPr>
                <w:rFonts w:ascii="Times New Roman"/>
                <w:b w:val="false"/>
                <w:i w:val="false"/>
                <w:color w:val="000000"/>
                <w:sz w:val="20"/>
              </w:rPr>
              <w:t>
туылғанда (1-2 күн)</w:t>
            </w:r>
          </w:p>
          <w:p>
            <w:pPr>
              <w:spacing w:after="20"/>
              <w:ind w:left="20"/>
              <w:jc w:val="both"/>
            </w:pPr>
            <w:r>
              <w:rPr>
                <w:rFonts w:ascii="Times New Roman"/>
                <w:b w:val="false"/>
                <w:i w:val="false"/>
                <w:color w:val="000000"/>
                <w:sz w:val="20"/>
              </w:rPr>
              <w:t>
енесінен бөлгенде</w:t>
            </w:r>
          </w:p>
          <w:p>
            <w:pPr>
              <w:spacing w:after="20"/>
              <w:ind w:left="20"/>
              <w:jc w:val="both"/>
            </w:pPr>
            <w:r>
              <w:rPr>
                <w:rFonts w:ascii="Times New Roman"/>
                <w:b w:val="false"/>
                <w:i w:val="false"/>
                <w:color w:val="000000"/>
                <w:sz w:val="20"/>
              </w:rPr>
              <w:t>
18 айлығында</w:t>
            </w:r>
          </w:p>
          <w:p>
            <w:pPr>
              <w:spacing w:after="20"/>
              <w:ind w:left="20"/>
              <w:jc w:val="both"/>
            </w:pPr>
            <w:r>
              <w:rPr>
                <w:rFonts w:ascii="Times New Roman"/>
                <w:b w:val="false"/>
                <w:i w:val="false"/>
                <w:color w:val="000000"/>
                <w:sz w:val="20"/>
              </w:rPr>
              <w:t>
2,5 - жасында</w:t>
            </w:r>
          </w:p>
          <w:p>
            <w:pPr>
              <w:spacing w:after="20"/>
              <w:ind w:left="20"/>
              <w:jc w:val="both"/>
            </w:pPr>
            <w:r>
              <w:rPr>
                <w:rFonts w:ascii="Times New Roman"/>
                <w:b w:val="false"/>
                <w:i w:val="false"/>
                <w:color w:val="000000"/>
                <w:sz w:val="20"/>
              </w:rPr>
              <w:t>
сақа малдар (күзде)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p>
            <w:pPr>
              <w:spacing w:after="20"/>
              <w:ind w:left="20"/>
              <w:jc w:val="both"/>
            </w:pPr>
            <w:r>
              <w:rPr>
                <w:rFonts w:ascii="Times New Roman"/>
                <w:b w:val="false"/>
                <w:i w:val="false"/>
                <w:color w:val="000000"/>
                <w:sz w:val="20"/>
              </w:rPr>
              <w:t>
0,1-ге дейін</w:t>
            </w:r>
          </w:p>
          <w:p>
            <w:pPr>
              <w:spacing w:after="20"/>
              <w:ind w:left="20"/>
              <w:jc w:val="both"/>
            </w:pPr>
            <w:r>
              <w:rPr>
                <w:rFonts w:ascii="Times New Roman"/>
                <w:b w:val="false"/>
                <w:i w:val="false"/>
                <w:color w:val="000000"/>
                <w:sz w:val="20"/>
              </w:rPr>
              <w:t>
1-ге дейін</w:t>
            </w:r>
          </w:p>
          <w:p>
            <w:pPr>
              <w:spacing w:after="20"/>
              <w:ind w:left="20"/>
              <w:jc w:val="both"/>
            </w:pPr>
            <w:r>
              <w:rPr>
                <w:rFonts w:ascii="Times New Roman"/>
                <w:b w:val="false"/>
                <w:i w:val="false"/>
                <w:color w:val="000000"/>
                <w:sz w:val="20"/>
              </w:rPr>
              <w:t>
1-ге дейін</w:t>
            </w:r>
          </w:p>
          <w:p>
            <w:pPr>
              <w:spacing w:after="20"/>
              <w:ind w:left="20"/>
              <w:jc w:val="both"/>
            </w:pPr>
            <w:r>
              <w:rPr>
                <w:rFonts w:ascii="Times New Roman"/>
                <w:b w:val="false"/>
                <w:i w:val="false"/>
                <w:color w:val="000000"/>
                <w:sz w:val="20"/>
              </w:rPr>
              <w:t>
1-ге дейін</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 бонитировкалау кезінде анықталады:</w:t>
            </w:r>
          </w:p>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бірінші класс</w:t>
            </w:r>
          </w:p>
          <w:p>
            <w:pPr>
              <w:spacing w:after="20"/>
              <w:ind w:left="20"/>
              <w:jc w:val="both"/>
            </w:pPr>
            <w:r>
              <w:rPr>
                <w:rFonts w:ascii="Times New Roman"/>
                <w:b w:val="false"/>
                <w:i w:val="false"/>
                <w:color w:val="000000"/>
                <w:sz w:val="20"/>
              </w:rPr>
              <w:t>
екінші класс</w:t>
            </w:r>
          </w:p>
          <w:p>
            <w:pPr>
              <w:spacing w:after="20"/>
              <w:ind w:left="20"/>
              <w:jc w:val="both"/>
            </w:pPr>
            <w:r>
              <w:rPr>
                <w:rFonts w:ascii="Times New Roman"/>
                <w:b w:val="false"/>
                <w:i w:val="false"/>
                <w:color w:val="000000"/>
                <w:sz w:val="20"/>
              </w:rPr>
              <w:t>
брак</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бр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Түбітті, сүтті және жүнді ешкілерді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2-қосымша</w:t>
            </w:r>
          </w:p>
        </w:tc>
      </w:tr>
    </w:tbl>
    <w:bookmarkStart w:name="z340" w:id="294"/>
    <w:p>
      <w:pPr>
        <w:spacing w:after="0"/>
        <w:ind w:left="0"/>
        <w:jc w:val="left"/>
      </w:pPr>
      <w:r>
        <w:rPr>
          <w:rFonts w:ascii="Times New Roman"/>
          <w:b/>
          <w:i w:val="false"/>
          <w:color w:val="000000"/>
        </w:rPr>
        <w:t xml:space="preserve"> Түбітті ешкілердің негізгі селекциялық белгілерінің шартты</w:t>
      </w:r>
      <w:r>
        <w:br/>
      </w:r>
      <w:r>
        <w:rPr>
          <w:rFonts w:ascii="Times New Roman"/>
          <w:b/>
          <w:i w:val="false"/>
          <w:color w:val="000000"/>
        </w:rPr>
        <w:t>белгіленуі және шифрлары</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7074"/>
        <w:gridCol w:w="1324"/>
        <w:gridCol w:w="2109"/>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шифры</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аталуы мен градациясы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белгілері немесе өлшем бірлігі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Градация шифры немесе өлшеудің дәлділігі</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типі:</w:t>
            </w:r>
          </w:p>
          <w:p>
            <w:pPr>
              <w:spacing w:after="20"/>
              <w:ind w:left="20"/>
              <w:jc w:val="both"/>
            </w:pPr>
            <w:r>
              <w:rPr>
                <w:rFonts w:ascii="Times New Roman"/>
                <w:b w:val="false"/>
                <w:i w:val="false"/>
                <w:color w:val="000000"/>
                <w:sz w:val="20"/>
              </w:rPr>
              <w:t>
бітім беріктігі стандартқа сай және жүніңдегі түбіттің үлесі жоғары ешкі</w:t>
            </w:r>
          </w:p>
          <w:p>
            <w:pPr>
              <w:spacing w:after="20"/>
              <w:ind w:left="20"/>
              <w:jc w:val="both"/>
            </w:pPr>
            <w:r>
              <w:rPr>
                <w:rFonts w:ascii="Times New Roman"/>
                <w:b w:val="false"/>
                <w:i w:val="false"/>
                <w:color w:val="000000"/>
                <w:sz w:val="20"/>
              </w:rPr>
              <w:t>
бітім беріктігі мен жүніндегі түбіттің үлесі стандартқа сай ешкі</w:t>
            </w:r>
          </w:p>
          <w:p>
            <w:pPr>
              <w:spacing w:after="20"/>
              <w:ind w:left="20"/>
              <w:jc w:val="both"/>
            </w:pPr>
            <w:r>
              <w:rPr>
                <w:rFonts w:ascii="Times New Roman"/>
                <w:b w:val="false"/>
                <w:i w:val="false"/>
                <w:color w:val="000000"/>
                <w:sz w:val="20"/>
              </w:rPr>
              <w:t>
бітімі стандартқа сай емес, жүніндегі түбіт үлесі төмен ешкі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Жүндегі түбіттің үлесі</w:t>
            </w:r>
          </w:p>
          <w:p>
            <w:pPr>
              <w:spacing w:after="20"/>
              <w:ind w:left="20"/>
              <w:jc w:val="both"/>
            </w:pPr>
            <w:r>
              <w:rPr>
                <w:rFonts w:ascii="Times New Roman"/>
                <w:b w:val="false"/>
                <w:i w:val="false"/>
                <w:color w:val="000000"/>
                <w:sz w:val="20"/>
              </w:rPr>
              <w:t>
малдың бүйірінде көз мөлшерімен, үлгімен салыстыру арқылы және есептеу тәсілімен жалпы жүн мен түбіттің салмағын өлшегеннен кейін анықталады.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Түбіттің тығыздығы (қалыңдығы) тері жігінің ені бойынша көз мөлшерімен және қолмен ұстап сынау арқылы анықталады:</w:t>
            </w:r>
          </w:p>
          <w:p>
            <w:pPr>
              <w:spacing w:after="20"/>
              <w:ind w:left="20"/>
              <w:jc w:val="both"/>
            </w:pPr>
            <w:r>
              <w:rPr>
                <w:rFonts w:ascii="Times New Roman"/>
                <w:b w:val="false"/>
                <w:i w:val="false"/>
                <w:color w:val="000000"/>
                <w:sz w:val="20"/>
              </w:rPr>
              <w:t>
түбіті сирек, тұқым стандартына сай емес</w:t>
            </w:r>
          </w:p>
          <w:p>
            <w:pPr>
              <w:spacing w:after="20"/>
              <w:ind w:left="20"/>
              <w:jc w:val="both"/>
            </w:pPr>
            <w:r>
              <w:rPr>
                <w:rFonts w:ascii="Times New Roman"/>
                <w:b w:val="false"/>
                <w:i w:val="false"/>
                <w:color w:val="000000"/>
                <w:sz w:val="20"/>
              </w:rPr>
              <w:t>
түбіттің тығыздығы қанағаттанарлық</w:t>
            </w:r>
          </w:p>
          <w:p>
            <w:pPr>
              <w:spacing w:after="20"/>
              <w:ind w:left="20"/>
              <w:jc w:val="both"/>
            </w:pPr>
            <w:r>
              <w:rPr>
                <w:rFonts w:ascii="Times New Roman"/>
                <w:b w:val="false"/>
                <w:i w:val="false"/>
                <w:color w:val="000000"/>
                <w:sz w:val="20"/>
              </w:rPr>
              <w:t>
түбіті тығыз</w:t>
            </w:r>
          </w:p>
          <w:p>
            <w:pPr>
              <w:spacing w:after="20"/>
              <w:ind w:left="20"/>
              <w:jc w:val="both"/>
            </w:pPr>
            <w:r>
              <w:rPr>
                <w:rFonts w:ascii="Times New Roman"/>
                <w:b w:val="false"/>
                <w:i w:val="false"/>
                <w:color w:val="000000"/>
                <w:sz w:val="20"/>
              </w:rPr>
              <w:t>
түбіті өте тығыз</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Түбіттің ұзындығы сызғыштың көмегімен жауырынның артындағы бүйірде созылмаған тұлым бойынша өлшенеді, тұлым ұшы есептелмейді. Сонымен қатар, негізгі және отар орнын толықтыратын текелердің:</w:t>
            </w:r>
          </w:p>
          <w:p>
            <w:pPr>
              <w:spacing w:after="20"/>
              <w:ind w:left="20"/>
              <w:jc w:val="both"/>
            </w:pPr>
            <w:r>
              <w:rPr>
                <w:rFonts w:ascii="Times New Roman"/>
                <w:b w:val="false"/>
                <w:i w:val="false"/>
                <w:color w:val="000000"/>
                <w:sz w:val="20"/>
              </w:rPr>
              <w:t>
санында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0,5 дейін</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Түбіттің жіңішкелігі</w:t>
            </w:r>
          </w:p>
          <w:p>
            <w:pPr>
              <w:spacing w:after="20"/>
              <w:ind w:left="20"/>
              <w:jc w:val="both"/>
            </w:pPr>
            <w:r>
              <w:rPr>
                <w:rFonts w:ascii="Times New Roman"/>
                <w:b w:val="false"/>
                <w:i w:val="false"/>
                <w:color w:val="000000"/>
                <w:sz w:val="20"/>
              </w:rPr>
              <w:t>
өте жіңішке</w:t>
            </w:r>
          </w:p>
          <w:p>
            <w:pPr>
              <w:spacing w:after="20"/>
              <w:ind w:left="20"/>
              <w:jc w:val="both"/>
            </w:pPr>
            <w:r>
              <w:rPr>
                <w:rFonts w:ascii="Times New Roman"/>
                <w:b w:val="false"/>
                <w:i w:val="false"/>
                <w:color w:val="000000"/>
                <w:sz w:val="20"/>
              </w:rPr>
              <w:t>
тұқымның стандартына сай</w:t>
            </w:r>
          </w:p>
          <w:p>
            <w:pPr>
              <w:spacing w:after="20"/>
              <w:ind w:left="20"/>
              <w:jc w:val="both"/>
            </w:pPr>
            <w:r>
              <w:rPr>
                <w:rFonts w:ascii="Times New Roman"/>
                <w:b w:val="false"/>
                <w:i w:val="false"/>
                <w:color w:val="000000"/>
                <w:sz w:val="20"/>
              </w:rPr>
              <w:t>
жуан</w:t>
            </w:r>
          </w:p>
          <w:p>
            <w:pPr>
              <w:spacing w:after="20"/>
              <w:ind w:left="20"/>
              <w:jc w:val="both"/>
            </w:pPr>
            <w:r>
              <w:rPr>
                <w:rFonts w:ascii="Times New Roman"/>
                <w:b w:val="false"/>
                <w:i w:val="false"/>
                <w:color w:val="000000"/>
                <w:sz w:val="20"/>
              </w:rPr>
              <w:t>
өте жуан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 бойынша түбіт мөлшерінің біркелкілігі, оның тұтас жүндегі үлесімен анықталады:</w:t>
            </w:r>
          </w:p>
          <w:p>
            <w:pPr>
              <w:spacing w:after="20"/>
              <w:ind w:left="20"/>
              <w:jc w:val="both"/>
            </w:pPr>
            <w:r>
              <w:rPr>
                <w:rFonts w:ascii="Times New Roman"/>
                <w:b w:val="false"/>
                <w:i w:val="false"/>
                <w:color w:val="000000"/>
                <w:sz w:val="20"/>
              </w:rPr>
              <w:t>
саны мен бүйіріндегі түбіт үлесінің айырмашылығы 10%-дан артық</w:t>
            </w:r>
          </w:p>
          <w:p>
            <w:pPr>
              <w:spacing w:after="20"/>
              <w:ind w:left="20"/>
              <w:jc w:val="both"/>
            </w:pPr>
            <w:r>
              <w:rPr>
                <w:rFonts w:ascii="Times New Roman"/>
                <w:b w:val="false"/>
                <w:i w:val="false"/>
                <w:color w:val="000000"/>
                <w:sz w:val="20"/>
              </w:rPr>
              <w:t>
айырмашылығы 5-тен 10%-ға дейін</w:t>
            </w:r>
          </w:p>
          <w:p>
            <w:pPr>
              <w:spacing w:after="20"/>
              <w:ind w:left="20"/>
              <w:jc w:val="both"/>
            </w:pPr>
            <w:r>
              <w:rPr>
                <w:rFonts w:ascii="Times New Roman"/>
                <w:b w:val="false"/>
                <w:i w:val="false"/>
                <w:color w:val="000000"/>
                <w:sz w:val="20"/>
              </w:rPr>
              <w:t>
айырмашылығы 5%-ға дейін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Б+</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Түбіттің түсі:</w:t>
            </w:r>
          </w:p>
          <w:p>
            <w:pPr>
              <w:spacing w:after="20"/>
              <w:ind w:left="20"/>
              <w:jc w:val="both"/>
            </w:pPr>
            <w:r>
              <w:rPr>
                <w:rFonts w:ascii="Times New Roman"/>
                <w:b w:val="false"/>
                <w:i w:val="false"/>
                <w:color w:val="000000"/>
                <w:sz w:val="20"/>
              </w:rPr>
              <w:t>
ақ</w:t>
            </w:r>
          </w:p>
          <w:p>
            <w:pPr>
              <w:spacing w:after="20"/>
              <w:ind w:left="20"/>
              <w:jc w:val="both"/>
            </w:pPr>
            <w:r>
              <w:rPr>
                <w:rFonts w:ascii="Times New Roman"/>
                <w:b w:val="false"/>
                <w:i w:val="false"/>
                <w:color w:val="000000"/>
                <w:sz w:val="20"/>
              </w:rPr>
              <w:t>
ақшыл</w:t>
            </w:r>
          </w:p>
          <w:p>
            <w:pPr>
              <w:spacing w:after="20"/>
              <w:ind w:left="20"/>
              <w:jc w:val="both"/>
            </w:pPr>
            <w:r>
              <w:rPr>
                <w:rFonts w:ascii="Times New Roman"/>
                <w:b w:val="false"/>
                <w:i w:val="false"/>
                <w:color w:val="000000"/>
                <w:sz w:val="20"/>
              </w:rPr>
              <w:t>
сұр</w:t>
            </w:r>
          </w:p>
          <w:p>
            <w:pPr>
              <w:spacing w:after="20"/>
              <w:ind w:left="20"/>
              <w:jc w:val="both"/>
            </w:pPr>
            <w:r>
              <w:rPr>
                <w:rFonts w:ascii="Times New Roman"/>
                <w:b w:val="false"/>
                <w:i w:val="false"/>
                <w:color w:val="000000"/>
                <w:sz w:val="20"/>
              </w:rPr>
              <w:t>
қара сұр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АШ</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ҚС</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бауыр, аяқ жүндерінің өскелеңдік деңгейі 5 баллдық шкала бойынша бағаланады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 5</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Түбіттің таралымы:</w:t>
            </w:r>
          </w:p>
          <w:p>
            <w:pPr>
              <w:spacing w:after="20"/>
              <w:ind w:left="20"/>
              <w:jc w:val="both"/>
            </w:pPr>
            <w:r>
              <w:rPr>
                <w:rFonts w:ascii="Times New Roman"/>
                <w:b w:val="false"/>
                <w:i w:val="false"/>
                <w:color w:val="000000"/>
                <w:sz w:val="20"/>
              </w:rPr>
              <w:t>
екі рет тараудан алынған түбіттің жалпы салмағын өлшеу арқылы анықталады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106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малдың салмағын таразымен өлшеу арқылы анықталады:</w:t>
            </w:r>
          </w:p>
          <w:p>
            <w:pPr>
              <w:spacing w:after="20"/>
              <w:ind w:left="20"/>
              <w:jc w:val="both"/>
            </w:pPr>
            <w:r>
              <w:rPr>
                <w:rFonts w:ascii="Times New Roman"/>
                <w:b w:val="false"/>
                <w:i w:val="false"/>
                <w:color w:val="000000"/>
                <w:sz w:val="20"/>
              </w:rPr>
              <w:t>
туылғанда (1-2 күн)</w:t>
            </w:r>
          </w:p>
          <w:p>
            <w:pPr>
              <w:spacing w:after="20"/>
              <w:ind w:left="20"/>
              <w:jc w:val="both"/>
            </w:pPr>
            <w:r>
              <w:rPr>
                <w:rFonts w:ascii="Times New Roman"/>
                <w:b w:val="false"/>
                <w:i w:val="false"/>
                <w:color w:val="000000"/>
                <w:sz w:val="20"/>
              </w:rPr>
              <w:t>
енесінен бөлгенде</w:t>
            </w:r>
          </w:p>
          <w:p>
            <w:pPr>
              <w:spacing w:after="20"/>
              <w:ind w:left="20"/>
              <w:jc w:val="both"/>
            </w:pPr>
            <w:r>
              <w:rPr>
                <w:rFonts w:ascii="Times New Roman"/>
                <w:b w:val="false"/>
                <w:i w:val="false"/>
                <w:color w:val="000000"/>
                <w:sz w:val="20"/>
              </w:rPr>
              <w:t>
18-айлығында</w:t>
            </w:r>
          </w:p>
          <w:p>
            <w:pPr>
              <w:spacing w:after="20"/>
              <w:ind w:left="20"/>
              <w:jc w:val="both"/>
            </w:pPr>
            <w:r>
              <w:rPr>
                <w:rFonts w:ascii="Times New Roman"/>
                <w:b w:val="false"/>
                <w:i w:val="false"/>
                <w:color w:val="000000"/>
                <w:sz w:val="20"/>
              </w:rPr>
              <w:t>
2,5 жаста</w:t>
            </w:r>
          </w:p>
          <w:p>
            <w:pPr>
              <w:spacing w:after="20"/>
              <w:ind w:left="20"/>
              <w:jc w:val="both"/>
            </w:pPr>
            <w:r>
              <w:rPr>
                <w:rFonts w:ascii="Times New Roman"/>
                <w:b w:val="false"/>
                <w:i w:val="false"/>
                <w:color w:val="000000"/>
                <w:sz w:val="20"/>
              </w:rPr>
              <w:t>
ересек кезінде (күзде)</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p>
            <w:pPr>
              <w:spacing w:after="20"/>
              <w:ind w:left="20"/>
              <w:jc w:val="both"/>
            </w:pPr>
            <w:r>
              <w:rPr>
                <w:rFonts w:ascii="Times New Roman"/>
                <w:b w:val="false"/>
                <w:i w:val="false"/>
                <w:color w:val="000000"/>
                <w:sz w:val="20"/>
              </w:rPr>
              <w:t>
0,1-ге дейін</w:t>
            </w:r>
          </w:p>
          <w:p>
            <w:pPr>
              <w:spacing w:after="20"/>
              <w:ind w:left="20"/>
              <w:jc w:val="both"/>
            </w:pPr>
            <w:r>
              <w:rPr>
                <w:rFonts w:ascii="Times New Roman"/>
                <w:b w:val="false"/>
                <w:i w:val="false"/>
                <w:color w:val="000000"/>
                <w:sz w:val="20"/>
              </w:rPr>
              <w:t>
1-ге дейін</w:t>
            </w:r>
          </w:p>
          <w:p>
            <w:pPr>
              <w:spacing w:after="20"/>
              <w:ind w:left="20"/>
              <w:jc w:val="both"/>
            </w:pPr>
            <w:r>
              <w:rPr>
                <w:rFonts w:ascii="Times New Roman"/>
                <w:b w:val="false"/>
                <w:i w:val="false"/>
                <w:color w:val="000000"/>
                <w:sz w:val="20"/>
              </w:rPr>
              <w:t>
1-ге дейін</w:t>
            </w:r>
          </w:p>
          <w:p>
            <w:pPr>
              <w:spacing w:after="20"/>
              <w:ind w:left="20"/>
              <w:jc w:val="both"/>
            </w:pPr>
            <w:r>
              <w:rPr>
                <w:rFonts w:ascii="Times New Roman"/>
                <w:b w:val="false"/>
                <w:i w:val="false"/>
                <w:color w:val="000000"/>
                <w:sz w:val="20"/>
              </w:rPr>
              <w:t>
1-ге дейін</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класы алғашқы бонитирлеу (бағалау) кезінде анықталады (қажет болған жағдайда элита және бірінші класс көрсеткіштеріне 2,5 жасында түзету енгізіледі)</w:t>
            </w:r>
          </w:p>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бірінші класс</w:t>
            </w:r>
          </w:p>
          <w:p>
            <w:pPr>
              <w:spacing w:after="20"/>
              <w:ind w:left="20"/>
              <w:jc w:val="both"/>
            </w:pPr>
            <w:r>
              <w:rPr>
                <w:rFonts w:ascii="Times New Roman"/>
                <w:b w:val="false"/>
                <w:i w:val="false"/>
                <w:color w:val="000000"/>
                <w:sz w:val="20"/>
              </w:rPr>
              <w:t>
екінші класс</w:t>
            </w:r>
          </w:p>
          <w:p>
            <w:pPr>
              <w:spacing w:after="20"/>
              <w:ind w:left="20"/>
              <w:jc w:val="both"/>
            </w:pPr>
            <w:r>
              <w:rPr>
                <w:rFonts w:ascii="Times New Roman"/>
                <w:b w:val="false"/>
                <w:i w:val="false"/>
                <w:color w:val="000000"/>
                <w:sz w:val="20"/>
              </w:rPr>
              <w:t>
брак</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бр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Түбітті, сүтті және жүнді ешкілерді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3-қосымша</w:t>
            </w:r>
          </w:p>
        </w:tc>
      </w:tr>
    </w:tbl>
    <w:bookmarkStart w:name="z342" w:id="295"/>
    <w:p>
      <w:pPr>
        <w:spacing w:after="0"/>
        <w:ind w:left="0"/>
        <w:jc w:val="left"/>
      </w:pPr>
      <w:r>
        <w:rPr>
          <w:rFonts w:ascii="Times New Roman"/>
          <w:b/>
          <w:i w:val="false"/>
          <w:color w:val="000000"/>
        </w:rPr>
        <w:t xml:space="preserve"> Сүтті ешкілердің негізгі селекциялық белгілерінің шартты</w:t>
      </w:r>
      <w:r>
        <w:br/>
      </w:r>
      <w:r>
        <w:rPr>
          <w:rFonts w:ascii="Times New Roman"/>
          <w:b/>
          <w:i w:val="false"/>
          <w:color w:val="000000"/>
        </w:rPr>
        <w:t>белгіленуі мен цифрлары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5"/>
        <w:gridCol w:w="4237"/>
        <w:gridCol w:w="2001"/>
        <w:gridCol w:w="3577"/>
      </w:tblGrid>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шифры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аталуы мен градациясы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немесе өлшем бірлігі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Градация шифры немесе өлшеу дәлділігі</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типі:</w:t>
            </w:r>
          </w:p>
          <w:p>
            <w:pPr>
              <w:spacing w:after="20"/>
              <w:ind w:left="20"/>
              <w:jc w:val="both"/>
            </w:pPr>
            <w:r>
              <w:rPr>
                <w:rFonts w:ascii="Times New Roman"/>
                <w:b w:val="false"/>
                <w:i w:val="false"/>
                <w:color w:val="000000"/>
                <w:sz w:val="20"/>
              </w:rPr>
              <w:t>
сүтті мал стандартына сай және сүтті типі өте айқын мал</w:t>
            </w:r>
          </w:p>
          <w:p>
            <w:pPr>
              <w:spacing w:after="20"/>
              <w:ind w:left="20"/>
              <w:jc w:val="both"/>
            </w:pPr>
            <w:r>
              <w:rPr>
                <w:rFonts w:ascii="Times New Roman"/>
                <w:b w:val="false"/>
                <w:i w:val="false"/>
                <w:color w:val="000000"/>
                <w:sz w:val="20"/>
              </w:rPr>
              <w:t>
стандарттың барлық талаптарына сай</w:t>
            </w:r>
          </w:p>
          <w:p>
            <w:pPr>
              <w:spacing w:after="20"/>
              <w:ind w:left="20"/>
              <w:jc w:val="both"/>
            </w:pPr>
            <w:r>
              <w:rPr>
                <w:rFonts w:ascii="Times New Roman"/>
                <w:b w:val="false"/>
                <w:i w:val="false"/>
                <w:color w:val="000000"/>
                <w:sz w:val="20"/>
              </w:rPr>
              <w:t>
стандартқа сай, бірақ сүттілік типі айқын емес</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С-</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Туылу типі (егіз-жалқылығы):</w:t>
            </w:r>
          </w:p>
          <w:p>
            <w:pPr>
              <w:spacing w:after="20"/>
              <w:ind w:left="20"/>
              <w:jc w:val="both"/>
            </w:pPr>
            <w:r>
              <w:rPr>
                <w:rFonts w:ascii="Times New Roman"/>
                <w:b w:val="false"/>
                <w:i w:val="false"/>
                <w:color w:val="000000"/>
                <w:sz w:val="20"/>
              </w:rPr>
              <w:t>
жалқы</w:t>
            </w:r>
          </w:p>
          <w:p>
            <w:pPr>
              <w:spacing w:after="20"/>
              <w:ind w:left="20"/>
              <w:jc w:val="both"/>
            </w:pPr>
            <w:r>
              <w:rPr>
                <w:rFonts w:ascii="Times New Roman"/>
                <w:b w:val="false"/>
                <w:i w:val="false"/>
                <w:color w:val="000000"/>
                <w:sz w:val="20"/>
              </w:rPr>
              <w:t>
егіз</w:t>
            </w:r>
          </w:p>
          <w:p>
            <w:pPr>
              <w:spacing w:after="20"/>
              <w:ind w:left="20"/>
              <w:jc w:val="both"/>
            </w:pPr>
            <w:r>
              <w:rPr>
                <w:rFonts w:ascii="Times New Roman"/>
                <w:b w:val="false"/>
                <w:i w:val="false"/>
                <w:color w:val="000000"/>
                <w:sz w:val="20"/>
              </w:rPr>
              <w:t>
үшеу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ТТ-1</w:t>
            </w:r>
          </w:p>
          <w:p>
            <w:pPr>
              <w:spacing w:after="20"/>
              <w:ind w:left="20"/>
              <w:jc w:val="both"/>
            </w:pPr>
            <w:r>
              <w:rPr>
                <w:rFonts w:ascii="Times New Roman"/>
                <w:b w:val="false"/>
                <w:i w:val="false"/>
                <w:color w:val="000000"/>
                <w:sz w:val="20"/>
              </w:rPr>
              <w:t>
ТТ-2</w:t>
            </w:r>
          </w:p>
          <w:p>
            <w:pPr>
              <w:spacing w:after="20"/>
              <w:ind w:left="20"/>
              <w:jc w:val="both"/>
            </w:pPr>
            <w:r>
              <w:rPr>
                <w:rFonts w:ascii="Times New Roman"/>
                <w:b w:val="false"/>
                <w:i w:val="false"/>
                <w:color w:val="000000"/>
                <w:sz w:val="20"/>
              </w:rPr>
              <w:t>
ТТ-3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Бітімі:</w:t>
            </w:r>
          </w:p>
          <w:p>
            <w:pPr>
              <w:spacing w:after="20"/>
              <w:ind w:left="20"/>
              <w:jc w:val="both"/>
            </w:pPr>
            <w:r>
              <w:rPr>
                <w:rFonts w:ascii="Times New Roman"/>
                <w:b w:val="false"/>
                <w:i w:val="false"/>
                <w:color w:val="000000"/>
                <w:sz w:val="20"/>
              </w:rPr>
              <w:t>
берік</w:t>
            </w:r>
          </w:p>
          <w:p>
            <w:pPr>
              <w:spacing w:after="20"/>
              <w:ind w:left="20"/>
              <w:jc w:val="both"/>
            </w:pPr>
            <w:r>
              <w:rPr>
                <w:rFonts w:ascii="Times New Roman"/>
                <w:b w:val="false"/>
                <w:i w:val="false"/>
                <w:color w:val="000000"/>
                <w:sz w:val="20"/>
              </w:rPr>
              <w:t>
нәзік</w:t>
            </w:r>
          </w:p>
          <w:p>
            <w:pPr>
              <w:spacing w:after="20"/>
              <w:ind w:left="20"/>
              <w:jc w:val="both"/>
            </w:pPr>
            <w:r>
              <w:rPr>
                <w:rFonts w:ascii="Times New Roman"/>
                <w:b w:val="false"/>
                <w:i w:val="false"/>
                <w:color w:val="000000"/>
                <w:sz w:val="20"/>
              </w:rPr>
              <w:t>
сөлекет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p>
            <w:pPr>
              <w:spacing w:after="20"/>
              <w:ind w:left="20"/>
              <w:jc w:val="both"/>
            </w:pPr>
            <w:r>
              <w:rPr>
                <w:rFonts w:ascii="Times New Roman"/>
                <w:b w:val="false"/>
                <w:i w:val="false"/>
                <w:color w:val="000000"/>
                <w:sz w:val="20"/>
              </w:rPr>
              <w:t>
БН</w:t>
            </w:r>
          </w:p>
          <w:p>
            <w:pPr>
              <w:spacing w:after="20"/>
              <w:ind w:left="20"/>
              <w:jc w:val="both"/>
            </w:pPr>
            <w:r>
              <w:rPr>
                <w:rFonts w:ascii="Times New Roman"/>
                <w:b w:val="false"/>
                <w:i w:val="false"/>
                <w:color w:val="000000"/>
                <w:sz w:val="20"/>
              </w:rPr>
              <w:t>
БС</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Ірілігі:</w:t>
            </w:r>
          </w:p>
          <w:p>
            <w:pPr>
              <w:spacing w:after="20"/>
              <w:ind w:left="20"/>
              <w:jc w:val="both"/>
            </w:pPr>
            <w:r>
              <w:rPr>
                <w:rFonts w:ascii="Times New Roman"/>
                <w:b w:val="false"/>
                <w:i w:val="false"/>
                <w:color w:val="000000"/>
                <w:sz w:val="20"/>
              </w:rPr>
              <w:t>
өте ірі</w:t>
            </w:r>
          </w:p>
          <w:p>
            <w:pPr>
              <w:spacing w:after="20"/>
              <w:ind w:left="20"/>
              <w:jc w:val="both"/>
            </w:pPr>
            <w:r>
              <w:rPr>
                <w:rFonts w:ascii="Times New Roman"/>
                <w:b w:val="false"/>
                <w:i w:val="false"/>
                <w:color w:val="000000"/>
                <w:sz w:val="20"/>
              </w:rPr>
              <w:t>
ірі</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ұсақ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w:t>
            </w:r>
          </w:p>
          <w:p>
            <w:pPr>
              <w:spacing w:after="20"/>
              <w:ind w:left="20"/>
              <w:jc w:val="both"/>
            </w:pPr>
            <w:r>
              <w:rPr>
                <w:rFonts w:ascii="Times New Roman"/>
                <w:b w:val="false"/>
                <w:i w:val="false"/>
                <w:color w:val="000000"/>
                <w:sz w:val="20"/>
              </w:rPr>
              <w:t>
І-4</w:t>
            </w:r>
          </w:p>
          <w:p>
            <w:pPr>
              <w:spacing w:after="20"/>
              <w:ind w:left="20"/>
              <w:jc w:val="both"/>
            </w:pPr>
            <w:r>
              <w:rPr>
                <w:rFonts w:ascii="Times New Roman"/>
                <w:b w:val="false"/>
                <w:i w:val="false"/>
                <w:color w:val="000000"/>
                <w:sz w:val="20"/>
              </w:rPr>
              <w:t>
І-3</w:t>
            </w:r>
          </w:p>
          <w:p>
            <w:pPr>
              <w:spacing w:after="20"/>
              <w:ind w:left="20"/>
              <w:jc w:val="both"/>
            </w:pPr>
            <w:r>
              <w:rPr>
                <w:rFonts w:ascii="Times New Roman"/>
                <w:b w:val="false"/>
                <w:i w:val="false"/>
                <w:color w:val="000000"/>
                <w:sz w:val="20"/>
              </w:rPr>
              <w:t>
І-2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 -5 баллдық шкала бойынша бағаланады:</w:t>
            </w:r>
          </w:p>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қанағаттанарлық деңгейде</w:t>
            </w:r>
          </w:p>
          <w:p>
            <w:pPr>
              <w:spacing w:after="20"/>
              <w:ind w:left="20"/>
              <w:jc w:val="both"/>
            </w:pPr>
            <w:r>
              <w:rPr>
                <w:rFonts w:ascii="Times New Roman"/>
                <w:b w:val="false"/>
                <w:i w:val="false"/>
                <w:color w:val="000000"/>
                <w:sz w:val="20"/>
              </w:rPr>
              <w:t>
төмен деңгейде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w:t>
            </w:r>
          </w:p>
          <w:p>
            <w:pPr>
              <w:spacing w:after="20"/>
              <w:ind w:left="20"/>
              <w:jc w:val="both"/>
            </w:pPr>
            <w:r>
              <w:rPr>
                <w:rFonts w:ascii="Times New Roman"/>
                <w:b w:val="false"/>
                <w:i w:val="false"/>
                <w:color w:val="000000"/>
                <w:sz w:val="20"/>
              </w:rPr>
              <w:t>
П -4</w:t>
            </w:r>
          </w:p>
          <w:p>
            <w:pPr>
              <w:spacing w:after="20"/>
              <w:ind w:left="20"/>
              <w:jc w:val="both"/>
            </w:pPr>
            <w:r>
              <w:rPr>
                <w:rFonts w:ascii="Times New Roman"/>
                <w:b w:val="false"/>
                <w:i w:val="false"/>
                <w:color w:val="000000"/>
                <w:sz w:val="20"/>
              </w:rPr>
              <w:t>
П -3</w:t>
            </w:r>
          </w:p>
          <w:p>
            <w:pPr>
              <w:spacing w:after="20"/>
              <w:ind w:left="20"/>
              <w:jc w:val="both"/>
            </w:pPr>
            <w:r>
              <w:rPr>
                <w:rFonts w:ascii="Times New Roman"/>
                <w:b w:val="false"/>
                <w:i w:val="false"/>
                <w:color w:val="000000"/>
                <w:sz w:val="20"/>
              </w:rPr>
              <w:t>
П -2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Желіннің дамуы:</w:t>
            </w:r>
          </w:p>
          <w:p>
            <w:pPr>
              <w:spacing w:after="20"/>
              <w:ind w:left="20"/>
              <w:jc w:val="both"/>
            </w:pPr>
            <w:r>
              <w:rPr>
                <w:rFonts w:ascii="Times New Roman"/>
                <w:b w:val="false"/>
                <w:i w:val="false"/>
                <w:color w:val="000000"/>
                <w:sz w:val="20"/>
              </w:rPr>
              <w:t>
өте көлемді, кейпі дұрыс</w:t>
            </w:r>
          </w:p>
          <w:p>
            <w:pPr>
              <w:spacing w:after="20"/>
              <w:ind w:left="20"/>
              <w:jc w:val="both"/>
            </w:pPr>
            <w:r>
              <w:rPr>
                <w:rFonts w:ascii="Times New Roman"/>
                <w:b w:val="false"/>
                <w:i w:val="false"/>
                <w:color w:val="000000"/>
                <w:sz w:val="20"/>
              </w:rPr>
              <w:t>
көлемді, кейпі дұрыс</w:t>
            </w:r>
          </w:p>
          <w:p>
            <w:pPr>
              <w:spacing w:after="20"/>
              <w:ind w:left="20"/>
              <w:jc w:val="both"/>
            </w:pPr>
            <w:r>
              <w:rPr>
                <w:rFonts w:ascii="Times New Roman"/>
                <w:b w:val="false"/>
                <w:i w:val="false"/>
                <w:color w:val="000000"/>
                <w:sz w:val="20"/>
              </w:rPr>
              <w:t xml:space="preserve">
орташа көлемді, кейпі дөңгелек </w:t>
            </w:r>
          </w:p>
          <w:p>
            <w:pPr>
              <w:spacing w:after="20"/>
              <w:ind w:left="20"/>
              <w:jc w:val="both"/>
            </w:pPr>
            <w:r>
              <w:rPr>
                <w:rFonts w:ascii="Times New Roman"/>
                <w:b w:val="false"/>
                <w:i w:val="false"/>
                <w:color w:val="000000"/>
                <w:sz w:val="20"/>
              </w:rPr>
              <w:t>
немесе алмұрт тәрізді</w:t>
            </w:r>
          </w:p>
          <w:p>
            <w:pPr>
              <w:spacing w:after="20"/>
              <w:ind w:left="20"/>
              <w:jc w:val="both"/>
            </w:pPr>
            <w:r>
              <w:rPr>
                <w:rFonts w:ascii="Times New Roman"/>
                <w:b w:val="false"/>
                <w:i w:val="false"/>
                <w:color w:val="000000"/>
                <w:sz w:val="20"/>
              </w:rPr>
              <w:t>
көлемді емес, кейпі дұрыс</w:t>
            </w:r>
          </w:p>
          <w:p>
            <w:pPr>
              <w:spacing w:after="20"/>
              <w:ind w:left="20"/>
              <w:jc w:val="both"/>
            </w:pPr>
            <w:r>
              <w:rPr>
                <w:rFonts w:ascii="Times New Roman"/>
                <w:b w:val="false"/>
                <w:i w:val="false"/>
                <w:color w:val="000000"/>
                <w:sz w:val="20"/>
              </w:rPr>
              <w:t>
салбыраған, бөліктері біркелкі дамымаған,</w:t>
            </w:r>
          </w:p>
          <w:p>
            <w:pPr>
              <w:spacing w:after="20"/>
              <w:ind w:left="20"/>
              <w:jc w:val="both"/>
            </w:pPr>
            <w:r>
              <w:rPr>
                <w:rFonts w:ascii="Times New Roman"/>
                <w:b w:val="false"/>
                <w:i w:val="false"/>
                <w:color w:val="000000"/>
                <w:sz w:val="20"/>
              </w:rPr>
              <w:t>
емшектерінің ұзындығы әртүрлі немесе өте қысқа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w:t>
            </w:r>
          </w:p>
          <w:p>
            <w:pPr>
              <w:spacing w:after="20"/>
              <w:ind w:left="20"/>
              <w:jc w:val="both"/>
            </w:pPr>
            <w:r>
              <w:rPr>
                <w:rFonts w:ascii="Times New Roman"/>
                <w:b w:val="false"/>
                <w:i w:val="false"/>
                <w:color w:val="000000"/>
                <w:sz w:val="20"/>
              </w:rPr>
              <w:t>
ЖӨ +</w:t>
            </w:r>
          </w:p>
          <w:p>
            <w:pPr>
              <w:spacing w:after="20"/>
              <w:ind w:left="20"/>
              <w:jc w:val="both"/>
            </w:pPr>
            <w:r>
              <w:rPr>
                <w:rFonts w:ascii="Times New Roman"/>
                <w:b w:val="false"/>
                <w:i w:val="false"/>
                <w:color w:val="000000"/>
                <w:sz w:val="20"/>
              </w:rPr>
              <w:t>
ЖӨ</w:t>
            </w:r>
          </w:p>
          <w:p>
            <w:pPr>
              <w:spacing w:after="20"/>
              <w:ind w:left="20"/>
              <w:jc w:val="both"/>
            </w:pPr>
            <w:r>
              <w:rPr>
                <w:rFonts w:ascii="Times New Roman"/>
                <w:b w:val="false"/>
                <w:i w:val="false"/>
                <w:color w:val="000000"/>
                <w:sz w:val="20"/>
              </w:rPr>
              <w:t>
ЖӨ -</w:t>
            </w:r>
          </w:p>
          <w:p>
            <w:pPr>
              <w:spacing w:after="20"/>
              <w:ind w:left="20"/>
              <w:jc w:val="both"/>
            </w:pPr>
            <w:r>
              <w:rPr>
                <w:rFonts w:ascii="Times New Roman"/>
                <w:b w:val="false"/>
                <w:i w:val="false"/>
                <w:color w:val="000000"/>
                <w:sz w:val="20"/>
              </w:rPr>
              <w:t>
ЖӨ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 кг:</w:t>
            </w:r>
          </w:p>
          <w:p>
            <w:pPr>
              <w:spacing w:after="20"/>
              <w:ind w:left="20"/>
              <w:jc w:val="both"/>
            </w:pPr>
            <w:r>
              <w:rPr>
                <w:rFonts w:ascii="Times New Roman"/>
                <w:b w:val="false"/>
                <w:i w:val="false"/>
                <w:color w:val="000000"/>
                <w:sz w:val="20"/>
              </w:rPr>
              <w:t>
бірінші сауын маусымында</w:t>
            </w:r>
          </w:p>
          <w:p>
            <w:pPr>
              <w:spacing w:after="20"/>
              <w:ind w:left="20"/>
              <w:jc w:val="both"/>
            </w:pPr>
            <w:r>
              <w:rPr>
                <w:rFonts w:ascii="Times New Roman"/>
                <w:b w:val="false"/>
                <w:i w:val="false"/>
                <w:color w:val="000000"/>
                <w:sz w:val="20"/>
              </w:rPr>
              <w:t>
екінші сауын маусымында</w:t>
            </w:r>
          </w:p>
          <w:p>
            <w:pPr>
              <w:spacing w:after="20"/>
              <w:ind w:left="20"/>
              <w:jc w:val="both"/>
            </w:pPr>
            <w:r>
              <w:rPr>
                <w:rFonts w:ascii="Times New Roman"/>
                <w:b w:val="false"/>
                <w:i w:val="false"/>
                <w:color w:val="000000"/>
                <w:sz w:val="20"/>
              </w:rPr>
              <w:t>
үшінші сауын маусымында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p>
            <w:pPr>
              <w:spacing w:after="20"/>
              <w:ind w:left="20"/>
              <w:jc w:val="both"/>
            </w:pPr>
            <w:r>
              <w:rPr>
                <w:rFonts w:ascii="Times New Roman"/>
                <w:b w:val="false"/>
                <w:i w:val="false"/>
                <w:color w:val="000000"/>
                <w:sz w:val="20"/>
              </w:rPr>
              <w:t>
С2</w:t>
            </w:r>
          </w:p>
          <w:p>
            <w:pPr>
              <w:spacing w:after="20"/>
              <w:ind w:left="20"/>
              <w:jc w:val="both"/>
            </w:pPr>
            <w:r>
              <w:rPr>
                <w:rFonts w:ascii="Times New Roman"/>
                <w:b w:val="false"/>
                <w:i w:val="false"/>
                <w:color w:val="000000"/>
                <w:sz w:val="20"/>
              </w:rPr>
              <w:t>
С3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p>
            <w:pPr>
              <w:spacing w:after="20"/>
              <w:ind w:left="20"/>
              <w:jc w:val="both"/>
            </w:pPr>
            <w:r>
              <w:rPr>
                <w:rFonts w:ascii="Times New Roman"/>
                <w:b w:val="false"/>
                <w:i w:val="false"/>
                <w:color w:val="000000"/>
                <w:sz w:val="20"/>
              </w:rPr>
              <w:t>
0,2-ге дейін</w:t>
            </w:r>
          </w:p>
          <w:p>
            <w:pPr>
              <w:spacing w:after="20"/>
              <w:ind w:left="20"/>
              <w:jc w:val="both"/>
            </w:pPr>
            <w:r>
              <w:rPr>
                <w:rFonts w:ascii="Times New Roman"/>
                <w:b w:val="false"/>
                <w:i w:val="false"/>
                <w:color w:val="000000"/>
                <w:sz w:val="20"/>
              </w:rPr>
              <w:t>
0,3-ке дейін</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 майлылығы, зертханалық зерттеу арқылы анықталады,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0,01-ге дейін</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96</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таразыға өлшеу арқылы анықталады:</w:t>
            </w:r>
          </w:p>
          <w:p>
            <w:pPr>
              <w:spacing w:after="20"/>
              <w:ind w:left="20"/>
              <w:jc w:val="both"/>
            </w:pPr>
            <w:r>
              <w:rPr>
                <w:rFonts w:ascii="Times New Roman"/>
                <w:b w:val="false"/>
                <w:i w:val="false"/>
                <w:color w:val="000000"/>
                <w:sz w:val="20"/>
              </w:rPr>
              <w:t>
туылғанда (1-2 күн)</w:t>
            </w:r>
          </w:p>
          <w:p>
            <w:pPr>
              <w:spacing w:after="20"/>
              <w:ind w:left="20"/>
              <w:jc w:val="both"/>
            </w:pPr>
            <w:r>
              <w:rPr>
                <w:rFonts w:ascii="Times New Roman"/>
                <w:b w:val="false"/>
                <w:i w:val="false"/>
                <w:color w:val="000000"/>
                <w:sz w:val="20"/>
              </w:rPr>
              <w:t>
енесінен бөлгенде</w:t>
            </w:r>
          </w:p>
          <w:p>
            <w:pPr>
              <w:spacing w:after="20"/>
              <w:ind w:left="20"/>
              <w:jc w:val="both"/>
            </w:pPr>
            <w:r>
              <w:rPr>
                <w:rFonts w:ascii="Times New Roman"/>
                <w:b w:val="false"/>
                <w:i w:val="false"/>
                <w:color w:val="000000"/>
                <w:sz w:val="20"/>
              </w:rPr>
              <w:t>
6 айлығында</w:t>
            </w:r>
          </w:p>
          <w:p>
            <w:pPr>
              <w:spacing w:after="20"/>
              <w:ind w:left="20"/>
              <w:jc w:val="both"/>
            </w:pPr>
            <w:r>
              <w:rPr>
                <w:rFonts w:ascii="Times New Roman"/>
                <w:b w:val="false"/>
                <w:i w:val="false"/>
                <w:color w:val="000000"/>
                <w:sz w:val="20"/>
              </w:rPr>
              <w:t>
18 айлығында</w:t>
            </w:r>
          </w:p>
          <w:p>
            <w:pPr>
              <w:spacing w:after="20"/>
              <w:ind w:left="20"/>
              <w:jc w:val="both"/>
            </w:pPr>
            <w:r>
              <w:rPr>
                <w:rFonts w:ascii="Times New Roman"/>
                <w:b w:val="false"/>
                <w:i w:val="false"/>
                <w:color w:val="000000"/>
                <w:sz w:val="20"/>
              </w:rPr>
              <w:t>
2,5 жасында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p>
            <w:pPr>
              <w:spacing w:after="20"/>
              <w:ind w:left="20"/>
              <w:jc w:val="both"/>
            </w:pPr>
            <w:r>
              <w:rPr>
                <w:rFonts w:ascii="Times New Roman"/>
                <w:b w:val="false"/>
                <w:i w:val="false"/>
                <w:color w:val="000000"/>
                <w:sz w:val="20"/>
              </w:rPr>
              <w:t>
0,1-ге дейін</w:t>
            </w:r>
          </w:p>
          <w:p>
            <w:pPr>
              <w:spacing w:after="20"/>
              <w:ind w:left="20"/>
              <w:jc w:val="both"/>
            </w:pPr>
            <w:r>
              <w:rPr>
                <w:rFonts w:ascii="Times New Roman"/>
                <w:b w:val="false"/>
                <w:i w:val="false"/>
                <w:color w:val="000000"/>
                <w:sz w:val="20"/>
              </w:rPr>
              <w:t>
1-ге дейін</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бағалау кезінде анықталады:</w:t>
            </w:r>
          </w:p>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бірінші класс</w:t>
            </w:r>
          </w:p>
          <w:p>
            <w:pPr>
              <w:spacing w:after="20"/>
              <w:ind w:left="20"/>
              <w:jc w:val="both"/>
            </w:pPr>
            <w:r>
              <w:rPr>
                <w:rFonts w:ascii="Times New Roman"/>
                <w:b w:val="false"/>
                <w:i w:val="false"/>
                <w:color w:val="000000"/>
                <w:sz w:val="20"/>
              </w:rPr>
              <w:t>
екінші класс</w:t>
            </w:r>
          </w:p>
          <w:p>
            <w:pPr>
              <w:spacing w:after="20"/>
              <w:ind w:left="20"/>
              <w:jc w:val="both"/>
            </w:pPr>
            <w:r>
              <w:rPr>
                <w:rFonts w:ascii="Times New Roman"/>
                <w:b w:val="false"/>
                <w:i w:val="false"/>
                <w:color w:val="000000"/>
                <w:sz w:val="20"/>
              </w:rPr>
              <w:t>
брак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бр.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Түбітті, сүтті және жүнді ешкілерді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4-қосымша</w:t>
            </w:r>
          </w:p>
        </w:tc>
      </w:tr>
    </w:tbl>
    <w:bookmarkStart w:name="z344" w:id="296"/>
    <w:p>
      <w:pPr>
        <w:spacing w:after="0"/>
        <w:ind w:left="0"/>
        <w:jc w:val="left"/>
      </w:pPr>
      <w:r>
        <w:rPr>
          <w:rFonts w:ascii="Times New Roman"/>
          <w:b/>
          <w:i w:val="false"/>
          <w:color w:val="000000"/>
        </w:rPr>
        <w:t xml:space="preserve"> Ешкілерді жеке бонитирлеу (бағалау) есебінің нысаны</w:t>
      </w:r>
    </w:p>
    <w:bookmarkEnd w:id="296"/>
    <w:p>
      <w:pPr>
        <w:spacing w:after="0"/>
        <w:ind w:left="0"/>
        <w:jc w:val="both"/>
      </w:pPr>
      <w:r>
        <w:rPr>
          <w:rFonts w:ascii="Times New Roman"/>
          <w:b w:val="false"/>
          <w:i w:val="false"/>
          <w:color w:val="000000"/>
          <w:sz w:val="28"/>
        </w:rPr>
        <w:t>
      Жыныстық-жас тобы ___________________________________________________</w:t>
      </w:r>
    </w:p>
    <w:p>
      <w:pPr>
        <w:spacing w:after="0"/>
        <w:ind w:left="0"/>
        <w:jc w:val="both"/>
      </w:pPr>
      <w:r>
        <w:rPr>
          <w:rFonts w:ascii="Times New Roman"/>
          <w:b w:val="false"/>
          <w:i w:val="false"/>
          <w:color w:val="000000"/>
          <w:sz w:val="28"/>
        </w:rPr>
        <w:t>
      Бонитирлеу (бағалау)күні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596"/>
        <w:gridCol w:w="597"/>
        <w:gridCol w:w="597"/>
        <w:gridCol w:w="597"/>
        <w:gridCol w:w="597"/>
        <w:gridCol w:w="597"/>
        <w:gridCol w:w="597"/>
        <w:gridCol w:w="872"/>
        <w:gridCol w:w="926"/>
        <w:gridCol w:w="926"/>
        <w:gridCol w:w="926"/>
        <w:gridCol w:w="926"/>
        <w:gridCol w:w="927"/>
        <w:gridCol w:w="927"/>
        <w:gridCol w:w="1096"/>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номері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 (бғалау)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құлағында</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құлағында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 үлесі</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(масса)</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см</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жіңішкелігі</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біркелкілігі</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иректілігі</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жылтырлығы</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 бауыры, аяғының жүндестігі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8-қосымша</w:t>
            </w:r>
          </w:p>
        </w:tc>
      </w:tr>
    </w:tbl>
    <w:bookmarkStart w:name="z347" w:id="297"/>
    <w:p>
      <w:pPr>
        <w:spacing w:after="0"/>
        <w:ind w:left="0"/>
        <w:jc w:val="left"/>
      </w:pPr>
      <w:r>
        <w:rPr>
          <w:rFonts w:ascii="Times New Roman"/>
          <w:b/>
          <w:i w:val="false"/>
          <w:color w:val="000000"/>
        </w:rPr>
        <w:t xml:space="preserve"> Шошқаларды асыл тұқымдық құндылығын бонитирлеу (бағалау) және</w:t>
      </w:r>
      <w:r>
        <w:br/>
      </w:r>
      <w:r>
        <w:rPr>
          <w:rFonts w:ascii="Times New Roman"/>
          <w:b/>
          <w:i w:val="false"/>
          <w:color w:val="000000"/>
        </w:rPr>
        <w:t>өсімін молайту жөніндегі нұсқаулық</w:t>
      </w:r>
      <w:r>
        <w:br/>
      </w:r>
      <w:r>
        <w:rPr>
          <w:rFonts w:ascii="Times New Roman"/>
          <w:b/>
          <w:i w:val="false"/>
          <w:color w:val="000000"/>
        </w:rPr>
        <w:t>1. Жалпы ережелер</w:t>
      </w:r>
    </w:p>
    <w:bookmarkEnd w:id="297"/>
    <w:bookmarkStart w:name="z349" w:id="298"/>
    <w:p>
      <w:pPr>
        <w:spacing w:after="0"/>
        <w:ind w:left="0"/>
        <w:jc w:val="both"/>
      </w:pPr>
      <w:r>
        <w:rPr>
          <w:rFonts w:ascii="Times New Roman"/>
          <w:b w:val="false"/>
          <w:i w:val="false"/>
          <w:color w:val="000000"/>
          <w:sz w:val="28"/>
        </w:rPr>
        <w:t xml:space="preserve">
      1. Шошқаларды асыл тұқымдық құндылығын бонитирлеу (бағалау) және өсімін молайту жөніндегі нұсқаулық (бұдан әрі – Нұсқаулық) 1998 жылғы 9 шілдедегі Қазақстан Республикасының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әзірленіп шошқаларды бонитирлеуді (бағалауды) нақтылай түседі.</w:t>
      </w:r>
    </w:p>
    <w:bookmarkEnd w:id="298"/>
    <w:bookmarkStart w:name="z350" w:id="299"/>
    <w:p>
      <w:pPr>
        <w:spacing w:after="0"/>
        <w:ind w:left="0"/>
        <w:jc w:val="both"/>
      </w:pPr>
      <w:r>
        <w:rPr>
          <w:rFonts w:ascii="Times New Roman"/>
          <w:b w:val="false"/>
          <w:i w:val="false"/>
          <w:color w:val="000000"/>
          <w:sz w:val="28"/>
        </w:rPr>
        <w:t>
      2. Шошқаларды бағалау бонитермен (сыныптаушымен) жүргізіледі.</w:t>
      </w:r>
    </w:p>
    <w:bookmarkEnd w:id="299"/>
    <w:bookmarkStart w:name="z351" w:id="300"/>
    <w:p>
      <w:pPr>
        <w:spacing w:after="0"/>
        <w:ind w:left="0"/>
        <w:jc w:val="left"/>
      </w:pPr>
      <w:r>
        <w:rPr>
          <w:rFonts w:ascii="Times New Roman"/>
          <w:b/>
          <w:i w:val="false"/>
          <w:color w:val="000000"/>
        </w:rPr>
        <w:t xml:space="preserve"> 1. Шошқаларды бағалаудың ұйымдастыру</w:t>
      </w:r>
    </w:p>
    <w:bookmarkEnd w:id="300"/>
    <w:bookmarkStart w:name="z352" w:id="301"/>
    <w:p>
      <w:pPr>
        <w:spacing w:after="0"/>
        <w:ind w:left="0"/>
        <w:jc w:val="both"/>
      </w:pPr>
      <w:r>
        <w:rPr>
          <w:rFonts w:ascii="Times New Roman"/>
          <w:b w:val="false"/>
          <w:i w:val="false"/>
          <w:color w:val="000000"/>
          <w:sz w:val="28"/>
        </w:rPr>
        <w:t>
      3. Шошқаларды бірдейлендіру жыл сайын өткізіледі. Малдардың дене бітімі, өсуі және өнімділігін бағалау туралы деректер жыл бойы жинақталады.</w:t>
      </w:r>
    </w:p>
    <w:bookmarkEnd w:id="301"/>
    <w:bookmarkStart w:name="z353" w:id="302"/>
    <w:p>
      <w:pPr>
        <w:spacing w:after="0"/>
        <w:ind w:left="0"/>
        <w:jc w:val="both"/>
      </w:pPr>
      <w:r>
        <w:rPr>
          <w:rFonts w:ascii="Times New Roman"/>
          <w:b w:val="false"/>
          <w:i w:val="false"/>
          <w:color w:val="000000"/>
          <w:sz w:val="28"/>
        </w:rPr>
        <w:t>
      4. Қабандар, ана шошқалар және табынды толықтыратын торайлардың дене құрылысын бағалау шілде-қазан айларында өткізіледі.</w:t>
      </w:r>
    </w:p>
    <w:bookmarkEnd w:id="302"/>
    <w:bookmarkStart w:name="z354" w:id="303"/>
    <w:p>
      <w:pPr>
        <w:spacing w:after="0"/>
        <w:ind w:left="0"/>
        <w:jc w:val="both"/>
      </w:pPr>
      <w:r>
        <w:rPr>
          <w:rFonts w:ascii="Times New Roman"/>
          <w:b w:val="false"/>
          <w:i w:val="false"/>
          <w:color w:val="000000"/>
          <w:sz w:val="28"/>
        </w:rPr>
        <w:t>
      5. Шошқаларды бірдейлендіру туралы есеп 01 қаңтардағы жағдай бойынша есеп беріледі.</w:t>
      </w:r>
    </w:p>
    <w:bookmarkEnd w:id="303"/>
    <w:bookmarkStart w:name="z355" w:id="304"/>
    <w:p>
      <w:pPr>
        <w:spacing w:after="0"/>
        <w:ind w:left="0"/>
        <w:jc w:val="both"/>
      </w:pPr>
      <w:r>
        <w:rPr>
          <w:rFonts w:ascii="Times New Roman"/>
          <w:b w:val="false"/>
          <w:i w:val="false"/>
          <w:color w:val="000000"/>
          <w:sz w:val="28"/>
        </w:rPr>
        <w:t>
      6. Шкаланы құру кезінде барлық асыл тұқымдар өнімділік деңгейі мен бағытына байланысты үш топқа бөлінеді:</w:t>
      </w:r>
    </w:p>
    <w:bookmarkEnd w:id="304"/>
    <w:p>
      <w:pPr>
        <w:spacing w:after="0"/>
        <w:ind w:left="0"/>
        <w:jc w:val="both"/>
      </w:pPr>
      <w:r>
        <w:rPr>
          <w:rFonts w:ascii="Times New Roman"/>
          <w:b w:val="false"/>
          <w:i w:val="false"/>
          <w:color w:val="000000"/>
          <w:sz w:val="28"/>
        </w:rPr>
        <w:t>
      бірінші - ірі ақ, украиндық ақ дала, ұзынқұлақты ақ, латыштық ақ, литвалық ақ, сібірлік ақ, ливендік, кемеровтық, солтүстік-қазақстандық, муромдық, брейтовтық, қысқа құлақты ақ тұқымды және цивилдік, сібірлік қара-ала, белорустық қара-ала тұқымды шошқа топтары;</w:t>
      </w:r>
    </w:p>
    <w:p>
      <w:pPr>
        <w:spacing w:after="0"/>
        <w:ind w:left="0"/>
        <w:jc w:val="both"/>
      </w:pPr>
      <w:r>
        <w:rPr>
          <w:rFonts w:ascii="Times New Roman"/>
          <w:b w:val="false"/>
          <w:i w:val="false"/>
          <w:color w:val="000000"/>
          <w:sz w:val="28"/>
        </w:rPr>
        <w:t>
      екінші - ландрас, эстондық, бекондық, дюрок, уржумдік, уэль шошқасы;</w:t>
      </w:r>
    </w:p>
    <w:p>
      <w:pPr>
        <w:spacing w:after="0"/>
        <w:ind w:left="0"/>
        <w:jc w:val="both"/>
      </w:pPr>
      <w:r>
        <w:rPr>
          <w:rFonts w:ascii="Times New Roman"/>
          <w:b w:val="false"/>
          <w:i w:val="false"/>
          <w:color w:val="000000"/>
          <w:sz w:val="28"/>
        </w:rPr>
        <w:t>
      үшінші - миргородтық, украиндық қызыл дала, ірі қара, беркшир, семиречен, ақсайлық қара-ала шошқалар тобы.</w:t>
      </w:r>
    </w:p>
    <w:bookmarkStart w:name="z356" w:id="305"/>
    <w:p>
      <w:pPr>
        <w:spacing w:after="0"/>
        <w:ind w:left="0"/>
        <w:jc w:val="both"/>
      </w:pPr>
      <w:r>
        <w:rPr>
          <w:rFonts w:ascii="Times New Roman"/>
          <w:b w:val="false"/>
          <w:i w:val="false"/>
          <w:color w:val="000000"/>
          <w:sz w:val="28"/>
        </w:rPr>
        <w:t xml:space="preserve">
      7. Табынды толықтыратын торайлардың салмағы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тірілей 85-110 кг жеткенде бонитирленеді (бағаланады), қабырғасындағы өлшенген май қыртысы кеуде омыртқасы алтыншы-жетінші деңгейде.</w:t>
      </w:r>
    </w:p>
    <w:bookmarkEnd w:id="305"/>
    <w:bookmarkStart w:name="z357" w:id="306"/>
    <w:p>
      <w:pPr>
        <w:spacing w:after="0"/>
        <w:ind w:left="0"/>
        <w:jc w:val="both"/>
      </w:pPr>
      <w:r>
        <w:rPr>
          <w:rFonts w:ascii="Times New Roman"/>
          <w:b w:val="false"/>
          <w:i w:val="false"/>
          <w:color w:val="000000"/>
          <w:sz w:val="28"/>
        </w:rPr>
        <w:t xml:space="preserve">
      8. Қабандар мен ана шошқалардың жетілуі денесінің ұзындығы мен салмағы бойынша зауыттық семіздік жағдайында бонитирленеді (бағаланады). </w:t>
      </w:r>
    </w:p>
    <w:bookmarkEnd w:id="306"/>
    <w:p>
      <w:pPr>
        <w:spacing w:after="0"/>
        <w:ind w:left="0"/>
        <w:jc w:val="both"/>
      </w:pPr>
      <w:r>
        <w:rPr>
          <w:rFonts w:ascii="Times New Roman"/>
          <w:b w:val="false"/>
          <w:i w:val="false"/>
          <w:color w:val="000000"/>
          <w:sz w:val="28"/>
        </w:rPr>
        <w:t xml:space="preserve">
      Малдар 1 кг дейін азықтандырудан алдын өлшенеді. </w:t>
      </w:r>
    </w:p>
    <w:p>
      <w:pPr>
        <w:spacing w:after="0"/>
        <w:ind w:left="0"/>
        <w:jc w:val="both"/>
      </w:pPr>
      <w:r>
        <w:rPr>
          <w:rFonts w:ascii="Times New Roman"/>
          <w:b w:val="false"/>
          <w:i w:val="false"/>
          <w:color w:val="000000"/>
          <w:sz w:val="28"/>
        </w:rPr>
        <w:t>
      Денесінің ұзындығы желке жалынан бастап құйрықтың түбінен дәл 1 см-ге дейін қалыпты белдікпен өлшенеді. Бастың төменгі жағын өлшегенде, мойын және кеуде бірдей деңгейде болуы керек.</w:t>
      </w:r>
    </w:p>
    <w:bookmarkStart w:name="z358" w:id="307"/>
    <w:p>
      <w:pPr>
        <w:spacing w:after="0"/>
        <w:ind w:left="0"/>
        <w:jc w:val="both"/>
      </w:pPr>
      <w:r>
        <w:rPr>
          <w:rFonts w:ascii="Times New Roman"/>
          <w:b w:val="false"/>
          <w:i w:val="false"/>
          <w:color w:val="000000"/>
          <w:sz w:val="28"/>
        </w:rPr>
        <w:t>
      9. Қабандар туған күнінде, 12 айлықта (12, 24, 36 айлық) бастап жыл сайын өлшенеді және таразыланады.</w:t>
      </w:r>
    </w:p>
    <w:bookmarkEnd w:id="307"/>
    <w:p>
      <w:pPr>
        <w:spacing w:after="0"/>
        <w:ind w:left="0"/>
        <w:jc w:val="both"/>
      </w:pPr>
      <w:r>
        <w:rPr>
          <w:rFonts w:ascii="Times New Roman"/>
          <w:b w:val="false"/>
          <w:i w:val="false"/>
          <w:color w:val="000000"/>
          <w:sz w:val="28"/>
        </w:rPr>
        <w:t>
      Әрбір қабан бойынша бонитирлеу (бағалау) жиынтық тізімін құру кезінде соңғы өлшенген және таразыланған деректерді өңдеу қоса алынады.</w:t>
      </w:r>
    </w:p>
    <w:bookmarkStart w:name="z359" w:id="308"/>
    <w:p>
      <w:pPr>
        <w:spacing w:after="0"/>
        <w:ind w:left="0"/>
        <w:jc w:val="both"/>
      </w:pPr>
      <w:r>
        <w:rPr>
          <w:rFonts w:ascii="Times New Roman"/>
          <w:b w:val="false"/>
          <w:i w:val="false"/>
          <w:color w:val="000000"/>
          <w:sz w:val="28"/>
        </w:rPr>
        <w:t>
      10. Ана шошқалар төлдегеннен 5-10 күннен кейін өлшенеді және таразыланады.</w:t>
      </w:r>
    </w:p>
    <w:bookmarkEnd w:id="308"/>
    <w:bookmarkStart w:name="z360" w:id="309"/>
    <w:p>
      <w:pPr>
        <w:spacing w:after="0"/>
        <w:ind w:left="0"/>
        <w:jc w:val="both"/>
      </w:pPr>
      <w:r>
        <w:rPr>
          <w:rFonts w:ascii="Times New Roman"/>
          <w:b w:val="false"/>
          <w:i w:val="false"/>
          <w:color w:val="000000"/>
          <w:sz w:val="28"/>
        </w:rPr>
        <w:t xml:space="preserve">
      11. Қабандар мен ана шошқалардың денесінің сырт пішіні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жүз балдық шкала бойынша бағаланады және зауыттық картасындағы малдардың кемшілігі мен жетістігінің негізгі сипаттамасы беріледі.</w:t>
      </w:r>
    </w:p>
    <w:bookmarkEnd w:id="309"/>
    <w:p>
      <w:pPr>
        <w:spacing w:after="0"/>
        <w:ind w:left="0"/>
        <w:jc w:val="both"/>
      </w:pPr>
      <w:r>
        <w:rPr>
          <w:rFonts w:ascii="Times New Roman"/>
          <w:b w:val="false"/>
          <w:i w:val="false"/>
          <w:color w:val="000000"/>
          <w:sz w:val="28"/>
        </w:rPr>
        <w:t>
      Қабандар мен ана шошқалардан алынатын:</w:t>
      </w:r>
    </w:p>
    <w:p>
      <w:pPr>
        <w:spacing w:after="0"/>
        <w:ind w:left="0"/>
        <w:jc w:val="both"/>
      </w:pPr>
      <w:r>
        <w:rPr>
          <w:rFonts w:ascii="Times New Roman"/>
          <w:b w:val="false"/>
          <w:i w:val="false"/>
          <w:color w:val="000000"/>
          <w:sz w:val="28"/>
        </w:rPr>
        <w:t xml:space="preserve">
      элита класына қатысты 90 балл және одан көбірек, </w:t>
      </w:r>
    </w:p>
    <w:p>
      <w:pPr>
        <w:spacing w:after="0"/>
        <w:ind w:left="0"/>
        <w:jc w:val="both"/>
      </w:pPr>
      <w:r>
        <w:rPr>
          <w:rFonts w:ascii="Times New Roman"/>
          <w:b w:val="false"/>
          <w:i w:val="false"/>
          <w:color w:val="000000"/>
          <w:sz w:val="28"/>
        </w:rPr>
        <w:t xml:space="preserve">
      бірінші класқа 85-89 балл </w:t>
      </w:r>
    </w:p>
    <w:p>
      <w:pPr>
        <w:spacing w:after="0"/>
        <w:ind w:left="0"/>
        <w:jc w:val="both"/>
      </w:pPr>
      <w:r>
        <w:rPr>
          <w:rFonts w:ascii="Times New Roman"/>
          <w:b w:val="false"/>
          <w:i w:val="false"/>
          <w:color w:val="000000"/>
          <w:sz w:val="28"/>
        </w:rPr>
        <w:t>
      екінші класқа 80-84 балл беріледі.</w:t>
      </w:r>
    </w:p>
    <w:bookmarkStart w:name="z361" w:id="310"/>
    <w:p>
      <w:pPr>
        <w:spacing w:after="0"/>
        <w:ind w:left="0"/>
        <w:jc w:val="both"/>
      </w:pPr>
      <w:r>
        <w:rPr>
          <w:rFonts w:ascii="Times New Roman"/>
          <w:b w:val="false"/>
          <w:i w:val="false"/>
          <w:color w:val="000000"/>
          <w:sz w:val="28"/>
        </w:rPr>
        <w:t>
      12. Малдарды бонитирлеуде (бағалауда), кратерлік емшек кемінде 12 (6/6) болатын, алдыңғы аяқтары мықты кескінді, белімен немесе жауырынымен жылдам қағатын, салбыраңқы белі, тұмсығының қисықтығы, бұрыс тістеуі табында жарамсыздыққа жатпайды.</w:t>
      </w:r>
    </w:p>
    <w:bookmarkEnd w:id="310"/>
    <w:bookmarkStart w:name="z362" w:id="311"/>
    <w:p>
      <w:pPr>
        <w:spacing w:after="0"/>
        <w:ind w:left="0"/>
        <w:jc w:val="both"/>
      </w:pPr>
      <w:r>
        <w:rPr>
          <w:rFonts w:ascii="Times New Roman"/>
          <w:b w:val="false"/>
          <w:i w:val="false"/>
          <w:color w:val="000000"/>
          <w:sz w:val="28"/>
        </w:rPr>
        <w:t xml:space="preserve">
      13. Қабандар мен ана шошқалардың дене тұлғасы мен сырт пішіні үш жаста соңғы рет бонитирленеді (бағаланады). </w:t>
      </w:r>
    </w:p>
    <w:bookmarkEnd w:id="311"/>
    <w:p>
      <w:pPr>
        <w:spacing w:after="0"/>
        <w:ind w:left="0"/>
        <w:jc w:val="both"/>
      </w:pPr>
      <w:r>
        <w:rPr>
          <w:rFonts w:ascii="Times New Roman"/>
          <w:b w:val="false"/>
          <w:i w:val="false"/>
          <w:color w:val="000000"/>
          <w:sz w:val="28"/>
        </w:rPr>
        <w:t xml:space="preserve">
      Ересек жастағыларды қайта бонитирлеу (бағалау) тек қана кластығын көтеру барысында жүргізілуі мүмкін. </w:t>
      </w:r>
    </w:p>
    <w:bookmarkStart w:name="z363" w:id="312"/>
    <w:p>
      <w:pPr>
        <w:spacing w:after="0"/>
        <w:ind w:left="0"/>
        <w:jc w:val="both"/>
      </w:pPr>
      <w:r>
        <w:rPr>
          <w:rFonts w:ascii="Times New Roman"/>
          <w:b w:val="false"/>
          <w:i w:val="false"/>
          <w:color w:val="000000"/>
          <w:sz w:val="28"/>
        </w:rPr>
        <w:t xml:space="preserve">
      14. Ана шошқалардың өнімділігі торайлағаннан кейін төмендегі көрсеткіштер бойынша бонитирленеді (бағаланады): </w:t>
      </w:r>
    </w:p>
    <w:bookmarkEnd w:id="312"/>
    <w:bookmarkStart w:name="z364" w:id="313"/>
    <w:p>
      <w:pPr>
        <w:spacing w:after="0"/>
        <w:ind w:left="0"/>
        <w:jc w:val="both"/>
      </w:pPr>
      <w:r>
        <w:rPr>
          <w:rFonts w:ascii="Times New Roman"/>
          <w:b w:val="false"/>
          <w:i w:val="false"/>
          <w:color w:val="000000"/>
          <w:sz w:val="28"/>
        </w:rPr>
        <w:t xml:space="preserve">
      1) көптұқымдылығы - туылған тірі торайлардың саны; </w:t>
      </w:r>
    </w:p>
    <w:bookmarkEnd w:id="313"/>
    <w:bookmarkStart w:name="z365" w:id="314"/>
    <w:p>
      <w:pPr>
        <w:spacing w:after="0"/>
        <w:ind w:left="0"/>
        <w:jc w:val="both"/>
      </w:pPr>
      <w:r>
        <w:rPr>
          <w:rFonts w:ascii="Times New Roman"/>
          <w:b w:val="false"/>
          <w:i w:val="false"/>
          <w:color w:val="000000"/>
          <w:sz w:val="28"/>
        </w:rPr>
        <w:t>
      2) сүттілігі - анасының бауырындағы 21 күндік торайлардың салмағы;</w:t>
      </w:r>
    </w:p>
    <w:bookmarkEnd w:id="314"/>
    <w:bookmarkStart w:name="z366" w:id="315"/>
    <w:p>
      <w:pPr>
        <w:spacing w:after="0"/>
        <w:ind w:left="0"/>
        <w:jc w:val="both"/>
      </w:pPr>
      <w:r>
        <w:rPr>
          <w:rFonts w:ascii="Times New Roman"/>
          <w:b w:val="false"/>
          <w:i w:val="false"/>
          <w:color w:val="000000"/>
          <w:sz w:val="28"/>
        </w:rPr>
        <w:t>
      3) анасының бауырындағы 2 айлық торайлардың салмағы;</w:t>
      </w:r>
    </w:p>
    <w:bookmarkEnd w:id="315"/>
    <w:bookmarkStart w:name="z367" w:id="316"/>
    <w:p>
      <w:pPr>
        <w:spacing w:after="0"/>
        <w:ind w:left="0"/>
        <w:jc w:val="both"/>
      </w:pPr>
      <w:r>
        <w:rPr>
          <w:rFonts w:ascii="Times New Roman"/>
          <w:b w:val="false"/>
          <w:i w:val="false"/>
          <w:color w:val="000000"/>
          <w:sz w:val="28"/>
        </w:rPr>
        <w:t xml:space="preserve">
      15. Бірінші төлдейтін және екі немесе одан да көп торайлаған ана шошқалар үшін аталған көрсеткіштерге арналған кластар бірыңғай осы Нұсқаулықтың 3-қосымшасына сәйкес шкала бойынша анықталады. </w:t>
      </w:r>
    </w:p>
    <w:bookmarkEnd w:id="316"/>
    <w:bookmarkStart w:name="z368" w:id="317"/>
    <w:p>
      <w:pPr>
        <w:spacing w:after="0"/>
        <w:ind w:left="0"/>
        <w:jc w:val="both"/>
      </w:pPr>
      <w:r>
        <w:rPr>
          <w:rFonts w:ascii="Times New Roman"/>
          <w:b w:val="false"/>
          <w:i w:val="false"/>
          <w:color w:val="000000"/>
          <w:sz w:val="28"/>
        </w:rPr>
        <w:t>
      16. Бордақылауға бақылау жүргізгеннен кейін, ана шошқалардың ұрпағының өнімділігіне төмендегі көрсеткіштер бойынша қосымша баға беріледі:</w:t>
      </w:r>
    </w:p>
    <w:bookmarkEnd w:id="317"/>
    <w:bookmarkStart w:name="z369" w:id="318"/>
    <w:p>
      <w:pPr>
        <w:spacing w:after="0"/>
        <w:ind w:left="0"/>
        <w:jc w:val="both"/>
      </w:pPr>
      <w:r>
        <w:rPr>
          <w:rFonts w:ascii="Times New Roman"/>
          <w:b w:val="false"/>
          <w:i w:val="false"/>
          <w:color w:val="000000"/>
          <w:sz w:val="28"/>
        </w:rPr>
        <w:t xml:space="preserve">
      1) 100 кг салмаққа жасымен жетуі; </w:t>
      </w:r>
    </w:p>
    <w:bookmarkEnd w:id="318"/>
    <w:bookmarkStart w:name="z370" w:id="319"/>
    <w:p>
      <w:pPr>
        <w:spacing w:after="0"/>
        <w:ind w:left="0"/>
        <w:jc w:val="both"/>
      </w:pPr>
      <w:r>
        <w:rPr>
          <w:rFonts w:ascii="Times New Roman"/>
          <w:b w:val="false"/>
          <w:i w:val="false"/>
          <w:color w:val="000000"/>
          <w:sz w:val="28"/>
        </w:rPr>
        <w:t xml:space="preserve">
      2) 1 кг салмағына жұмсалатын шығын; </w:t>
      </w:r>
    </w:p>
    <w:bookmarkEnd w:id="319"/>
    <w:bookmarkStart w:name="z371" w:id="320"/>
    <w:p>
      <w:pPr>
        <w:spacing w:after="0"/>
        <w:ind w:left="0"/>
        <w:jc w:val="both"/>
      </w:pPr>
      <w:r>
        <w:rPr>
          <w:rFonts w:ascii="Times New Roman"/>
          <w:b w:val="false"/>
          <w:i w:val="false"/>
          <w:color w:val="000000"/>
          <w:sz w:val="28"/>
        </w:rPr>
        <w:t>
      3) кеуденің 6-7 омыртқаларының үстіндегі май қыртысы;</w:t>
      </w:r>
    </w:p>
    <w:bookmarkEnd w:id="320"/>
    <w:bookmarkStart w:name="z372" w:id="321"/>
    <w:p>
      <w:pPr>
        <w:spacing w:after="0"/>
        <w:ind w:left="0"/>
        <w:jc w:val="both"/>
      </w:pPr>
      <w:r>
        <w:rPr>
          <w:rFonts w:ascii="Times New Roman"/>
          <w:b w:val="false"/>
          <w:i w:val="false"/>
          <w:color w:val="000000"/>
          <w:sz w:val="28"/>
        </w:rPr>
        <w:t xml:space="preserve">
      4) денесінің ұзындығы; </w:t>
      </w:r>
    </w:p>
    <w:bookmarkEnd w:id="321"/>
    <w:bookmarkStart w:name="z373" w:id="322"/>
    <w:p>
      <w:pPr>
        <w:spacing w:after="0"/>
        <w:ind w:left="0"/>
        <w:jc w:val="both"/>
      </w:pPr>
      <w:r>
        <w:rPr>
          <w:rFonts w:ascii="Times New Roman"/>
          <w:b w:val="false"/>
          <w:i w:val="false"/>
          <w:color w:val="000000"/>
          <w:sz w:val="28"/>
        </w:rPr>
        <w:t>
      5) жартылай денесінің үшінші артқы салмағы;</w:t>
      </w:r>
    </w:p>
    <w:bookmarkEnd w:id="322"/>
    <w:bookmarkStart w:name="z374" w:id="323"/>
    <w:p>
      <w:pPr>
        <w:spacing w:after="0"/>
        <w:ind w:left="0"/>
        <w:jc w:val="both"/>
      </w:pPr>
      <w:r>
        <w:rPr>
          <w:rFonts w:ascii="Times New Roman"/>
          <w:b w:val="false"/>
          <w:i w:val="false"/>
          <w:color w:val="000000"/>
          <w:sz w:val="28"/>
        </w:rPr>
        <w:t xml:space="preserve">
      17. Ұрпағының еті мен бордақылайтын сапасын сипаттайтын көрсеткіштерге арналған кластар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шкала бойынша анықталады.</w:t>
      </w:r>
    </w:p>
    <w:bookmarkEnd w:id="323"/>
    <w:bookmarkStart w:name="z375" w:id="324"/>
    <w:p>
      <w:pPr>
        <w:spacing w:after="0"/>
        <w:ind w:left="0"/>
        <w:jc w:val="both"/>
      </w:pPr>
      <w:r>
        <w:rPr>
          <w:rFonts w:ascii="Times New Roman"/>
          <w:b w:val="false"/>
          <w:i w:val="false"/>
          <w:color w:val="000000"/>
          <w:sz w:val="28"/>
        </w:rPr>
        <w:t xml:space="preserve">
      21. Тексерілетін ана шошқалар бірінші торайлаудың нәтижесі бойынша бағаланады: торайлауды бірдейлендіру кезінде есептелген барлық орташа көрсеткіштер бойынша ана шошқа, екі торайлаған және одан да көбірек болғандар; </w:t>
      </w:r>
    </w:p>
    <w:bookmarkEnd w:id="324"/>
    <w:p>
      <w:pPr>
        <w:spacing w:after="0"/>
        <w:ind w:left="0"/>
        <w:jc w:val="both"/>
      </w:pPr>
      <w:r>
        <w:rPr>
          <w:rFonts w:ascii="Times New Roman"/>
          <w:b w:val="false"/>
          <w:i w:val="false"/>
          <w:color w:val="000000"/>
          <w:sz w:val="28"/>
        </w:rPr>
        <w:t>
      Қандай да бір жағдайда торайлардың туған кездегі немесе емшектегі саны 6 және одан аз болса, онда торайлау "апатты" деп есептеледі және барлық өнімділігінің орташа көрсеткішін есептеу кезінде олардың қайта өңделгендері қосылмайды.</w:t>
      </w:r>
    </w:p>
    <w:p>
      <w:pPr>
        <w:spacing w:after="0"/>
        <w:ind w:left="0"/>
        <w:jc w:val="both"/>
      </w:pPr>
      <w:r>
        <w:rPr>
          <w:rFonts w:ascii="Times New Roman"/>
          <w:b w:val="false"/>
          <w:i w:val="false"/>
          <w:color w:val="000000"/>
          <w:sz w:val="28"/>
        </w:rPr>
        <w:t>
      Ана шошқалар, көбінесе "апатты" торайлағанда, бірдейлендірілмейді, және табында жарамсыз деп танылады.</w:t>
      </w:r>
    </w:p>
    <w:bookmarkStart w:name="z376" w:id="325"/>
    <w:p>
      <w:pPr>
        <w:spacing w:after="0"/>
        <w:ind w:left="0"/>
        <w:jc w:val="both"/>
      </w:pPr>
      <w:r>
        <w:rPr>
          <w:rFonts w:ascii="Times New Roman"/>
          <w:b w:val="false"/>
          <w:i w:val="false"/>
          <w:color w:val="000000"/>
          <w:sz w:val="28"/>
        </w:rPr>
        <w:t xml:space="preserve">
      19. Қабандармен шағылысқан ана шошқалар торайлағаннан кейін, олардың тұқымдарын 2 немесе 4 айлықтағы орташа салмағы бойынша бағалайды. Бұл көрсеткіштегі кластар кем дегенде 5 ана шошқадан алынған барлық торайлардың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орташа тірі салмағы негізінде анықталады. </w:t>
      </w:r>
    </w:p>
    <w:bookmarkEnd w:id="325"/>
    <w:bookmarkStart w:name="z377" w:id="326"/>
    <w:p>
      <w:pPr>
        <w:spacing w:after="0"/>
        <w:ind w:left="0"/>
        <w:jc w:val="both"/>
      </w:pPr>
      <w:r>
        <w:rPr>
          <w:rFonts w:ascii="Times New Roman"/>
          <w:b w:val="false"/>
          <w:i w:val="false"/>
          <w:color w:val="000000"/>
          <w:sz w:val="28"/>
        </w:rPr>
        <w:t>
      20. Қабандардың өнімділігі ұрпағының бақылаудағы бордақылау әдісімен бағаланады, етінің сапасы және бордақылау сапасы төмендегі көрсеткіштер бойынша есептеледі.</w:t>
      </w:r>
    </w:p>
    <w:bookmarkEnd w:id="326"/>
    <w:bookmarkStart w:name="z378" w:id="327"/>
    <w:p>
      <w:pPr>
        <w:spacing w:after="0"/>
        <w:ind w:left="0"/>
        <w:jc w:val="both"/>
      </w:pPr>
      <w:r>
        <w:rPr>
          <w:rFonts w:ascii="Times New Roman"/>
          <w:b w:val="false"/>
          <w:i w:val="false"/>
          <w:color w:val="000000"/>
          <w:sz w:val="28"/>
        </w:rPr>
        <w:t xml:space="preserve">
      1) жасымен 100 кг салмаққа жетуі; </w:t>
      </w:r>
    </w:p>
    <w:bookmarkEnd w:id="327"/>
    <w:bookmarkStart w:name="z379" w:id="328"/>
    <w:p>
      <w:pPr>
        <w:spacing w:after="0"/>
        <w:ind w:left="0"/>
        <w:jc w:val="both"/>
      </w:pPr>
      <w:r>
        <w:rPr>
          <w:rFonts w:ascii="Times New Roman"/>
          <w:b w:val="false"/>
          <w:i w:val="false"/>
          <w:color w:val="000000"/>
          <w:sz w:val="28"/>
        </w:rPr>
        <w:t xml:space="preserve">
      2) 1 кг салмағына жұмсалатын шығын; </w:t>
      </w:r>
    </w:p>
    <w:bookmarkEnd w:id="328"/>
    <w:bookmarkStart w:name="z380" w:id="329"/>
    <w:p>
      <w:pPr>
        <w:spacing w:after="0"/>
        <w:ind w:left="0"/>
        <w:jc w:val="both"/>
      </w:pPr>
      <w:r>
        <w:rPr>
          <w:rFonts w:ascii="Times New Roman"/>
          <w:b w:val="false"/>
          <w:i w:val="false"/>
          <w:color w:val="000000"/>
          <w:sz w:val="28"/>
        </w:rPr>
        <w:t>
      3) кеуденің 6-7 омыртқаларының үстіндегі май қыртысы;</w:t>
      </w:r>
    </w:p>
    <w:bookmarkEnd w:id="329"/>
    <w:bookmarkStart w:name="z381" w:id="330"/>
    <w:p>
      <w:pPr>
        <w:spacing w:after="0"/>
        <w:ind w:left="0"/>
        <w:jc w:val="both"/>
      </w:pPr>
      <w:r>
        <w:rPr>
          <w:rFonts w:ascii="Times New Roman"/>
          <w:b w:val="false"/>
          <w:i w:val="false"/>
          <w:color w:val="000000"/>
          <w:sz w:val="28"/>
        </w:rPr>
        <w:t xml:space="preserve">
      4) денесінің ұзындығы; </w:t>
      </w:r>
    </w:p>
    <w:bookmarkEnd w:id="330"/>
    <w:bookmarkStart w:name="z382" w:id="331"/>
    <w:p>
      <w:pPr>
        <w:spacing w:after="0"/>
        <w:ind w:left="0"/>
        <w:jc w:val="both"/>
      </w:pPr>
      <w:r>
        <w:rPr>
          <w:rFonts w:ascii="Times New Roman"/>
          <w:b w:val="false"/>
          <w:i w:val="false"/>
          <w:color w:val="000000"/>
          <w:sz w:val="28"/>
        </w:rPr>
        <w:t xml:space="preserve">
      5) жартылай денесінің үшінші артқы салмағы; </w:t>
      </w:r>
    </w:p>
    <w:bookmarkEnd w:id="331"/>
    <w:bookmarkStart w:name="z383" w:id="332"/>
    <w:p>
      <w:pPr>
        <w:spacing w:after="0"/>
        <w:ind w:left="0"/>
        <w:jc w:val="both"/>
      </w:pPr>
      <w:r>
        <w:rPr>
          <w:rFonts w:ascii="Times New Roman"/>
          <w:b w:val="false"/>
          <w:i w:val="false"/>
          <w:color w:val="000000"/>
          <w:sz w:val="28"/>
        </w:rPr>
        <w:t xml:space="preserve">
      21. Ұрпағының еті мен бордақылау сапасын сипаттайтын көрсеткіштерге арналған кластар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сәйксе шкала бойынша анықталады. </w:t>
      </w:r>
    </w:p>
    <w:bookmarkEnd w:id="332"/>
    <w:bookmarkStart w:name="z384" w:id="333"/>
    <w:p>
      <w:pPr>
        <w:spacing w:after="0"/>
        <w:ind w:left="0"/>
        <w:jc w:val="both"/>
      </w:pPr>
      <w:r>
        <w:rPr>
          <w:rFonts w:ascii="Times New Roman"/>
          <w:b w:val="false"/>
          <w:i w:val="false"/>
          <w:color w:val="000000"/>
          <w:sz w:val="28"/>
        </w:rPr>
        <w:t>
      22. Қабандардан болған ұрғашы торайлар төлдегеннен кейін, өнімділігі (соның ішінде шығарылған және жарамсыздық) кем дегенде бес ұрғашы торайларды есептеумен бонитирленеді (бағаланады).</w:t>
      </w:r>
    </w:p>
    <w:bookmarkEnd w:id="333"/>
    <w:bookmarkStart w:name="z385" w:id="334"/>
    <w:p>
      <w:pPr>
        <w:spacing w:after="0"/>
        <w:ind w:left="0"/>
        <w:jc w:val="both"/>
      </w:pPr>
      <w:r>
        <w:rPr>
          <w:rFonts w:ascii="Times New Roman"/>
          <w:b w:val="false"/>
          <w:i w:val="false"/>
          <w:color w:val="000000"/>
          <w:sz w:val="28"/>
        </w:rPr>
        <w:t>
      23. Қабандардан болған ұрғашыларының өнімділігі бойынша бонитирлеу (бағалау) ауытқушылықтарды анықтау жолымен жүргізіледі, әрбір қабаннан болған ұрғашы шошқаның көп тұқымдылығы мен сүттілік көрсеткіштері табын бойынша алғаш төлдейтін торайлар мен екі және одан да көп төлдеген аналық шошқалардың жеке орташа көрсеткіштері бойынша белгіленеді.</w:t>
      </w:r>
    </w:p>
    <w:bookmarkEnd w:id="334"/>
    <w:bookmarkStart w:name="z386" w:id="335"/>
    <w:p>
      <w:pPr>
        <w:spacing w:after="0"/>
        <w:ind w:left="0"/>
        <w:jc w:val="both"/>
      </w:pPr>
      <w:r>
        <w:rPr>
          <w:rFonts w:ascii="Times New Roman"/>
          <w:b w:val="false"/>
          <w:i w:val="false"/>
          <w:color w:val="000000"/>
          <w:sz w:val="28"/>
        </w:rPr>
        <w:t xml:space="preserve">
      24. Ұрғашы шошқалардың сүттілігі және көптұқымдылығымен қабандардың класы осы Нұсқаулықтың 6-қосымшасына сәйксе шкала бойынша анықталады. </w:t>
      </w:r>
    </w:p>
    <w:bookmarkEnd w:id="335"/>
    <w:bookmarkStart w:name="z387" w:id="336"/>
    <w:p>
      <w:pPr>
        <w:spacing w:after="0"/>
        <w:ind w:left="0"/>
        <w:jc w:val="both"/>
      </w:pPr>
      <w:r>
        <w:rPr>
          <w:rFonts w:ascii="Times New Roman"/>
          <w:b w:val="false"/>
          <w:i w:val="false"/>
          <w:color w:val="000000"/>
          <w:sz w:val="28"/>
        </w:rPr>
        <w:t xml:space="preserve">
      25. Кластық бағалау және бірдейлендірудің нәтижесі бойынша қарастырылған әрбір міндетті белгілерімен, малдардың өндірістік топтары немесе ересектері үшін төрт жиынтық класс құрылады: </w:t>
      </w:r>
    </w:p>
    <w:bookmarkEnd w:id="336"/>
    <w:p>
      <w:pPr>
        <w:spacing w:after="0"/>
        <w:ind w:left="0"/>
        <w:jc w:val="both"/>
      </w:pPr>
      <w:r>
        <w:rPr>
          <w:rFonts w:ascii="Times New Roman"/>
          <w:b w:val="false"/>
          <w:i w:val="false"/>
          <w:color w:val="000000"/>
          <w:sz w:val="28"/>
        </w:rPr>
        <w:t xml:space="preserve">
      элита-рекорд, </w:t>
      </w:r>
    </w:p>
    <w:p>
      <w:pPr>
        <w:spacing w:after="0"/>
        <w:ind w:left="0"/>
        <w:jc w:val="both"/>
      </w:pPr>
      <w:r>
        <w:rPr>
          <w:rFonts w:ascii="Times New Roman"/>
          <w:b w:val="false"/>
          <w:i w:val="false"/>
          <w:color w:val="000000"/>
          <w:sz w:val="28"/>
        </w:rPr>
        <w:t xml:space="preserve">
      элита, </w:t>
      </w:r>
    </w:p>
    <w:p>
      <w:pPr>
        <w:spacing w:after="0"/>
        <w:ind w:left="0"/>
        <w:jc w:val="both"/>
      </w:pPr>
      <w:r>
        <w:rPr>
          <w:rFonts w:ascii="Times New Roman"/>
          <w:b w:val="false"/>
          <w:i w:val="false"/>
          <w:color w:val="000000"/>
          <w:sz w:val="28"/>
        </w:rPr>
        <w:t>
      бірінші</w:t>
      </w:r>
    </w:p>
    <w:p>
      <w:pPr>
        <w:spacing w:after="0"/>
        <w:ind w:left="0"/>
        <w:jc w:val="both"/>
      </w:pPr>
      <w:r>
        <w:rPr>
          <w:rFonts w:ascii="Times New Roman"/>
          <w:b w:val="false"/>
          <w:i w:val="false"/>
          <w:color w:val="000000"/>
          <w:sz w:val="28"/>
        </w:rPr>
        <w:t>
      екінші.</w:t>
      </w:r>
    </w:p>
    <w:bookmarkStart w:name="z388" w:id="337"/>
    <w:p>
      <w:pPr>
        <w:spacing w:after="0"/>
        <w:ind w:left="0"/>
        <w:jc w:val="both"/>
      </w:pPr>
      <w:r>
        <w:rPr>
          <w:rFonts w:ascii="Times New Roman"/>
          <w:b w:val="false"/>
          <w:i w:val="false"/>
          <w:color w:val="000000"/>
          <w:sz w:val="28"/>
        </w:rPr>
        <w:t xml:space="preserve">
      26. Малдардың жиынтық классы әр классқа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жинақтық классты анықтау шкаласындағы баллдарды қосу арқылы анықталады. </w:t>
      </w:r>
    </w:p>
    <w:bookmarkEnd w:id="337"/>
    <w:bookmarkStart w:name="z389" w:id="338"/>
    <w:p>
      <w:pPr>
        <w:spacing w:after="0"/>
        <w:ind w:left="0"/>
        <w:jc w:val="both"/>
      </w:pPr>
      <w:r>
        <w:rPr>
          <w:rFonts w:ascii="Times New Roman"/>
          <w:b w:val="false"/>
          <w:i w:val="false"/>
          <w:color w:val="000000"/>
          <w:sz w:val="28"/>
        </w:rPr>
        <w:t xml:space="preserve">
      27. Бонитирленген (бағаланған) белгілері бойынша әрбір класқа тиесілі балдар қорытындыланады және нәтиже қосылатын санға бөлінеді. Осындай жолмен есептелген орташа балл шкала осы Нұсқаулықтың 8-қосымшасына сәйкес бойынша жиынтық класты анықтайды. </w:t>
      </w:r>
    </w:p>
    <w:bookmarkEnd w:id="338"/>
    <w:bookmarkStart w:name="z390" w:id="339"/>
    <w:p>
      <w:pPr>
        <w:spacing w:after="0"/>
        <w:ind w:left="0"/>
        <w:jc w:val="both"/>
      </w:pPr>
      <w:r>
        <w:rPr>
          <w:rFonts w:ascii="Times New Roman"/>
          <w:b w:val="false"/>
          <w:i w:val="false"/>
          <w:color w:val="000000"/>
          <w:sz w:val="28"/>
        </w:rPr>
        <w:t>
      28. Малдар үшін ұрпағының бордақылаудағы бағасымен және басқа да барлық элита кластық белгілерімен элита-рекорд жиынтық класс белгіленеді.</w:t>
      </w:r>
    </w:p>
    <w:bookmarkEnd w:id="339"/>
    <w:bookmarkStart w:name="z391" w:id="340"/>
    <w:p>
      <w:pPr>
        <w:spacing w:after="0"/>
        <w:ind w:left="0"/>
        <w:jc w:val="both"/>
      </w:pPr>
      <w:r>
        <w:rPr>
          <w:rFonts w:ascii="Times New Roman"/>
          <w:b w:val="false"/>
          <w:i w:val="false"/>
          <w:color w:val="000000"/>
          <w:sz w:val="28"/>
        </w:rPr>
        <w:t xml:space="preserve">
      29. Егер малдар барлық есепті белгілерімен екінші класқа бағаланса, онда жиынтық бағасы бойынша ол кластан тыс деп есептеледі. </w:t>
      </w:r>
    </w:p>
    <w:bookmarkEnd w:id="340"/>
    <w:bookmarkStart w:name="z392" w:id="341"/>
    <w:p>
      <w:pPr>
        <w:spacing w:after="0"/>
        <w:ind w:left="0"/>
        <w:jc w:val="both"/>
      </w:pPr>
      <w:r>
        <w:rPr>
          <w:rFonts w:ascii="Times New Roman"/>
          <w:b w:val="false"/>
          <w:i w:val="false"/>
          <w:color w:val="000000"/>
          <w:sz w:val="28"/>
        </w:rPr>
        <w:t>
      30. Асыл тұқымды және табынды толықтыратын торайлар алты айлық жасқа дейін аталық жиынтық класына, аналық жиынтық класына, алты айлық жастан кейін және тағы денесінің ұзындығының класы бойынша барлық класқа беліленеді.</w:t>
      </w:r>
    </w:p>
    <w:bookmarkEnd w:id="341"/>
    <w:bookmarkStart w:name="z393" w:id="342"/>
    <w:p>
      <w:pPr>
        <w:spacing w:after="0"/>
        <w:ind w:left="0"/>
        <w:jc w:val="both"/>
      </w:pPr>
      <w:r>
        <w:rPr>
          <w:rFonts w:ascii="Times New Roman"/>
          <w:b w:val="false"/>
          <w:i w:val="false"/>
          <w:color w:val="000000"/>
          <w:sz w:val="28"/>
        </w:rPr>
        <w:t xml:space="preserve">
      31. 85-100 кг салмаққа жеткен табынды толықтыратын қабандар мен торайларды бірінші шағылыстыру алдында сатылуға бағалағанда анықталатын негізгі жұмыстар мыналар: әкесінің жиынтық класы, анасының жиынтық класы, салмағы бойынша класы, тұлғасының ұзындығы және қыртыс майының қалыңдығы тірілей түрімен анықталады. </w:t>
      </w:r>
    </w:p>
    <w:bookmarkEnd w:id="342"/>
    <w:bookmarkStart w:name="z394" w:id="343"/>
    <w:p>
      <w:pPr>
        <w:spacing w:after="0"/>
        <w:ind w:left="0"/>
        <w:jc w:val="both"/>
      </w:pPr>
      <w:r>
        <w:rPr>
          <w:rFonts w:ascii="Times New Roman"/>
          <w:b w:val="false"/>
          <w:i w:val="false"/>
          <w:color w:val="000000"/>
          <w:sz w:val="28"/>
        </w:rPr>
        <w:t xml:space="preserve">
      32. Ана шошқалар - салмағының, денесінің ұзындығының, май қыртысының, көп тұқымдылығының, сүттілігінің ұяшықтағы екі айлық салмағының класы бойынша анықталады. </w:t>
      </w:r>
    </w:p>
    <w:bookmarkEnd w:id="343"/>
    <w:p>
      <w:pPr>
        <w:spacing w:after="0"/>
        <w:ind w:left="0"/>
        <w:jc w:val="both"/>
      </w:pPr>
      <w:r>
        <w:rPr>
          <w:rFonts w:ascii="Times New Roman"/>
          <w:b w:val="false"/>
          <w:i w:val="false"/>
          <w:color w:val="000000"/>
          <w:sz w:val="28"/>
        </w:rPr>
        <w:t>
      Осы жеті белгінің барлығы жиынтық класты анықтауда міндетті болып табылады.</w:t>
      </w:r>
    </w:p>
    <w:bookmarkStart w:name="z395" w:id="344"/>
    <w:p>
      <w:pPr>
        <w:spacing w:after="0"/>
        <w:ind w:left="0"/>
        <w:jc w:val="both"/>
      </w:pPr>
      <w:r>
        <w:rPr>
          <w:rFonts w:ascii="Times New Roman"/>
          <w:b w:val="false"/>
          <w:i w:val="false"/>
          <w:color w:val="000000"/>
          <w:sz w:val="28"/>
        </w:rPr>
        <w:t>
      33. Ана шошқалардың ұрпақтарының бақылаудағы бордақылаудан кейінгі көрсеткіштері класс қосылады, осы Нұсқаулықтың 32 тармағында көрсетілген:</w:t>
      </w:r>
    </w:p>
    <w:bookmarkEnd w:id="344"/>
    <w:p>
      <w:pPr>
        <w:spacing w:after="0"/>
        <w:ind w:left="0"/>
        <w:jc w:val="both"/>
      </w:pPr>
      <w:r>
        <w:rPr>
          <w:rFonts w:ascii="Times New Roman"/>
          <w:b w:val="false"/>
          <w:i w:val="false"/>
          <w:color w:val="000000"/>
          <w:sz w:val="28"/>
        </w:rPr>
        <w:t xml:space="preserve">
      ұрпағының салмағы жасы бойынша 100 кг жетуі, </w:t>
      </w:r>
    </w:p>
    <w:p>
      <w:pPr>
        <w:spacing w:after="0"/>
        <w:ind w:left="0"/>
        <w:jc w:val="both"/>
      </w:pPr>
      <w:r>
        <w:rPr>
          <w:rFonts w:ascii="Times New Roman"/>
          <w:b w:val="false"/>
          <w:i w:val="false"/>
          <w:color w:val="000000"/>
          <w:sz w:val="28"/>
        </w:rPr>
        <w:t xml:space="preserve">
      1 кг салмағына жұмсалатын жемазық шығыны, </w:t>
      </w:r>
    </w:p>
    <w:p>
      <w:pPr>
        <w:spacing w:after="0"/>
        <w:ind w:left="0"/>
        <w:jc w:val="both"/>
      </w:pPr>
      <w:r>
        <w:rPr>
          <w:rFonts w:ascii="Times New Roman"/>
          <w:b w:val="false"/>
          <w:i w:val="false"/>
          <w:color w:val="000000"/>
          <w:sz w:val="28"/>
        </w:rPr>
        <w:t>
      кеуденің 6-7 омыртқаларының үстіндегі май қыртысы</w:t>
      </w:r>
    </w:p>
    <w:p>
      <w:pPr>
        <w:spacing w:after="0"/>
        <w:ind w:left="0"/>
        <w:jc w:val="both"/>
      </w:pPr>
      <w:r>
        <w:rPr>
          <w:rFonts w:ascii="Times New Roman"/>
          <w:b w:val="false"/>
          <w:i w:val="false"/>
          <w:color w:val="000000"/>
          <w:sz w:val="28"/>
        </w:rPr>
        <w:t>
      дене ұзындығы;</w:t>
      </w:r>
    </w:p>
    <w:p>
      <w:pPr>
        <w:spacing w:after="0"/>
        <w:ind w:left="0"/>
        <w:jc w:val="both"/>
      </w:pPr>
      <w:r>
        <w:rPr>
          <w:rFonts w:ascii="Times New Roman"/>
          <w:b w:val="false"/>
          <w:i w:val="false"/>
          <w:color w:val="000000"/>
          <w:sz w:val="28"/>
        </w:rPr>
        <w:t>
      атрқы үштен бір бөлігі.</w:t>
      </w:r>
    </w:p>
    <w:p>
      <w:pPr>
        <w:spacing w:after="0"/>
        <w:ind w:left="0"/>
        <w:jc w:val="both"/>
      </w:pPr>
      <w:r>
        <w:rPr>
          <w:rFonts w:ascii="Times New Roman"/>
          <w:b w:val="false"/>
          <w:i w:val="false"/>
          <w:color w:val="000000"/>
          <w:sz w:val="28"/>
        </w:rPr>
        <w:t>
      Мұндай жағдайда жиынтық класс он екі белгіні анықтаумен белгіленеді.</w:t>
      </w:r>
    </w:p>
    <w:bookmarkStart w:name="z396" w:id="345"/>
    <w:p>
      <w:pPr>
        <w:spacing w:after="0"/>
        <w:ind w:left="0"/>
        <w:jc w:val="both"/>
      </w:pPr>
      <w:r>
        <w:rPr>
          <w:rFonts w:ascii="Times New Roman"/>
          <w:b w:val="false"/>
          <w:i w:val="false"/>
          <w:color w:val="000000"/>
          <w:sz w:val="28"/>
        </w:rPr>
        <w:t>
      34. Қабандардың (торайлаудан кейін олармен ана шошқаларды бүркеу) - класс бойынша осы Нұсқаулықтың 5-қосымшасына сәйкес:</w:t>
      </w:r>
    </w:p>
    <w:bookmarkEnd w:id="345"/>
    <w:p>
      <w:pPr>
        <w:spacing w:after="0"/>
        <w:ind w:left="0"/>
        <w:jc w:val="both"/>
      </w:pPr>
      <w:r>
        <w:rPr>
          <w:rFonts w:ascii="Times New Roman"/>
          <w:b w:val="false"/>
          <w:i w:val="false"/>
          <w:color w:val="000000"/>
          <w:sz w:val="28"/>
        </w:rPr>
        <w:t xml:space="preserve">
      салмағы, </w:t>
      </w:r>
    </w:p>
    <w:p>
      <w:pPr>
        <w:spacing w:after="0"/>
        <w:ind w:left="0"/>
        <w:jc w:val="both"/>
      </w:pPr>
      <w:r>
        <w:rPr>
          <w:rFonts w:ascii="Times New Roman"/>
          <w:b w:val="false"/>
          <w:i w:val="false"/>
          <w:color w:val="000000"/>
          <w:sz w:val="28"/>
        </w:rPr>
        <w:t xml:space="preserve">
      денесінің ұзындығы, </w:t>
      </w:r>
    </w:p>
    <w:p>
      <w:pPr>
        <w:spacing w:after="0"/>
        <w:ind w:left="0"/>
        <w:jc w:val="both"/>
      </w:pPr>
      <w:r>
        <w:rPr>
          <w:rFonts w:ascii="Times New Roman"/>
          <w:b w:val="false"/>
          <w:i w:val="false"/>
          <w:color w:val="000000"/>
          <w:sz w:val="28"/>
        </w:rPr>
        <w:t xml:space="preserve">
      май қыртысы, </w:t>
      </w:r>
    </w:p>
    <w:p>
      <w:pPr>
        <w:spacing w:after="0"/>
        <w:ind w:left="0"/>
        <w:jc w:val="both"/>
      </w:pPr>
      <w:r>
        <w:rPr>
          <w:rFonts w:ascii="Times New Roman"/>
          <w:b w:val="false"/>
          <w:i w:val="false"/>
          <w:color w:val="000000"/>
          <w:sz w:val="28"/>
        </w:rPr>
        <w:t xml:space="preserve">
      дене бітімі </w:t>
      </w:r>
    </w:p>
    <w:p>
      <w:pPr>
        <w:spacing w:after="0"/>
        <w:ind w:left="0"/>
        <w:jc w:val="both"/>
      </w:pPr>
      <w:r>
        <w:rPr>
          <w:rFonts w:ascii="Times New Roman"/>
          <w:b w:val="false"/>
          <w:i w:val="false"/>
          <w:color w:val="000000"/>
          <w:sz w:val="28"/>
        </w:rPr>
        <w:t>
      ұрпағының екі немесе төрт айлықтағы салмағы бойынша класқа бөледі.</w:t>
      </w:r>
    </w:p>
    <w:p>
      <w:pPr>
        <w:spacing w:after="0"/>
        <w:ind w:left="0"/>
        <w:jc w:val="both"/>
      </w:pPr>
      <w:r>
        <w:rPr>
          <w:rFonts w:ascii="Times New Roman"/>
          <w:b w:val="false"/>
          <w:i w:val="false"/>
          <w:color w:val="000000"/>
          <w:sz w:val="28"/>
        </w:rPr>
        <w:t>
      Жиынтық класты анықтау үшін санап шыққан бес белгі міндетті болып табылады және қабандарды осылай бағалаудан кейін негізгіге өткізу мүмкін.</w:t>
      </w:r>
    </w:p>
    <w:bookmarkStart w:name="z397" w:id="346"/>
    <w:p>
      <w:pPr>
        <w:spacing w:after="0"/>
        <w:ind w:left="0"/>
        <w:jc w:val="both"/>
      </w:pPr>
      <w:r>
        <w:rPr>
          <w:rFonts w:ascii="Times New Roman"/>
          <w:b w:val="false"/>
          <w:i w:val="false"/>
          <w:color w:val="000000"/>
          <w:sz w:val="28"/>
        </w:rPr>
        <w:t>
      35. Қабандардың ұрпағының бақылаудағы бордақылаудан кейінгі көрсеткіштерімен, осы Нұсқаулықтың 37 тармағында көрсетілген (2 және 4 айлық жастағы ұрпағының салмағынан басқа, онда қосылмайды.):</w:t>
      </w:r>
    </w:p>
    <w:bookmarkEnd w:id="346"/>
    <w:p>
      <w:pPr>
        <w:spacing w:after="0"/>
        <w:ind w:left="0"/>
        <w:jc w:val="both"/>
      </w:pPr>
      <w:r>
        <w:rPr>
          <w:rFonts w:ascii="Times New Roman"/>
          <w:b w:val="false"/>
          <w:i w:val="false"/>
          <w:color w:val="000000"/>
          <w:sz w:val="28"/>
        </w:rPr>
        <w:t xml:space="preserve">
      ұрпағының салмағы жасымен 100 кг жетуі, </w:t>
      </w:r>
    </w:p>
    <w:p>
      <w:pPr>
        <w:spacing w:after="0"/>
        <w:ind w:left="0"/>
        <w:jc w:val="both"/>
      </w:pPr>
      <w:r>
        <w:rPr>
          <w:rFonts w:ascii="Times New Roman"/>
          <w:b w:val="false"/>
          <w:i w:val="false"/>
          <w:color w:val="000000"/>
          <w:sz w:val="28"/>
        </w:rPr>
        <w:t xml:space="preserve">
      1 кг салмағына жұмсалатын жемазық шығыны, </w:t>
      </w:r>
    </w:p>
    <w:p>
      <w:pPr>
        <w:spacing w:after="0"/>
        <w:ind w:left="0"/>
        <w:jc w:val="both"/>
      </w:pPr>
      <w:r>
        <w:rPr>
          <w:rFonts w:ascii="Times New Roman"/>
          <w:b w:val="false"/>
          <w:i w:val="false"/>
          <w:color w:val="000000"/>
          <w:sz w:val="28"/>
        </w:rPr>
        <w:t xml:space="preserve">
      кеуденің 6-7 омыртқаларының үстіндегі май қыртысы, </w:t>
      </w:r>
    </w:p>
    <w:p>
      <w:pPr>
        <w:spacing w:after="0"/>
        <w:ind w:left="0"/>
        <w:jc w:val="both"/>
      </w:pPr>
      <w:r>
        <w:rPr>
          <w:rFonts w:ascii="Times New Roman"/>
          <w:b w:val="false"/>
          <w:i w:val="false"/>
          <w:color w:val="000000"/>
          <w:sz w:val="28"/>
        </w:rPr>
        <w:t xml:space="preserve">
      денесінің ұзындығы, </w:t>
      </w:r>
    </w:p>
    <w:p>
      <w:pPr>
        <w:spacing w:after="0"/>
        <w:ind w:left="0"/>
        <w:jc w:val="both"/>
      </w:pPr>
      <w:r>
        <w:rPr>
          <w:rFonts w:ascii="Times New Roman"/>
          <w:b w:val="false"/>
          <w:i w:val="false"/>
          <w:color w:val="000000"/>
          <w:sz w:val="28"/>
        </w:rPr>
        <w:t>
      артқы үшінші жарты денесінің салмағы класқа қосылады.</w:t>
      </w:r>
    </w:p>
    <w:bookmarkStart w:name="z398" w:id="347"/>
    <w:p>
      <w:pPr>
        <w:spacing w:after="0"/>
        <w:ind w:left="0"/>
        <w:jc w:val="both"/>
      </w:pPr>
      <w:r>
        <w:rPr>
          <w:rFonts w:ascii="Times New Roman"/>
          <w:b w:val="false"/>
          <w:i w:val="false"/>
          <w:color w:val="000000"/>
          <w:sz w:val="28"/>
        </w:rPr>
        <w:t>
      36. Ұрғашы шошқалардан торайлағаннан кейін, осы Нұсқаулықтың 38 тармақшасында тоғыз белгімен есептелген қабандарға, ұрғашыларының сүттілігі мен көптұқымдылығы үшін жиынтық класс есебіне қосылады.</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Шошқаларды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1-қосымша</w:t>
            </w:r>
          </w:p>
        </w:tc>
      </w:tr>
    </w:tbl>
    <w:bookmarkStart w:name="z400" w:id="348"/>
    <w:p>
      <w:pPr>
        <w:spacing w:after="0"/>
        <w:ind w:left="0"/>
        <w:jc w:val="left"/>
      </w:pPr>
      <w:r>
        <w:rPr>
          <w:rFonts w:ascii="Times New Roman"/>
          <w:b/>
          <w:i w:val="false"/>
          <w:color w:val="000000"/>
        </w:rPr>
        <w:t xml:space="preserve"> Табынды толықтыратын торайлардың май қыртысын тірілей бағалау</w:t>
      </w:r>
      <w:r>
        <w:br/>
      </w:r>
      <w:r>
        <w:rPr>
          <w:rFonts w:ascii="Times New Roman"/>
          <w:b/>
          <w:i w:val="false"/>
          <w:color w:val="000000"/>
        </w:rPr>
        <w:t>шкаласы (см)</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1047"/>
        <w:gridCol w:w="1573"/>
        <w:gridCol w:w="1574"/>
        <w:gridCol w:w="1047"/>
        <w:gridCol w:w="1047"/>
        <w:gridCol w:w="1574"/>
        <w:gridCol w:w="1574"/>
        <w:gridCol w:w="1049"/>
      </w:tblGrid>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1-ші тобы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2-ші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кластан тыс</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кластан тыс</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азырақ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және көбірек</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және азырақ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және көбірек</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3,1және азырақ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көбірек</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және азырақ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және көбірек</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және азырақ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көбірек</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және азырақ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және көбірек</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азырақ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көбірек</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азырақ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көбірек</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және азырақ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көбірек</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және азырақ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көбірек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7"/>
        <w:gridCol w:w="3692"/>
        <w:gridCol w:w="3693"/>
        <w:gridCol w:w="24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3-ші тобы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Класстар</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Кластан тыс</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және азырақ</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көбірек</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азырақ</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көбірек</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және азырақ</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көбірек</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және азырақ</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және көбірек</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және азырақ</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және көбірек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Шошқаларды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2-қосымша</w:t>
            </w:r>
          </w:p>
        </w:tc>
      </w:tr>
    </w:tbl>
    <w:bookmarkStart w:name="z402" w:id="349"/>
    <w:p>
      <w:pPr>
        <w:spacing w:after="0"/>
        <w:ind w:left="0"/>
        <w:jc w:val="left"/>
      </w:pPr>
      <w:r>
        <w:rPr>
          <w:rFonts w:ascii="Times New Roman"/>
          <w:b/>
          <w:i w:val="false"/>
          <w:color w:val="000000"/>
        </w:rPr>
        <w:t xml:space="preserve"> Шошқалардың сырт бітімін бонитирлеу (бағалау) шкаласы</w:t>
      </w:r>
      <w:r>
        <w:br/>
      </w:r>
      <w:r>
        <w:rPr>
          <w:rFonts w:ascii="Times New Roman"/>
          <w:b/>
          <w:i w:val="false"/>
          <w:color w:val="000000"/>
        </w:rPr>
        <w:t>(төменгі талап)</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0"/>
        <w:gridCol w:w="3485"/>
        <w:gridCol w:w="3485"/>
      </w:tblGrid>
      <w:tr>
        <w:trPr>
          <w:trHeight w:val="30" w:hRule="atLeast"/>
        </w:trPr>
        <w:tc>
          <w:tcPr>
            <w:tcW w:w="5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бітімінің жеке бөліктері және жалпы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қабандар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шошқалар</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 дене құрылысы, тұымдық белгі, тері,қылшық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мойын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иық, шоқтық, кеуде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 бел, бүйір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құйымшақ, сан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аяқ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емшек, жатыр желіні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Қабанның жыныс органы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Шошқаларды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3-қосымша</w:t>
            </w:r>
          </w:p>
        </w:tc>
      </w:tr>
    </w:tbl>
    <w:bookmarkStart w:name="z404" w:id="350"/>
    <w:p>
      <w:pPr>
        <w:spacing w:after="0"/>
        <w:ind w:left="0"/>
        <w:jc w:val="left"/>
      </w:pPr>
      <w:r>
        <w:rPr>
          <w:rFonts w:ascii="Times New Roman"/>
          <w:b/>
          <w:i w:val="false"/>
          <w:color w:val="000000"/>
        </w:rPr>
        <w:t xml:space="preserve"> Қабандар мен ана шошқалардың ұрпақтарының бордақылау және</w:t>
      </w:r>
      <w:r>
        <w:br/>
      </w:r>
      <w:r>
        <w:rPr>
          <w:rFonts w:ascii="Times New Roman"/>
          <w:b/>
          <w:i w:val="false"/>
          <w:color w:val="000000"/>
        </w:rPr>
        <w:t>еттілік сапасын бонитирлеу (бағалау) шкаласы</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16"/>
        <w:gridCol w:w="2388"/>
        <w:gridCol w:w="2388"/>
        <w:gridCol w:w="2338"/>
        <w:gridCol w:w="1749"/>
        <w:gridCol w:w="2231"/>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тобы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салмаққа жету(күн)</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салмаққа жұмсалатын жемазық шығыны (жем.бірл.)</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кеуде омыртқасындағы май қатпары (см)</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ұзындығы (см)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денесінің артқы үшінші бөлігінің салмағы (кг)</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және азырақ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және азырақ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және азырақ</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және көбірек</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көбірек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класстан тыс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және азырақ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және көбірек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көбірек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және азырақ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және азырақ</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және азырақ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және азырақ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және азырақ</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және көбірек</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көбірек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w:t>
            </w:r>
          </w:p>
        </w:tc>
      </w:tr>
      <w:tr>
        <w:trPr>
          <w:trHeight w:val="30" w:hRule="atLeast"/>
        </w:trPr>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класстан тыс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және көбірек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және көбірек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және көбірек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және азырақ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және азырақ</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және азырақ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азырақ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азырақ</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және көбірек</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көбірек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класстан тыс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және көбірек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және көбірек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көбірек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және азырақ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және азырақ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Шошқаларды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4-қосымша</w:t>
            </w:r>
          </w:p>
        </w:tc>
      </w:tr>
    </w:tbl>
    <w:bookmarkStart w:name="z406" w:id="351"/>
    <w:p>
      <w:pPr>
        <w:spacing w:after="0"/>
        <w:ind w:left="0"/>
        <w:jc w:val="left"/>
      </w:pPr>
      <w:r>
        <w:rPr>
          <w:rFonts w:ascii="Times New Roman"/>
          <w:b/>
          <w:i w:val="false"/>
          <w:color w:val="000000"/>
        </w:rPr>
        <w:t xml:space="preserve"> Ұрпақтарының 2 және 4 айлықтағы салмағы бойынша қабандардың</w:t>
      </w:r>
      <w:r>
        <w:br/>
      </w:r>
      <w:r>
        <w:rPr>
          <w:rFonts w:ascii="Times New Roman"/>
          <w:b/>
          <w:i w:val="false"/>
          <w:color w:val="000000"/>
        </w:rPr>
        <w:t>барлық тұқымдарын бонитирлей (бағалау) шкаласы (төменгі талап)</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7"/>
        <w:gridCol w:w="2367"/>
        <w:gridCol w:w="2368"/>
        <w:gridCol w:w="2368"/>
      </w:tblGrid>
      <w:tr>
        <w:trPr>
          <w:trHeight w:val="30" w:hRule="atLeast"/>
        </w:trPr>
        <w:tc>
          <w:tcPr>
            <w:tcW w:w="5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қабандар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айлықтағы бірдей ұрпақтарының орташа салмағы (кг)</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айлықтағы бірдей ұрпақтарының орташа салмағы (кг)</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Шошқаларды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5-қосымша</w:t>
            </w:r>
          </w:p>
        </w:tc>
      </w:tr>
    </w:tbl>
    <w:bookmarkStart w:name="z408" w:id="352"/>
    <w:p>
      <w:pPr>
        <w:spacing w:after="0"/>
        <w:ind w:left="0"/>
        <w:jc w:val="left"/>
      </w:pPr>
      <w:r>
        <w:rPr>
          <w:rFonts w:ascii="Times New Roman"/>
          <w:b/>
          <w:i w:val="false"/>
          <w:color w:val="000000"/>
        </w:rPr>
        <w:t xml:space="preserve"> Шошқалардың жинақтық классты анықтау шкаласы (орташа баллмен)</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10026"/>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класстан тыс</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азырақ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ұрпақтарын бақылаудағы бордақылау әдісі бойынша міндетті бағалау.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9-қосымша</w:t>
            </w:r>
          </w:p>
        </w:tc>
      </w:tr>
    </w:tbl>
    <w:bookmarkStart w:name="z411" w:id="353"/>
    <w:p>
      <w:pPr>
        <w:spacing w:after="0"/>
        <w:ind w:left="0"/>
        <w:jc w:val="left"/>
      </w:pPr>
      <w:r>
        <w:rPr>
          <w:rFonts w:ascii="Times New Roman"/>
          <w:b/>
          <w:i w:val="false"/>
          <w:color w:val="000000"/>
        </w:rPr>
        <w:t xml:space="preserve"> Жергілікті және зауыттық жылқыларын асыл тұқымдық құндылығын</w:t>
      </w:r>
      <w:r>
        <w:br/>
      </w:r>
      <w:r>
        <w:rPr>
          <w:rFonts w:ascii="Times New Roman"/>
          <w:b/>
          <w:i w:val="false"/>
          <w:color w:val="000000"/>
        </w:rPr>
        <w:t>бонитирлеу (бағалау) және өсімін молайту жөніндегі нұсқаулық</w:t>
      </w:r>
      <w:r>
        <w:br/>
      </w:r>
      <w:r>
        <w:rPr>
          <w:rFonts w:ascii="Times New Roman"/>
          <w:b/>
          <w:i w:val="false"/>
          <w:color w:val="000000"/>
        </w:rPr>
        <w:t>1. Жалпы ережелер</w:t>
      </w:r>
    </w:p>
    <w:bookmarkEnd w:id="353"/>
    <w:bookmarkStart w:name="z413" w:id="354"/>
    <w:p>
      <w:pPr>
        <w:spacing w:after="0"/>
        <w:ind w:left="0"/>
        <w:jc w:val="both"/>
      </w:pPr>
      <w:r>
        <w:rPr>
          <w:rFonts w:ascii="Times New Roman"/>
          <w:b w:val="false"/>
          <w:i w:val="false"/>
          <w:color w:val="000000"/>
          <w:sz w:val="28"/>
        </w:rPr>
        <w:t xml:space="preserve">
      1. Жергілікті және зауыттық жылқыларын асыл тұқымдық құндылығын бонитирлеу (бағалау) және өсімін молайту жөніндегі нұсқаулық (бұдан әрі – Нұсқаулық) Қазақстан Республикасының 1998 жылы 9 шілдеде шыққан "Асыл тұқымды мал шаруашылығы"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әзірленіп, жергілікті және зауыттық тұқым жылқыларына бонитирлеу (бағалау) жүргізу деректеліп дайындалған.</w:t>
      </w:r>
    </w:p>
    <w:bookmarkEnd w:id="354"/>
    <w:bookmarkStart w:name="z414" w:id="355"/>
    <w:p>
      <w:pPr>
        <w:spacing w:after="0"/>
        <w:ind w:left="0"/>
        <w:jc w:val="both"/>
      </w:pPr>
      <w:r>
        <w:rPr>
          <w:rFonts w:ascii="Times New Roman"/>
          <w:b w:val="false"/>
          <w:i w:val="false"/>
          <w:color w:val="000000"/>
          <w:sz w:val="28"/>
        </w:rPr>
        <w:t>
      2. Жергілікті және зауыттық жылқыларын бонитирлеу бағалау бонитермен (сыныптаушымен) жүргізіледі.</w:t>
      </w:r>
    </w:p>
    <w:bookmarkEnd w:id="355"/>
    <w:bookmarkStart w:name="z415" w:id="356"/>
    <w:p>
      <w:pPr>
        <w:spacing w:after="0"/>
        <w:ind w:left="0"/>
        <w:jc w:val="left"/>
      </w:pPr>
      <w:r>
        <w:rPr>
          <w:rFonts w:ascii="Times New Roman"/>
          <w:b/>
          <w:i w:val="false"/>
          <w:color w:val="000000"/>
        </w:rPr>
        <w:t xml:space="preserve"> 1. Жергілікті жылқыларды бағалауды ұйымдастыру</w:t>
      </w:r>
    </w:p>
    <w:bookmarkEnd w:id="356"/>
    <w:bookmarkStart w:name="z416" w:id="357"/>
    <w:p>
      <w:pPr>
        <w:spacing w:after="0"/>
        <w:ind w:left="0"/>
        <w:jc w:val="both"/>
      </w:pPr>
      <w:r>
        <w:rPr>
          <w:rFonts w:ascii="Times New Roman"/>
          <w:b w:val="false"/>
          <w:i w:val="false"/>
          <w:color w:val="000000"/>
          <w:sz w:val="28"/>
        </w:rPr>
        <w:t>
      3. Етті және сүтті бағыттағы жергілікті жылқыларына бонитирлеу (бағалау) қыркүйек-қазан айларында жүргізіледі.</w:t>
      </w:r>
    </w:p>
    <w:bookmarkEnd w:id="357"/>
    <w:bookmarkStart w:name="z417" w:id="358"/>
    <w:p>
      <w:pPr>
        <w:spacing w:after="0"/>
        <w:ind w:left="0"/>
        <w:jc w:val="both"/>
      </w:pPr>
      <w:r>
        <w:rPr>
          <w:rFonts w:ascii="Times New Roman"/>
          <w:b w:val="false"/>
          <w:i w:val="false"/>
          <w:color w:val="000000"/>
          <w:sz w:val="28"/>
        </w:rPr>
        <w:t>
      4. Бонитирлеу (бағалау) қорытындысы бойынша 1 қазанға есеп беру дайындалады.</w:t>
      </w:r>
    </w:p>
    <w:bookmarkEnd w:id="358"/>
    <w:bookmarkStart w:name="z418" w:id="359"/>
    <w:p>
      <w:pPr>
        <w:spacing w:after="0"/>
        <w:ind w:left="0"/>
        <w:jc w:val="both"/>
      </w:pPr>
      <w:r>
        <w:rPr>
          <w:rFonts w:ascii="Times New Roman"/>
          <w:b w:val="false"/>
          <w:i w:val="false"/>
          <w:color w:val="000000"/>
          <w:sz w:val="28"/>
        </w:rPr>
        <w:t xml:space="preserve">
      5. Бонитирлеу (бағалау) кезінде жылқыларға кешенді қасиеттері (тип, шығу тегі, дене өлшемдері, тірілей салмағы, экстерьері, биелердің сүттілігі, бейімделу қасиеті, ұрпақтарының сапасы) бойынша бағаланады. </w:t>
      </w:r>
    </w:p>
    <w:bookmarkEnd w:id="359"/>
    <w:bookmarkStart w:name="z419" w:id="360"/>
    <w:p>
      <w:pPr>
        <w:spacing w:after="0"/>
        <w:ind w:left="0"/>
        <w:jc w:val="both"/>
      </w:pPr>
      <w:r>
        <w:rPr>
          <w:rFonts w:ascii="Times New Roman"/>
          <w:b w:val="false"/>
          <w:i w:val="false"/>
          <w:color w:val="000000"/>
          <w:sz w:val="28"/>
        </w:rPr>
        <w:t>
      6. Әрбір көрсеткіш (қасиеті) 10 баллдық бағам бойынша бағаланады.</w:t>
      </w:r>
    </w:p>
    <w:bookmarkEnd w:id="360"/>
    <w:bookmarkStart w:name="z420" w:id="361"/>
    <w:p>
      <w:pPr>
        <w:spacing w:after="0"/>
        <w:ind w:left="0"/>
        <w:jc w:val="both"/>
      </w:pPr>
      <w:r>
        <w:rPr>
          <w:rFonts w:ascii="Times New Roman"/>
          <w:b w:val="false"/>
          <w:i w:val="false"/>
          <w:color w:val="000000"/>
          <w:sz w:val="28"/>
        </w:rPr>
        <w:t>
      7. Бірінші бонитирлеу (бағалау) және жылқыларды асылтұқымды топтарға (табын) іріктеу барлық көрсеткіштермен, тек биенің сүттілігі мен төлінің сапасы бойынша бағалаудан басқа 2,5 жаста жүргізеді. Жаңадан ұйымдастырылған фермаларда бонитирлеу (бағалау) бір жастан жоғары жылқыларға жүргізіледі.</w:t>
      </w:r>
    </w:p>
    <w:bookmarkEnd w:id="361"/>
    <w:p>
      <w:pPr>
        <w:spacing w:after="0"/>
        <w:ind w:left="0"/>
        <w:jc w:val="both"/>
      </w:pPr>
      <w:r>
        <w:rPr>
          <w:rFonts w:ascii="Times New Roman"/>
          <w:b w:val="false"/>
          <w:i w:val="false"/>
          <w:color w:val="000000"/>
          <w:sz w:val="28"/>
        </w:rPr>
        <w:t>
      Екінші бонитирлеуді (бағалауды) сүттілігі мен төлінің сапасы бойынша бағалауды қоса барлық белгілері бойынша 5,5 жаста жүргізеді.</w:t>
      </w:r>
    </w:p>
    <w:p>
      <w:pPr>
        <w:spacing w:after="0"/>
        <w:ind w:left="0"/>
        <w:jc w:val="both"/>
      </w:pPr>
      <w:r>
        <w:rPr>
          <w:rFonts w:ascii="Times New Roman"/>
          <w:b w:val="false"/>
          <w:i w:val="false"/>
          <w:color w:val="000000"/>
          <w:sz w:val="28"/>
        </w:rPr>
        <w:t>
      Ересек жылқыларға бонитирлеуді (бағалауды) ұрпақтарының сапасы туралы деректер жинақталуына қарай жүргізеді.</w:t>
      </w:r>
    </w:p>
    <w:bookmarkStart w:name="z421" w:id="362"/>
    <w:p>
      <w:pPr>
        <w:spacing w:after="0"/>
        <w:ind w:left="0"/>
        <w:jc w:val="both"/>
      </w:pPr>
      <w:r>
        <w:rPr>
          <w:rFonts w:ascii="Times New Roman"/>
          <w:b w:val="false"/>
          <w:i w:val="false"/>
          <w:color w:val="000000"/>
          <w:sz w:val="28"/>
        </w:rPr>
        <w:t>
      8. Бонитирлей (бағалау) 6-8 жастағы жабағылар мен 1,5 жастағы тайларға жүргізілмейді, бірақ типтілігі, экстерьері, қоңдылығы көз жобамен жалпы балл (10 баллдық бағам бойынша) бағаланады және өлшенеді. Бұл деректер биелер мен айғырларды төлінің сапасы бойынша бағалауға, сонымен қатар, төлдерді тұқымдыққа және басқа мақсатқа іріктеу үшін пайдаланады.</w:t>
      </w:r>
    </w:p>
    <w:bookmarkEnd w:id="362"/>
    <w:bookmarkStart w:name="z422" w:id="363"/>
    <w:p>
      <w:pPr>
        <w:spacing w:after="0"/>
        <w:ind w:left="0"/>
        <w:jc w:val="both"/>
      </w:pPr>
      <w:r>
        <w:rPr>
          <w:rFonts w:ascii="Times New Roman"/>
          <w:b w:val="false"/>
          <w:i w:val="false"/>
          <w:color w:val="000000"/>
          <w:sz w:val="28"/>
        </w:rPr>
        <w:t xml:space="preserve">
      9. Жылқылардың жергілікті тұқымдары мен типтеріне жатады: </w:t>
      </w:r>
    </w:p>
    <w:bookmarkEnd w:id="363"/>
    <w:p>
      <w:pPr>
        <w:spacing w:after="0"/>
        <w:ind w:left="0"/>
        <w:jc w:val="both"/>
      </w:pPr>
      <w:r>
        <w:rPr>
          <w:rFonts w:ascii="Times New Roman"/>
          <w:b w:val="false"/>
          <w:i w:val="false"/>
          <w:color w:val="000000"/>
          <w:sz w:val="28"/>
        </w:rPr>
        <w:t>
      көшім, мұғалжар тұқымдары</w:t>
      </w:r>
    </w:p>
    <w:p>
      <w:pPr>
        <w:spacing w:after="0"/>
        <w:ind w:left="0"/>
        <w:jc w:val="both"/>
      </w:pPr>
      <w:r>
        <w:rPr>
          <w:rFonts w:ascii="Times New Roman"/>
          <w:b w:val="false"/>
          <w:i w:val="false"/>
          <w:color w:val="000000"/>
          <w:sz w:val="28"/>
        </w:rPr>
        <w:t xml:space="preserve">
      қазақы жабы жылқысы, </w:t>
      </w:r>
    </w:p>
    <w:p>
      <w:pPr>
        <w:spacing w:after="0"/>
        <w:ind w:left="0"/>
        <w:jc w:val="both"/>
      </w:pPr>
      <w:r>
        <w:rPr>
          <w:rFonts w:ascii="Times New Roman"/>
          <w:b w:val="false"/>
          <w:i w:val="false"/>
          <w:color w:val="000000"/>
          <w:sz w:val="28"/>
        </w:rPr>
        <w:t xml:space="preserve">
      қазақы жылқының адай мен найман тұқымдық топтары, </w:t>
      </w:r>
    </w:p>
    <w:p>
      <w:pPr>
        <w:spacing w:after="0"/>
        <w:ind w:left="0"/>
        <w:jc w:val="both"/>
      </w:pPr>
      <w:r>
        <w:rPr>
          <w:rFonts w:ascii="Times New Roman"/>
          <w:b w:val="false"/>
          <w:i w:val="false"/>
          <w:color w:val="000000"/>
          <w:sz w:val="28"/>
        </w:rPr>
        <w:t>
      қазақы жылқының етті қаба типі.</w:t>
      </w:r>
    </w:p>
    <w:bookmarkStart w:name="z423" w:id="364"/>
    <w:p>
      <w:pPr>
        <w:spacing w:after="0"/>
        <w:ind w:left="0"/>
        <w:jc w:val="both"/>
      </w:pPr>
      <w:r>
        <w:rPr>
          <w:rFonts w:ascii="Times New Roman"/>
          <w:b w:val="false"/>
          <w:i w:val="false"/>
          <w:color w:val="000000"/>
          <w:sz w:val="28"/>
        </w:rPr>
        <w:t xml:space="preserve">
      10. Өнімді жылқы шаруашылығында асылтұқымды жылқының ұнамды қасиеттері саналады: </w:t>
      </w:r>
    </w:p>
    <w:bookmarkEnd w:id="364"/>
    <w:p>
      <w:pPr>
        <w:spacing w:after="0"/>
        <w:ind w:left="0"/>
        <w:jc w:val="both"/>
      </w:pPr>
      <w:r>
        <w:rPr>
          <w:rFonts w:ascii="Times New Roman"/>
          <w:b w:val="false"/>
          <w:i w:val="false"/>
          <w:color w:val="000000"/>
          <w:sz w:val="28"/>
        </w:rPr>
        <w:t xml:space="preserve">
      етті нұсқасының жақсы байқалуы; </w:t>
      </w:r>
    </w:p>
    <w:p>
      <w:pPr>
        <w:spacing w:after="0"/>
        <w:ind w:left="0"/>
        <w:jc w:val="both"/>
      </w:pPr>
      <w:r>
        <w:rPr>
          <w:rFonts w:ascii="Times New Roman"/>
          <w:b w:val="false"/>
          <w:i w:val="false"/>
          <w:color w:val="000000"/>
          <w:sz w:val="28"/>
        </w:rPr>
        <w:t xml:space="preserve">
      біршама қатты тұяқтарымен мықты сүйекті аяқтары; </w:t>
      </w:r>
    </w:p>
    <w:p>
      <w:pPr>
        <w:spacing w:after="0"/>
        <w:ind w:left="0"/>
        <w:jc w:val="both"/>
      </w:pPr>
      <w:r>
        <w:rPr>
          <w:rFonts w:ascii="Times New Roman"/>
          <w:b w:val="false"/>
          <w:i w:val="false"/>
          <w:color w:val="000000"/>
          <w:sz w:val="28"/>
        </w:rPr>
        <w:t>
      биелердің жоғары сүттілігі,</w:t>
      </w:r>
    </w:p>
    <w:p>
      <w:pPr>
        <w:spacing w:after="0"/>
        <w:ind w:left="0"/>
        <w:jc w:val="both"/>
      </w:pPr>
      <w:r>
        <w:rPr>
          <w:rFonts w:ascii="Times New Roman"/>
          <w:b w:val="false"/>
          <w:i w:val="false"/>
          <w:color w:val="000000"/>
          <w:sz w:val="28"/>
        </w:rPr>
        <w:t>
      табында жоғары бейімділігі.</w:t>
      </w:r>
    </w:p>
    <w:bookmarkStart w:name="z424" w:id="365"/>
    <w:p>
      <w:pPr>
        <w:spacing w:after="0"/>
        <w:ind w:left="0"/>
        <w:jc w:val="both"/>
      </w:pPr>
      <w:r>
        <w:rPr>
          <w:rFonts w:ascii="Times New Roman"/>
          <w:b w:val="false"/>
          <w:i w:val="false"/>
          <w:color w:val="000000"/>
          <w:sz w:val="28"/>
        </w:rPr>
        <w:t>
      11. Бонитирлеудің (бағалаудың) негізгі қағидаларына жылқыларды тағайындау мен тұқымдық құндылығын анықтауда кешенділік, дәлділік және қатаңдылық жатады.</w:t>
      </w:r>
    </w:p>
    <w:bookmarkEnd w:id="365"/>
    <w:bookmarkStart w:name="z425" w:id="366"/>
    <w:p>
      <w:pPr>
        <w:spacing w:after="0"/>
        <w:ind w:left="0"/>
        <w:jc w:val="both"/>
      </w:pPr>
      <w:r>
        <w:rPr>
          <w:rFonts w:ascii="Times New Roman"/>
          <w:b w:val="false"/>
          <w:i w:val="false"/>
          <w:color w:val="000000"/>
          <w:sz w:val="28"/>
        </w:rPr>
        <w:t xml:space="preserve">
      12. Бонитирлеудің (бағалаудың) кешенділігі – жылқыларды 6 топқа бөлінген белгілері (қасиеттері) бойынша арнайы қабылданған 10 баллдық жүйемен бағалау: </w:t>
      </w:r>
    </w:p>
    <w:bookmarkEnd w:id="366"/>
    <w:bookmarkStart w:name="z426" w:id="367"/>
    <w:p>
      <w:pPr>
        <w:spacing w:after="0"/>
        <w:ind w:left="0"/>
        <w:jc w:val="both"/>
      </w:pPr>
      <w:r>
        <w:rPr>
          <w:rFonts w:ascii="Times New Roman"/>
          <w:b w:val="false"/>
          <w:i w:val="false"/>
          <w:color w:val="000000"/>
          <w:sz w:val="28"/>
        </w:rPr>
        <w:t>
      1) шығу тегі мен типтілігі;</w:t>
      </w:r>
    </w:p>
    <w:bookmarkEnd w:id="367"/>
    <w:bookmarkStart w:name="z427" w:id="368"/>
    <w:p>
      <w:pPr>
        <w:spacing w:after="0"/>
        <w:ind w:left="0"/>
        <w:jc w:val="both"/>
      </w:pPr>
      <w:r>
        <w:rPr>
          <w:rFonts w:ascii="Times New Roman"/>
          <w:b w:val="false"/>
          <w:i w:val="false"/>
          <w:color w:val="000000"/>
          <w:sz w:val="28"/>
        </w:rPr>
        <w:t xml:space="preserve">
      2) дене өлшемдері мен тірілей салмағы; </w:t>
      </w:r>
    </w:p>
    <w:bookmarkEnd w:id="368"/>
    <w:bookmarkStart w:name="z428" w:id="369"/>
    <w:p>
      <w:pPr>
        <w:spacing w:after="0"/>
        <w:ind w:left="0"/>
        <w:jc w:val="both"/>
      </w:pPr>
      <w:r>
        <w:rPr>
          <w:rFonts w:ascii="Times New Roman"/>
          <w:b w:val="false"/>
          <w:i w:val="false"/>
          <w:color w:val="000000"/>
          <w:sz w:val="28"/>
        </w:rPr>
        <w:t xml:space="preserve">
      3) экстерьері; </w:t>
      </w:r>
    </w:p>
    <w:bookmarkEnd w:id="369"/>
    <w:bookmarkStart w:name="z429" w:id="370"/>
    <w:p>
      <w:pPr>
        <w:spacing w:after="0"/>
        <w:ind w:left="0"/>
        <w:jc w:val="both"/>
      </w:pPr>
      <w:r>
        <w:rPr>
          <w:rFonts w:ascii="Times New Roman"/>
          <w:b w:val="false"/>
          <w:i w:val="false"/>
          <w:color w:val="000000"/>
          <w:sz w:val="28"/>
        </w:rPr>
        <w:t xml:space="preserve">
      4) биенің сүттілігі; </w:t>
      </w:r>
    </w:p>
    <w:bookmarkEnd w:id="370"/>
    <w:bookmarkStart w:name="z430" w:id="371"/>
    <w:p>
      <w:pPr>
        <w:spacing w:after="0"/>
        <w:ind w:left="0"/>
        <w:jc w:val="both"/>
      </w:pPr>
      <w:r>
        <w:rPr>
          <w:rFonts w:ascii="Times New Roman"/>
          <w:b w:val="false"/>
          <w:i w:val="false"/>
          <w:color w:val="000000"/>
          <w:sz w:val="28"/>
        </w:rPr>
        <w:t xml:space="preserve">
      5) бейімделу қасиеті; </w:t>
      </w:r>
    </w:p>
    <w:bookmarkEnd w:id="371"/>
    <w:bookmarkStart w:name="z431" w:id="372"/>
    <w:p>
      <w:pPr>
        <w:spacing w:after="0"/>
        <w:ind w:left="0"/>
        <w:jc w:val="both"/>
      </w:pPr>
      <w:r>
        <w:rPr>
          <w:rFonts w:ascii="Times New Roman"/>
          <w:b w:val="false"/>
          <w:i w:val="false"/>
          <w:color w:val="000000"/>
          <w:sz w:val="28"/>
        </w:rPr>
        <w:t>
      6) ұрпақтарының сапасы.</w:t>
      </w:r>
    </w:p>
    <w:bookmarkEnd w:id="372"/>
    <w:bookmarkStart w:name="z432" w:id="373"/>
    <w:p>
      <w:pPr>
        <w:spacing w:after="0"/>
        <w:ind w:left="0"/>
        <w:jc w:val="both"/>
      </w:pPr>
      <w:r>
        <w:rPr>
          <w:rFonts w:ascii="Times New Roman"/>
          <w:b w:val="false"/>
          <w:i w:val="false"/>
          <w:color w:val="000000"/>
          <w:sz w:val="28"/>
        </w:rPr>
        <w:t>
      13. Бонитирлеудің (бағалаудың) дәлділігі – балл беру кезінде әрбір көрсеткіш бойынша қасиеттері мен сапасы ескеріледі.</w:t>
      </w:r>
    </w:p>
    <w:bookmarkEnd w:id="373"/>
    <w:bookmarkStart w:name="z433" w:id="374"/>
    <w:p>
      <w:pPr>
        <w:spacing w:after="0"/>
        <w:ind w:left="0"/>
        <w:jc w:val="both"/>
      </w:pPr>
      <w:r>
        <w:rPr>
          <w:rFonts w:ascii="Times New Roman"/>
          <w:b w:val="false"/>
          <w:i w:val="false"/>
          <w:color w:val="000000"/>
          <w:sz w:val="28"/>
        </w:rPr>
        <w:t>
      14. Бонитирлеудің бағалаудың қатаңдылығы – белгілер тобы арасында ең төмен балл бойынша жалпы класы анықталады.</w:t>
      </w:r>
    </w:p>
    <w:bookmarkEnd w:id="374"/>
    <w:bookmarkStart w:name="z434" w:id="375"/>
    <w:p>
      <w:pPr>
        <w:spacing w:after="0"/>
        <w:ind w:left="0"/>
        <w:jc w:val="both"/>
      </w:pPr>
      <w:r>
        <w:rPr>
          <w:rFonts w:ascii="Times New Roman"/>
          <w:b w:val="false"/>
          <w:i w:val="false"/>
          <w:color w:val="000000"/>
          <w:sz w:val="28"/>
        </w:rPr>
        <w:t xml:space="preserve">
      15. Бонитирлеуді (бағалауды) өткізілген асылтұқымды жылқылар келесі кластарға бөлінеді: </w:t>
      </w:r>
    </w:p>
    <w:bookmarkEnd w:id="375"/>
    <w:bookmarkStart w:name="z435" w:id="376"/>
    <w:p>
      <w:pPr>
        <w:spacing w:after="0"/>
        <w:ind w:left="0"/>
        <w:jc w:val="both"/>
      </w:pPr>
      <w:r>
        <w:rPr>
          <w:rFonts w:ascii="Times New Roman"/>
          <w:b w:val="false"/>
          <w:i w:val="false"/>
          <w:color w:val="000000"/>
          <w:sz w:val="28"/>
        </w:rPr>
        <w:t xml:space="preserve">
      1) элита – тұқым талабына сай болған ең үздік жылқылар; </w:t>
      </w:r>
    </w:p>
    <w:bookmarkEnd w:id="376"/>
    <w:bookmarkStart w:name="z436" w:id="377"/>
    <w:p>
      <w:pPr>
        <w:spacing w:after="0"/>
        <w:ind w:left="0"/>
        <w:jc w:val="both"/>
      </w:pPr>
      <w:r>
        <w:rPr>
          <w:rFonts w:ascii="Times New Roman"/>
          <w:b w:val="false"/>
          <w:i w:val="false"/>
          <w:color w:val="000000"/>
          <w:sz w:val="28"/>
        </w:rPr>
        <w:t xml:space="preserve">
      2) біріші класс – тұқымның негізгі талаптарын қанағаттандыратын жылқылар; </w:t>
      </w:r>
    </w:p>
    <w:bookmarkEnd w:id="377"/>
    <w:bookmarkStart w:name="z437" w:id="378"/>
    <w:p>
      <w:pPr>
        <w:spacing w:after="0"/>
        <w:ind w:left="0"/>
        <w:jc w:val="both"/>
      </w:pPr>
      <w:r>
        <w:rPr>
          <w:rFonts w:ascii="Times New Roman"/>
          <w:b w:val="false"/>
          <w:i w:val="false"/>
          <w:color w:val="000000"/>
          <w:sz w:val="28"/>
        </w:rPr>
        <w:t>
      3) екінші класс – тұқымдық маңызы бар қалған жылқылар. Тұқым талаптарына сай емес жылқылар асылтұқымды болып саналмайды.</w:t>
      </w:r>
    </w:p>
    <w:bookmarkEnd w:id="378"/>
    <w:bookmarkStart w:name="z438" w:id="379"/>
    <w:p>
      <w:pPr>
        <w:spacing w:after="0"/>
        <w:ind w:left="0"/>
        <w:jc w:val="both"/>
      </w:pPr>
      <w:r>
        <w:rPr>
          <w:rFonts w:ascii="Times New Roman"/>
          <w:b w:val="false"/>
          <w:i w:val="false"/>
          <w:color w:val="000000"/>
          <w:sz w:val="28"/>
        </w:rPr>
        <w:t xml:space="preserve">
      16. Әрбір класс үшін барлық бонитирлеу (бағалау) көрсеткіштері бойынша берілген Нұсқаудың 1-қосымшада көрсетілгендей тұқымдарға қойылатын талаптарға сай белгілі балл беріледі. </w:t>
      </w:r>
    </w:p>
    <w:bookmarkEnd w:id="379"/>
    <w:bookmarkStart w:name="z439" w:id="380"/>
    <w:p>
      <w:pPr>
        <w:spacing w:after="0"/>
        <w:ind w:left="0"/>
        <w:jc w:val="both"/>
      </w:pPr>
      <w:r>
        <w:rPr>
          <w:rFonts w:ascii="Times New Roman"/>
          <w:b w:val="false"/>
          <w:i w:val="false"/>
          <w:color w:val="000000"/>
          <w:sz w:val="28"/>
        </w:rPr>
        <w:t xml:space="preserve">
      17. Жылқылар қандай класқа болсын әрбір белгінің (қасиет) төменгі баллға сәйкес беріледі. </w:t>
      </w:r>
    </w:p>
    <w:bookmarkEnd w:id="380"/>
    <w:bookmarkStart w:name="z440" w:id="381"/>
    <w:p>
      <w:pPr>
        <w:spacing w:after="0"/>
        <w:ind w:left="0"/>
        <w:jc w:val="both"/>
      </w:pPr>
      <w:r>
        <w:rPr>
          <w:rFonts w:ascii="Times New Roman"/>
          <w:b w:val="false"/>
          <w:i w:val="false"/>
          <w:color w:val="000000"/>
          <w:sz w:val="28"/>
        </w:rPr>
        <w:t xml:space="preserve">
      18. Асылтұқымды жылқылардың тұқымдылығы мен шығу тегі құжат бойынша толтырылады. Жергілікті тұқым жылқыларының шығу тегі (тұқымдылығы, қандылығы) туралы құжаттары болмаса, таңбасына, типіне немесе сұрау арқылы анықталады. </w:t>
      </w:r>
    </w:p>
    <w:bookmarkEnd w:id="381"/>
    <w:p>
      <w:pPr>
        <w:spacing w:after="0"/>
        <w:ind w:left="0"/>
        <w:jc w:val="both"/>
      </w:pPr>
      <w:r>
        <w:rPr>
          <w:rFonts w:ascii="Times New Roman"/>
          <w:b w:val="false"/>
          <w:i w:val="false"/>
          <w:color w:val="000000"/>
          <w:sz w:val="28"/>
        </w:rPr>
        <w:t xml:space="preserve">
      Типтілігі көз жобамен бағаланады. </w:t>
      </w:r>
    </w:p>
    <w:p>
      <w:pPr>
        <w:spacing w:after="0"/>
        <w:ind w:left="0"/>
        <w:jc w:val="both"/>
      </w:pPr>
      <w:r>
        <w:rPr>
          <w:rFonts w:ascii="Times New Roman"/>
          <w:b w:val="false"/>
          <w:i w:val="false"/>
          <w:color w:val="000000"/>
          <w:sz w:val="28"/>
        </w:rPr>
        <w:t>
      Типтілігін бағалау кезінде жылқының тұқымы және тұқымға қойылатын талаптары қаралады, зауыттық тұқымдармен жақсартылған жылқылар мен будандардың таза тұқымды жылқыға жатқызылмауын қадағалау қажет.</w:t>
      </w:r>
    </w:p>
    <w:bookmarkStart w:name="z441" w:id="382"/>
    <w:p>
      <w:pPr>
        <w:spacing w:after="0"/>
        <w:ind w:left="0"/>
        <w:jc w:val="both"/>
      </w:pPr>
      <w:r>
        <w:rPr>
          <w:rFonts w:ascii="Times New Roman"/>
          <w:b w:val="false"/>
          <w:i w:val="false"/>
          <w:color w:val="000000"/>
          <w:sz w:val="28"/>
        </w:rPr>
        <w:t>
      19. Етті жылқы шаруашылығындағы жылқыларды бағалау кезіндегі негізгі талаптар:</w:t>
      </w:r>
    </w:p>
    <w:bookmarkEnd w:id="382"/>
    <w:p>
      <w:pPr>
        <w:spacing w:after="0"/>
        <w:ind w:left="0"/>
        <w:jc w:val="both"/>
      </w:pPr>
      <w:r>
        <w:rPr>
          <w:rFonts w:ascii="Times New Roman"/>
          <w:b w:val="false"/>
          <w:i w:val="false"/>
          <w:color w:val="000000"/>
          <w:sz w:val="28"/>
        </w:rPr>
        <w:t>
      8-9 балл – ең үздік етті нұсқасы бар, тұқымның ұнамды типіне келетін;</w:t>
      </w:r>
    </w:p>
    <w:p>
      <w:pPr>
        <w:spacing w:after="0"/>
        <w:ind w:left="0"/>
        <w:jc w:val="both"/>
      </w:pPr>
      <w:r>
        <w:rPr>
          <w:rFonts w:ascii="Times New Roman"/>
          <w:b w:val="false"/>
          <w:i w:val="false"/>
          <w:color w:val="000000"/>
          <w:sz w:val="28"/>
        </w:rPr>
        <w:t>
      6-7 балл – тұқым типі жақсы байқалатын, жақсы етті нұсқасы байқалатын;</w:t>
      </w:r>
    </w:p>
    <w:p>
      <w:pPr>
        <w:spacing w:after="0"/>
        <w:ind w:left="0"/>
        <w:jc w:val="both"/>
      </w:pPr>
      <w:r>
        <w:rPr>
          <w:rFonts w:ascii="Times New Roman"/>
          <w:b w:val="false"/>
          <w:i w:val="false"/>
          <w:color w:val="000000"/>
          <w:sz w:val="28"/>
        </w:rPr>
        <w:t>
      4-5 балл – тұқым типті қанағаттанарлық, етті нұсқасы орташа білінетін;</w:t>
      </w:r>
    </w:p>
    <w:bookmarkStart w:name="z442" w:id="383"/>
    <w:p>
      <w:pPr>
        <w:spacing w:after="0"/>
        <w:ind w:left="0"/>
        <w:jc w:val="both"/>
      </w:pPr>
      <w:r>
        <w:rPr>
          <w:rFonts w:ascii="Times New Roman"/>
          <w:b w:val="false"/>
          <w:i w:val="false"/>
          <w:color w:val="000000"/>
          <w:sz w:val="28"/>
        </w:rPr>
        <w:t xml:space="preserve">
      20. Етті нұсқасы үздік байқалған жылқылар үшін белгілері: </w:t>
      </w:r>
    </w:p>
    <w:bookmarkEnd w:id="383"/>
    <w:p>
      <w:pPr>
        <w:spacing w:after="0"/>
        <w:ind w:left="0"/>
        <w:jc w:val="both"/>
      </w:pPr>
      <w:r>
        <w:rPr>
          <w:rFonts w:ascii="Times New Roman"/>
          <w:b w:val="false"/>
          <w:i w:val="false"/>
          <w:color w:val="000000"/>
          <w:sz w:val="28"/>
        </w:rPr>
        <w:t xml:space="preserve">
      тұлғасы ұзын әрі терең кеуделі, </w:t>
      </w:r>
    </w:p>
    <w:p>
      <w:pPr>
        <w:spacing w:after="0"/>
        <w:ind w:left="0"/>
        <w:jc w:val="both"/>
      </w:pPr>
      <w:r>
        <w:rPr>
          <w:rFonts w:ascii="Times New Roman"/>
          <w:b w:val="false"/>
          <w:i w:val="false"/>
          <w:color w:val="000000"/>
          <w:sz w:val="28"/>
        </w:rPr>
        <w:t xml:space="preserve">
      ұзын жалпақ арқасы, </w:t>
      </w:r>
    </w:p>
    <w:p>
      <w:pPr>
        <w:spacing w:after="0"/>
        <w:ind w:left="0"/>
        <w:jc w:val="both"/>
      </w:pPr>
      <w:r>
        <w:rPr>
          <w:rFonts w:ascii="Times New Roman"/>
          <w:b w:val="false"/>
          <w:i w:val="false"/>
          <w:color w:val="000000"/>
          <w:sz w:val="28"/>
        </w:rPr>
        <w:t xml:space="preserve">
      белі тегіс, ұзын және екіленген сауыры, </w:t>
      </w:r>
    </w:p>
    <w:p>
      <w:pPr>
        <w:spacing w:after="0"/>
        <w:ind w:left="0"/>
        <w:jc w:val="both"/>
      </w:pPr>
      <w:r>
        <w:rPr>
          <w:rFonts w:ascii="Times New Roman"/>
          <w:b w:val="false"/>
          <w:i w:val="false"/>
          <w:color w:val="000000"/>
          <w:sz w:val="28"/>
        </w:rPr>
        <w:t>
      мойын, джауырын және бөксе бұлшық еттерінің жақсы жетілгені.</w:t>
      </w:r>
    </w:p>
    <w:bookmarkStart w:name="z443" w:id="384"/>
    <w:p>
      <w:pPr>
        <w:spacing w:after="0"/>
        <w:ind w:left="0"/>
        <w:jc w:val="both"/>
      </w:pPr>
      <w:r>
        <w:rPr>
          <w:rFonts w:ascii="Times New Roman"/>
          <w:b w:val="false"/>
          <w:i w:val="false"/>
          <w:color w:val="000000"/>
          <w:sz w:val="28"/>
        </w:rPr>
        <w:t>
      21. Сүтті жылқы шаруашылығында биелерді бонитирлеу (бағалау) кезінде, сонымен қатар, сүтті биелердің генеалогиялық аталық іздері мен типтерін шығару барысында жоғары сүт өнімділігінің сыртқы белгілері (қан тамырлары жетілген, ірі үрпекті тостақ тәрізді желіні) ескеріледі.</w:t>
      </w:r>
    </w:p>
    <w:bookmarkEnd w:id="384"/>
    <w:bookmarkStart w:name="z444" w:id="385"/>
    <w:p>
      <w:pPr>
        <w:spacing w:after="0"/>
        <w:ind w:left="0"/>
        <w:jc w:val="both"/>
      </w:pPr>
      <w:r>
        <w:rPr>
          <w:rFonts w:ascii="Times New Roman"/>
          <w:b w:val="false"/>
          <w:i w:val="false"/>
          <w:color w:val="000000"/>
          <w:sz w:val="28"/>
        </w:rPr>
        <w:t>
      22. Баллмен бонитирлеуде (бағалауда) жылқылардың шығу тегі бойынша құжаттық деректеріне байланысты реттеледі. Асыл әрі таза тұқымды жылқылар немесе зауыттық будандастыру негізінде алынған және негізгі бағасы 6 баллдан төмен емес жылқыларға 1 балл қосымша беріледі, зауыттық тұқым айғырлардан алынған I ұрпақ будандарға 1 балл шегеріледі, элита класты ата-енеден алынған негізгі бағасы 6 баллдан төмен емес жылқыларға шығу тегі бойынша 1 балл жоғары қойылады.</w:t>
      </w:r>
    </w:p>
    <w:bookmarkEnd w:id="385"/>
    <w:bookmarkStart w:name="z445" w:id="386"/>
    <w:p>
      <w:pPr>
        <w:spacing w:after="0"/>
        <w:ind w:left="0"/>
        <w:jc w:val="both"/>
      </w:pPr>
      <w:r>
        <w:rPr>
          <w:rFonts w:ascii="Times New Roman"/>
          <w:b w:val="false"/>
          <w:i w:val="false"/>
          <w:color w:val="000000"/>
          <w:sz w:val="28"/>
        </w:rPr>
        <w:t>
      23. Типтілігі немесе пайдалану жағына ұқсас жылқыларды таза тұқымды жылқы ретінде бағалайды (мұғалжар х қазақы, адай х мұғалжар, найман х адай).</w:t>
      </w:r>
    </w:p>
    <w:bookmarkEnd w:id="386"/>
    <w:bookmarkStart w:name="z446" w:id="387"/>
    <w:p>
      <w:pPr>
        <w:spacing w:after="0"/>
        <w:ind w:left="0"/>
        <w:jc w:val="both"/>
      </w:pPr>
      <w:r>
        <w:rPr>
          <w:rFonts w:ascii="Times New Roman"/>
          <w:b w:val="false"/>
          <w:i w:val="false"/>
          <w:color w:val="000000"/>
          <w:sz w:val="28"/>
        </w:rPr>
        <w:t>
      24. Ересек жылқыларды дене өлшемдері мен тірілей салмағы бойынша (5 жас және жоғары) бонитирлеу (бағалау) бағам бойынша жүргізіледі.</w:t>
      </w:r>
    </w:p>
    <w:bookmarkEnd w:id="387"/>
    <w:bookmarkStart w:name="z447" w:id="388"/>
    <w:p>
      <w:pPr>
        <w:spacing w:after="0"/>
        <w:ind w:left="0"/>
        <w:jc w:val="both"/>
      </w:pPr>
      <w:r>
        <w:rPr>
          <w:rFonts w:ascii="Times New Roman"/>
          <w:b w:val="false"/>
          <w:i w:val="false"/>
          <w:color w:val="000000"/>
          <w:sz w:val="28"/>
        </w:rPr>
        <w:t>
      25. Әрбір белгі – шоқтық биіктігі, тұрқының қиғаш ұзындығы, кеуде орамы және тірілей салмағы тиісті баллмен бағаланады; бұл баллдар қосылады, қосынды 4-ке бөлініп және толық санға дейін дөңгелектенеді. Жіліншік орамының шамасы бұл есепке кірмейді, оны аяқтарын сипаттағанда еске алады (экстерьер белгілерін сипаттау және бағалау тарауында).</w:t>
      </w:r>
    </w:p>
    <w:bookmarkEnd w:id="388"/>
    <w:bookmarkStart w:name="z448" w:id="389"/>
    <w:p>
      <w:pPr>
        <w:spacing w:after="0"/>
        <w:ind w:left="0"/>
        <w:jc w:val="both"/>
      </w:pPr>
      <w:r>
        <w:rPr>
          <w:rFonts w:ascii="Times New Roman"/>
          <w:b w:val="false"/>
          <w:i w:val="false"/>
          <w:color w:val="000000"/>
          <w:sz w:val="28"/>
        </w:rPr>
        <w:t>
      26. Тұрқының қиғаш ұзындығының өлшемі шоқтық биіктігінің өлшемінен асып түсуі керек. Осы екі көрсеткіш тең болған жағдайда жалпы баға 1 баллға төмендейді. Егер тұрқының қиғаш ұзындығының өлшемі шоқтық биіктігі өлшемінен төмен болса, онда жалпы баға 2 баллға төмендетіледі. Бұл көрсеткіш 3 см-ге дейін жоғары болса, онда бағам талаптарына қарсы жалпы баллды 1 баллға жоғарылатады. Кеуде орамының өлшемі 10 см-ге жоғары болса, онда бағам талаптарына қарсы жалпы бағаны 1 баллға жоғарылатады.</w:t>
      </w:r>
    </w:p>
    <w:bookmarkEnd w:id="389"/>
    <w:bookmarkStart w:name="z449" w:id="390"/>
    <w:p>
      <w:pPr>
        <w:spacing w:after="0"/>
        <w:ind w:left="0"/>
        <w:jc w:val="both"/>
      </w:pPr>
      <w:r>
        <w:rPr>
          <w:rFonts w:ascii="Times New Roman"/>
          <w:b w:val="false"/>
          <w:i w:val="false"/>
          <w:color w:val="000000"/>
          <w:sz w:val="28"/>
        </w:rPr>
        <w:t>
      26. Егер бонитирлеуді (бағалауды) жемшөп жағынан қолайлы кезеңде жүргізген жағдайда, онда қоңдылығы екінші категориялы ересек жылқылардың нақты деректеріне тірілей салмағы бойынша 20 кг-ға және кеуде орамы бойынша 3 см-ге қосымша беріледі. Категориясы стандартқа келмейтін жылқыларды бонитирлеуге (бағалауға) жатқызбайды.</w:t>
      </w:r>
    </w:p>
    <w:bookmarkEnd w:id="390"/>
    <w:bookmarkStart w:name="z450" w:id="391"/>
    <w:p>
      <w:pPr>
        <w:spacing w:after="0"/>
        <w:ind w:left="0"/>
        <w:jc w:val="both"/>
      </w:pPr>
      <w:r>
        <w:rPr>
          <w:rFonts w:ascii="Times New Roman"/>
          <w:b w:val="false"/>
          <w:i w:val="false"/>
          <w:color w:val="000000"/>
          <w:sz w:val="28"/>
        </w:rPr>
        <w:t xml:space="preserve">
      27. Төрт жарым жастағы немесе төмен жастағы жылқыларды бонитирлеу (бағалау) кезінде тірілей салмағы мен дене өлшемдеріне жылқының жасына байланысты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сәйкесі келтірілген талаптар төмендетіледі.</w:t>
      </w:r>
    </w:p>
    <w:bookmarkEnd w:id="391"/>
    <w:bookmarkStart w:name="z451" w:id="392"/>
    <w:p>
      <w:pPr>
        <w:spacing w:after="0"/>
        <w:ind w:left="0"/>
        <w:jc w:val="both"/>
      </w:pPr>
      <w:r>
        <w:rPr>
          <w:rFonts w:ascii="Times New Roman"/>
          <w:b w:val="false"/>
          <w:i w:val="false"/>
          <w:color w:val="000000"/>
          <w:sz w:val="28"/>
        </w:rPr>
        <w:t xml:space="preserve">
      28. Ауыл шаруашылық құрылымдарында жылқы басына зооветеринарлық шараларды және бонитирлеуді (бағалауды) жүргізу үшін арнайы жасалған қабылдау бөлімінен, тор бөлімге кіргізу орнынан, төрт тор бөлімнен, жылқыларды әртүрлі топқа бөлетін алты қоралардан тұратын дәліз-өткелек болуы шарт. Дәліз-өткелектің шығатын бөліміне міндетті түрде тексерілген 1-3 тонналы таразы қойылады осы Нұсқаулықтың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w:t>
      </w:r>
    </w:p>
    <w:bookmarkEnd w:id="392"/>
    <w:bookmarkStart w:name="z452" w:id="393"/>
    <w:p>
      <w:pPr>
        <w:spacing w:after="0"/>
        <w:ind w:left="0"/>
        <w:jc w:val="both"/>
      </w:pPr>
      <w:r>
        <w:rPr>
          <w:rFonts w:ascii="Times New Roman"/>
          <w:b w:val="false"/>
          <w:i w:val="false"/>
          <w:color w:val="000000"/>
          <w:sz w:val="28"/>
        </w:rPr>
        <w:t>
      29. Жылқыларды өлшеуіш таяқпен және жиналмалы жіп (рулетка) өлшейді. Бонитирлеуде (бағалауда) жылқыларды міндетті түрде өлшейді, ал таразы жоқ кезде, тірілей салмақты формула бойынша анықтауға жол берілмейді. Әрбір бонитирленген (бағаланған) жылқыға жеке карточка толтырылады. Шаруашылық бойынша жергілікті тұқым жылқыларын бонитировкалау нәтижелерінің жиынтық мәліметі 1 қарашаға дейін облыстық асылтұқымды қызмет көрсету органына тапсырылады.</w:t>
      </w:r>
    </w:p>
    <w:bookmarkEnd w:id="393"/>
    <w:bookmarkStart w:name="z453" w:id="394"/>
    <w:p>
      <w:pPr>
        <w:spacing w:after="0"/>
        <w:ind w:left="0"/>
        <w:jc w:val="both"/>
      </w:pPr>
      <w:r>
        <w:rPr>
          <w:rFonts w:ascii="Times New Roman"/>
          <w:b w:val="false"/>
          <w:i w:val="false"/>
          <w:color w:val="000000"/>
          <w:sz w:val="28"/>
        </w:rPr>
        <w:t xml:space="preserve">
      30. Екіден үш жарым жастағы жылқылардың дене өлшемдері мен тірілей салмақ шамаларына өзгертулер нағыз Нұсқаулықтың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w:t>
      </w:r>
    </w:p>
    <w:bookmarkEnd w:id="394"/>
    <w:bookmarkStart w:name="z454" w:id="395"/>
    <w:p>
      <w:pPr>
        <w:spacing w:after="0"/>
        <w:ind w:left="0"/>
        <w:jc w:val="both"/>
      </w:pPr>
      <w:r>
        <w:rPr>
          <w:rFonts w:ascii="Times New Roman"/>
          <w:b w:val="false"/>
          <w:i w:val="false"/>
          <w:color w:val="000000"/>
          <w:sz w:val="28"/>
        </w:rPr>
        <w:t xml:space="preserve">
      31. Әрбір жылқының экстерьер мүшелерін сипаттау мен бағалау дене өлшемдері мен тірілей салмағы алынғаннан кейін жүргізіледі. </w:t>
      </w:r>
    </w:p>
    <w:bookmarkEnd w:id="395"/>
    <w:bookmarkStart w:name="z455" w:id="396"/>
    <w:p>
      <w:pPr>
        <w:spacing w:after="0"/>
        <w:ind w:left="0"/>
        <w:jc w:val="both"/>
      </w:pPr>
      <w:r>
        <w:rPr>
          <w:rFonts w:ascii="Times New Roman"/>
          <w:b w:val="false"/>
          <w:i w:val="false"/>
          <w:color w:val="000000"/>
          <w:sz w:val="28"/>
        </w:rPr>
        <w:t xml:space="preserve">
      32. Экстерьерді сипаттау әрбір мүшелеріне қарап жүргізеді. Мүшелерді жүйе бойынша бағалайды: "жақсы", "қанағаттанарлық", "нашар". "Жақсы"- деген мүшеге 2 балл, "қанағаттанарлық" - деген мүшеге 1 балл және "нашар" - деген мүшеге 0 балл беріледі. Барлық экстерьер мүшелеріне берілген баллдар қосылып екіге бөлінеді және толық шамаға дөңгелектенеді. Бұл шама экстерьер үшін берілген жалпы балл болып есептеледі. </w:t>
      </w:r>
    </w:p>
    <w:bookmarkEnd w:id="396"/>
    <w:bookmarkStart w:name="z456" w:id="397"/>
    <w:p>
      <w:pPr>
        <w:spacing w:after="0"/>
        <w:ind w:left="0"/>
        <w:jc w:val="both"/>
      </w:pPr>
      <w:r>
        <w:rPr>
          <w:rFonts w:ascii="Times New Roman"/>
          <w:b w:val="false"/>
          <w:i w:val="false"/>
          <w:color w:val="000000"/>
          <w:sz w:val="28"/>
        </w:rPr>
        <w:t>
      33. Екі экстерьер белгісі үшін қанағаттанарлықсыз баға берілсе, бонитирлеуде (бағалауда) мұндай жылқы II кластан жоғары жіберілмейді.</w:t>
      </w:r>
    </w:p>
    <w:bookmarkEnd w:id="397"/>
    <w:bookmarkStart w:name="z457" w:id="398"/>
    <w:p>
      <w:pPr>
        <w:spacing w:after="0"/>
        <w:ind w:left="0"/>
        <w:jc w:val="both"/>
      </w:pPr>
      <w:r>
        <w:rPr>
          <w:rFonts w:ascii="Times New Roman"/>
          <w:b w:val="false"/>
          <w:i w:val="false"/>
          <w:color w:val="000000"/>
          <w:sz w:val="28"/>
        </w:rPr>
        <w:t>
      34. Өнімді жылқы шаруашылығында биелердің сүттілігін 1 айлық құлындардың қосымша тірілей салмағы бойынша, құлын енесімен бірдей жағдайда өсіріліп, енесін толық еміп, 1 кг қосымша салмақ қосуға бірдей сүт мөлшерін қажет еткенде (10 кг) анықтайды.</w:t>
      </w:r>
    </w:p>
    <w:bookmarkEnd w:id="398"/>
    <w:bookmarkStart w:name="z458" w:id="399"/>
    <w:p>
      <w:pPr>
        <w:spacing w:after="0"/>
        <w:ind w:left="0"/>
        <w:jc w:val="both"/>
      </w:pPr>
      <w:r>
        <w:rPr>
          <w:rFonts w:ascii="Times New Roman"/>
          <w:b w:val="false"/>
          <w:i w:val="false"/>
          <w:color w:val="000000"/>
          <w:sz w:val="28"/>
        </w:rPr>
        <w:t xml:space="preserve">
      35. Биелердің сүттілігін бағалау, 1 айлық құлындардың алған нақты қосымша салмақ негізінде ересек биелердің сүттілігін бағалау бағамы бойынша (Проф. К.Дүйсембаев бойынша)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жүргізеді.</w:t>
      </w:r>
    </w:p>
    <w:bookmarkEnd w:id="399"/>
    <w:bookmarkStart w:name="z459" w:id="400"/>
    <w:p>
      <w:pPr>
        <w:spacing w:after="0"/>
        <w:ind w:left="0"/>
        <w:jc w:val="both"/>
      </w:pPr>
      <w:r>
        <w:rPr>
          <w:rFonts w:ascii="Times New Roman"/>
          <w:b w:val="false"/>
          <w:i w:val="false"/>
          <w:color w:val="000000"/>
          <w:sz w:val="28"/>
        </w:rPr>
        <w:t>
      36. Табындағы жылқыларды бейімделу қасиеті бойынша бонитирлеу (бағалау) – қыстан шыққан кездегі қоңдылық жағдайына қарай немесе жаздың аяғында күзгі жайып семіртуге дейін, жылдың райы және табындағы жалпы жылқының қоңдылық деңгейі, сонымен қатар биелердің физиологиялық қалпы (буаздығы, құлын емізетіндігі, қысыр екендігі) ескеріліп жүргізіледі. Қоңдылығын үздік сақтаған жылқыны 8-10 баллдармен, жақсы сақтаған жылқыны 5-7, қанағаттанарлық сақтаған жылқыны 4 баллмен бағалайды. 4 баллдан төмен алған жылқыны тұқымдық класқа жатқызбайды. Қысыр қалған биені бейімделі қасиеті бойынша 1 баллға төмендетіледі, ал құлынды биені 1 баллға жоғарылатады. Ересек тұқымдық айғырлардың бейімделу қасиеті бойынша бағалауда үйірді ұстау инстинкті күшті, биелерді ұрықтандыру қабілеті 85 %-дан төмен емес (жыл мезгілі қолайлы кезде) болса, онда 9-10 баллға (оның ішінде ұрықтанып, дені сау емес құлын берсе де және түсік тастағаны болса да); ал қанағаттанарлық үйірді ұстау инстинкті бар, ұрықтандыру қабілеті 80 %-дан төмен емес болса 7-8 баллға бағаланады. Қалған айғырларды төменгі баллмен бағалайды. Егер екі жыл қатарынан ұрықтандыру қабілеті 60 %-дан төмен болса, мұндай айғыр бракқа кетеді.</w:t>
      </w:r>
    </w:p>
    <w:bookmarkEnd w:id="400"/>
    <w:bookmarkStart w:name="z460" w:id="401"/>
    <w:p>
      <w:pPr>
        <w:spacing w:after="0"/>
        <w:ind w:left="0"/>
        <w:jc w:val="both"/>
      </w:pPr>
      <w:r>
        <w:rPr>
          <w:rFonts w:ascii="Times New Roman"/>
          <w:b w:val="false"/>
          <w:i w:val="false"/>
          <w:color w:val="000000"/>
          <w:sz w:val="28"/>
        </w:rPr>
        <w:t>
      37. Ұрпақтарының сапасы бойынша бағалау барлық алынған төлдеріне қарай жүргізіледі: айғырлар кем дегенде екі жыл (10 және одан жоғары) қатарынан алынған құлындары бойынша; биелер екі бастан кем емес бонитировка арқылы бағаланған ұрпақтары бойынша.</w:t>
      </w:r>
    </w:p>
    <w:bookmarkEnd w:id="401"/>
    <w:bookmarkStart w:name="z461" w:id="402"/>
    <w:p>
      <w:pPr>
        <w:spacing w:after="0"/>
        <w:ind w:left="0"/>
        <w:jc w:val="both"/>
      </w:pPr>
      <w:r>
        <w:rPr>
          <w:rFonts w:ascii="Times New Roman"/>
          <w:b w:val="false"/>
          <w:i w:val="false"/>
          <w:color w:val="000000"/>
          <w:sz w:val="28"/>
        </w:rPr>
        <w:t xml:space="preserve">
      38. Ұрпақтың әрбір басы баллмен ұрпақтардың сапасы бойынша бағаммен нағыз Нұсқаудағы </w:t>
      </w:r>
      <w:r>
        <w:rPr>
          <w:rFonts w:ascii="Times New Roman"/>
          <w:b w:val="false"/>
          <w:i w:val="false"/>
          <w:color w:val="000000"/>
          <w:sz w:val="28"/>
        </w:rPr>
        <w:t>6-қосымшаға</w:t>
      </w:r>
      <w:r>
        <w:rPr>
          <w:rFonts w:ascii="Times New Roman"/>
          <w:b w:val="false"/>
          <w:i w:val="false"/>
          <w:color w:val="000000"/>
          <w:sz w:val="28"/>
        </w:rPr>
        <w:t xml:space="preserve"> сәйкес бағаланып, барлық балл қосылып құлындардың санына бөлінеді. Алынған шама толық баллға дөңгелектенеді. Ұрпақтардың ішінде тұқым чемпионы (рекордшы) болса, сонымен қатар зауыттық маңызы бар тұқымдық айғырлар болса, онда ұрпақтардың сапасы бойынша бағалаудың жалпы бағасына әрбір белгі үшін 1 балл жоғары қойылады.</w:t>
      </w:r>
    </w:p>
    <w:bookmarkEnd w:id="402"/>
    <w:bookmarkStart w:name="z462" w:id="403"/>
    <w:p>
      <w:pPr>
        <w:spacing w:after="0"/>
        <w:ind w:left="0"/>
        <w:jc w:val="left"/>
      </w:pPr>
      <w:r>
        <w:rPr>
          <w:rFonts w:ascii="Times New Roman"/>
          <w:b/>
          <w:i w:val="false"/>
          <w:color w:val="000000"/>
        </w:rPr>
        <w:t xml:space="preserve"> 3. Зауыттық жылқыларды бонитирлеуді (бағалауды) ұйымдастыру</w:t>
      </w:r>
    </w:p>
    <w:bookmarkEnd w:id="403"/>
    <w:bookmarkStart w:name="z463" w:id="404"/>
    <w:p>
      <w:pPr>
        <w:spacing w:after="0"/>
        <w:ind w:left="0"/>
        <w:jc w:val="both"/>
      </w:pPr>
      <w:r>
        <w:rPr>
          <w:rFonts w:ascii="Times New Roman"/>
          <w:b w:val="false"/>
          <w:i w:val="false"/>
          <w:color w:val="000000"/>
          <w:sz w:val="28"/>
        </w:rPr>
        <w:t>
      39. Жылқыларға бонитирлеу (бағалау) қазан айында жүргізіледі.</w:t>
      </w:r>
    </w:p>
    <w:bookmarkEnd w:id="404"/>
    <w:bookmarkStart w:name="z464" w:id="405"/>
    <w:p>
      <w:pPr>
        <w:spacing w:after="0"/>
        <w:ind w:left="0"/>
        <w:jc w:val="both"/>
      </w:pPr>
      <w:r>
        <w:rPr>
          <w:rFonts w:ascii="Times New Roman"/>
          <w:b w:val="false"/>
          <w:i w:val="false"/>
          <w:color w:val="000000"/>
          <w:sz w:val="28"/>
        </w:rPr>
        <w:t>
      40. Бонитирлеудің (бағалаудың) кешенділігі қасиеттердің (шығу тегі мен типтілігі, дене өлшемдері, экстерьер мүшелері, жұмысқа қабілеттілігі және ұрпақтар сапасы) қабылданған бағамдар негізіндегі 10 баллдық жүйеде жүргізіледі.</w:t>
      </w:r>
    </w:p>
    <w:bookmarkEnd w:id="405"/>
    <w:bookmarkStart w:name="z465" w:id="406"/>
    <w:p>
      <w:pPr>
        <w:spacing w:after="0"/>
        <w:ind w:left="0"/>
        <w:jc w:val="both"/>
      </w:pPr>
      <w:r>
        <w:rPr>
          <w:rFonts w:ascii="Times New Roman"/>
          <w:b w:val="false"/>
          <w:i w:val="false"/>
          <w:color w:val="000000"/>
          <w:sz w:val="28"/>
        </w:rPr>
        <w:t>
      41. Бонитирлеу (бағалау) жыл сайын жүргізіледі, бірақ жылқылар өмірінде үш рет бонитирлеуден өтеді.</w:t>
      </w:r>
    </w:p>
    <w:bookmarkEnd w:id="406"/>
    <w:p>
      <w:pPr>
        <w:spacing w:after="0"/>
        <w:ind w:left="0"/>
        <w:jc w:val="both"/>
      </w:pPr>
      <w:r>
        <w:rPr>
          <w:rFonts w:ascii="Times New Roman"/>
          <w:b w:val="false"/>
          <w:i w:val="false"/>
          <w:color w:val="000000"/>
          <w:sz w:val="28"/>
        </w:rPr>
        <w:t>
      бірінші бонитирлеу (бағалау) - 1,5 жастан 3,5 жас аралығында (шығу тегі мен типтілігі, дене өлшемдері мен экстерьер мүшелері бойынша) жүргізіледі;</w:t>
      </w:r>
    </w:p>
    <w:p>
      <w:pPr>
        <w:spacing w:after="0"/>
        <w:ind w:left="0"/>
        <w:jc w:val="both"/>
      </w:pPr>
      <w:r>
        <w:rPr>
          <w:rFonts w:ascii="Times New Roman"/>
          <w:b w:val="false"/>
          <w:i w:val="false"/>
          <w:color w:val="000000"/>
          <w:sz w:val="28"/>
        </w:rPr>
        <w:t>
      екінші бонитирлеу (бағалау) – 3,5 жастан 7,5 жас аралығында (шығу тегі мен типтілігі, дене өлшемдері, экстерьер мүшелері мен жұмысқа қабілеттілігі бойынша) жүргізіледі;</w:t>
      </w:r>
    </w:p>
    <w:p>
      <w:pPr>
        <w:spacing w:after="0"/>
        <w:ind w:left="0"/>
        <w:jc w:val="both"/>
      </w:pPr>
      <w:r>
        <w:rPr>
          <w:rFonts w:ascii="Times New Roman"/>
          <w:b w:val="false"/>
          <w:i w:val="false"/>
          <w:color w:val="000000"/>
          <w:sz w:val="28"/>
        </w:rPr>
        <w:t>
      үшінші бонитирлеу (бағалау) – 7,5 және одан үлкен жаста (шығу тегі мен типтілігі, дене өлшемдері, экстерьер мүшелері, жұмысқа қабілеттілігі және ұрпағының сапасы бойынша) жүргізіледі, одан әрбір үш жылда ұрпағының сапасы жөнінде деректер жинағына қарай нақтыланады.</w:t>
      </w:r>
    </w:p>
    <w:bookmarkStart w:name="z466" w:id="407"/>
    <w:p>
      <w:pPr>
        <w:spacing w:after="0"/>
        <w:ind w:left="0"/>
        <w:jc w:val="both"/>
      </w:pPr>
      <w:r>
        <w:rPr>
          <w:rFonts w:ascii="Times New Roman"/>
          <w:b w:val="false"/>
          <w:i w:val="false"/>
          <w:color w:val="000000"/>
          <w:sz w:val="28"/>
        </w:rPr>
        <w:t>
      42. Жылқылардың тұқымдылығы мен шығу тегі құжаттармен анықталады. Шығу тегі жөнінде құжаттары жоқ жылқылар асылтұқымды болып есептелмейді және бонитировкадан өтпейді.</w:t>
      </w:r>
    </w:p>
    <w:bookmarkEnd w:id="407"/>
    <w:bookmarkStart w:name="z467" w:id="408"/>
    <w:p>
      <w:pPr>
        <w:spacing w:after="0"/>
        <w:ind w:left="0"/>
        <w:jc w:val="both"/>
      </w:pPr>
      <w:r>
        <w:rPr>
          <w:rFonts w:ascii="Times New Roman"/>
          <w:b w:val="false"/>
          <w:i w:val="false"/>
          <w:color w:val="000000"/>
          <w:sz w:val="28"/>
        </w:rPr>
        <w:t xml:space="preserve">
      43. Будандардың қандылығы - аз жағына қарай дөңгелектенген ата-енесінің қандылығының жартылай қосындысымен анықталады және құжатта нағыз Нұсқаудың </w:t>
      </w:r>
      <w:r>
        <w:rPr>
          <w:rFonts w:ascii="Times New Roman"/>
          <w:b w:val="false"/>
          <w:i w:val="false"/>
          <w:color w:val="000000"/>
          <w:sz w:val="28"/>
        </w:rPr>
        <w:t>8-қосымшасына</w:t>
      </w:r>
      <w:r>
        <w:rPr>
          <w:rFonts w:ascii="Times New Roman"/>
          <w:b w:val="false"/>
          <w:i w:val="false"/>
          <w:color w:val="000000"/>
          <w:sz w:val="28"/>
        </w:rPr>
        <w:t xml:space="preserve"> сәйкес белгіленеді. Шағылыстыру нәтижесінде алынған 3 және 4 ұрпақтың (қандылығы 7/8 және 15/16) тұқымаралық будандары, оларда тұқымға тән қасиеттері мен жақсы байқалған типтері болса таза тұқымды жылқыға жатқызылады.</w:t>
      </w:r>
    </w:p>
    <w:bookmarkEnd w:id="408"/>
    <w:bookmarkStart w:name="z468" w:id="409"/>
    <w:p>
      <w:pPr>
        <w:spacing w:after="0"/>
        <w:ind w:left="0"/>
        <w:jc w:val="both"/>
      </w:pPr>
      <w:r>
        <w:rPr>
          <w:rFonts w:ascii="Times New Roman"/>
          <w:b w:val="false"/>
          <w:i w:val="false"/>
          <w:color w:val="000000"/>
          <w:sz w:val="28"/>
        </w:rPr>
        <w:t>
      44. Бонитирлеуден (бағалаудан) өткен жылқыларды келесі класқа бөледі:</w:t>
      </w:r>
    </w:p>
    <w:bookmarkEnd w:id="409"/>
    <w:p>
      <w:pPr>
        <w:spacing w:after="0"/>
        <w:ind w:left="0"/>
        <w:jc w:val="both"/>
      </w:pPr>
      <w:r>
        <w:rPr>
          <w:rFonts w:ascii="Times New Roman"/>
          <w:b w:val="false"/>
          <w:i w:val="false"/>
          <w:color w:val="000000"/>
          <w:sz w:val="28"/>
        </w:rPr>
        <w:t>
      элита – тұқымға қойылған барлық талапқа сай келетін ең үздік жылқылар;</w:t>
      </w:r>
    </w:p>
    <w:p>
      <w:pPr>
        <w:spacing w:after="0"/>
        <w:ind w:left="0"/>
        <w:jc w:val="both"/>
      </w:pPr>
      <w:r>
        <w:rPr>
          <w:rFonts w:ascii="Times New Roman"/>
          <w:b w:val="false"/>
          <w:i w:val="false"/>
          <w:color w:val="000000"/>
          <w:sz w:val="28"/>
        </w:rPr>
        <w:t>
      бірінші-класс – тұқымға қойылған негізгі талаптарға сай келетін жылқылар;</w:t>
      </w:r>
    </w:p>
    <w:p>
      <w:pPr>
        <w:spacing w:after="0"/>
        <w:ind w:left="0"/>
        <w:jc w:val="both"/>
      </w:pPr>
      <w:r>
        <w:rPr>
          <w:rFonts w:ascii="Times New Roman"/>
          <w:b w:val="false"/>
          <w:i w:val="false"/>
          <w:color w:val="000000"/>
          <w:sz w:val="28"/>
        </w:rPr>
        <w:t>
      екінші-класс – тұқымдық маңызы бар, тұқымның қалған бөлігі.</w:t>
      </w:r>
    </w:p>
    <w:p>
      <w:pPr>
        <w:spacing w:after="0"/>
        <w:ind w:left="0"/>
        <w:jc w:val="both"/>
      </w:pPr>
      <w:r>
        <w:rPr>
          <w:rFonts w:ascii="Times New Roman"/>
          <w:b w:val="false"/>
          <w:i w:val="false"/>
          <w:color w:val="000000"/>
          <w:sz w:val="28"/>
        </w:rPr>
        <w:t>
      Класқа жатқызылмаған жылқылар асылтұқымды – деп саналмайды.</w:t>
      </w:r>
    </w:p>
    <w:p>
      <w:pPr>
        <w:spacing w:after="0"/>
        <w:ind w:left="0"/>
        <w:jc w:val="both"/>
      </w:pPr>
      <w:r>
        <w:rPr>
          <w:rFonts w:ascii="Times New Roman"/>
          <w:b w:val="false"/>
          <w:i w:val="false"/>
          <w:color w:val="000000"/>
          <w:sz w:val="28"/>
        </w:rPr>
        <w:t xml:space="preserve">
      Әрбір класс үшін барлық қасиеттері бойынша бағалау Нұсқаулықтың </w:t>
      </w:r>
      <w:r>
        <w:rPr>
          <w:rFonts w:ascii="Times New Roman"/>
          <w:b w:val="false"/>
          <w:i w:val="false"/>
          <w:color w:val="000000"/>
          <w:sz w:val="28"/>
        </w:rPr>
        <w:t>9-қосымшасына</w:t>
      </w:r>
      <w:r>
        <w:rPr>
          <w:rFonts w:ascii="Times New Roman"/>
          <w:b w:val="false"/>
          <w:i w:val="false"/>
          <w:color w:val="000000"/>
          <w:sz w:val="28"/>
        </w:rPr>
        <w:t xml:space="preserve"> сәйкес балл қойылады.</w:t>
      </w:r>
    </w:p>
    <w:bookmarkStart w:name="z469" w:id="410"/>
    <w:p>
      <w:pPr>
        <w:spacing w:after="0"/>
        <w:ind w:left="0"/>
        <w:jc w:val="both"/>
      </w:pPr>
      <w:r>
        <w:rPr>
          <w:rFonts w:ascii="Times New Roman"/>
          <w:b w:val="false"/>
          <w:i w:val="false"/>
          <w:color w:val="000000"/>
          <w:sz w:val="28"/>
        </w:rPr>
        <w:t>
      45. Егер жылқының бір қасиеті үшін белгіленген минимумға дейін бір балл жетпесе, онда эксперт-аудитор жетпеген баллды ескермей, белгілі өзгерту енгізіп тиісті класқа жатқызуға болады. Екінші кластың төменгі талаптарына сай келмейтін жылқыларға мұндай өзгерту қаралмайды.</w:t>
      </w:r>
    </w:p>
    <w:bookmarkEnd w:id="410"/>
    <w:bookmarkStart w:name="z470" w:id="411"/>
    <w:p>
      <w:pPr>
        <w:spacing w:after="0"/>
        <w:ind w:left="0"/>
        <w:jc w:val="both"/>
      </w:pPr>
      <w:r>
        <w:rPr>
          <w:rFonts w:ascii="Times New Roman"/>
          <w:b w:val="false"/>
          <w:i w:val="false"/>
          <w:color w:val="000000"/>
          <w:sz w:val="28"/>
        </w:rPr>
        <w:t>
      46. Әрбір класс ішінде асылтұқымды жылқыларды үш категорияға бөледі:</w:t>
      </w:r>
    </w:p>
    <w:bookmarkEnd w:id="411"/>
    <w:p>
      <w:pPr>
        <w:spacing w:after="0"/>
        <w:ind w:left="0"/>
        <w:jc w:val="both"/>
      </w:pPr>
      <w:r>
        <w:rPr>
          <w:rFonts w:ascii="Times New Roman"/>
          <w:b w:val="false"/>
          <w:i w:val="false"/>
          <w:color w:val="000000"/>
          <w:sz w:val="28"/>
        </w:rPr>
        <w:t>
      бірінші категорияға бір және одан да көп қасиеттері бойынша жоғары, ал қалған қасиеттері бойынша төменгі талапқа сай келетін, тиісті кластың жылқысы жатады;</w:t>
      </w:r>
    </w:p>
    <w:p>
      <w:pPr>
        <w:spacing w:after="0"/>
        <w:ind w:left="0"/>
        <w:jc w:val="both"/>
      </w:pPr>
      <w:r>
        <w:rPr>
          <w:rFonts w:ascii="Times New Roman"/>
          <w:b w:val="false"/>
          <w:i w:val="false"/>
          <w:color w:val="000000"/>
          <w:sz w:val="28"/>
        </w:rPr>
        <w:t>
      екінші категорияға барлық қасиеттері бойынша төменгі талапқа сай келетін, сол класқа жататын жылқы жатады. Тағы бұл категорияға бір немесе одан көп қасиеттері бойынша жоғары балл алған, ал бір қасиеті бойынша 1 балл төмен алған, сол класқа тиісті жылқы жатады;</w:t>
      </w:r>
    </w:p>
    <w:p>
      <w:pPr>
        <w:spacing w:after="0"/>
        <w:ind w:left="0"/>
        <w:jc w:val="both"/>
      </w:pPr>
      <w:r>
        <w:rPr>
          <w:rFonts w:ascii="Times New Roman"/>
          <w:b w:val="false"/>
          <w:i w:val="false"/>
          <w:color w:val="000000"/>
          <w:sz w:val="28"/>
        </w:rPr>
        <w:t>
      үшінші категорияға баллдық бағасы барлық қасиеттері бойынша кластың төменгі талабына сәйкес келетін және бір қасиеті бойынша баллға төмен жылқы жатады.</w:t>
      </w:r>
    </w:p>
    <w:bookmarkStart w:name="z471" w:id="412"/>
    <w:p>
      <w:pPr>
        <w:spacing w:after="0"/>
        <w:ind w:left="0"/>
        <w:jc w:val="both"/>
      </w:pPr>
      <w:r>
        <w:rPr>
          <w:rFonts w:ascii="Times New Roman"/>
          <w:b w:val="false"/>
          <w:i w:val="false"/>
          <w:color w:val="000000"/>
          <w:sz w:val="28"/>
        </w:rPr>
        <w:t xml:space="preserve">
      47. Әрбір бонитирлеуден (бағалаудан) өткен жылқыға жеке карточка (нұсқа </w:t>
      </w:r>
      <w:r>
        <w:rPr>
          <w:rFonts w:ascii="Times New Roman"/>
          <w:b w:val="false"/>
          <w:i w:val="false"/>
          <w:color w:val="000000"/>
          <w:sz w:val="28"/>
        </w:rPr>
        <w:t>№1-л</w:t>
      </w:r>
      <w:r>
        <w:rPr>
          <w:rFonts w:ascii="Times New Roman"/>
          <w:b w:val="false"/>
          <w:i w:val="false"/>
          <w:color w:val="000000"/>
          <w:sz w:val="28"/>
        </w:rPr>
        <w:t xml:space="preserve"> және </w:t>
      </w:r>
      <w:r>
        <w:rPr>
          <w:rFonts w:ascii="Times New Roman"/>
          <w:b w:val="false"/>
          <w:i w:val="false"/>
          <w:color w:val="000000"/>
          <w:sz w:val="28"/>
        </w:rPr>
        <w:t>№2-л</w:t>
      </w:r>
      <w:r>
        <w:rPr>
          <w:rFonts w:ascii="Times New Roman"/>
          <w:b w:val="false"/>
          <w:i w:val="false"/>
          <w:color w:val="000000"/>
          <w:sz w:val="28"/>
        </w:rPr>
        <w:t xml:space="preserve">) ашылады. Жылқылардың бонитирлеу (бағалау) нәтижелерінің жиынтық мәліметі (нұсқа </w:t>
      </w:r>
      <w:r>
        <w:rPr>
          <w:rFonts w:ascii="Times New Roman"/>
          <w:b w:val="false"/>
          <w:i w:val="false"/>
          <w:color w:val="000000"/>
          <w:sz w:val="28"/>
        </w:rPr>
        <w:t>№7-л</w:t>
      </w:r>
      <w:r>
        <w:rPr>
          <w:rFonts w:ascii="Times New Roman"/>
          <w:b w:val="false"/>
          <w:i w:val="false"/>
          <w:color w:val="000000"/>
          <w:sz w:val="28"/>
        </w:rPr>
        <w:t>) ҚР Ауыл шаруашылығы министрлігі аудандық аумақтық басқармасына 1 қазанға дейін тапсырылады.</w:t>
      </w:r>
    </w:p>
    <w:bookmarkEnd w:id="412"/>
    <w:bookmarkStart w:name="z472" w:id="413"/>
    <w:p>
      <w:pPr>
        <w:spacing w:after="0"/>
        <w:ind w:left="0"/>
        <w:jc w:val="both"/>
      </w:pPr>
      <w:r>
        <w:rPr>
          <w:rFonts w:ascii="Times New Roman"/>
          <w:b w:val="false"/>
          <w:i w:val="false"/>
          <w:color w:val="000000"/>
          <w:sz w:val="28"/>
        </w:rPr>
        <w:t>
      48. Бонитирлеу (бағалау) деректерін бонитирлеу (бағалау) нәтижелерінің жиынтық мәліметімен қоса акт жасайды, кейін бұл құжаттар жылқыларды асылтұқымдық ктабына енгізгенде, олардың құнын анықтағанда, асылдандыру жұмысына пайдалану үшін қажет.</w:t>
      </w:r>
    </w:p>
    <w:bookmarkEnd w:id="413"/>
    <w:bookmarkStart w:name="z473" w:id="414"/>
    <w:p>
      <w:pPr>
        <w:spacing w:after="0"/>
        <w:ind w:left="0"/>
        <w:jc w:val="both"/>
      </w:pPr>
      <w:r>
        <w:rPr>
          <w:rFonts w:ascii="Times New Roman"/>
          <w:b w:val="false"/>
          <w:i w:val="false"/>
          <w:color w:val="000000"/>
          <w:sz w:val="28"/>
        </w:rPr>
        <w:t xml:space="preserve">
      49. Тұқымның тип ерекшелігі мен шығу тегін бағам бойынша нағыз Нұсқаудың </w:t>
      </w:r>
      <w:r>
        <w:rPr>
          <w:rFonts w:ascii="Times New Roman"/>
          <w:b w:val="false"/>
          <w:i w:val="false"/>
          <w:color w:val="000000"/>
          <w:sz w:val="28"/>
        </w:rPr>
        <w:t>10-қосымшасына</w:t>
      </w:r>
      <w:r>
        <w:rPr>
          <w:rFonts w:ascii="Times New Roman"/>
          <w:b w:val="false"/>
          <w:i w:val="false"/>
          <w:color w:val="000000"/>
          <w:sz w:val="28"/>
        </w:rPr>
        <w:t xml:space="preserve"> сай бағалайды.</w:t>
      </w:r>
    </w:p>
    <w:bookmarkEnd w:id="414"/>
    <w:bookmarkStart w:name="z474" w:id="415"/>
    <w:p>
      <w:pPr>
        <w:spacing w:after="0"/>
        <w:ind w:left="0"/>
        <w:jc w:val="both"/>
      </w:pPr>
      <w:r>
        <w:rPr>
          <w:rFonts w:ascii="Times New Roman"/>
          <w:b w:val="false"/>
          <w:i w:val="false"/>
          <w:color w:val="000000"/>
          <w:sz w:val="28"/>
        </w:rPr>
        <w:t>
      50. Таза тұқымды жылқыларда, сонымен қатар, 3 және 4 ұрпақтың будандарында әкесі мен енесі элита болып, тұқымның тип ерекшелігі өте жақсы байқалса, онда жалпы бағаға әрбір ата-енесі үшін 1 баллдан қосылады.</w:t>
      </w:r>
    </w:p>
    <w:bookmarkEnd w:id="415"/>
    <w:bookmarkStart w:name="z475" w:id="416"/>
    <w:p>
      <w:pPr>
        <w:spacing w:after="0"/>
        <w:ind w:left="0"/>
        <w:jc w:val="both"/>
      </w:pPr>
      <w:r>
        <w:rPr>
          <w:rFonts w:ascii="Times New Roman"/>
          <w:b w:val="false"/>
          <w:i w:val="false"/>
          <w:color w:val="000000"/>
          <w:sz w:val="28"/>
        </w:rPr>
        <w:t>
      51. Кеуде орамы өлшемі 5 см-ге және жоғары, жіліншік орамы 0,5 см-ге жоғары болса, онда жалпы бағаға әрбір қасиет үшін 0,5 баллдан қосылады. Егер тұрқының қиғаш ұзындығы шоқтық биіктігінен 3 см-ге кем болса, онда дене өлшемдері бойынша 0,5 баллға төмендейді. Жылқы денесінің қысқалығы үшін 1 балл төмендетіледі. Жаттығу жүйесінде жүрген жылқыларға кеуде орамына деген талап 5 см-ге азайтылады. Дене өлшемдері үшін балл минимальды өлшем бойынша қойылады.</w:t>
      </w:r>
    </w:p>
    <w:bookmarkEnd w:id="416"/>
    <w:bookmarkStart w:name="z476" w:id="417"/>
    <w:p>
      <w:pPr>
        <w:spacing w:after="0"/>
        <w:ind w:left="0"/>
        <w:jc w:val="both"/>
      </w:pPr>
      <w:r>
        <w:rPr>
          <w:rFonts w:ascii="Times New Roman"/>
          <w:b w:val="false"/>
          <w:i w:val="false"/>
          <w:color w:val="000000"/>
          <w:sz w:val="28"/>
        </w:rPr>
        <w:t>
      52. Бойында "жабка, шпат, рорер" секілді кемшіліктері бар жылқылар бонитирлеуде (бағалауда) екінші кластан жоғары болмайды. Бойында "курба" кемшілігі бар жылқы бірінші класқа жатқызылуы мүмкін, бірақ жұмыс қабілеті жоғары болса. Нутрец – айғырлар бонитирлеуден (бағалаудан) өтпейді.</w:t>
      </w:r>
    </w:p>
    <w:bookmarkEnd w:id="417"/>
    <w:bookmarkStart w:name="z477" w:id="418"/>
    <w:p>
      <w:pPr>
        <w:spacing w:after="0"/>
        <w:ind w:left="0"/>
        <w:jc w:val="both"/>
      </w:pPr>
      <w:r>
        <w:rPr>
          <w:rFonts w:ascii="Times New Roman"/>
          <w:b w:val="false"/>
          <w:i w:val="false"/>
          <w:color w:val="000000"/>
          <w:sz w:val="28"/>
        </w:rPr>
        <w:t>
      53. Жылқының жұмыс қабілеті ат спортының классикалық түрі бойынша спорттық жарыстар мен ипподромдағы сынақтарының қорытындысы туралы құжаттар негізінде бағаланады. Жұмысқабілеті бойынша бағаланбаған жылқылар (3,5 жас және жоғары) бірінші кластан жоғары бағаланбайды.</w:t>
      </w:r>
    </w:p>
    <w:bookmarkEnd w:id="418"/>
    <w:p>
      <w:pPr>
        <w:spacing w:after="0"/>
        <w:ind w:left="0"/>
        <w:jc w:val="both"/>
      </w:pPr>
      <w:r>
        <w:rPr>
          <w:rFonts w:ascii="Times New Roman"/>
          <w:b w:val="false"/>
          <w:i w:val="false"/>
          <w:color w:val="000000"/>
          <w:sz w:val="28"/>
        </w:rPr>
        <w:t xml:space="preserve">
      Қостанай тұқымының жылқыларын жұмыс қабілеті бойынша бағалау Нұсқаулықтың </w:t>
      </w:r>
      <w:r>
        <w:rPr>
          <w:rFonts w:ascii="Times New Roman"/>
          <w:b w:val="false"/>
          <w:i w:val="false"/>
          <w:color w:val="000000"/>
          <w:sz w:val="28"/>
        </w:rPr>
        <w:t>11-қосымшасына</w:t>
      </w:r>
      <w:r>
        <w:rPr>
          <w:rFonts w:ascii="Times New Roman"/>
          <w:b w:val="false"/>
          <w:i w:val="false"/>
          <w:color w:val="000000"/>
          <w:sz w:val="28"/>
        </w:rPr>
        <w:t xml:space="preserve"> сәйкес бөлек бағаммен жүргізіледі.</w:t>
      </w:r>
    </w:p>
    <w:bookmarkStart w:name="z478" w:id="419"/>
    <w:p>
      <w:pPr>
        <w:spacing w:after="0"/>
        <w:ind w:left="0"/>
        <w:jc w:val="both"/>
      </w:pPr>
      <w:r>
        <w:rPr>
          <w:rFonts w:ascii="Times New Roman"/>
          <w:b w:val="false"/>
          <w:i w:val="false"/>
          <w:color w:val="000000"/>
          <w:sz w:val="28"/>
        </w:rPr>
        <w:t>
      54. Облыстық ипподромда дәстүрлі және топтан тыс жарыстардан жүлделі болып бірінші орын алған жылқыларды бағалауда – 1 балл, республикалық ипподромда орын алған жылқыларға – 2 балл, халықаралық жүлде алған жылқыларға – 3 баллға дейін қосылады.</w:t>
      </w:r>
    </w:p>
    <w:bookmarkEnd w:id="419"/>
    <w:bookmarkStart w:name="z479" w:id="420"/>
    <w:p>
      <w:pPr>
        <w:spacing w:after="0"/>
        <w:ind w:left="0"/>
        <w:jc w:val="both"/>
      </w:pPr>
      <w:r>
        <w:rPr>
          <w:rFonts w:ascii="Times New Roman"/>
          <w:b w:val="false"/>
          <w:i w:val="false"/>
          <w:color w:val="000000"/>
          <w:sz w:val="28"/>
        </w:rPr>
        <w:t xml:space="preserve">
      55. Ат спортының классикалық түрінен зауыттық жаттығу жүйесіне сәйкес дайындықтан өткен Қостанай тұқымының 3,0-3,5 жасар төлі мен будандары шаруашылықтағы сынақ қорытындысы бойынша нағыз Нұсқаулықтың </w:t>
      </w:r>
      <w:r>
        <w:rPr>
          <w:rFonts w:ascii="Times New Roman"/>
          <w:b w:val="false"/>
          <w:i w:val="false"/>
          <w:color w:val="000000"/>
          <w:sz w:val="28"/>
        </w:rPr>
        <w:t>12-қосымшасына</w:t>
      </w:r>
      <w:r>
        <w:rPr>
          <w:rFonts w:ascii="Times New Roman"/>
          <w:b w:val="false"/>
          <w:i w:val="false"/>
          <w:color w:val="000000"/>
          <w:sz w:val="28"/>
        </w:rPr>
        <w:t xml:space="preserve"> сәйкес бағаланады.</w:t>
      </w:r>
    </w:p>
    <w:bookmarkEnd w:id="420"/>
    <w:bookmarkStart w:name="z480" w:id="421"/>
    <w:p>
      <w:pPr>
        <w:spacing w:after="0"/>
        <w:ind w:left="0"/>
        <w:jc w:val="both"/>
      </w:pPr>
      <w:r>
        <w:rPr>
          <w:rFonts w:ascii="Times New Roman"/>
          <w:b w:val="false"/>
          <w:i w:val="false"/>
          <w:color w:val="000000"/>
          <w:sz w:val="28"/>
        </w:rPr>
        <w:t>
      56. Ұзақ және арақашықтық сынақтардан өткен, республикалық жарыстарға қатысып бірінші орын жүлдесін алған жылқылардың жұмысқабілетін бағалағанда 8 балл, қалған жүлделі орындар алғандарға 7-6 балл, ал арақашықтықты аяқтаған жылқыларға 5-4 балл қосылады. Облыстық жарыстарда алғандар осыған сәйкес 7, 6-5 және 4 баллмен, аудандық жарыс жүлдегерлері 6, 5-4 және 3 баллмен бағаланады. Сынақтар мен жарыстардың бөлек түрлері баллмен қосылмайды, жылқылар максимальды жетістіктер үшін бағаланады.</w:t>
      </w:r>
    </w:p>
    <w:bookmarkEnd w:id="421"/>
    <w:bookmarkStart w:name="z481" w:id="422"/>
    <w:p>
      <w:pPr>
        <w:spacing w:after="0"/>
        <w:ind w:left="0"/>
        <w:jc w:val="both"/>
      </w:pPr>
      <w:r>
        <w:rPr>
          <w:rFonts w:ascii="Times New Roman"/>
          <w:b w:val="false"/>
          <w:i w:val="false"/>
          <w:color w:val="000000"/>
          <w:sz w:val="28"/>
        </w:rPr>
        <w:t>
      57. Ұрпақтарының сапасы бойынша бағалау барлық алынған төлдеріне қарай жүргізіледі: айғырлар кем дегенде екі жыл қатарынан алынған құлындары (10 және одан жоғары) бойынша; биелер бонитирлеу (бағалау) арқылы бағаланған екі бастан кем емес ұрпақтары бойынша. Жылқылар, қолайлы жағдайда өсірілген төлі бойынша бағаланады. Айғырлар мен биелер төлінің сапасы шаруашылықтағы бонитирлеу (бағалау) деректері мен жазбалар негізінде, эксперт-аудитор төлдерді қарағаннан кейін анықтайды.</w:t>
      </w:r>
    </w:p>
    <w:bookmarkEnd w:id="422"/>
    <w:p>
      <w:pPr>
        <w:spacing w:after="0"/>
        <w:ind w:left="0"/>
        <w:jc w:val="both"/>
      </w:pPr>
      <w:r>
        <w:rPr>
          <w:rFonts w:ascii="Times New Roman"/>
          <w:b w:val="false"/>
          <w:i w:val="false"/>
          <w:color w:val="000000"/>
          <w:sz w:val="28"/>
        </w:rPr>
        <w:t xml:space="preserve">
      Тұқымдық айғырлар мен биелер төлінің әрбір басы нағыз Нұсқаудың </w:t>
      </w:r>
      <w:r>
        <w:rPr>
          <w:rFonts w:ascii="Times New Roman"/>
          <w:b w:val="false"/>
          <w:i w:val="false"/>
          <w:color w:val="000000"/>
          <w:sz w:val="28"/>
        </w:rPr>
        <w:t>13-қосымшадағы</w:t>
      </w:r>
      <w:r>
        <w:rPr>
          <w:rFonts w:ascii="Times New Roman"/>
          <w:b w:val="false"/>
          <w:i w:val="false"/>
          <w:color w:val="000000"/>
          <w:sz w:val="28"/>
        </w:rPr>
        <w:t xml:space="preserve"> бағам бойынша баллмен бағаланады. Одан кейін баллдарды қосып ұрпақтар санына бөледі.</w:t>
      </w:r>
    </w:p>
    <w:bookmarkStart w:name="z482" w:id="423"/>
    <w:p>
      <w:pPr>
        <w:spacing w:after="0"/>
        <w:ind w:left="0"/>
        <w:jc w:val="both"/>
      </w:pPr>
      <w:r>
        <w:rPr>
          <w:rFonts w:ascii="Times New Roman"/>
          <w:b w:val="false"/>
          <w:i w:val="false"/>
          <w:color w:val="000000"/>
          <w:sz w:val="28"/>
        </w:rPr>
        <w:t>
      58. Төлдер арасында халықаралық жарыстардың чемпиондары, рекордшылары, жеңімпаздары бар болған кезде, ұрпақтарының сапасы бойынша бағалаудың жалпы бағасы 1 баллға жоғарылайды.</w:t>
      </w:r>
    </w:p>
    <w:bookmarkEnd w:id="423"/>
    <w:p>
      <w:pPr>
        <w:spacing w:after="0"/>
        <w:ind w:left="0"/>
        <w:jc w:val="both"/>
      </w:pPr>
      <w:r>
        <w:rPr>
          <w:rFonts w:ascii="Times New Roman"/>
          <w:b w:val="false"/>
          <w:i w:val="false"/>
          <w:color w:val="000000"/>
          <w:sz w:val="28"/>
        </w:rPr>
        <w:t>
      Биені бірінші рет ұрпағының сапасы бойынша бағалау кезінде тұқымдық маңызы жоқ (зооветбрак) бір құлынның болуы, эксперт-аудитордың қарауына қарай жылқылардың тұқымдық құндылығын анықтау бойынша ескерілмейді немесе 1 баллға төмендетіледі.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1-қосымша</w:t>
            </w:r>
          </w:p>
        </w:tc>
      </w:tr>
    </w:tbl>
    <w:bookmarkStart w:name="z484" w:id="424"/>
    <w:p>
      <w:pPr>
        <w:spacing w:after="0"/>
        <w:ind w:left="0"/>
        <w:jc w:val="left"/>
      </w:pPr>
      <w:r>
        <w:rPr>
          <w:rFonts w:ascii="Times New Roman"/>
          <w:b/>
          <w:i w:val="false"/>
          <w:color w:val="000000"/>
        </w:rPr>
        <w:t xml:space="preserve"> Жергілікті жылқылардың бонитировка бағамы (төменгі талаптар)</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1628"/>
        <w:gridCol w:w="1628"/>
        <w:gridCol w:w="1628"/>
        <w:gridCol w:w="1628"/>
        <w:gridCol w:w="1628"/>
        <w:gridCol w:w="1628"/>
      </w:tblGrid>
      <w:tr>
        <w:trPr>
          <w:trHeight w:val="30" w:hRule="atLeast"/>
        </w:trPr>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өлшемдері және тірілей салмағы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қасиеті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Ұрпақтарының сапасы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2-қосымша</w:t>
            </w:r>
          </w:p>
        </w:tc>
      </w:tr>
    </w:tbl>
    <w:bookmarkStart w:name="z486" w:id="425"/>
    <w:p>
      <w:pPr>
        <w:spacing w:after="0"/>
        <w:ind w:left="0"/>
        <w:jc w:val="left"/>
      </w:pPr>
      <w:r>
        <w:rPr>
          <w:rFonts w:ascii="Times New Roman"/>
          <w:b/>
          <w:i w:val="false"/>
          <w:color w:val="000000"/>
        </w:rPr>
        <w:t xml:space="preserve"> Жергілікті жылқыларды бонитирлеу (бағалау) дәліз-өткел</w:t>
      </w:r>
      <w:r>
        <w:br/>
      </w:r>
      <w:r>
        <w:rPr>
          <w:rFonts w:ascii="Times New Roman"/>
          <w:b/>
          <w:i w:val="false"/>
          <w:color w:val="000000"/>
        </w:rPr>
        <w:t>қабырғалар жоспары (өлшемі см)</w:t>
      </w:r>
    </w:p>
    <w:bookmarkEnd w:id="425"/>
    <w:p>
      <w:pPr>
        <w:spacing w:after="0"/>
        <w:ind w:left="0"/>
        <w:jc w:val="left"/>
      </w:pPr>
      <w:r>
        <w:br/>
      </w:r>
    </w:p>
    <w:p>
      <w:pPr>
        <w:spacing w:after="0"/>
        <w:ind w:left="0"/>
        <w:jc w:val="both"/>
      </w:pPr>
      <w:r>
        <w:drawing>
          <wp:inline distT="0" distB="0" distL="0" distR="0">
            <wp:extent cx="78105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3-қосымша</w:t>
            </w:r>
          </w:p>
        </w:tc>
      </w:tr>
    </w:tbl>
    <w:bookmarkStart w:name="z488" w:id="426"/>
    <w:p>
      <w:pPr>
        <w:spacing w:after="0"/>
        <w:ind w:left="0"/>
        <w:jc w:val="left"/>
      </w:pPr>
      <w:r>
        <w:rPr>
          <w:rFonts w:ascii="Times New Roman"/>
          <w:b/>
          <w:i w:val="false"/>
          <w:color w:val="000000"/>
        </w:rPr>
        <w:t xml:space="preserve"> Жергілікті жылқылардың өлшемін алатын дәліз-өткел бөліктері</w:t>
      </w:r>
    </w:p>
    <w:bookmarkEnd w:id="426"/>
    <w:p>
      <w:pPr>
        <w:spacing w:after="0"/>
        <w:ind w:left="0"/>
        <w:jc w:val="left"/>
      </w:pPr>
      <w:r>
        <w:br/>
      </w:r>
    </w:p>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4-қосымша</w:t>
            </w:r>
          </w:p>
        </w:tc>
      </w:tr>
    </w:tbl>
    <w:bookmarkStart w:name="z490" w:id="427"/>
    <w:p>
      <w:pPr>
        <w:spacing w:after="0"/>
        <w:ind w:left="0"/>
        <w:jc w:val="left"/>
      </w:pPr>
      <w:r>
        <w:rPr>
          <w:rFonts w:ascii="Times New Roman"/>
          <w:b/>
          <w:i w:val="false"/>
          <w:color w:val="000000"/>
        </w:rPr>
        <w:t xml:space="preserve"> 3,5 жастан кіші қостанай тұқымы жас жылқыларының дене өлшемдері</w:t>
      </w:r>
      <w:r>
        <w:br/>
      </w:r>
      <w:r>
        <w:rPr>
          <w:rFonts w:ascii="Times New Roman"/>
          <w:b/>
          <w:i w:val="false"/>
          <w:color w:val="000000"/>
        </w:rPr>
        <w:t>мен тірілей салмақ шамаларына өзгерістер</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5"/>
        <w:gridCol w:w="1506"/>
        <w:gridCol w:w="1835"/>
        <w:gridCol w:w="1830"/>
        <w:gridCol w:w="2158"/>
        <w:gridCol w:w="2486"/>
      </w:tblGrid>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жасы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Шоқтық биіктігі, см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Тұрқының қиғаш ұзындығы, см</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орамы, см</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орамы, см</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кг</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5-қосымша</w:t>
            </w:r>
          </w:p>
        </w:tc>
      </w:tr>
    </w:tbl>
    <w:bookmarkStart w:name="z492" w:id="428"/>
    <w:p>
      <w:pPr>
        <w:spacing w:after="0"/>
        <w:ind w:left="0"/>
        <w:jc w:val="left"/>
      </w:pPr>
      <w:r>
        <w:rPr>
          <w:rFonts w:ascii="Times New Roman"/>
          <w:b/>
          <w:i w:val="false"/>
          <w:color w:val="000000"/>
        </w:rPr>
        <w:t xml:space="preserve"> Бір айлық құлындардың нақты қосымша салмақ есебі негізіндегі</w:t>
      </w:r>
      <w:r>
        <w:br/>
      </w:r>
      <w:r>
        <w:rPr>
          <w:rFonts w:ascii="Times New Roman"/>
          <w:b/>
          <w:i w:val="false"/>
          <w:color w:val="000000"/>
        </w:rPr>
        <w:t>сүттілігі бойынша ересек биелерді бағалау бағамы</w:t>
      </w:r>
      <w:r>
        <w:br/>
      </w:r>
      <w:r>
        <w:rPr>
          <w:rFonts w:ascii="Times New Roman"/>
          <w:b/>
          <w:i w:val="false"/>
          <w:color w:val="000000"/>
        </w:rPr>
        <w:t>(проф. К.Дүйсембаев бойынша)</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2"/>
        <w:gridCol w:w="3693"/>
        <w:gridCol w:w="3693"/>
        <w:gridCol w:w="12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Құлындардың көрсеткіштері</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сүт өнімділігі, кг</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және жоғары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және жоғары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және жоғары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46,2-46,1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42,0-46,1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37,8-41,9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12,6-13,9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33,6-37,7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29,4-33,5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25,2-29,3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6-қосымша</w:t>
            </w:r>
          </w:p>
        </w:tc>
      </w:tr>
    </w:tbl>
    <w:bookmarkStart w:name="z494" w:id="429"/>
    <w:p>
      <w:pPr>
        <w:spacing w:after="0"/>
        <w:ind w:left="0"/>
        <w:jc w:val="left"/>
      </w:pPr>
      <w:r>
        <w:rPr>
          <w:rFonts w:ascii="Times New Roman"/>
          <w:b/>
          <w:i w:val="false"/>
          <w:color w:val="000000"/>
        </w:rPr>
        <w:t xml:space="preserve"> Ұрпақтарының сапасы бойынша бағалау бағамы</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5"/>
        <w:gridCol w:w="88"/>
        <w:gridCol w:w="3434"/>
        <w:gridCol w:w="44"/>
        <w:gridCol w:w="356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Қасиеттері (белгілер)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Төлдердің сапалық құрамы</w:t>
            </w:r>
          </w:p>
        </w:tc>
      </w:tr>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7-қосымша</w:t>
            </w:r>
          </w:p>
        </w:tc>
      </w:tr>
    </w:tbl>
    <w:bookmarkStart w:name="z496" w:id="430"/>
    <w:p>
      <w:pPr>
        <w:spacing w:after="0"/>
        <w:ind w:left="0"/>
        <w:jc w:val="left"/>
      </w:pPr>
      <w:r>
        <w:rPr>
          <w:rFonts w:ascii="Times New Roman"/>
          <w:b/>
          <w:i w:val="false"/>
          <w:color w:val="000000"/>
        </w:rPr>
        <w:t xml:space="preserve"> Қазақстан Республикасы Ауыл шаруашылығы Министрлігінің</w:t>
      </w:r>
      <w:r>
        <w:br/>
      </w:r>
      <w:r>
        <w:rPr>
          <w:rFonts w:ascii="Times New Roman"/>
          <w:b/>
          <w:i w:val="false"/>
          <w:color w:val="000000"/>
        </w:rPr>
        <w:t>жергілікті тұқым жылқыларын өсіру кезіндегі бекітілген құжаттар</w:t>
      </w:r>
      <w:r>
        <w:br/>
      </w:r>
      <w:r>
        <w:rPr>
          <w:rFonts w:ascii="Times New Roman"/>
          <w:b/>
          <w:i w:val="false"/>
          <w:color w:val="000000"/>
        </w:rPr>
        <w:t>нұсқасының тізімі</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8"/>
        <w:gridCol w:w="4172"/>
      </w:tblGrid>
      <w:tr>
        <w:trPr>
          <w:trHeight w:val="30" w:hRule="atLeast"/>
        </w:trPr>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атауы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номері</w:t>
            </w:r>
          </w:p>
        </w:tc>
      </w:tr>
      <w:tr>
        <w:trPr>
          <w:trHeight w:val="30" w:hRule="atLeast"/>
        </w:trPr>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тұқым айғырының карточкасы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№1-лт</w:t>
            </w:r>
          </w:p>
        </w:tc>
      </w:tr>
      <w:tr>
        <w:trPr>
          <w:trHeight w:val="30" w:hRule="atLeast"/>
        </w:trPr>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тұқым биенің карточкасы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№2-лт</w:t>
            </w:r>
          </w:p>
        </w:tc>
      </w:tr>
      <w:tr>
        <w:trPr>
          <w:trHeight w:val="30" w:hRule="atLeast"/>
        </w:trPr>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 мәліметі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№3-лт</w:t>
            </w:r>
          </w:p>
        </w:tc>
      </w:tr>
      <w:tr>
        <w:trPr>
          <w:trHeight w:val="30" w:hRule="atLeast"/>
        </w:trPr>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Биенің сүт өнімділігі мен төл өсіру есебін жүргізу журналы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№4-лт</w:t>
            </w:r>
          </w:p>
        </w:tc>
      </w:tr>
      <w:tr>
        <w:trPr>
          <w:trHeight w:val="30" w:hRule="atLeast"/>
        </w:trPr>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Биенің шағылысуы мен құлындау есебінің жиынтық мәліметі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№5-лт</w:t>
            </w:r>
          </w:p>
        </w:tc>
      </w:tr>
      <w:tr>
        <w:trPr>
          <w:trHeight w:val="30" w:hRule="atLeast"/>
        </w:trPr>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Құлындарды таңбалау есебін жүргізу журналы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№6-лт</w:t>
            </w:r>
          </w:p>
        </w:tc>
      </w:tr>
      <w:tr>
        <w:trPr>
          <w:trHeight w:val="30" w:hRule="atLeast"/>
        </w:trPr>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тұқым жылқыларының бонитировка нәтижелерінің жиынтық мәліметі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№7-лт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8-қосымша</w:t>
            </w:r>
          </w:p>
        </w:tc>
      </w:tr>
    </w:tbl>
    <w:bookmarkStart w:name="z498" w:id="431"/>
    <w:p>
      <w:pPr>
        <w:spacing w:after="0"/>
        <w:ind w:left="0"/>
        <w:jc w:val="left"/>
      </w:pPr>
      <w:r>
        <w:rPr>
          <w:rFonts w:ascii="Times New Roman"/>
          <w:b/>
          <w:i w:val="false"/>
          <w:color w:val="000000"/>
        </w:rPr>
        <w:t xml:space="preserve"> Шағылысу кезіндегі жылқылардың қандылығын анықтау</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1468"/>
        <w:gridCol w:w="1468"/>
        <w:gridCol w:w="2341"/>
        <w:gridCol w:w="2341"/>
        <w:gridCol w:w="2342"/>
      </w:tblGrid>
      <w:tr>
        <w:trPr>
          <w:trHeight w:val="3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қандылығы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қандылығы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Жақсарған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Жақсарған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Қостанай тұқымының жылқылары таза қанды мініс тұқымының 7/8 және одан да төмен қан үлесі бар болған жағдайда таза тұқымды саналады.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9-қосымша</w:t>
            </w:r>
          </w:p>
        </w:tc>
      </w:tr>
    </w:tbl>
    <w:bookmarkStart w:name="z500" w:id="432"/>
    <w:p>
      <w:pPr>
        <w:spacing w:after="0"/>
        <w:ind w:left="0"/>
        <w:jc w:val="left"/>
      </w:pPr>
      <w:r>
        <w:rPr>
          <w:rFonts w:ascii="Times New Roman"/>
          <w:b/>
          <w:i w:val="false"/>
          <w:color w:val="000000"/>
        </w:rPr>
        <w:t xml:space="preserve"> Жылқыларды бағалау бағамы</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690"/>
        <w:gridCol w:w="1690"/>
        <w:gridCol w:w="1690"/>
        <w:gridCol w:w="1690"/>
        <w:gridCol w:w="1690"/>
        <w:gridCol w:w="1691"/>
      </w:tblGrid>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және типтілігі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өлшемдері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 мүшелері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қабілеттілігі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Ұрпақтарының сапасы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10-қосымша</w:t>
            </w:r>
          </w:p>
        </w:tc>
      </w:tr>
    </w:tbl>
    <w:bookmarkStart w:name="z502" w:id="433"/>
    <w:p>
      <w:pPr>
        <w:spacing w:after="0"/>
        <w:ind w:left="0"/>
        <w:jc w:val="left"/>
      </w:pPr>
      <w:r>
        <w:rPr>
          <w:rFonts w:ascii="Times New Roman"/>
          <w:b/>
          <w:i w:val="false"/>
          <w:color w:val="000000"/>
        </w:rPr>
        <w:t xml:space="preserve"> Жылқыларды шығу тегі мен типтілігі бойынша бағалау</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5"/>
        <w:gridCol w:w="1468"/>
        <w:gridCol w:w="1468"/>
        <w:gridCol w:w="1469"/>
      </w:tblGrid>
      <w:tr>
        <w:trPr>
          <w:trHeight w:val="30" w:hRule="atLeast"/>
        </w:trPr>
        <w:tc>
          <w:tcPr>
            <w:tcW w:w="7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Желательный тип,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 және төртінші ұрпақ будандары (15/16)</w:t>
            </w:r>
          </w:p>
          <w:p>
            <w:pPr>
              <w:spacing w:after="20"/>
              <w:ind w:left="20"/>
              <w:jc w:val="both"/>
            </w:pPr>
            <w:r>
              <w:rPr>
                <w:rFonts w:ascii="Times New Roman"/>
                <w:b w:val="false"/>
                <w:i w:val="false"/>
                <w:color w:val="000000"/>
                <w:sz w:val="20"/>
              </w:rPr>
              <w:t>
Будандар:</w:t>
            </w:r>
          </w:p>
          <w:p>
            <w:pPr>
              <w:spacing w:after="20"/>
              <w:ind w:left="20"/>
              <w:jc w:val="both"/>
            </w:pPr>
            <w:r>
              <w:rPr>
                <w:rFonts w:ascii="Times New Roman"/>
                <w:b w:val="false"/>
                <w:i w:val="false"/>
                <w:color w:val="000000"/>
                <w:sz w:val="20"/>
              </w:rPr>
              <w:t>
үшінші ұрпақтың (7/8 қандылық)</w:t>
            </w:r>
          </w:p>
          <w:p>
            <w:pPr>
              <w:spacing w:after="20"/>
              <w:ind w:left="20"/>
              <w:jc w:val="both"/>
            </w:pPr>
            <w:r>
              <w:rPr>
                <w:rFonts w:ascii="Times New Roman"/>
                <w:b w:val="false"/>
                <w:i w:val="false"/>
                <w:color w:val="000000"/>
                <w:sz w:val="20"/>
              </w:rPr>
              <w:t>
екінші ұрпақтың (3/4 қандылық)</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11-қосымша</w:t>
            </w:r>
          </w:p>
        </w:tc>
      </w:tr>
    </w:tbl>
    <w:bookmarkStart w:name="z504" w:id="434"/>
    <w:p>
      <w:pPr>
        <w:spacing w:after="0"/>
        <w:ind w:left="0"/>
        <w:jc w:val="left"/>
      </w:pPr>
      <w:r>
        <w:rPr>
          <w:rFonts w:ascii="Times New Roman"/>
          <w:b/>
          <w:i w:val="false"/>
          <w:color w:val="000000"/>
        </w:rPr>
        <w:t xml:space="preserve"> Жазық, кедергілік жарыстардағы және стипль-чездердегі</w:t>
      </w:r>
      <w:r>
        <w:br/>
      </w:r>
      <w:r>
        <w:rPr>
          <w:rFonts w:ascii="Times New Roman"/>
          <w:b/>
          <w:i w:val="false"/>
          <w:color w:val="000000"/>
        </w:rPr>
        <w:t>жылқылардың жұмыс қабілеттілігі бойынша бағалау бағамы</w:t>
      </w:r>
      <w:r>
        <w:br/>
      </w:r>
      <w:r>
        <w:rPr>
          <w:rFonts w:ascii="Times New Roman"/>
          <w:b/>
          <w:i w:val="false"/>
          <w:color w:val="000000"/>
        </w:rPr>
        <w:t>(баллмен)</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2"/>
        <w:gridCol w:w="2102"/>
        <w:gridCol w:w="2102"/>
        <w:gridCol w:w="3464"/>
      </w:tblGrid>
      <w:tr>
        <w:trPr>
          <w:trHeight w:val="30" w:hRule="atLeast"/>
        </w:trPr>
        <w:tc>
          <w:tcPr>
            <w:tcW w:w="4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Ипподром немесе ат- спорттық жарыстарында сыналған</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 мен сынақ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шабыс</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Кедергілік шабыс және стипль-чез</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сынақтарда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Шауып өтті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облыстық жарыстарда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Шауып өтті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tc>
      </w:tr>
      <w:tr>
        <w:trPr>
          <w:trHeight w:val="3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жарыстарда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Шауып өтті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12-қосымша</w:t>
            </w:r>
          </w:p>
        </w:tc>
      </w:tr>
    </w:tbl>
    <w:bookmarkStart w:name="z506" w:id="435"/>
    <w:p>
      <w:pPr>
        <w:spacing w:after="0"/>
        <w:ind w:left="0"/>
        <w:jc w:val="left"/>
      </w:pPr>
      <w:r>
        <w:rPr>
          <w:rFonts w:ascii="Times New Roman"/>
          <w:b/>
          <w:i w:val="false"/>
          <w:color w:val="000000"/>
        </w:rPr>
        <w:t xml:space="preserve"> Қостанай тұқымы жылқыларының зауыттық түріндегі сынақ</w:t>
      </w:r>
      <w:r>
        <w:br/>
      </w:r>
      <w:r>
        <w:rPr>
          <w:rFonts w:ascii="Times New Roman"/>
          <w:b/>
          <w:i w:val="false"/>
          <w:color w:val="000000"/>
        </w:rPr>
        <w:t>нәтижелері бойынша жас төлдерді бағалау бағамы</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6805"/>
        <w:gridCol w:w="2748"/>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сынақтар нәтижелері</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сынақтар нәтижелерін баллдық бағалау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Бонитировкалық балл</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және зауыттық тұқым</w:t>
            </w:r>
            <w:r>
              <w:br/>
            </w:r>
            <w:r>
              <w:rPr>
                <w:rFonts w:ascii="Times New Roman"/>
                <w:b w:val="false"/>
                <w:i w:val="false"/>
                <w:color w:val="000000"/>
                <w:sz w:val="20"/>
              </w:rPr>
              <w:t>жылқыларын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13-қосымша</w:t>
            </w:r>
          </w:p>
        </w:tc>
      </w:tr>
    </w:tbl>
    <w:bookmarkStart w:name="z508" w:id="436"/>
    <w:p>
      <w:pPr>
        <w:spacing w:after="0"/>
        <w:ind w:left="0"/>
        <w:jc w:val="left"/>
      </w:pPr>
      <w:r>
        <w:rPr>
          <w:rFonts w:ascii="Times New Roman"/>
          <w:b/>
          <w:i w:val="false"/>
          <w:color w:val="000000"/>
        </w:rPr>
        <w:t xml:space="preserve"> Жылқыларды ұрпақтарының сапасы бойынша бағалау бағамы</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5167"/>
        <w:gridCol w:w="48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класстық құрамы</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Асылтұқымды еместер</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509" w:id="437"/>
    <w:p>
      <w:pPr>
        <w:spacing w:after="0"/>
        <w:ind w:left="0"/>
        <w:jc w:val="both"/>
      </w:pPr>
      <w:r>
        <w:rPr>
          <w:rFonts w:ascii="Times New Roman"/>
          <w:b w:val="false"/>
          <w:i w:val="false"/>
          <w:color w:val="000000"/>
          <w:sz w:val="28"/>
        </w:rPr>
        <w:t>
      Нұсқа № 1-лт</w:t>
      </w:r>
    </w:p>
    <w:bookmarkEnd w:id="437"/>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министрінің</w:t>
      </w:r>
    </w:p>
    <w:p>
      <w:pPr>
        <w:spacing w:after="0"/>
        <w:ind w:left="0"/>
        <w:jc w:val="both"/>
      </w:pPr>
      <w:r>
        <w:rPr>
          <w:rFonts w:ascii="Times New Roman"/>
          <w:b w:val="false"/>
          <w:i w:val="false"/>
          <w:color w:val="000000"/>
          <w:sz w:val="28"/>
        </w:rPr>
        <w:t>
      "___"___________20___ж.</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бұйрығымен бекітілген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847"/>
        <w:gridCol w:w="261"/>
        <w:gridCol w:w="261"/>
        <w:gridCol w:w="261"/>
        <w:gridCol w:w="482"/>
        <w:gridCol w:w="784"/>
        <w:gridCol w:w="784"/>
        <w:gridCol w:w="861"/>
        <w:gridCol w:w="865"/>
        <w:gridCol w:w="865"/>
        <w:gridCol w:w="861"/>
        <w:gridCol w:w="866"/>
        <w:gridCol w:w="866"/>
        <w:gridCol w:w="861"/>
        <w:gridCol w:w="428"/>
        <w:gridCol w:w="433"/>
        <w:gridCol w:w="87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айғырдың карточкасы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Түр-түсі, ерекшелігі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өлшемдері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 мүшелері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1-бонитирлеу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2-бонитирлеу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3-бонитирлеу (бағалау)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Қанағаттандырылық</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Қанағаттандырылық</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Қанағаттандырлық</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мен мойны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Шоқтық биіктігі, см</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Тұлғасы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тұрқы ұзындығы, см</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орамы, см</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орамы, см</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Тұяқтары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Еттік нұсқасы және бұлшық еттері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кг</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Конституциясы мен дене бітімі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 мен негізгі ерекшелігі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1-лт нұсқасының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17"/>
        <w:gridCol w:w="805"/>
        <w:gridCol w:w="805"/>
        <w:gridCol w:w="495"/>
        <w:gridCol w:w="1115"/>
        <w:gridCol w:w="495"/>
        <w:gridCol w:w="805"/>
        <w:gridCol w:w="495"/>
        <w:gridCol w:w="495"/>
        <w:gridCol w:w="495"/>
        <w:gridCol w:w="806"/>
        <w:gridCol w:w="495"/>
        <w:gridCol w:w="496"/>
        <w:gridCol w:w="1738"/>
        <w:gridCol w:w="246"/>
        <w:gridCol w:w="246"/>
        <w:gridCol w:w="246"/>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Тұқымдыққа пайдаланылуы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 (бағалау)</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шағылысу жылы</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үйірдегі би-лер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туылған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тай-құнандар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байталдар</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қысыр қалғаны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тастағаны</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құлындағаны</w:t>
            </w:r>
          </w:p>
        </w:tc>
        <w:tc>
          <w:tcPr>
            <w:tcW w:w="0" w:type="auto"/>
            <w:vMerge/>
            <w:tcBorders>
              <w:top w:val="nil"/>
              <w:left w:val="single" w:color="cfcfcf" w:sz="5"/>
              <w:bottom w:val="single" w:color="cfcfcf" w:sz="5"/>
              <w:right w:val="single" w:color="cfcfcf" w:sz="5"/>
            </w:tcBorders>
          </w:tcP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етке</w:t>
            </w:r>
          </w:p>
        </w:tc>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етке</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және типі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өлшемі және тірілей салмағы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қасиеті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сапасы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әдісі, жұптастыру</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Бонитердің (сыныпшының) аты-жөні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қолы: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10" w:id="438"/>
    <w:p>
      <w:pPr>
        <w:spacing w:after="0"/>
        <w:ind w:left="0"/>
        <w:jc w:val="both"/>
      </w:pPr>
      <w:r>
        <w:rPr>
          <w:rFonts w:ascii="Times New Roman"/>
          <w:b w:val="false"/>
          <w:i w:val="false"/>
          <w:color w:val="000000"/>
          <w:sz w:val="28"/>
        </w:rPr>
        <w:t>
      № 2-лт нұсқа</w:t>
      </w:r>
    </w:p>
    <w:bookmarkEnd w:id="438"/>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министрінің</w:t>
      </w:r>
    </w:p>
    <w:p>
      <w:pPr>
        <w:spacing w:after="0"/>
        <w:ind w:left="0"/>
        <w:jc w:val="both"/>
      </w:pPr>
      <w:r>
        <w:rPr>
          <w:rFonts w:ascii="Times New Roman"/>
          <w:b w:val="false"/>
          <w:i w:val="false"/>
          <w:color w:val="000000"/>
          <w:sz w:val="28"/>
        </w:rPr>
        <w:t>
      "___"___________20___ж.</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бұйрығымен бекітілген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63"/>
        <w:gridCol w:w="164"/>
        <w:gridCol w:w="221"/>
        <w:gridCol w:w="429"/>
        <w:gridCol w:w="435"/>
        <w:gridCol w:w="12"/>
        <w:gridCol w:w="675"/>
        <w:gridCol w:w="366"/>
        <w:gridCol w:w="366"/>
        <w:gridCol w:w="366"/>
        <w:gridCol w:w="1099"/>
        <w:gridCol w:w="2622"/>
        <w:gridCol w:w="530"/>
        <w:gridCol w:w="467"/>
        <w:gridCol w:w="218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биенің карточкасы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Түр-түсі, ерекшелігі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және қандылығы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 мүшелері</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Қанағаттандырылық</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Шоқтық биіктігі, см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мен мойны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Тұлғасы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тұрқы ұзындығы, см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Арқасы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орамы, см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орамы, см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 тұяқтары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Үрпектері мен желіні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Еттік нұсқасы және бұлшық еттері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Тірілей салмағы,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Конституциясы мен дене бітімі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 мен негізгі ерекшеліктері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2-лт нұсқасының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974"/>
        <w:gridCol w:w="886"/>
        <w:gridCol w:w="886"/>
        <w:gridCol w:w="611"/>
        <w:gridCol w:w="1003"/>
        <w:gridCol w:w="891"/>
        <w:gridCol w:w="91"/>
        <w:gridCol w:w="1676"/>
        <w:gridCol w:w="825"/>
        <w:gridCol w:w="525"/>
        <w:gridCol w:w="1046"/>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Тұқымдыққа пайдаланылуы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Шағылысқан жылы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 аты, № және туылған жылы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Құлындаған мерзімі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Түртүсі және ерекшеліктері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мерзімі, қоңдылығы, тірілей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 тағайындалу мерзімі</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w:t>
            </w:r>
          </w:p>
          <w:p>
            <w:pPr>
              <w:spacing w:after="20"/>
              <w:ind w:left="20"/>
              <w:jc w:val="both"/>
            </w:pPr>
            <w:r>
              <w:rPr>
                <w:rFonts w:ascii="Times New Roman"/>
                <w:b w:val="false"/>
                <w:i w:val="false"/>
                <w:color w:val="000000"/>
                <w:sz w:val="20"/>
              </w:rPr>
              <w:t>
(Мерзімі, желін нұсқасы)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 (бағалау)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мен типтілігі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өлшемдері және тірілей салмағы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қасиеті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Бонитердің аты-жөні. Мерзімі,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әдісі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11" w:id="439"/>
    <w:p>
      <w:pPr>
        <w:spacing w:after="0"/>
        <w:ind w:left="0"/>
        <w:jc w:val="both"/>
      </w:pPr>
      <w:r>
        <w:rPr>
          <w:rFonts w:ascii="Times New Roman"/>
          <w:b w:val="false"/>
          <w:i w:val="false"/>
          <w:color w:val="000000"/>
          <w:sz w:val="28"/>
        </w:rPr>
        <w:t>
      № 7-лт нұсқа</w:t>
      </w:r>
    </w:p>
    <w:bookmarkEnd w:id="439"/>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министрінің</w:t>
      </w:r>
    </w:p>
    <w:p>
      <w:pPr>
        <w:spacing w:after="0"/>
        <w:ind w:left="0"/>
        <w:jc w:val="both"/>
      </w:pPr>
      <w:r>
        <w:rPr>
          <w:rFonts w:ascii="Times New Roman"/>
          <w:b w:val="false"/>
          <w:i w:val="false"/>
          <w:color w:val="000000"/>
          <w:sz w:val="28"/>
        </w:rPr>
        <w:t>
      "___"___________20___ж.</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бұйрығымен бекітілген</w:t>
      </w:r>
    </w:p>
    <w:p>
      <w:pPr>
        <w:spacing w:after="0"/>
        <w:ind w:left="0"/>
        <w:jc w:val="both"/>
      </w:pPr>
      <w:r>
        <w:rPr>
          <w:rFonts w:ascii="Times New Roman"/>
          <w:b w:val="false"/>
          <w:i w:val="false"/>
          <w:color w:val="000000"/>
          <w:sz w:val="28"/>
        </w:rPr>
        <w:t>
      Облысы _________________________________________</w:t>
      </w:r>
    </w:p>
    <w:p>
      <w:pPr>
        <w:spacing w:after="0"/>
        <w:ind w:left="0"/>
        <w:jc w:val="both"/>
      </w:pPr>
      <w:r>
        <w:rPr>
          <w:rFonts w:ascii="Times New Roman"/>
          <w:b w:val="false"/>
          <w:i w:val="false"/>
          <w:color w:val="000000"/>
          <w:sz w:val="28"/>
        </w:rPr>
        <w:t>
      Ауданы _________________________________________</w:t>
      </w:r>
    </w:p>
    <w:p>
      <w:pPr>
        <w:spacing w:after="0"/>
        <w:ind w:left="0"/>
        <w:jc w:val="both"/>
      </w:pPr>
      <w:r>
        <w:rPr>
          <w:rFonts w:ascii="Times New Roman"/>
          <w:b w:val="false"/>
          <w:i w:val="false"/>
          <w:color w:val="000000"/>
          <w:sz w:val="28"/>
        </w:rPr>
        <w:t>
      Ауыл шаруашылық құрылымы _______________________</w:t>
      </w:r>
    </w:p>
    <w:p>
      <w:pPr>
        <w:spacing w:after="0"/>
        <w:ind w:left="0"/>
        <w:jc w:val="both"/>
      </w:pPr>
      <w:r>
        <w:rPr>
          <w:rFonts w:ascii="Times New Roman"/>
          <w:b w:val="false"/>
          <w:i w:val="false"/>
          <w:color w:val="000000"/>
          <w:sz w:val="28"/>
        </w:rPr>
        <w:t>
      Категориясы ____________________________________</w:t>
      </w:r>
    </w:p>
    <w:p>
      <w:pPr>
        <w:spacing w:after="0"/>
        <w:ind w:left="0"/>
        <w:jc w:val="both"/>
      </w:pPr>
      <w:r>
        <w:rPr>
          <w:rFonts w:ascii="Times New Roman"/>
          <w:b w:val="false"/>
          <w:i w:val="false"/>
          <w:color w:val="000000"/>
          <w:sz w:val="28"/>
        </w:rPr>
        <w:t>
      Өсірілетін тұқымы ______________________________</w:t>
      </w:r>
    </w:p>
    <w:bookmarkStart w:name="z512" w:id="440"/>
    <w:p>
      <w:pPr>
        <w:spacing w:after="0"/>
        <w:ind w:left="0"/>
        <w:jc w:val="left"/>
      </w:pPr>
      <w:r>
        <w:rPr>
          <w:rFonts w:ascii="Times New Roman"/>
          <w:b/>
          <w:i w:val="false"/>
          <w:color w:val="000000"/>
        </w:rPr>
        <w:t xml:space="preserve"> 20____ жылғы жергілікті тұқым жылқыларының бонитирлеу (бағалау)</w:t>
      </w:r>
      <w:r>
        <w:br/>
      </w:r>
      <w:r>
        <w:rPr>
          <w:rFonts w:ascii="Times New Roman"/>
          <w:b/>
          <w:i w:val="false"/>
          <w:color w:val="000000"/>
        </w:rPr>
        <w:t>нәтижелерінің жиынтық мәліметі</w:t>
      </w:r>
    </w:p>
    <w:bookmarkEnd w:id="440"/>
    <w:p>
      <w:pPr>
        <w:spacing w:after="0"/>
        <w:ind w:left="0"/>
        <w:jc w:val="both"/>
      </w:pPr>
      <w:r>
        <w:rPr>
          <w:rFonts w:ascii="Times New Roman"/>
          <w:b w:val="false"/>
          <w:i w:val="false"/>
          <w:color w:val="000000"/>
          <w:sz w:val="28"/>
        </w:rPr>
        <w:t>
      Бонитирлеу (бағалау)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0"/>
        <w:gridCol w:w="3920"/>
      </w:tblGrid>
      <w:tr>
        <w:trPr>
          <w:trHeight w:val="30" w:hRule="atLeast"/>
        </w:trPr>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Бонитирлеушінің (бағалаушының) қызметі</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r>
      <w:tr>
        <w:trPr>
          <w:trHeight w:val="30" w:hRule="atLeast"/>
        </w:trPr>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10-қосымша</w:t>
            </w:r>
          </w:p>
        </w:tc>
      </w:tr>
    </w:tbl>
    <w:bookmarkStart w:name="z515" w:id="441"/>
    <w:p>
      <w:pPr>
        <w:spacing w:after="0"/>
        <w:ind w:left="0"/>
        <w:jc w:val="left"/>
      </w:pPr>
      <w:r>
        <w:rPr>
          <w:rFonts w:ascii="Times New Roman"/>
          <w:b/>
          <w:i w:val="false"/>
          <w:color w:val="000000"/>
        </w:rPr>
        <w:t xml:space="preserve"> Түйелерді асыл тұқымдық құндылығын бонитирлеу (бағалау) және</w:t>
      </w:r>
      <w:r>
        <w:br/>
      </w:r>
      <w:r>
        <w:rPr>
          <w:rFonts w:ascii="Times New Roman"/>
          <w:b/>
          <w:i w:val="false"/>
          <w:color w:val="000000"/>
        </w:rPr>
        <w:t>өсімін молайту жөніндегі нұсқаулық</w:t>
      </w:r>
      <w:r>
        <w:br/>
      </w:r>
      <w:r>
        <w:rPr>
          <w:rFonts w:ascii="Times New Roman"/>
          <w:b/>
          <w:i w:val="false"/>
          <w:color w:val="000000"/>
        </w:rPr>
        <w:t>1. Жалпы ережелер</w:t>
      </w:r>
    </w:p>
    <w:bookmarkEnd w:id="441"/>
    <w:bookmarkStart w:name="z517" w:id="442"/>
    <w:p>
      <w:pPr>
        <w:spacing w:after="0"/>
        <w:ind w:left="0"/>
        <w:jc w:val="both"/>
      </w:pPr>
      <w:r>
        <w:rPr>
          <w:rFonts w:ascii="Times New Roman"/>
          <w:b w:val="false"/>
          <w:i w:val="false"/>
          <w:color w:val="000000"/>
          <w:sz w:val="28"/>
        </w:rPr>
        <w:t xml:space="preserve">
      1. Түйелерді асыл тұқымдық құндылығын бонитирлеу (бағалау) және өсімін молайту жөніндегі нұсқаулық (бұдан әрі – Нұсқаулық) 2014 жылғы 9 шіледегі Қазақстан Республикасының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әзірленіп, түйелерді бағалауды нақтылай түседі.</w:t>
      </w:r>
    </w:p>
    <w:bookmarkEnd w:id="442"/>
    <w:bookmarkStart w:name="z518" w:id="443"/>
    <w:p>
      <w:pPr>
        <w:spacing w:after="0"/>
        <w:ind w:left="0"/>
        <w:jc w:val="both"/>
      </w:pPr>
      <w:r>
        <w:rPr>
          <w:rFonts w:ascii="Times New Roman"/>
          <w:b w:val="false"/>
          <w:i w:val="false"/>
          <w:color w:val="000000"/>
          <w:sz w:val="28"/>
        </w:rPr>
        <w:t>
      2. Түйелерді бағалау бонитермен (сыныптаушымен) жүргізіледі.</w:t>
      </w:r>
    </w:p>
    <w:bookmarkEnd w:id="443"/>
    <w:bookmarkStart w:name="z519" w:id="444"/>
    <w:p>
      <w:pPr>
        <w:spacing w:after="0"/>
        <w:ind w:left="0"/>
        <w:jc w:val="left"/>
      </w:pPr>
      <w:r>
        <w:rPr>
          <w:rFonts w:ascii="Times New Roman"/>
          <w:b/>
          <w:i w:val="false"/>
          <w:color w:val="000000"/>
        </w:rPr>
        <w:t xml:space="preserve"> 2. Түйелерді бонитирлеуді (бағалауды) ұйымдастыру</w:t>
      </w:r>
    </w:p>
    <w:bookmarkEnd w:id="444"/>
    <w:bookmarkStart w:name="z520" w:id="445"/>
    <w:p>
      <w:pPr>
        <w:spacing w:after="0"/>
        <w:ind w:left="0"/>
        <w:jc w:val="both"/>
      </w:pPr>
      <w:r>
        <w:rPr>
          <w:rFonts w:ascii="Times New Roman"/>
          <w:b w:val="false"/>
          <w:i w:val="false"/>
          <w:color w:val="000000"/>
          <w:sz w:val="28"/>
        </w:rPr>
        <w:t>
      3. Бонитирлеу (бағалау) жүргізу үшін төмендегілер қажет:</w:t>
      </w:r>
    </w:p>
    <w:bookmarkEnd w:id="445"/>
    <w:bookmarkStart w:name="z521" w:id="446"/>
    <w:p>
      <w:pPr>
        <w:spacing w:after="0"/>
        <w:ind w:left="0"/>
        <w:jc w:val="both"/>
      </w:pPr>
      <w:r>
        <w:rPr>
          <w:rFonts w:ascii="Times New Roman"/>
          <w:b w:val="false"/>
          <w:i w:val="false"/>
          <w:color w:val="000000"/>
          <w:sz w:val="28"/>
        </w:rPr>
        <w:t>
      1) жеке нөмірлерінің болуы (таңба, белгі, сырға немесе микрочиптер);</w:t>
      </w:r>
    </w:p>
    <w:bookmarkEnd w:id="446"/>
    <w:bookmarkStart w:name="z522" w:id="447"/>
    <w:p>
      <w:pPr>
        <w:spacing w:after="0"/>
        <w:ind w:left="0"/>
        <w:jc w:val="both"/>
      </w:pPr>
      <w:r>
        <w:rPr>
          <w:rFonts w:ascii="Times New Roman"/>
          <w:b w:val="false"/>
          <w:i w:val="false"/>
          <w:color w:val="000000"/>
          <w:sz w:val="28"/>
        </w:rPr>
        <w:t>
      2) аталық және аналық түйелердің алғашқы асыл тұқымдық зоотехникалық есептерін жүргізу (№1-В және №2-В үлгілері);</w:t>
      </w:r>
    </w:p>
    <w:bookmarkEnd w:id="447"/>
    <w:bookmarkStart w:name="z523" w:id="448"/>
    <w:p>
      <w:pPr>
        <w:spacing w:after="0"/>
        <w:ind w:left="0"/>
        <w:jc w:val="both"/>
      </w:pPr>
      <w:r>
        <w:rPr>
          <w:rFonts w:ascii="Times New Roman"/>
          <w:b w:val="false"/>
          <w:i w:val="false"/>
          <w:color w:val="000000"/>
          <w:sz w:val="28"/>
        </w:rPr>
        <w:t>
      3) түйелердің өнімділігі туралы мәліметтер (жүн түсімі, аналықтардың сүт німділігі).</w:t>
      </w:r>
    </w:p>
    <w:bookmarkEnd w:id="448"/>
    <w:bookmarkStart w:name="z524" w:id="449"/>
    <w:p>
      <w:pPr>
        <w:spacing w:after="0"/>
        <w:ind w:left="0"/>
        <w:jc w:val="both"/>
      </w:pPr>
      <w:r>
        <w:rPr>
          <w:rFonts w:ascii="Times New Roman"/>
          <w:b w:val="false"/>
          <w:i w:val="false"/>
          <w:color w:val="000000"/>
          <w:sz w:val="28"/>
        </w:rPr>
        <w:t>
      4. Бонитирлеу (бағалау) жыл сайын жүргізіледі.</w:t>
      </w:r>
    </w:p>
    <w:bookmarkEnd w:id="449"/>
    <w:p>
      <w:pPr>
        <w:spacing w:after="0"/>
        <w:ind w:left="0"/>
        <w:jc w:val="both"/>
      </w:pPr>
      <w:r>
        <w:rPr>
          <w:rFonts w:ascii="Times New Roman"/>
          <w:b w:val="false"/>
          <w:i w:val="false"/>
          <w:color w:val="000000"/>
          <w:sz w:val="28"/>
        </w:rPr>
        <w:t>
      Әрбір түйе өз өмірінде екі рет бонитирленеді (бағаланады).</w:t>
      </w:r>
    </w:p>
    <w:bookmarkStart w:name="z526" w:id="450"/>
    <w:p>
      <w:pPr>
        <w:spacing w:after="0"/>
        <w:ind w:left="0"/>
        <w:jc w:val="both"/>
      </w:pPr>
      <w:r>
        <w:rPr>
          <w:rFonts w:ascii="Times New Roman"/>
          <w:b w:val="false"/>
          <w:i w:val="false"/>
          <w:color w:val="000000"/>
          <w:sz w:val="28"/>
        </w:rPr>
        <w:t>
      1) бірінші рет 2,5-жасында (шығу тегі мен типтілігі, дене тұрқы мен тірілей салмағы, дене бітімі, жүн өнімділігі, бейімділік қасиеттері бойынша);</w:t>
      </w:r>
    </w:p>
    <w:bookmarkEnd w:id="450"/>
    <w:bookmarkStart w:name="z527" w:id="451"/>
    <w:p>
      <w:pPr>
        <w:spacing w:after="0"/>
        <w:ind w:left="0"/>
        <w:jc w:val="both"/>
      </w:pPr>
      <w:r>
        <w:rPr>
          <w:rFonts w:ascii="Times New Roman"/>
          <w:b w:val="false"/>
          <w:i w:val="false"/>
          <w:color w:val="000000"/>
          <w:sz w:val="28"/>
        </w:rPr>
        <w:t>
      2) екінші рет 6,5-жасында және одан жоғары (шығу тегі және типтілігі, дене тұрқы мен тірілей салмағы, дене бітімі, сүт және жүн өнімділігі, бейімділік қасиеттері, тұқым сапасы бойынша).</w:t>
      </w:r>
    </w:p>
    <w:bookmarkEnd w:id="451"/>
    <w:bookmarkStart w:name="z528" w:id="452"/>
    <w:p>
      <w:pPr>
        <w:spacing w:after="0"/>
        <w:ind w:left="0"/>
        <w:jc w:val="both"/>
      </w:pPr>
      <w:r>
        <w:rPr>
          <w:rFonts w:ascii="Times New Roman"/>
          <w:b w:val="false"/>
          <w:i w:val="false"/>
          <w:color w:val="000000"/>
          <w:sz w:val="28"/>
        </w:rPr>
        <w:t>
      5. Түйелерді бонитирлеу (бағалау), олардың өсіріліп отырған аймақтарының ауа-райына байланысты қыркүйек-қазан айларында, малдардың негізгі салмағының қоңдылығы жоғары және орташа жоғары деңгейге жеткен уақытта жүргізіледі. Әрбір көрсеткіш (белгі) 10-баллдық шкала бойынша бағаланады.</w:t>
      </w:r>
    </w:p>
    <w:bookmarkEnd w:id="452"/>
    <w:bookmarkStart w:name="z529" w:id="453"/>
    <w:p>
      <w:pPr>
        <w:spacing w:after="0"/>
        <w:ind w:left="0"/>
        <w:jc w:val="both"/>
      </w:pPr>
      <w:r>
        <w:rPr>
          <w:rFonts w:ascii="Times New Roman"/>
          <w:b w:val="false"/>
          <w:i w:val="false"/>
          <w:color w:val="000000"/>
          <w:sz w:val="28"/>
        </w:rPr>
        <w:t>
      6. Түйелерді бонитирлеу (бағалау) үшін шаруашылықта әрбір топқа арналған, қабылдау базасынан, воронкадан, 5-6 бөлшектену клеткасынан, түйелерді орналастыру үшін 5 секциялы үлестіруші базадан түратын типтік база-расколдар болуы қажет. Шығар алдында орналастырылған бөлшектену клеткасында 1-3 тонналық таразылар орналастырылады.</w:t>
      </w:r>
    </w:p>
    <w:bookmarkEnd w:id="453"/>
    <w:bookmarkStart w:name="z530" w:id="454"/>
    <w:p>
      <w:pPr>
        <w:spacing w:after="0"/>
        <w:ind w:left="0"/>
        <w:jc w:val="both"/>
      </w:pPr>
      <w:r>
        <w:rPr>
          <w:rFonts w:ascii="Times New Roman"/>
          <w:b w:val="false"/>
          <w:i w:val="false"/>
          <w:color w:val="000000"/>
          <w:sz w:val="28"/>
        </w:rPr>
        <w:t>
      7. Түйелердің дене тұрқын рулетка (өлшеуіш) және өлшеуіш таяқшамен, ал тірілей салмағын жекеше өлшеу арқылы анықтайды. 1-3 тонналық таразылар болмаған жағдайда тірілей салмағын айыру арқылы анықтауға жол беріледі. Бонитировка кезінде әрбір түйеге жеке-жеке карточкалар ((№1-В және №2-В үлгілері) толтырылады.</w:t>
      </w:r>
    </w:p>
    <w:bookmarkEnd w:id="454"/>
    <w:bookmarkStart w:name="z531" w:id="455"/>
    <w:p>
      <w:pPr>
        <w:spacing w:after="0"/>
        <w:ind w:left="0"/>
        <w:jc w:val="both"/>
      </w:pPr>
      <w:r>
        <w:rPr>
          <w:rFonts w:ascii="Times New Roman"/>
          <w:b w:val="false"/>
          <w:i w:val="false"/>
          <w:color w:val="000000"/>
          <w:sz w:val="28"/>
        </w:rPr>
        <w:t>
      8. Шаруашылықтағы түйелердің бонитирлеу (бағалау) нәтижесінің жиынтық ведомосын мал тұқымын асылдандыру басқармасынына тапсырады.</w:t>
      </w:r>
    </w:p>
    <w:bookmarkEnd w:id="455"/>
    <w:bookmarkStart w:name="z532" w:id="456"/>
    <w:p>
      <w:pPr>
        <w:spacing w:after="0"/>
        <w:ind w:left="0"/>
        <w:jc w:val="both"/>
      </w:pPr>
      <w:r>
        <w:rPr>
          <w:rFonts w:ascii="Times New Roman"/>
          <w:b w:val="false"/>
          <w:i w:val="false"/>
          <w:color w:val="000000"/>
          <w:sz w:val="28"/>
        </w:rPr>
        <w:t>
      9. Таза қанды дара түйелерге сыртқы белгілері, өнімдерінің түрі мен сапасы осы тұқымға сәйкес келетін, ал шығу тегі бойынша төмендегі белгілердің біріне жауап беретін түйелер жатады:</w:t>
      </w:r>
    </w:p>
    <w:bookmarkEnd w:id="456"/>
    <w:bookmarkStart w:name="z533" w:id="457"/>
    <w:p>
      <w:pPr>
        <w:spacing w:after="0"/>
        <w:ind w:left="0"/>
        <w:jc w:val="both"/>
      </w:pPr>
      <w:r>
        <w:rPr>
          <w:rFonts w:ascii="Times New Roman"/>
          <w:b w:val="false"/>
          <w:i w:val="false"/>
          <w:color w:val="000000"/>
          <w:sz w:val="28"/>
        </w:rPr>
        <w:t>
      1) таза қандылығы құжаттармен бекітілген, ата-енелері сол тұқымнан шыққан малдар;</w:t>
      </w:r>
    </w:p>
    <w:bookmarkEnd w:id="457"/>
    <w:bookmarkStart w:name="z534" w:id="458"/>
    <w:p>
      <w:pPr>
        <w:spacing w:after="0"/>
        <w:ind w:left="0"/>
        <w:jc w:val="both"/>
      </w:pPr>
      <w:r>
        <w:rPr>
          <w:rFonts w:ascii="Times New Roman"/>
          <w:b w:val="false"/>
          <w:i w:val="false"/>
          <w:color w:val="000000"/>
          <w:sz w:val="28"/>
        </w:rPr>
        <w:t>
      2) өнімділігі бойынша бір бағыттағы тұқыммен сіңіре шағылыстырған жағдайда алынған малдар, егер олар жақсартушы тұқымның екінші ұрпағынан төмен және өздерінің асыл тұқымдық, өнімділік сапалары бойынша түйелер үшін осы тұқымның бірінші класынан асынан кем болмаса.</w:t>
      </w:r>
    </w:p>
    <w:bookmarkEnd w:id="458"/>
    <w:bookmarkStart w:name="z535" w:id="459"/>
    <w:p>
      <w:pPr>
        <w:spacing w:after="0"/>
        <w:ind w:left="0"/>
        <w:jc w:val="both"/>
      </w:pPr>
      <w:r>
        <w:rPr>
          <w:rFonts w:ascii="Times New Roman"/>
          <w:b w:val="false"/>
          <w:i w:val="false"/>
          <w:color w:val="000000"/>
          <w:sz w:val="28"/>
        </w:rPr>
        <w:t xml:space="preserve">
      10. Бонитирлеу (бағалау) жасаудағы негізгі қағидасы – кешенділік және түйелердің асылтұқымдылығын бағалау мен мақсатын белгілеуге қатаң көзқарас болу керек. </w:t>
      </w:r>
    </w:p>
    <w:bookmarkEnd w:id="459"/>
    <w:bookmarkStart w:name="z536" w:id="460"/>
    <w:p>
      <w:pPr>
        <w:spacing w:after="0"/>
        <w:ind w:left="0"/>
        <w:jc w:val="both"/>
      </w:pPr>
      <w:r>
        <w:rPr>
          <w:rFonts w:ascii="Times New Roman"/>
          <w:b w:val="false"/>
          <w:i w:val="false"/>
          <w:color w:val="000000"/>
          <w:sz w:val="28"/>
        </w:rPr>
        <w:t>
      11. Богнитирлеуді (бағалауды) қыркүйек-қараша айларында жүргізеді.</w:t>
      </w:r>
    </w:p>
    <w:bookmarkEnd w:id="460"/>
    <w:bookmarkStart w:name="z537" w:id="461"/>
    <w:p>
      <w:pPr>
        <w:spacing w:after="0"/>
        <w:ind w:left="0"/>
        <w:jc w:val="both"/>
      </w:pPr>
      <w:r>
        <w:rPr>
          <w:rFonts w:ascii="Times New Roman"/>
          <w:b w:val="false"/>
          <w:i w:val="false"/>
          <w:color w:val="000000"/>
          <w:sz w:val="28"/>
        </w:rPr>
        <w:t>
      12. Сәуір айының аяғынан мамыр айының басында түйелердің жеке жүн қырқымы, табын бойынша, жалпы түйе тұқымы мен шаруашылық бойынша анықталады.</w:t>
      </w:r>
    </w:p>
    <w:bookmarkEnd w:id="461"/>
    <w:bookmarkStart w:name="z538" w:id="462"/>
    <w:p>
      <w:pPr>
        <w:spacing w:after="0"/>
        <w:ind w:left="0"/>
        <w:jc w:val="both"/>
      </w:pPr>
      <w:r>
        <w:rPr>
          <w:rFonts w:ascii="Times New Roman"/>
          <w:b w:val="false"/>
          <w:i w:val="false"/>
          <w:color w:val="000000"/>
          <w:sz w:val="28"/>
        </w:rPr>
        <w:t xml:space="preserve">
      13. Бонитирлеудің (бағалаудың) кешенділігі мынада – түйелердің белгілері 8 топқа жіктеліп, әр топтағы белгілер 10-баллдық жүйе бойынша бағаланады: </w:t>
      </w:r>
    </w:p>
    <w:bookmarkEnd w:id="462"/>
    <w:bookmarkStart w:name="z539" w:id="463"/>
    <w:p>
      <w:pPr>
        <w:spacing w:after="0"/>
        <w:ind w:left="0"/>
        <w:jc w:val="both"/>
      </w:pPr>
      <w:r>
        <w:rPr>
          <w:rFonts w:ascii="Times New Roman"/>
          <w:b w:val="false"/>
          <w:i w:val="false"/>
          <w:color w:val="000000"/>
          <w:sz w:val="28"/>
        </w:rPr>
        <w:t>
      1) малдың шығу тегі мен типтілігі;</w:t>
      </w:r>
    </w:p>
    <w:bookmarkEnd w:id="463"/>
    <w:bookmarkStart w:name="z540" w:id="464"/>
    <w:p>
      <w:pPr>
        <w:spacing w:after="0"/>
        <w:ind w:left="0"/>
        <w:jc w:val="both"/>
      </w:pPr>
      <w:r>
        <w:rPr>
          <w:rFonts w:ascii="Times New Roman"/>
          <w:b w:val="false"/>
          <w:i w:val="false"/>
          <w:color w:val="000000"/>
          <w:sz w:val="28"/>
        </w:rPr>
        <w:t>
      2) дене бітімі;</w:t>
      </w:r>
    </w:p>
    <w:bookmarkEnd w:id="464"/>
    <w:bookmarkStart w:name="z541" w:id="465"/>
    <w:p>
      <w:pPr>
        <w:spacing w:after="0"/>
        <w:ind w:left="0"/>
        <w:jc w:val="both"/>
      </w:pPr>
      <w:r>
        <w:rPr>
          <w:rFonts w:ascii="Times New Roman"/>
          <w:b w:val="false"/>
          <w:i w:val="false"/>
          <w:color w:val="000000"/>
          <w:sz w:val="28"/>
        </w:rPr>
        <w:t>
      3) тірілей салмағы мен дене өлшемдері;</w:t>
      </w:r>
    </w:p>
    <w:bookmarkEnd w:id="465"/>
    <w:bookmarkStart w:name="z542" w:id="466"/>
    <w:p>
      <w:pPr>
        <w:spacing w:after="0"/>
        <w:ind w:left="0"/>
        <w:jc w:val="both"/>
      </w:pPr>
      <w:r>
        <w:rPr>
          <w:rFonts w:ascii="Times New Roman"/>
          <w:b w:val="false"/>
          <w:i w:val="false"/>
          <w:color w:val="000000"/>
          <w:sz w:val="28"/>
        </w:rPr>
        <w:t>
      4) дене тұрқы;</w:t>
      </w:r>
    </w:p>
    <w:bookmarkEnd w:id="466"/>
    <w:bookmarkStart w:name="z543" w:id="467"/>
    <w:p>
      <w:pPr>
        <w:spacing w:after="0"/>
        <w:ind w:left="0"/>
        <w:jc w:val="both"/>
      </w:pPr>
      <w:r>
        <w:rPr>
          <w:rFonts w:ascii="Times New Roman"/>
          <w:b w:val="false"/>
          <w:i w:val="false"/>
          <w:color w:val="000000"/>
          <w:sz w:val="28"/>
        </w:rPr>
        <w:t>
      5) желіні мен сүт өнімділігі;</w:t>
      </w:r>
    </w:p>
    <w:bookmarkEnd w:id="467"/>
    <w:bookmarkStart w:name="z544" w:id="468"/>
    <w:p>
      <w:pPr>
        <w:spacing w:after="0"/>
        <w:ind w:left="0"/>
        <w:jc w:val="both"/>
      </w:pPr>
      <w:r>
        <w:rPr>
          <w:rFonts w:ascii="Times New Roman"/>
          <w:b w:val="false"/>
          <w:i w:val="false"/>
          <w:color w:val="000000"/>
          <w:sz w:val="28"/>
        </w:rPr>
        <w:t>
      6) жүн өнімділігі;</w:t>
      </w:r>
    </w:p>
    <w:bookmarkEnd w:id="468"/>
    <w:bookmarkStart w:name="z545" w:id="469"/>
    <w:p>
      <w:pPr>
        <w:spacing w:after="0"/>
        <w:ind w:left="0"/>
        <w:jc w:val="both"/>
      </w:pPr>
      <w:r>
        <w:rPr>
          <w:rFonts w:ascii="Times New Roman"/>
          <w:b w:val="false"/>
          <w:i w:val="false"/>
          <w:color w:val="000000"/>
          <w:sz w:val="28"/>
        </w:rPr>
        <w:t>
      7) бейімделу қасиеті;</w:t>
      </w:r>
    </w:p>
    <w:bookmarkEnd w:id="469"/>
    <w:bookmarkStart w:name="z546" w:id="470"/>
    <w:p>
      <w:pPr>
        <w:spacing w:after="0"/>
        <w:ind w:left="0"/>
        <w:jc w:val="both"/>
      </w:pPr>
      <w:r>
        <w:rPr>
          <w:rFonts w:ascii="Times New Roman"/>
          <w:b w:val="false"/>
          <w:i w:val="false"/>
          <w:color w:val="000000"/>
          <w:sz w:val="28"/>
        </w:rPr>
        <w:t>
      8) ұрпақ сапасы.</w:t>
      </w:r>
    </w:p>
    <w:bookmarkEnd w:id="470"/>
    <w:bookmarkStart w:name="z547" w:id="471"/>
    <w:p>
      <w:pPr>
        <w:spacing w:after="0"/>
        <w:ind w:left="0"/>
        <w:jc w:val="both"/>
      </w:pPr>
      <w:r>
        <w:rPr>
          <w:rFonts w:ascii="Times New Roman"/>
          <w:b w:val="false"/>
          <w:i w:val="false"/>
          <w:color w:val="000000"/>
          <w:sz w:val="28"/>
        </w:rPr>
        <w:t xml:space="preserve">
      14. Бонитирлеудің (бағалаудың) қатаңдығы мынада: малдың класы оның әр топтағы алған ең төменгі балы бойынша қойылады. Бонитировкадан өткізілген мал басы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шкалаға байланысты төмендегі кластарға бөлінеді.</w:t>
      </w:r>
    </w:p>
    <w:bookmarkEnd w:id="471"/>
    <w:bookmarkStart w:name="z548" w:id="472"/>
    <w:p>
      <w:pPr>
        <w:spacing w:after="0"/>
        <w:ind w:left="0"/>
        <w:jc w:val="both"/>
      </w:pPr>
      <w:r>
        <w:rPr>
          <w:rFonts w:ascii="Times New Roman"/>
          <w:b w:val="false"/>
          <w:i w:val="false"/>
          <w:color w:val="000000"/>
          <w:sz w:val="28"/>
        </w:rPr>
        <w:t>
      1) элита – тұқымға қойылатын талаптарға толық сәйкес келетін, үздік малдар. 210 күндік сауын мерзіміндегі сүті қазақ бактрианының етті-сүтті бағыттағы аналықтары үшін 945 кг, қазақ нары үшін 1680 кг, түрікмен дромедары үшін 2100 кг (ботасының емген сүтін қоса есептегенде) болуы керек. 7 белгі бойынша индексті түрде бағалау шкаласы бойынша алған жалпы балл саны 49 баллдан дан кем болмауы керек.</w:t>
      </w:r>
    </w:p>
    <w:bookmarkEnd w:id="472"/>
    <w:bookmarkStart w:name="z549" w:id="473"/>
    <w:p>
      <w:pPr>
        <w:spacing w:after="0"/>
        <w:ind w:left="0"/>
        <w:jc w:val="both"/>
      </w:pPr>
      <w:r>
        <w:rPr>
          <w:rFonts w:ascii="Times New Roman"/>
          <w:b w:val="false"/>
          <w:i w:val="false"/>
          <w:color w:val="000000"/>
          <w:sz w:val="28"/>
        </w:rPr>
        <w:t xml:space="preserve">
      2) бірінші класс – тұқымға қойылатын талаптарға қанағаттанарлық түрде жауап беретін малдар. 210 күндік сауын мерзіміндегі сүті қазақ бактрианының етті-сүтті бағыттағы аналықтары үшін 750 кг, қазақ нары үшін 1300 кг, түрікмен дромедары үшін 1800 кг (ботасының емген сүтін қоса есептегенде) болуы керек. 7 белгі бойынша индексті түрде бағалау шкаласы бойынша алған жалпы балл саны 43 баллдан кем болмауы керек. </w:t>
      </w:r>
    </w:p>
    <w:bookmarkEnd w:id="473"/>
    <w:bookmarkStart w:name="z550" w:id="474"/>
    <w:p>
      <w:pPr>
        <w:spacing w:after="0"/>
        <w:ind w:left="0"/>
        <w:jc w:val="both"/>
      </w:pPr>
      <w:r>
        <w:rPr>
          <w:rFonts w:ascii="Times New Roman"/>
          <w:b w:val="false"/>
          <w:i w:val="false"/>
          <w:color w:val="000000"/>
          <w:sz w:val="28"/>
        </w:rPr>
        <w:t xml:space="preserve">
      3) екінші класс – асыл тұқымды мәні бар түйелердің қалған бөлігі. 210 күндік сауын мерзіміндегі сүті қазақ бактрианының етті-сүтті бағыттағы інгендері үшін 600 кг, қазақ нары үшін 950 кг, түрікмен дромедары үшін 1500 кг (ботасының емген сүтін қоса есептегенде) болуы керек. 7 белгі бойынша индексті түрде бағалау шкаласы бойынша алған жалпы балл саны 37 баллдан кем болмауы керек. </w:t>
      </w:r>
    </w:p>
    <w:bookmarkEnd w:id="474"/>
    <w:bookmarkStart w:name="z551" w:id="475"/>
    <w:p>
      <w:pPr>
        <w:spacing w:after="0"/>
        <w:ind w:left="0"/>
        <w:jc w:val="both"/>
      </w:pPr>
      <w:r>
        <w:rPr>
          <w:rFonts w:ascii="Times New Roman"/>
          <w:b w:val="false"/>
          <w:i w:val="false"/>
          <w:color w:val="000000"/>
          <w:sz w:val="28"/>
        </w:rPr>
        <w:t xml:space="preserve">
      15. Сүт бағытындағы аналықтар үшін, тұқымына қарамастан, жалпы сауылған сүтке қойылатын талап 10%-ға артады. Етті-жүнді бағыттағы қазақ бактрианы мен қазақ нарының аналықтары үшін жалпы сауылған сүтке қойылатын талап 15%-ға төмендейді. </w:t>
      </w:r>
    </w:p>
    <w:bookmarkEnd w:id="475"/>
    <w:bookmarkStart w:name="z552" w:id="476"/>
    <w:p>
      <w:pPr>
        <w:spacing w:after="0"/>
        <w:ind w:left="0"/>
        <w:jc w:val="both"/>
      </w:pPr>
      <w:r>
        <w:rPr>
          <w:rFonts w:ascii="Times New Roman"/>
          <w:b w:val="false"/>
          <w:i w:val="false"/>
          <w:color w:val="000000"/>
          <w:sz w:val="28"/>
        </w:rPr>
        <w:t xml:space="preserve">
      16. Тұқымға қойылатын талаптарға сәйкес келмейтін малдар жарамсыз (классыз) деп саналады. </w:t>
      </w:r>
    </w:p>
    <w:bookmarkEnd w:id="476"/>
    <w:bookmarkStart w:name="z553" w:id="477"/>
    <w:p>
      <w:pPr>
        <w:spacing w:after="0"/>
        <w:ind w:left="0"/>
        <w:jc w:val="both"/>
      </w:pPr>
      <w:r>
        <w:rPr>
          <w:rFonts w:ascii="Times New Roman"/>
          <w:b w:val="false"/>
          <w:i w:val="false"/>
          <w:color w:val="000000"/>
          <w:sz w:val="28"/>
        </w:rPr>
        <w:t xml:space="preserve">
      17. Түйе классқа белгілі бір белгісі бойынша алынған ең аз балл көрсеткіші бойынша жатқызылады. Мысалы, аналық түйе барлық қасиеттері бойынша 7 балл алып келді де, дене тұрқы бойынша 6 балл алды дейік. Бұндай жағдайда басқа көрсеткіштері бойынша элита класының талаптарына сай келгеніне қарамастан бірінші класқа жатқызылады. </w:t>
      </w:r>
    </w:p>
    <w:bookmarkEnd w:id="477"/>
    <w:bookmarkStart w:name="z554" w:id="478"/>
    <w:p>
      <w:pPr>
        <w:spacing w:after="0"/>
        <w:ind w:left="0"/>
        <w:jc w:val="both"/>
      </w:pPr>
      <w:r>
        <w:rPr>
          <w:rFonts w:ascii="Times New Roman"/>
          <w:b w:val="false"/>
          <w:i w:val="false"/>
          <w:color w:val="000000"/>
          <w:sz w:val="28"/>
        </w:rPr>
        <w:t xml:space="preserve">
      18. Түйенің тұқымы шыққан тегі жөніндегі зоотехникалық және асыл тұқымдық құжаттарына сәйкес анықталады, егер ондай құжаттар болмаған жағдайда мал белгілі бір тұқымға жатқызылмайды, яғни тұқымсыз мал болып есептеледі. </w:t>
      </w:r>
    </w:p>
    <w:bookmarkEnd w:id="478"/>
    <w:bookmarkStart w:name="z555" w:id="479"/>
    <w:p>
      <w:pPr>
        <w:spacing w:after="0"/>
        <w:ind w:left="0"/>
        <w:jc w:val="both"/>
      </w:pPr>
      <w:r>
        <w:rPr>
          <w:rFonts w:ascii="Times New Roman"/>
          <w:b w:val="false"/>
          <w:i w:val="false"/>
          <w:color w:val="000000"/>
          <w:sz w:val="28"/>
        </w:rPr>
        <w:t xml:space="preserve">
      19. Тұқымдылығы жөнінен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түйелер келесідей топтарға бөлінеді: таза қанды және түрлі қоңдылық дәрежесіндегі будандар. Шығу тегі бойынша түйелерді бағалау шкаласы осы Нұсқаулың </w:t>
      </w:r>
      <w:r>
        <w:rPr>
          <w:rFonts w:ascii="Times New Roman"/>
          <w:b w:val="false"/>
          <w:i w:val="false"/>
          <w:color w:val="000000"/>
          <w:sz w:val="28"/>
        </w:rPr>
        <w:t>4-қосымшасына</w:t>
      </w:r>
      <w:r>
        <w:rPr>
          <w:rFonts w:ascii="Times New Roman"/>
          <w:b w:val="false"/>
          <w:i w:val="false"/>
          <w:color w:val="000000"/>
          <w:sz w:val="28"/>
        </w:rPr>
        <w:t xml:space="preserve"> сәйкес жүргізіледі. </w:t>
      </w:r>
    </w:p>
    <w:bookmarkEnd w:id="479"/>
    <w:bookmarkStart w:name="z556" w:id="480"/>
    <w:p>
      <w:pPr>
        <w:spacing w:after="0"/>
        <w:ind w:left="0"/>
        <w:jc w:val="both"/>
      </w:pPr>
      <w:r>
        <w:rPr>
          <w:rFonts w:ascii="Times New Roman"/>
          <w:b w:val="false"/>
          <w:i w:val="false"/>
          <w:color w:val="000000"/>
          <w:sz w:val="28"/>
        </w:rPr>
        <w:t>
      20. Малдың дене бітімі (конституциясы) – денесінің анатомиялық және физиологиялық ерекшеліктеріне және тұқым қуалаушылық факторларына байланысты ағзаның жалпы бітімі.</w:t>
      </w:r>
    </w:p>
    <w:bookmarkEnd w:id="480"/>
    <w:p>
      <w:pPr>
        <w:spacing w:after="0"/>
        <w:ind w:left="0"/>
        <w:jc w:val="both"/>
      </w:pPr>
      <w:r>
        <w:rPr>
          <w:rFonts w:ascii="Times New Roman"/>
          <w:b w:val="false"/>
          <w:i w:val="false"/>
          <w:color w:val="000000"/>
          <w:sz w:val="28"/>
        </w:rPr>
        <w:t xml:space="preserve">
      Малдың дене бітімі оның сыртқы ортаның түрлі факторларына бейімділігін, сонымен қатар өнімділігін көрсете алады. Түйелердің дене бітімінің 7 типі бар. </w:t>
      </w:r>
    </w:p>
    <w:bookmarkStart w:name="z525" w:id="481"/>
    <w:p>
      <w:pPr>
        <w:spacing w:after="0"/>
        <w:ind w:left="0"/>
        <w:jc w:val="both"/>
      </w:pPr>
      <w:r>
        <w:rPr>
          <w:rFonts w:ascii="Times New Roman"/>
          <w:b w:val="false"/>
          <w:i w:val="false"/>
          <w:color w:val="000000"/>
          <w:sz w:val="28"/>
        </w:rPr>
        <w:t>
      1) үйлесімді – малдар барлық параметрлері бойынша тұқымға сәйкес келеді (10 балл).</w:t>
      </w:r>
    </w:p>
    <w:bookmarkEnd w:id="481"/>
    <w:bookmarkStart w:name="z557" w:id="482"/>
    <w:p>
      <w:pPr>
        <w:spacing w:after="0"/>
        <w:ind w:left="0"/>
        <w:jc w:val="both"/>
      </w:pPr>
      <w:r>
        <w:rPr>
          <w:rFonts w:ascii="Times New Roman"/>
          <w:b w:val="false"/>
          <w:i w:val="false"/>
          <w:color w:val="000000"/>
          <w:sz w:val="28"/>
        </w:rPr>
        <w:t>
      2) үйлесімді-мықты – малдар негізінен тұқымға сәйкес келеді (9 балл).</w:t>
      </w:r>
    </w:p>
    <w:bookmarkEnd w:id="482"/>
    <w:bookmarkStart w:name="z558" w:id="483"/>
    <w:p>
      <w:pPr>
        <w:spacing w:after="0"/>
        <w:ind w:left="0"/>
        <w:jc w:val="both"/>
      </w:pPr>
      <w:r>
        <w:rPr>
          <w:rFonts w:ascii="Times New Roman"/>
          <w:b w:val="false"/>
          <w:i w:val="false"/>
          <w:color w:val="000000"/>
          <w:sz w:val="28"/>
        </w:rPr>
        <w:t xml:space="preserve">
      3) шымыр (денелі) – сүйектері шымыр, бұлшық еттері жақсы дамыған, терісі тығыз, мінезі салмақты мал (8 балл). </w:t>
      </w:r>
    </w:p>
    <w:bookmarkEnd w:id="483"/>
    <w:bookmarkStart w:name="z559" w:id="484"/>
    <w:p>
      <w:pPr>
        <w:spacing w:after="0"/>
        <w:ind w:left="0"/>
        <w:jc w:val="both"/>
      </w:pPr>
      <w:r>
        <w:rPr>
          <w:rFonts w:ascii="Times New Roman"/>
          <w:b w:val="false"/>
          <w:i w:val="false"/>
          <w:color w:val="000000"/>
          <w:sz w:val="28"/>
        </w:rPr>
        <w:t xml:space="preserve">
      4) жеңілденген тип – мал жеңіл сүйекті, бұлшық еттері жақсы дамыған, терісі тығыз болып келеді, мінезі салмақты (7 балл). </w:t>
      </w:r>
    </w:p>
    <w:bookmarkEnd w:id="484"/>
    <w:bookmarkStart w:name="z560" w:id="485"/>
    <w:p>
      <w:pPr>
        <w:spacing w:after="0"/>
        <w:ind w:left="0"/>
        <w:jc w:val="both"/>
      </w:pPr>
      <w:r>
        <w:rPr>
          <w:rFonts w:ascii="Times New Roman"/>
          <w:b w:val="false"/>
          <w:i w:val="false"/>
          <w:color w:val="000000"/>
          <w:sz w:val="28"/>
        </w:rPr>
        <w:t>
      5) нәзік тип – дене тұрқы жіңішке, дене пішіні құрғақ, терісі жұқа, сүйегі әлсіз, мінезі тез өзгергіштігімен сипатталады (6 балл).</w:t>
      </w:r>
    </w:p>
    <w:bookmarkEnd w:id="485"/>
    <w:bookmarkStart w:name="z561" w:id="486"/>
    <w:p>
      <w:pPr>
        <w:spacing w:after="0"/>
        <w:ind w:left="0"/>
        <w:jc w:val="both"/>
      </w:pPr>
      <w:r>
        <w:rPr>
          <w:rFonts w:ascii="Times New Roman"/>
          <w:b w:val="false"/>
          <w:i w:val="false"/>
          <w:color w:val="000000"/>
          <w:sz w:val="28"/>
        </w:rPr>
        <w:t>
      6) ірі тип – мал ірі сүйекті, қалың терілі, денелі, төзімді, мінезі ауыр мал (5 балл).</w:t>
      </w:r>
    </w:p>
    <w:bookmarkEnd w:id="486"/>
    <w:bookmarkStart w:name="z562" w:id="487"/>
    <w:p>
      <w:pPr>
        <w:spacing w:after="0"/>
        <w:ind w:left="0"/>
        <w:jc w:val="both"/>
      </w:pPr>
      <w:r>
        <w:rPr>
          <w:rFonts w:ascii="Times New Roman"/>
          <w:b w:val="false"/>
          <w:i w:val="false"/>
          <w:color w:val="000000"/>
          <w:sz w:val="28"/>
        </w:rPr>
        <w:t xml:space="preserve">
      7) болбыр тип – дене тұрқы толық, бұлшық еттері жақсы дамыған, зат алмасу процесі баяу, жақсы бордақыланады, денесіне майды тез жинайды, мінезі салмақты немесе ауыр (4 балл). Дене бітімі болбыр түйелерді селекция үшін пайдаланбайды. </w:t>
      </w:r>
    </w:p>
    <w:bookmarkEnd w:id="487"/>
    <w:bookmarkStart w:name="z563" w:id="488"/>
    <w:p>
      <w:pPr>
        <w:spacing w:after="0"/>
        <w:ind w:left="0"/>
        <w:jc w:val="both"/>
      </w:pPr>
      <w:r>
        <w:rPr>
          <w:rFonts w:ascii="Times New Roman"/>
          <w:b w:val="false"/>
          <w:i w:val="false"/>
          <w:color w:val="000000"/>
          <w:sz w:val="28"/>
        </w:rPr>
        <w:t>
      21. Түйелерді дене өлшемдерін бағалау үшін төрт көрсеткіш пайдаланылады:</w:t>
      </w:r>
    </w:p>
    <w:bookmarkEnd w:id="488"/>
    <w:bookmarkStart w:name="z564" w:id="489"/>
    <w:p>
      <w:pPr>
        <w:spacing w:after="0"/>
        <w:ind w:left="0"/>
        <w:jc w:val="both"/>
      </w:pPr>
      <w:r>
        <w:rPr>
          <w:rFonts w:ascii="Times New Roman"/>
          <w:b w:val="false"/>
          <w:i w:val="false"/>
          <w:color w:val="000000"/>
          <w:sz w:val="28"/>
        </w:rPr>
        <w:t>
      1) өркеш аралық биіктігі – шоқтық биіктігі (өлшегіш таяқпен) – қос өркешті түйелерде жерден екі өркешінің арасына дейінгі биіктігі, бір өркештілерде жерден шоқтығының ең биік нүктесіне дейінгі биіктігі;</w:t>
      </w:r>
    </w:p>
    <w:bookmarkEnd w:id="489"/>
    <w:bookmarkStart w:name="z565" w:id="490"/>
    <w:p>
      <w:pPr>
        <w:spacing w:after="0"/>
        <w:ind w:left="0"/>
        <w:jc w:val="both"/>
      </w:pPr>
      <w:r>
        <w:rPr>
          <w:rFonts w:ascii="Times New Roman"/>
          <w:b w:val="false"/>
          <w:i w:val="false"/>
          <w:color w:val="000000"/>
          <w:sz w:val="28"/>
        </w:rPr>
        <w:t xml:space="preserve">
      2) дененің қиғаш өлшемі (өлшегіш таяқпен) – жауырын-тоқпан жілік буынының алдыңғы нүктесінен бастап жамбас сүйектің шонданай нүктесіне дейінгі ұзындық; </w:t>
      </w:r>
    </w:p>
    <w:bookmarkEnd w:id="490"/>
    <w:bookmarkStart w:name="z566" w:id="491"/>
    <w:p>
      <w:pPr>
        <w:spacing w:after="0"/>
        <w:ind w:left="0"/>
        <w:jc w:val="both"/>
      </w:pPr>
      <w:r>
        <w:rPr>
          <w:rFonts w:ascii="Times New Roman"/>
          <w:b w:val="false"/>
          <w:i w:val="false"/>
          <w:color w:val="000000"/>
          <w:sz w:val="28"/>
        </w:rPr>
        <w:t>
      3) кеуде орамы (өлшегіш таспамен) – қос өркештілерде екі өркешінің аралығы мен төстабанының ортасы арқылы, ал бір өркештілерде шоқтығы мен төстабанының ортасы арқылы өлшенеді;</w:t>
      </w:r>
    </w:p>
    <w:bookmarkEnd w:id="491"/>
    <w:bookmarkStart w:name="z567" w:id="492"/>
    <w:p>
      <w:pPr>
        <w:spacing w:after="0"/>
        <w:ind w:left="0"/>
        <w:jc w:val="both"/>
      </w:pPr>
      <w:r>
        <w:rPr>
          <w:rFonts w:ascii="Times New Roman"/>
          <w:b w:val="false"/>
          <w:i w:val="false"/>
          <w:color w:val="000000"/>
          <w:sz w:val="28"/>
        </w:rPr>
        <w:t xml:space="preserve">
      4) жіліншік орамы (өлшегіш таспамен) – жіліншігінің ең жіңішке жерінен өлшенеді (үшке бөлгендегі - жоғарғы және орта бөліктерінің түйіскен жерінен). </w:t>
      </w:r>
    </w:p>
    <w:bookmarkEnd w:id="492"/>
    <w:bookmarkStart w:name="z568" w:id="493"/>
    <w:p>
      <w:pPr>
        <w:spacing w:after="0"/>
        <w:ind w:left="0"/>
        <w:jc w:val="both"/>
      </w:pPr>
      <w:r>
        <w:rPr>
          <w:rFonts w:ascii="Times New Roman"/>
          <w:b w:val="false"/>
          <w:i w:val="false"/>
          <w:color w:val="000000"/>
          <w:sz w:val="28"/>
        </w:rPr>
        <w:t>
      21. Бонитировка кезінде түйелердің тірілей салмағы таразымен өлшеу арқылы немесе есептеу жолымен анықталады. Түйенің тірілей салмағын есептеу жолымен анықтағанда оның денесінің қиғаш ұзындығы мен кеуде орамы өлшенеді. Осы өлшемдерді өзара көбейткеннен кейінгі шыққан санды жасына байланысты қойылған коэффициентке бөледі. Оның формуласы төмендегідей:</w:t>
      </w:r>
    </w:p>
    <w:bookmarkEnd w:id="4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637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ТС – тірілей салмағы;</w:t>
      </w:r>
    </w:p>
    <w:p>
      <w:pPr>
        <w:spacing w:after="0"/>
        <w:ind w:left="0"/>
        <w:jc w:val="both"/>
      </w:pPr>
      <w:r>
        <w:rPr>
          <w:rFonts w:ascii="Times New Roman"/>
          <w:b w:val="false"/>
          <w:i w:val="false"/>
          <w:color w:val="000000"/>
          <w:sz w:val="28"/>
        </w:rPr>
        <w:t>
      КО – кеуде орамы;</w:t>
      </w:r>
    </w:p>
    <w:p>
      <w:pPr>
        <w:spacing w:after="0"/>
        <w:ind w:left="0"/>
        <w:jc w:val="both"/>
      </w:pPr>
      <w:r>
        <w:rPr>
          <w:rFonts w:ascii="Times New Roman"/>
          <w:b w:val="false"/>
          <w:i w:val="false"/>
          <w:color w:val="000000"/>
          <w:sz w:val="28"/>
        </w:rPr>
        <w:t>
      ДҚҰ – денесінің қиғаш ұзындығы;</w:t>
      </w:r>
    </w:p>
    <w:p>
      <w:pPr>
        <w:spacing w:after="0"/>
        <w:ind w:left="0"/>
        <w:jc w:val="both"/>
      </w:pPr>
      <w:r>
        <w:rPr>
          <w:rFonts w:ascii="Times New Roman"/>
          <w:b w:val="false"/>
          <w:i w:val="false"/>
          <w:color w:val="000000"/>
          <w:sz w:val="28"/>
        </w:rPr>
        <w:t>
      ЖК – жас коэффициенті.</w:t>
      </w:r>
    </w:p>
    <w:bookmarkStart w:name="z569" w:id="494"/>
    <w:p>
      <w:pPr>
        <w:spacing w:after="0"/>
        <w:ind w:left="0"/>
        <w:jc w:val="both"/>
      </w:pPr>
      <w:r>
        <w:rPr>
          <w:rFonts w:ascii="Times New Roman"/>
          <w:b w:val="false"/>
          <w:i w:val="false"/>
          <w:color w:val="000000"/>
          <w:sz w:val="28"/>
        </w:rPr>
        <w:t xml:space="preserve">
      22. Қос өркешті түйелерді туылғанынан бастап 1-2-3-6-12-18-36-48 айлық мерзімге, одан кейін сақа мал күйіне жеткенше өлшеудің нәтижесінде түйенің тірілей салмағын есептеп шығаруға пайдаланылатын жас коэффициенті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ал дромедар мен нар түйелердің тірілей салмағын анықтау үшін жас коэффициенті осы Нұсқаулықтың </w:t>
      </w:r>
      <w:r>
        <w:rPr>
          <w:rFonts w:ascii="Times New Roman"/>
          <w:b w:val="false"/>
          <w:i w:val="false"/>
          <w:color w:val="000000"/>
          <w:sz w:val="28"/>
        </w:rPr>
        <w:t>6 қосымшасына</w:t>
      </w:r>
      <w:r>
        <w:rPr>
          <w:rFonts w:ascii="Times New Roman"/>
          <w:b w:val="false"/>
          <w:i w:val="false"/>
          <w:color w:val="000000"/>
          <w:sz w:val="28"/>
        </w:rPr>
        <w:t xml:space="preserve"> сәйкес анықталды.</w:t>
      </w:r>
    </w:p>
    <w:bookmarkEnd w:id="494"/>
    <w:p>
      <w:pPr>
        <w:spacing w:after="0"/>
        <w:ind w:left="0"/>
        <w:jc w:val="both"/>
      </w:pPr>
      <w:r>
        <w:rPr>
          <w:rFonts w:ascii="Times New Roman"/>
          <w:b w:val="false"/>
          <w:i w:val="false"/>
          <w:color w:val="000000"/>
          <w:sz w:val="28"/>
        </w:rPr>
        <w:t xml:space="preserve">
      Түйелердің тірі салмағын коэфициент арқылы есептеу есебі осы Нұсқаулықтың </w:t>
      </w:r>
      <w:r>
        <w:rPr>
          <w:rFonts w:ascii="Times New Roman"/>
          <w:b w:val="false"/>
          <w:i w:val="false"/>
          <w:color w:val="000000"/>
          <w:sz w:val="28"/>
        </w:rPr>
        <w:t>12-қосымшасымен</w:t>
      </w:r>
      <w:r>
        <w:rPr>
          <w:rFonts w:ascii="Times New Roman"/>
          <w:b w:val="false"/>
          <w:i w:val="false"/>
          <w:color w:val="000000"/>
          <w:sz w:val="28"/>
        </w:rPr>
        <w:t xml:space="preserve"> беріледі.</w:t>
      </w:r>
    </w:p>
    <w:bookmarkStart w:name="z570" w:id="495"/>
    <w:p>
      <w:pPr>
        <w:spacing w:after="0"/>
        <w:ind w:left="0"/>
        <w:jc w:val="both"/>
      </w:pPr>
      <w:r>
        <w:rPr>
          <w:rFonts w:ascii="Times New Roman"/>
          <w:b w:val="false"/>
          <w:i w:val="false"/>
          <w:color w:val="000000"/>
          <w:sz w:val="28"/>
        </w:rPr>
        <w:t>
      23. Түйені дене өлшемдері мен тірілей салмағы бойынша бағалағанда міндетті түрде 2,5 және 6,5 жастағы шкалалар қолданылады. Дене өлшемдері мен тірілей салмағының баллдары екі түрлі болған жағдайда, түйе төменгі балл бойынша бағаланады.</w:t>
      </w:r>
    </w:p>
    <w:bookmarkEnd w:id="495"/>
    <w:bookmarkStart w:name="z571" w:id="496"/>
    <w:p>
      <w:pPr>
        <w:spacing w:after="0"/>
        <w:ind w:left="0"/>
        <w:jc w:val="both"/>
      </w:pPr>
      <w:r>
        <w:rPr>
          <w:rFonts w:ascii="Times New Roman"/>
          <w:b w:val="false"/>
          <w:i w:val="false"/>
          <w:color w:val="000000"/>
          <w:sz w:val="28"/>
        </w:rPr>
        <w:t>
      24. Түйе денесінің әр мүшесін сипаттау мен бағалауды дене өлшемдері мен салмағын анықтағаннан кейін (таразыға тарту немесе есептеу жолымен) жүргізеді. Дененің әрбір мүшесін жеке-жеке сипаттау үшін бонитировка құжатының тиісті графасына шартты белгілер қойылып отырылады.</w:t>
      </w:r>
    </w:p>
    <w:bookmarkEnd w:id="496"/>
    <w:bookmarkStart w:name="z572" w:id="497"/>
    <w:p>
      <w:pPr>
        <w:spacing w:after="0"/>
        <w:ind w:left="0"/>
        <w:jc w:val="both"/>
      </w:pPr>
      <w:r>
        <w:rPr>
          <w:rFonts w:ascii="Times New Roman"/>
          <w:b w:val="false"/>
          <w:i w:val="false"/>
          <w:color w:val="000000"/>
          <w:sz w:val="28"/>
        </w:rPr>
        <w:t xml:space="preserve">
      25. Әр мүшесіне қойылған баллдың жиынтығын олардың санына бөліп, алынған бөліндіні бүтін санға айналдырады. Осы шыққан сан дене тұрқына берілген балл болып есептеледі. Екі немесе одан да көп мүшесі бойынша қанағаттанғысыз баға алған мал (түйе) асыл тұқымға жатқызылмайды. </w:t>
      </w:r>
    </w:p>
    <w:bookmarkEnd w:id="497"/>
    <w:bookmarkStart w:name="z573" w:id="498"/>
    <w:p>
      <w:pPr>
        <w:spacing w:after="0"/>
        <w:ind w:left="0"/>
        <w:jc w:val="both"/>
      </w:pPr>
      <w:r>
        <w:rPr>
          <w:rFonts w:ascii="Times New Roman"/>
          <w:b w:val="false"/>
          <w:i w:val="false"/>
          <w:color w:val="000000"/>
          <w:sz w:val="28"/>
        </w:rPr>
        <w:t>
      26. Дене бітімінің жалпы типі:</w:t>
      </w:r>
    </w:p>
    <w:bookmarkEnd w:id="498"/>
    <w:p>
      <w:pPr>
        <w:spacing w:after="0"/>
        <w:ind w:left="0"/>
        <w:jc w:val="both"/>
      </w:pPr>
      <w:r>
        <w:rPr>
          <w:rFonts w:ascii="Times New Roman"/>
          <w:b w:val="false"/>
          <w:i w:val="false"/>
          <w:color w:val="000000"/>
          <w:sz w:val="28"/>
        </w:rPr>
        <w:t>
      Ірі денелі - бағанада "жақсы" (10 балл)</w:t>
      </w:r>
    </w:p>
    <w:p>
      <w:pPr>
        <w:spacing w:after="0"/>
        <w:ind w:left="0"/>
        <w:jc w:val="both"/>
      </w:pPr>
      <w:r>
        <w:rPr>
          <w:rFonts w:ascii="Times New Roman"/>
          <w:b w:val="false"/>
          <w:i w:val="false"/>
          <w:color w:val="000000"/>
          <w:sz w:val="28"/>
        </w:rPr>
        <w:t>
      Орташа- бағанада "қанағаттанарлық" (10 балл)</w:t>
      </w:r>
    </w:p>
    <w:p>
      <w:pPr>
        <w:spacing w:after="0"/>
        <w:ind w:left="0"/>
        <w:jc w:val="both"/>
      </w:pPr>
      <w:r>
        <w:rPr>
          <w:rFonts w:ascii="Times New Roman"/>
          <w:b w:val="false"/>
          <w:i w:val="false"/>
          <w:color w:val="000000"/>
          <w:sz w:val="28"/>
        </w:rPr>
        <w:t xml:space="preserve">
      Болбыр – бағанада "нашар" (6 балл) </w:t>
      </w:r>
    </w:p>
    <w:bookmarkStart w:name="z574" w:id="499"/>
    <w:p>
      <w:pPr>
        <w:spacing w:after="0"/>
        <w:ind w:left="0"/>
        <w:jc w:val="both"/>
      </w:pPr>
      <w:r>
        <w:rPr>
          <w:rFonts w:ascii="Times New Roman"/>
          <w:b w:val="false"/>
          <w:i w:val="false"/>
          <w:color w:val="000000"/>
          <w:sz w:val="28"/>
        </w:rPr>
        <w:t xml:space="preserve">
      27.Тұрқы: </w:t>
      </w:r>
    </w:p>
    <w:bookmarkEnd w:id="499"/>
    <w:p>
      <w:pPr>
        <w:spacing w:after="0"/>
        <w:ind w:left="0"/>
        <w:jc w:val="both"/>
      </w:pPr>
      <w:r>
        <w:rPr>
          <w:rFonts w:ascii="Times New Roman"/>
          <w:b w:val="false"/>
          <w:i w:val="false"/>
          <w:color w:val="000000"/>
          <w:sz w:val="28"/>
        </w:rPr>
        <w:t>
      Ұзын -бағанда "жақсы" (10 балл)</w:t>
      </w:r>
    </w:p>
    <w:p>
      <w:pPr>
        <w:spacing w:after="0"/>
        <w:ind w:left="0"/>
        <w:jc w:val="both"/>
      </w:pPr>
      <w:r>
        <w:rPr>
          <w:rFonts w:ascii="Times New Roman"/>
          <w:b w:val="false"/>
          <w:i w:val="false"/>
          <w:color w:val="000000"/>
          <w:sz w:val="28"/>
        </w:rPr>
        <w:t>
      Орташа - бағанада "қанғаттанарлық" (7 балл)</w:t>
      </w:r>
    </w:p>
    <w:p>
      <w:pPr>
        <w:spacing w:after="0"/>
        <w:ind w:left="0"/>
        <w:jc w:val="both"/>
      </w:pPr>
      <w:r>
        <w:rPr>
          <w:rFonts w:ascii="Times New Roman"/>
          <w:b w:val="false"/>
          <w:i w:val="false"/>
          <w:color w:val="000000"/>
          <w:sz w:val="28"/>
        </w:rPr>
        <w:t>
      Қысқа - бағанада "нашар" (6 балл)</w:t>
      </w:r>
    </w:p>
    <w:bookmarkStart w:name="z575" w:id="500"/>
    <w:p>
      <w:pPr>
        <w:spacing w:after="0"/>
        <w:ind w:left="0"/>
        <w:jc w:val="both"/>
      </w:pPr>
      <w:r>
        <w:rPr>
          <w:rFonts w:ascii="Times New Roman"/>
          <w:b w:val="false"/>
          <w:i w:val="false"/>
          <w:color w:val="000000"/>
          <w:sz w:val="28"/>
        </w:rPr>
        <w:t>
      28. Басы:</w:t>
      </w:r>
    </w:p>
    <w:bookmarkEnd w:id="500"/>
    <w:p>
      <w:pPr>
        <w:spacing w:after="0"/>
        <w:ind w:left="0"/>
        <w:jc w:val="both"/>
      </w:pPr>
      <w:r>
        <w:rPr>
          <w:rFonts w:ascii="Times New Roman"/>
          <w:b w:val="false"/>
          <w:i w:val="false"/>
          <w:color w:val="000000"/>
          <w:sz w:val="28"/>
        </w:rPr>
        <w:t>
      Тепе тең - бағанада "жақсы" (10 балл)</w:t>
      </w:r>
    </w:p>
    <w:p>
      <w:pPr>
        <w:spacing w:after="0"/>
        <w:ind w:left="0"/>
        <w:jc w:val="both"/>
      </w:pPr>
      <w:r>
        <w:rPr>
          <w:rFonts w:ascii="Times New Roman"/>
          <w:b w:val="false"/>
          <w:i w:val="false"/>
          <w:color w:val="000000"/>
          <w:sz w:val="28"/>
        </w:rPr>
        <w:t>
      Добалдау - бағанада "қанағаттанарлық" (7 балл)</w:t>
      </w:r>
    </w:p>
    <w:p>
      <w:pPr>
        <w:spacing w:after="0"/>
        <w:ind w:left="0"/>
        <w:jc w:val="both"/>
      </w:pPr>
      <w:r>
        <w:rPr>
          <w:rFonts w:ascii="Times New Roman"/>
          <w:b w:val="false"/>
          <w:i w:val="false"/>
          <w:color w:val="000000"/>
          <w:sz w:val="28"/>
        </w:rPr>
        <w:t>
      Жеңіл - бағанада "нашар" (6 балл)</w:t>
      </w:r>
    </w:p>
    <w:bookmarkStart w:name="z576" w:id="501"/>
    <w:p>
      <w:pPr>
        <w:spacing w:after="0"/>
        <w:ind w:left="0"/>
        <w:jc w:val="both"/>
      </w:pPr>
      <w:r>
        <w:rPr>
          <w:rFonts w:ascii="Times New Roman"/>
          <w:b w:val="false"/>
          <w:i w:val="false"/>
          <w:color w:val="000000"/>
          <w:sz w:val="28"/>
        </w:rPr>
        <w:t>
      29. Мойын:</w:t>
      </w:r>
    </w:p>
    <w:bookmarkEnd w:id="501"/>
    <w:p>
      <w:pPr>
        <w:spacing w:after="0"/>
        <w:ind w:left="0"/>
        <w:jc w:val="both"/>
      </w:pPr>
      <w:r>
        <w:rPr>
          <w:rFonts w:ascii="Times New Roman"/>
          <w:b w:val="false"/>
          <w:i w:val="false"/>
          <w:color w:val="000000"/>
          <w:sz w:val="28"/>
        </w:rPr>
        <w:t>
      Бұлшық еті - бағанада "жақсы" (10 балл)</w:t>
      </w:r>
    </w:p>
    <w:p>
      <w:pPr>
        <w:spacing w:after="0"/>
        <w:ind w:left="0"/>
        <w:jc w:val="both"/>
      </w:pPr>
      <w:r>
        <w:rPr>
          <w:rFonts w:ascii="Times New Roman"/>
          <w:b w:val="false"/>
          <w:i w:val="false"/>
          <w:color w:val="000000"/>
          <w:sz w:val="28"/>
        </w:rPr>
        <w:t>
      Жалпақ жіңішке бұлшық ет - бағанада "қанағаттанарлық" (7 балл)</w:t>
      </w:r>
    </w:p>
    <w:p>
      <w:pPr>
        <w:spacing w:after="0"/>
        <w:ind w:left="0"/>
        <w:jc w:val="both"/>
      </w:pPr>
      <w:r>
        <w:rPr>
          <w:rFonts w:ascii="Times New Roman"/>
          <w:b w:val="false"/>
          <w:i w:val="false"/>
          <w:color w:val="000000"/>
          <w:sz w:val="28"/>
        </w:rPr>
        <w:t>
      Қысқа - бағанада "нашар" (6 балл)</w:t>
      </w:r>
    </w:p>
    <w:bookmarkStart w:name="z577" w:id="502"/>
    <w:p>
      <w:pPr>
        <w:spacing w:after="0"/>
        <w:ind w:left="0"/>
        <w:jc w:val="both"/>
      </w:pPr>
      <w:r>
        <w:rPr>
          <w:rFonts w:ascii="Times New Roman"/>
          <w:b w:val="false"/>
          <w:i w:val="false"/>
          <w:color w:val="000000"/>
          <w:sz w:val="28"/>
        </w:rPr>
        <w:t>
      30. Кеуде қуысы:</w:t>
      </w:r>
    </w:p>
    <w:bookmarkEnd w:id="502"/>
    <w:p>
      <w:pPr>
        <w:spacing w:after="0"/>
        <w:ind w:left="0"/>
        <w:jc w:val="both"/>
      </w:pPr>
      <w:r>
        <w:rPr>
          <w:rFonts w:ascii="Times New Roman"/>
          <w:b w:val="false"/>
          <w:i w:val="false"/>
          <w:color w:val="000000"/>
          <w:sz w:val="28"/>
        </w:rPr>
        <w:t>
      Кең - бағанада "жақсы" (10 балл)</w:t>
      </w:r>
    </w:p>
    <w:p>
      <w:pPr>
        <w:spacing w:after="0"/>
        <w:ind w:left="0"/>
        <w:jc w:val="both"/>
      </w:pPr>
      <w:r>
        <w:rPr>
          <w:rFonts w:ascii="Times New Roman"/>
          <w:b w:val="false"/>
          <w:i w:val="false"/>
          <w:color w:val="000000"/>
          <w:sz w:val="28"/>
        </w:rPr>
        <w:t>
      Саяз - бағанада "қанағаттанарлық" (7 балл)</w:t>
      </w:r>
    </w:p>
    <w:p>
      <w:pPr>
        <w:spacing w:after="0"/>
        <w:ind w:left="0"/>
        <w:jc w:val="both"/>
      </w:pPr>
      <w:r>
        <w:rPr>
          <w:rFonts w:ascii="Times New Roman"/>
          <w:b w:val="false"/>
          <w:i w:val="false"/>
          <w:color w:val="000000"/>
          <w:sz w:val="28"/>
        </w:rPr>
        <w:t>
      Жіңіщке - бағанада "нашар" (6 балл)</w:t>
      </w:r>
    </w:p>
    <w:bookmarkStart w:name="z578" w:id="503"/>
    <w:p>
      <w:pPr>
        <w:spacing w:after="0"/>
        <w:ind w:left="0"/>
        <w:jc w:val="both"/>
      </w:pPr>
      <w:r>
        <w:rPr>
          <w:rFonts w:ascii="Times New Roman"/>
          <w:b w:val="false"/>
          <w:i w:val="false"/>
          <w:color w:val="000000"/>
          <w:sz w:val="28"/>
        </w:rPr>
        <w:t>
      31. Өркеш:</w:t>
      </w:r>
    </w:p>
    <w:bookmarkEnd w:id="503"/>
    <w:p>
      <w:pPr>
        <w:spacing w:after="0"/>
        <w:ind w:left="0"/>
        <w:jc w:val="both"/>
      </w:pPr>
      <w:r>
        <w:rPr>
          <w:rFonts w:ascii="Times New Roman"/>
          <w:b w:val="false"/>
          <w:i w:val="false"/>
          <w:color w:val="000000"/>
          <w:sz w:val="28"/>
        </w:rPr>
        <w:t>
      тік - бағанада "жақсы" (10 балл)</w:t>
      </w:r>
    </w:p>
    <w:p>
      <w:pPr>
        <w:spacing w:after="0"/>
        <w:ind w:left="0"/>
        <w:jc w:val="both"/>
      </w:pPr>
      <w:r>
        <w:rPr>
          <w:rFonts w:ascii="Times New Roman"/>
          <w:b w:val="false"/>
          <w:i w:val="false"/>
          <w:color w:val="000000"/>
          <w:sz w:val="28"/>
        </w:rPr>
        <w:t>
      бір өркеші жатыңқы - бағанада "қанағаттанарлық" (7 балл)</w:t>
      </w:r>
    </w:p>
    <w:p>
      <w:pPr>
        <w:spacing w:after="0"/>
        <w:ind w:left="0"/>
        <w:jc w:val="both"/>
      </w:pPr>
      <w:r>
        <w:rPr>
          <w:rFonts w:ascii="Times New Roman"/>
          <w:b w:val="false"/>
          <w:i w:val="false"/>
          <w:color w:val="000000"/>
          <w:sz w:val="28"/>
        </w:rPr>
        <w:t>
      екі өркеші де жатыңқы - бағанада "нашар" (6 балл)</w:t>
      </w:r>
    </w:p>
    <w:bookmarkStart w:name="z579" w:id="504"/>
    <w:p>
      <w:pPr>
        <w:spacing w:after="0"/>
        <w:ind w:left="0"/>
        <w:jc w:val="both"/>
      </w:pPr>
      <w:r>
        <w:rPr>
          <w:rFonts w:ascii="Times New Roman"/>
          <w:b w:val="false"/>
          <w:i w:val="false"/>
          <w:color w:val="000000"/>
          <w:sz w:val="28"/>
        </w:rPr>
        <w:t>
      32. Сауыр:</w:t>
      </w:r>
    </w:p>
    <w:bookmarkEnd w:id="504"/>
    <w:p>
      <w:pPr>
        <w:spacing w:after="0"/>
        <w:ind w:left="0"/>
        <w:jc w:val="both"/>
      </w:pPr>
      <w:r>
        <w:rPr>
          <w:rFonts w:ascii="Times New Roman"/>
          <w:b w:val="false"/>
          <w:i w:val="false"/>
          <w:color w:val="000000"/>
          <w:sz w:val="28"/>
        </w:rPr>
        <w:t>
      Бүкірлеу - бағанада "жақсы" (10 балл)</w:t>
      </w:r>
    </w:p>
    <w:p>
      <w:pPr>
        <w:spacing w:after="0"/>
        <w:ind w:left="0"/>
        <w:jc w:val="both"/>
      </w:pPr>
      <w:r>
        <w:rPr>
          <w:rFonts w:ascii="Times New Roman"/>
          <w:b w:val="false"/>
          <w:i w:val="false"/>
          <w:color w:val="000000"/>
          <w:sz w:val="28"/>
        </w:rPr>
        <w:t>
      салбыраңқы – бағанада "қанағаттанарлық" (7 балл)</w:t>
      </w:r>
    </w:p>
    <w:p>
      <w:pPr>
        <w:spacing w:after="0"/>
        <w:ind w:left="0"/>
        <w:jc w:val="both"/>
      </w:pPr>
      <w:r>
        <w:rPr>
          <w:rFonts w:ascii="Times New Roman"/>
          <w:b w:val="false"/>
          <w:i w:val="false"/>
          <w:color w:val="000000"/>
          <w:sz w:val="28"/>
        </w:rPr>
        <w:t>
      қысқа - бағанада "нашар" (6 балл)</w:t>
      </w:r>
    </w:p>
    <w:bookmarkStart w:name="z580" w:id="505"/>
    <w:p>
      <w:pPr>
        <w:spacing w:after="0"/>
        <w:ind w:left="0"/>
        <w:jc w:val="both"/>
      </w:pPr>
      <w:r>
        <w:rPr>
          <w:rFonts w:ascii="Times New Roman"/>
          <w:b w:val="false"/>
          <w:i w:val="false"/>
          <w:color w:val="000000"/>
          <w:sz w:val="28"/>
        </w:rPr>
        <w:t>
      33. Желін және үрпі:</w:t>
      </w:r>
    </w:p>
    <w:bookmarkEnd w:id="505"/>
    <w:p>
      <w:pPr>
        <w:spacing w:after="0"/>
        <w:ind w:left="0"/>
        <w:jc w:val="both"/>
      </w:pPr>
      <w:r>
        <w:rPr>
          <w:rFonts w:ascii="Times New Roman"/>
          <w:b w:val="false"/>
          <w:i w:val="false"/>
          <w:color w:val="000000"/>
          <w:sz w:val="28"/>
        </w:rPr>
        <w:t>
      Тостақ тәріздес – бағанада "жақсы" (10 балл)</w:t>
      </w:r>
    </w:p>
    <w:p>
      <w:pPr>
        <w:spacing w:after="0"/>
        <w:ind w:left="0"/>
        <w:jc w:val="both"/>
      </w:pPr>
      <w:r>
        <w:rPr>
          <w:rFonts w:ascii="Times New Roman"/>
          <w:b w:val="false"/>
          <w:i w:val="false"/>
          <w:color w:val="000000"/>
          <w:sz w:val="28"/>
        </w:rPr>
        <w:t>
      Дөңгеленген – бағанада "қанағаттанрлық" (7 балл)</w:t>
      </w:r>
    </w:p>
    <w:p>
      <w:pPr>
        <w:spacing w:after="0"/>
        <w:ind w:left="0"/>
        <w:jc w:val="both"/>
      </w:pPr>
      <w:r>
        <w:rPr>
          <w:rFonts w:ascii="Times New Roman"/>
          <w:b w:val="false"/>
          <w:i w:val="false"/>
          <w:color w:val="000000"/>
          <w:sz w:val="28"/>
        </w:rPr>
        <w:t>
      Жалпақ пішінді - бағанада "нашар" (6 балл)</w:t>
      </w:r>
    </w:p>
    <w:bookmarkStart w:name="z581" w:id="506"/>
    <w:p>
      <w:pPr>
        <w:spacing w:after="0"/>
        <w:ind w:left="0"/>
        <w:jc w:val="both"/>
      </w:pPr>
      <w:r>
        <w:rPr>
          <w:rFonts w:ascii="Times New Roman"/>
          <w:b w:val="false"/>
          <w:i w:val="false"/>
          <w:color w:val="000000"/>
          <w:sz w:val="28"/>
        </w:rPr>
        <w:t>
      34. Алдынғы аяқтары:</w:t>
      </w:r>
    </w:p>
    <w:bookmarkEnd w:id="506"/>
    <w:p>
      <w:pPr>
        <w:spacing w:after="0"/>
        <w:ind w:left="0"/>
        <w:jc w:val="both"/>
      </w:pPr>
      <w:r>
        <w:rPr>
          <w:rFonts w:ascii="Times New Roman"/>
          <w:b w:val="false"/>
          <w:i w:val="false"/>
          <w:color w:val="000000"/>
          <w:sz w:val="28"/>
        </w:rPr>
        <w:t>
      ақаусыз – бағанада "жақсы" (10 балл)</w:t>
      </w:r>
    </w:p>
    <w:p>
      <w:pPr>
        <w:spacing w:after="0"/>
        <w:ind w:left="0"/>
        <w:jc w:val="both"/>
      </w:pPr>
      <w:r>
        <w:rPr>
          <w:rFonts w:ascii="Times New Roman"/>
          <w:b w:val="false"/>
          <w:i w:val="false"/>
          <w:color w:val="000000"/>
          <w:sz w:val="28"/>
        </w:rPr>
        <w:t>
      аяқ арасы - бағанада "қанағаттанарлық" (7 балл)</w:t>
      </w:r>
    </w:p>
    <w:p>
      <w:pPr>
        <w:spacing w:after="0"/>
        <w:ind w:left="0"/>
        <w:jc w:val="both"/>
      </w:pPr>
      <w:r>
        <w:rPr>
          <w:rFonts w:ascii="Times New Roman"/>
          <w:b w:val="false"/>
          <w:i w:val="false"/>
          <w:color w:val="000000"/>
          <w:sz w:val="28"/>
        </w:rPr>
        <w:t>
      тірсек арасы ашық - бағанада "нашар" (6 балл)</w:t>
      </w:r>
    </w:p>
    <w:bookmarkStart w:name="z582" w:id="507"/>
    <w:p>
      <w:pPr>
        <w:spacing w:after="0"/>
        <w:ind w:left="0"/>
        <w:jc w:val="both"/>
      </w:pPr>
      <w:r>
        <w:rPr>
          <w:rFonts w:ascii="Times New Roman"/>
          <w:b w:val="false"/>
          <w:i w:val="false"/>
          <w:color w:val="000000"/>
          <w:sz w:val="28"/>
        </w:rPr>
        <w:t>
      35. Артқы аяқ:</w:t>
      </w:r>
    </w:p>
    <w:bookmarkEnd w:id="507"/>
    <w:p>
      <w:pPr>
        <w:spacing w:after="0"/>
        <w:ind w:left="0"/>
        <w:jc w:val="both"/>
      </w:pPr>
      <w:r>
        <w:rPr>
          <w:rFonts w:ascii="Times New Roman"/>
          <w:b w:val="false"/>
          <w:i w:val="false"/>
          <w:color w:val="000000"/>
          <w:sz w:val="28"/>
        </w:rPr>
        <w:t>
      Ақаусыз – бағанада "жақсы" (10 балл)</w:t>
      </w:r>
    </w:p>
    <w:p>
      <w:pPr>
        <w:spacing w:after="0"/>
        <w:ind w:left="0"/>
        <w:jc w:val="both"/>
      </w:pPr>
      <w:r>
        <w:rPr>
          <w:rFonts w:ascii="Times New Roman"/>
          <w:b w:val="false"/>
          <w:i w:val="false"/>
          <w:color w:val="000000"/>
          <w:sz w:val="28"/>
        </w:rPr>
        <w:t>
      Қылыш тәрізді - бағанада "қанағаттанрлық" (7 балл)</w:t>
      </w:r>
    </w:p>
    <w:p>
      <w:pPr>
        <w:spacing w:after="0"/>
        <w:ind w:left="0"/>
        <w:jc w:val="both"/>
      </w:pPr>
      <w:r>
        <w:rPr>
          <w:rFonts w:ascii="Times New Roman"/>
          <w:b w:val="false"/>
          <w:i w:val="false"/>
          <w:color w:val="000000"/>
          <w:sz w:val="28"/>
        </w:rPr>
        <w:t>
      Тірсегінің жақындығы – бағанада "нашар" (6 балл)</w:t>
      </w:r>
    </w:p>
    <w:bookmarkStart w:name="z583" w:id="508"/>
    <w:p>
      <w:pPr>
        <w:spacing w:after="0"/>
        <w:ind w:left="0"/>
        <w:jc w:val="both"/>
      </w:pPr>
      <w:r>
        <w:rPr>
          <w:rFonts w:ascii="Times New Roman"/>
          <w:b w:val="false"/>
          <w:i w:val="false"/>
          <w:color w:val="000000"/>
          <w:sz w:val="28"/>
        </w:rPr>
        <w:t>
      36. Сүйектілігі:</w:t>
      </w:r>
    </w:p>
    <w:bookmarkEnd w:id="508"/>
    <w:p>
      <w:pPr>
        <w:spacing w:after="0"/>
        <w:ind w:left="0"/>
        <w:jc w:val="both"/>
      </w:pPr>
      <w:r>
        <w:rPr>
          <w:rFonts w:ascii="Times New Roman"/>
          <w:b w:val="false"/>
          <w:i w:val="false"/>
          <w:color w:val="000000"/>
          <w:sz w:val="28"/>
        </w:rPr>
        <w:t>
      берік – бағанада "жақсы" (10 балл)</w:t>
      </w:r>
    </w:p>
    <w:p>
      <w:pPr>
        <w:spacing w:after="0"/>
        <w:ind w:left="0"/>
        <w:jc w:val="both"/>
      </w:pPr>
      <w:r>
        <w:rPr>
          <w:rFonts w:ascii="Times New Roman"/>
          <w:b w:val="false"/>
          <w:i w:val="false"/>
          <w:color w:val="000000"/>
          <w:sz w:val="28"/>
        </w:rPr>
        <w:t>
      жіңішке сүйекті – бағанада "қанағаттанрлық" (7 балл)</w:t>
      </w:r>
    </w:p>
    <w:p>
      <w:pPr>
        <w:spacing w:after="0"/>
        <w:ind w:left="0"/>
        <w:jc w:val="both"/>
      </w:pPr>
      <w:r>
        <w:rPr>
          <w:rFonts w:ascii="Times New Roman"/>
          <w:b w:val="false"/>
          <w:i w:val="false"/>
          <w:color w:val="000000"/>
          <w:sz w:val="28"/>
        </w:rPr>
        <w:t>
      шамадан тыс добалдау - бағанада "нашар" (6 балл)</w:t>
      </w:r>
    </w:p>
    <w:bookmarkStart w:name="z584" w:id="509"/>
    <w:p>
      <w:pPr>
        <w:spacing w:after="0"/>
        <w:ind w:left="0"/>
        <w:jc w:val="both"/>
      </w:pPr>
      <w:r>
        <w:rPr>
          <w:rFonts w:ascii="Times New Roman"/>
          <w:b w:val="false"/>
          <w:i w:val="false"/>
          <w:color w:val="000000"/>
          <w:sz w:val="28"/>
        </w:rPr>
        <w:t>
      37. Бұлшық ет:</w:t>
      </w:r>
    </w:p>
    <w:bookmarkEnd w:id="509"/>
    <w:p>
      <w:pPr>
        <w:spacing w:after="0"/>
        <w:ind w:left="0"/>
        <w:jc w:val="both"/>
      </w:pPr>
      <w:r>
        <w:rPr>
          <w:rFonts w:ascii="Times New Roman"/>
          <w:b w:val="false"/>
          <w:i w:val="false"/>
          <w:color w:val="000000"/>
          <w:sz w:val="28"/>
        </w:rPr>
        <w:t>
      Жақсы дамыған – бағанада "жақсы" (10 балл)</w:t>
      </w:r>
    </w:p>
    <w:p>
      <w:pPr>
        <w:spacing w:after="0"/>
        <w:ind w:left="0"/>
        <w:jc w:val="both"/>
      </w:pPr>
      <w:r>
        <w:rPr>
          <w:rFonts w:ascii="Times New Roman"/>
          <w:b w:val="false"/>
          <w:i w:val="false"/>
          <w:color w:val="000000"/>
          <w:sz w:val="28"/>
        </w:rPr>
        <w:t>
      қанағатанарлықтай дамыған - бағанада "қанағаттанрлық" (7 балл)</w:t>
      </w:r>
    </w:p>
    <w:p>
      <w:pPr>
        <w:spacing w:after="0"/>
        <w:ind w:left="0"/>
        <w:jc w:val="both"/>
      </w:pPr>
      <w:r>
        <w:rPr>
          <w:rFonts w:ascii="Times New Roman"/>
          <w:b w:val="false"/>
          <w:i w:val="false"/>
          <w:color w:val="000000"/>
          <w:sz w:val="28"/>
        </w:rPr>
        <w:t>
      нашар дамыған - бағанада "нашар" (6 балл)</w:t>
      </w:r>
    </w:p>
    <w:bookmarkStart w:name="z585" w:id="510"/>
    <w:p>
      <w:pPr>
        <w:spacing w:after="0"/>
        <w:ind w:left="0"/>
        <w:jc w:val="both"/>
      </w:pPr>
      <w:r>
        <w:rPr>
          <w:rFonts w:ascii="Times New Roman"/>
          <w:b w:val="false"/>
          <w:i w:val="false"/>
          <w:color w:val="000000"/>
          <w:sz w:val="28"/>
        </w:rPr>
        <w:t xml:space="preserve">
      38. Желінге баға бергенде оның үлкендігіне, пішініне, денеге орналасуына, емшектерінің пішіні мен мөлшеріне және өзара орналасу қашықтығына назар аударылады. Желін пішініне берілетін балл осы Нұсқаулықтың </w:t>
      </w:r>
      <w:r>
        <w:rPr>
          <w:rFonts w:ascii="Times New Roman"/>
          <w:b w:val="false"/>
          <w:i w:val="false"/>
          <w:color w:val="000000"/>
          <w:sz w:val="28"/>
        </w:rPr>
        <w:t>7-қосымшасына</w:t>
      </w:r>
      <w:r>
        <w:rPr>
          <w:rFonts w:ascii="Times New Roman"/>
          <w:b w:val="false"/>
          <w:i w:val="false"/>
          <w:color w:val="000000"/>
          <w:sz w:val="28"/>
        </w:rPr>
        <w:t xml:space="preserve"> сәйкес анықталады. </w:t>
      </w:r>
    </w:p>
    <w:bookmarkEnd w:id="510"/>
    <w:bookmarkStart w:name="z586" w:id="511"/>
    <w:p>
      <w:pPr>
        <w:spacing w:after="0"/>
        <w:ind w:left="0"/>
        <w:jc w:val="both"/>
      </w:pPr>
      <w:r>
        <w:rPr>
          <w:rFonts w:ascii="Times New Roman"/>
          <w:b w:val="false"/>
          <w:i w:val="false"/>
          <w:color w:val="000000"/>
          <w:sz w:val="28"/>
        </w:rPr>
        <w:t>
      39. Аналық желінінің бес түрлі пішіні болады: тостаған тәрізді, домалақ, жалпақ, бөлшектенген және қарапайым.</w:t>
      </w:r>
    </w:p>
    <w:bookmarkEnd w:id="511"/>
    <w:bookmarkStart w:name="z587" w:id="512"/>
    <w:p>
      <w:pPr>
        <w:spacing w:after="0"/>
        <w:ind w:left="0"/>
        <w:jc w:val="both"/>
      </w:pPr>
      <w:r>
        <w:rPr>
          <w:rFonts w:ascii="Times New Roman"/>
          <w:b w:val="false"/>
          <w:i w:val="false"/>
          <w:color w:val="000000"/>
          <w:sz w:val="28"/>
        </w:rPr>
        <w:t xml:space="preserve">
      1) желін емшектерінің ұзындығы 4,0-6,0 см аралығында, емшектері конус тәріздес, аралары алшақ орналасқан, ұштары төмен қарай бағытталған болып келсе тостаған тәріздес болып есептеледі. </w:t>
      </w:r>
    </w:p>
    <w:bookmarkEnd w:id="512"/>
    <w:bookmarkStart w:name="z588" w:id="513"/>
    <w:p>
      <w:pPr>
        <w:spacing w:after="0"/>
        <w:ind w:left="0"/>
        <w:jc w:val="both"/>
      </w:pPr>
      <w:r>
        <w:rPr>
          <w:rFonts w:ascii="Times New Roman"/>
          <w:b w:val="false"/>
          <w:i w:val="false"/>
          <w:color w:val="000000"/>
          <w:sz w:val="28"/>
        </w:rPr>
        <w:t>
      2) домалақ пішінді желін – емшектерінің ұзындығы, (16-20 см), емшектері конус немесе алмұрт тәріздес, араларының алшақтығы орташа, төмен қарай бағытталған болып келеді.</w:t>
      </w:r>
    </w:p>
    <w:bookmarkEnd w:id="513"/>
    <w:bookmarkStart w:name="z589" w:id="514"/>
    <w:p>
      <w:pPr>
        <w:spacing w:after="0"/>
        <w:ind w:left="0"/>
        <w:jc w:val="both"/>
      </w:pPr>
      <w:r>
        <w:rPr>
          <w:rFonts w:ascii="Times New Roman"/>
          <w:b w:val="false"/>
          <w:i w:val="false"/>
          <w:color w:val="000000"/>
          <w:sz w:val="28"/>
        </w:rPr>
        <w:t>
      3) жалпақ желіннің емшектерінің ұзындығы (20-22см) аралығында, емшектерінің пішіні алмұрт тәріздес, аралары алшақ, ұштары бүйірге қарап орналасқан болады.</w:t>
      </w:r>
    </w:p>
    <w:bookmarkEnd w:id="514"/>
    <w:bookmarkStart w:name="z590" w:id="515"/>
    <w:p>
      <w:pPr>
        <w:spacing w:after="0"/>
        <w:ind w:left="0"/>
        <w:jc w:val="both"/>
      </w:pPr>
      <w:r>
        <w:rPr>
          <w:rFonts w:ascii="Times New Roman"/>
          <w:b w:val="false"/>
          <w:i w:val="false"/>
          <w:color w:val="000000"/>
          <w:sz w:val="28"/>
        </w:rPr>
        <w:t>
      4) бөлшектенген желіннің пішіні – емшектерінің ұзындығы (6,0 см-ден) жоғары, пирамидаға ұқсас, аралары алшақ орналасқан, емшек ұштары бйірге қарай бағытталған болып келеді.</w:t>
      </w:r>
    </w:p>
    <w:bookmarkEnd w:id="515"/>
    <w:bookmarkStart w:name="z591" w:id="516"/>
    <w:p>
      <w:pPr>
        <w:spacing w:after="0"/>
        <w:ind w:left="0"/>
        <w:jc w:val="both"/>
      </w:pPr>
      <w:r>
        <w:rPr>
          <w:rFonts w:ascii="Times New Roman"/>
          <w:b w:val="false"/>
          <w:i w:val="false"/>
          <w:color w:val="000000"/>
          <w:sz w:val="28"/>
        </w:rPr>
        <w:t xml:space="preserve">
      5) қарапайым желін емшектерінің ұзындығы (2,0 см-ге жетпейді), пішіні алмұрт тәріздес, аралары жақын орналасқан, ұштары бүйіріне қарай бағытталған болады. </w:t>
      </w:r>
    </w:p>
    <w:bookmarkEnd w:id="516"/>
    <w:bookmarkStart w:name="z592" w:id="517"/>
    <w:p>
      <w:pPr>
        <w:spacing w:after="0"/>
        <w:ind w:left="0"/>
        <w:jc w:val="both"/>
      </w:pPr>
      <w:r>
        <w:rPr>
          <w:rFonts w:ascii="Times New Roman"/>
          <w:b w:val="false"/>
          <w:i w:val="false"/>
          <w:color w:val="000000"/>
          <w:sz w:val="28"/>
        </w:rPr>
        <w:t xml:space="preserve">
      40. Аналық түйелердің сүттілігін бағалау лактацияның 3-4 айларында алынған сүттің орта сауымының негізінде осы Нұсқаулықтың </w:t>
      </w:r>
      <w:r>
        <w:rPr>
          <w:rFonts w:ascii="Times New Roman"/>
          <w:b w:val="false"/>
          <w:i w:val="false"/>
          <w:color w:val="000000"/>
          <w:sz w:val="28"/>
        </w:rPr>
        <w:t>8 қосымшасына</w:t>
      </w:r>
      <w:r>
        <w:rPr>
          <w:rFonts w:ascii="Times New Roman"/>
          <w:b w:val="false"/>
          <w:i w:val="false"/>
          <w:color w:val="000000"/>
          <w:sz w:val="28"/>
        </w:rPr>
        <w:t xml:space="preserve"> сәйкес анықталады, одан әрі аналық түйелердің сүт өнімділігі есебінің және жас төлдерді өсіру журналының талаптарына сай жүргізіледі (үлгі №4-В).</w:t>
      </w:r>
    </w:p>
    <w:bookmarkEnd w:id="517"/>
    <w:p>
      <w:pPr>
        <w:spacing w:after="0"/>
        <w:ind w:left="0"/>
        <w:jc w:val="both"/>
      </w:pPr>
      <w:r>
        <w:rPr>
          <w:rFonts w:ascii="Times New Roman"/>
          <w:b w:val="false"/>
          <w:i w:val="false"/>
          <w:color w:val="000000"/>
          <w:sz w:val="28"/>
        </w:rPr>
        <w:t>
      Табынды түйе шаруашылығында сауылмайтын аналықтардың сүттілігін 6 айлық боталардың дамуы және қоңдылығы бойынша анықтауға болады: егер ботаның дамуы мен қоңдылығы қанағаттанарлық болса – 6-7 балл; егер ботаның дамуы мен қоңдылығы қанағаттанарлық емес болса – 3-5 балл.</w:t>
      </w:r>
    </w:p>
    <w:bookmarkStart w:name="z593" w:id="518"/>
    <w:p>
      <w:pPr>
        <w:spacing w:after="0"/>
        <w:ind w:left="0"/>
        <w:jc w:val="both"/>
      </w:pPr>
      <w:r>
        <w:rPr>
          <w:rFonts w:ascii="Times New Roman"/>
          <w:b w:val="false"/>
          <w:i w:val="false"/>
          <w:color w:val="000000"/>
          <w:sz w:val="28"/>
        </w:rPr>
        <w:t>
      41. Түйенің жүн өнімділігі олардың әрқайсының берген (қырқылған) жүні мен түлеген (жинап алынған) жүнін есепке ала отырып анықталады.</w:t>
      </w:r>
    </w:p>
    <w:bookmarkEnd w:id="518"/>
    <w:p>
      <w:pPr>
        <w:spacing w:after="0"/>
        <w:ind w:left="0"/>
        <w:jc w:val="both"/>
      </w:pPr>
      <w:r>
        <w:rPr>
          <w:rFonts w:ascii="Times New Roman"/>
          <w:b w:val="false"/>
          <w:i w:val="false"/>
          <w:color w:val="000000"/>
          <w:sz w:val="28"/>
        </w:rPr>
        <w:t>
      Буаз немесе бір жасқа дейінгі ботасы бар аналықтардың жүн өнімділігін бағалағанда, оларға қойылатын талап 0,5 кг-ға кемітіледі.</w:t>
      </w:r>
    </w:p>
    <w:bookmarkStart w:name="z594" w:id="519"/>
    <w:p>
      <w:pPr>
        <w:spacing w:after="0"/>
        <w:ind w:left="0"/>
        <w:jc w:val="both"/>
      </w:pPr>
      <w:r>
        <w:rPr>
          <w:rFonts w:ascii="Times New Roman"/>
          <w:b w:val="false"/>
          <w:i w:val="false"/>
          <w:color w:val="000000"/>
          <w:sz w:val="28"/>
        </w:rPr>
        <w:t xml:space="preserve">
      42. Қазақ бактрианы түйелерін жүн өнімділігі бойынша бағалау шкаласы осы Нұсқаулықтың </w:t>
      </w:r>
      <w:r>
        <w:rPr>
          <w:rFonts w:ascii="Times New Roman"/>
          <w:b w:val="false"/>
          <w:i w:val="false"/>
          <w:color w:val="000000"/>
          <w:sz w:val="28"/>
        </w:rPr>
        <w:t>9-қосымшасында</w:t>
      </w:r>
      <w:r>
        <w:rPr>
          <w:rFonts w:ascii="Times New Roman"/>
          <w:b w:val="false"/>
          <w:i w:val="false"/>
          <w:color w:val="000000"/>
          <w:sz w:val="28"/>
        </w:rPr>
        <w:t xml:space="preserve"> көрсетілген және түркімен дромедарының жүн өнімділігі бойынша бағалау шкаласы осы Нұсқаулықтың </w:t>
      </w:r>
      <w:r>
        <w:rPr>
          <w:rFonts w:ascii="Times New Roman"/>
          <w:b w:val="false"/>
          <w:i w:val="false"/>
          <w:color w:val="000000"/>
          <w:sz w:val="28"/>
        </w:rPr>
        <w:t>10-қосымшасында</w:t>
      </w:r>
      <w:r>
        <w:rPr>
          <w:rFonts w:ascii="Times New Roman"/>
          <w:b w:val="false"/>
          <w:i w:val="false"/>
          <w:color w:val="000000"/>
          <w:sz w:val="28"/>
        </w:rPr>
        <w:t xml:space="preserve">, ал қазақ нары түйелерінің шкаласы осы Нұсқаулықтың  </w:t>
      </w:r>
      <w:r>
        <w:rPr>
          <w:rFonts w:ascii="Times New Roman"/>
          <w:b w:val="false"/>
          <w:i w:val="false"/>
          <w:color w:val="000000"/>
          <w:sz w:val="28"/>
        </w:rPr>
        <w:t>11-қосымшасында</w:t>
      </w:r>
      <w:r>
        <w:rPr>
          <w:rFonts w:ascii="Times New Roman"/>
          <w:b w:val="false"/>
          <w:i w:val="false"/>
          <w:color w:val="000000"/>
          <w:sz w:val="28"/>
        </w:rPr>
        <w:t>көрсетілген.</w:t>
      </w:r>
    </w:p>
    <w:bookmarkEnd w:id="519"/>
    <w:bookmarkStart w:name="z595" w:id="520"/>
    <w:p>
      <w:pPr>
        <w:spacing w:after="0"/>
        <w:ind w:left="0"/>
        <w:jc w:val="both"/>
      </w:pPr>
      <w:r>
        <w:rPr>
          <w:rFonts w:ascii="Times New Roman"/>
          <w:b w:val="false"/>
          <w:i w:val="false"/>
          <w:color w:val="000000"/>
          <w:sz w:val="28"/>
        </w:rPr>
        <w:t>
      43. Түйенің бейімделу қасиетін қысқа түсер алдындағы қоңдылығы бойынша бағалайды. Бұл жерде алдымен сол жылдың ауа-райы, табындағы малдардың қоңдылық дәрежесі, сонымен қатар аналықтың физиологиялық жағдайы (буаз немесе боталы) ескеріледі.</w:t>
      </w:r>
    </w:p>
    <w:bookmarkEnd w:id="520"/>
    <w:bookmarkStart w:name="z596" w:id="521"/>
    <w:p>
      <w:pPr>
        <w:spacing w:after="0"/>
        <w:ind w:left="0"/>
        <w:jc w:val="both"/>
      </w:pPr>
      <w:r>
        <w:rPr>
          <w:rFonts w:ascii="Times New Roman"/>
          <w:b w:val="false"/>
          <w:i w:val="false"/>
          <w:color w:val="000000"/>
          <w:sz w:val="28"/>
        </w:rPr>
        <w:t>
      44. Түйенің қоңдылығын бір жасынан бастап сипатты белгілеріне қарай анықтайды. Жоғары қоңдылық (10 балл) - өркештері толық толысқан, тік, нығыз, қозғалмайтын қалпында; өркештің етегінде май жастығы білініп тұрады, бұлшық еттері жақсы дамыған, денесі жұмыр болып келеді. Ортадан жоғары қоңдылық (9 балл) - өркештері толысқан, тік, нығыз, қозғалмалы, май жастығы сәл білініеді, бұлшық еттері жақсы дамыған, денесі жұмыр. Орта қоңдылық (8 балл) - өркеші кішілеу және сәл иілген, өркешінің етегінде май жастығыбілінбейді, бұлшық еттері орташа дамыған. Ортадан төмен қоңдылық (7 балл) - өркештері өте кіші, салбырап құлап жатады, бұлшық еттері нашар дамыған, сүйектері білініп тұрады. Сауын түйелерге, қоңдылықтары орта немесе ортадан төмен болған жағдайда, бір балл қосылады.</w:t>
      </w:r>
    </w:p>
    <w:bookmarkEnd w:id="521"/>
    <w:bookmarkStart w:name="z597" w:id="522"/>
    <w:p>
      <w:pPr>
        <w:spacing w:after="0"/>
        <w:ind w:left="0"/>
        <w:jc w:val="both"/>
      </w:pPr>
      <w:r>
        <w:rPr>
          <w:rFonts w:ascii="Times New Roman"/>
          <w:b w:val="false"/>
          <w:i w:val="false"/>
          <w:color w:val="000000"/>
          <w:sz w:val="28"/>
        </w:rPr>
        <w:t xml:space="preserve">
      45. Аталық пен аналықтың ұрпақтарының сапасы, олардан алынған барлық төлдер сапасы арқылы бағаланады: Бұл мақсатта аталық буралардың төлдерінің сапасын екі тұқымдық боталар саны арқылы анықатап, аналық інгендердің төлдерінің сапасын анықтау үшін бота саны төрт бастан кем болмауы шарт. </w:t>
      </w:r>
    </w:p>
    <w:bookmarkEnd w:id="522"/>
    <w:bookmarkStart w:name="z598" w:id="523"/>
    <w:p>
      <w:pPr>
        <w:spacing w:after="0"/>
        <w:ind w:left="0"/>
        <w:jc w:val="both"/>
      </w:pPr>
      <w:r>
        <w:rPr>
          <w:rFonts w:ascii="Times New Roman"/>
          <w:b w:val="false"/>
          <w:i w:val="false"/>
          <w:color w:val="000000"/>
          <w:sz w:val="28"/>
        </w:rPr>
        <w:t xml:space="preserve">
      46. Барлық төлдердің жинаған ұпайларының қосындысын бағаланған бота санына бөліп, төл сапасы арқылы бағаланып отырған аталық бураның немесе аналық інгеннің төл сапасының ұпайын анықтайды: </w:t>
      </w:r>
    </w:p>
    <w:bookmarkEnd w:id="523"/>
    <w:bookmarkStart w:name="z599" w:id="524"/>
    <w:p>
      <w:pPr>
        <w:spacing w:after="0"/>
        <w:ind w:left="0"/>
        <w:jc w:val="both"/>
      </w:pPr>
      <w:r>
        <w:rPr>
          <w:rFonts w:ascii="Times New Roman"/>
          <w:b w:val="false"/>
          <w:i w:val="false"/>
          <w:color w:val="000000"/>
          <w:sz w:val="28"/>
        </w:rPr>
        <w:t>
      1) өнімділігі жоғары асыл тұқымды табынның ядросы;</w:t>
      </w:r>
    </w:p>
    <w:bookmarkEnd w:id="524"/>
    <w:bookmarkStart w:name="z600" w:id="525"/>
    <w:p>
      <w:pPr>
        <w:spacing w:after="0"/>
        <w:ind w:left="0"/>
        <w:jc w:val="both"/>
      </w:pPr>
      <w:r>
        <w:rPr>
          <w:rFonts w:ascii="Times New Roman"/>
          <w:b w:val="false"/>
          <w:i w:val="false"/>
          <w:color w:val="000000"/>
          <w:sz w:val="28"/>
        </w:rPr>
        <w:t>
      2) жаңа генетикалық пайдаланылған селекциялда шығарылған асыл тұқымды ядросын пайдаланғанда жаңа генетикалық материал;</w:t>
      </w:r>
    </w:p>
    <w:bookmarkEnd w:id="525"/>
    <w:bookmarkStart w:name="z601" w:id="526"/>
    <w:p>
      <w:pPr>
        <w:spacing w:after="0"/>
        <w:ind w:left="0"/>
        <w:jc w:val="both"/>
      </w:pPr>
      <w:r>
        <w:rPr>
          <w:rFonts w:ascii="Times New Roman"/>
          <w:b w:val="false"/>
          <w:i w:val="false"/>
          <w:color w:val="000000"/>
          <w:sz w:val="28"/>
        </w:rPr>
        <w:t>
      3) шарауашылық – шаруашылық аналық тауар өндіреді;</w:t>
      </w:r>
    </w:p>
    <w:bookmarkEnd w:id="526"/>
    <w:bookmarkStart w:name="z602" w:id="527"/>
    <w:p>
      <w:pPr>
        <w:spacing w:after="0"/>
        <w:ind w:left="0"/>
        <w:jc w:val="both"/>
      </w:pPr>
      <w:r>
        <w:rPr>
          <w:rFonts w:ascii="Times New Roman"/>
          <w:b w:val="false"/>
          <w:i w:val="false"/>
          <w:color w:val="000000"/>
          <w:sz w:val="28"/>
        </w:rPr>
        <w:t>
      47. Өткен жылғы бонитирлеудің (бағалаудың) анализінің нәтижесі бойынша анықталған материалдар. Негізінен өңделген материал жеке және топтап жоспарлы аналықтарды іріктеу үшін түйелердің аталықтарын және селекциялық асыл тұқымды жұмысындағы табындарында бонитирлеу (бағалау) өткізіледі.</w:t>
      </w:r>
    </w:p>
    <w:bookmarkEnd w:id="527"/>
    <w:bookmarkStart w:name="z603" w:id="528"/>
    <w:p>
      <w:pPr>
        <w:spacing w:after="0"/>
        <w:ind w:left="0"/>
        <w:jc w:val="both"/>
      </w:pPr>
      <w:r>
        <w:rPr>
          <w:rFonts w:ascii="Times New Roman"/>
          <w:b w:val="false"/>
          <w:i w:val="false"/>
          <w:color w:val="000000"/>
          <w:sz w:val="28"/>
        </w:rPr>
        <w:t>
      48. Бонитирлеу (бағалау) қорытындысы бойынша малдардың жарамсызын және одан ары өсімге қалдырылатындығы анықталады. Аналық және аталық түйелердің бонитирлеу (бағалау) карточкаларындағы мәліметтер асыл тұқымды жануарлардың сатылу бағасын анықтау және асыл тұқымды кітабын құру үшін алғашқы матерал болып табылады.</w:t>
      </w:r>
    </w:p>
    <w:bookmarkEnd w:id="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 қосымша</w:t>
            </w:r>
          </w:p>
        </w:tc>
      </w:tr>
    </w:tbl>
    <w:bookmarkStart w:name="z605" w:id="529"/>
    <w:p>
      <w:pPr>
        <w:spacing w:after="0"/>
        <w:ind w:left="0"/>
        <w:jc w:val="left"/>
      </w:pPr>
      <w:r>
        <w:rPr>
          <w:rFonts w:ascii="Times New Roman"/>
          <w:b/>
          <w:i w:val="false"/>
          <w:color w:val="000000"/>
        </w:rPr>
        <w:t xml:space="preserve"> Түйе табындарының жыныстық жас құрылымы</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8"/>
        <w:gridCol w:w="2932"/>
        <w:gridCol w:w="1890"/>
      </w:tblGrid>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жас құрылымы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Аталық-буралар 5 жас және одан жоғары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3-тен 4 жасқа дейін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2-ден 3 жасқа дейін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інген 5 жас және одан жоғары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Ұрғашы түйелер 4 жастан 5 жасқа дейін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түйелер 3жастан 4 жасқа дейін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түйелер 2жастан 3 жасқа дейін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Боталар туылғаннан енесінен айырғанға дейін (12 ай)</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Азбан түйелар (мерины) 3 жастан жоғары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Бордақыланатын мал басы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ересек мал басы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2 қосымша</w:t>
            </w:r>
          </w:p>
        </w:tc>
      </w:tr>
    </w:tbl>
    <w:bookmarkStart w:name="z607" w:id="530"/>
    <w:p>
      <w:pPr>
        <w:spacing w:after="0"/>
        <w:ind w:left="0"/>
        <w:jc w:val="left"/>
      </w:pPr>
      <w:r>
        <w:rPr>
          <w:rFonts w:ascii="Times New Roman"/>
          <w:b/>
          <w:i w:val="false"/>
          <w:color w:val="000000"/>
        </w:rPr>
        <w:t xml:space="preserve"> Түйелерді бонитирлеудің (бағалаудың) шкаласы</w:t>
      </w:r>
      <w:r>
        <w:br/>
      </w:r>
      <w:r>
        <w:rPr>
          <w:rFonts w:ascii="Times New Roman"/>
          <w:b/>
          <w:i w:val="false"/>
          <w:color w:val="000000"/>
        </w:rPr>
        <w:t>(классқа жатқызылатын төменгі балл)</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1504"/>
        <w:gridCol w:w="1030"/>
        <w:gridCol w:w="1030"/>
        <w:gridCol w:w="1505"/>
        <w:gridCol w:w="1030"/>
        <w:gridCol w:w="1030"/>
        <w:gridCol w:w="1505"/>
        <w:gridCol w:w="1031"/>
        <w:gridCol w:w="1032"/>
      </w:tblGrid>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(үлек)</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малдар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(үлек)</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малдар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 (үлек)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малдар</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шығу тегі мен типтілігі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мен дене өлшемдері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тұрқы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мен сүт өнімділігі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өнімділігі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қасиеті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сапасы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3 қосымша</w:t>
            </w:r>
          </w:p>
        </w:tc>
      </w:tr>
    </w:tbl>
    <w:bookmarkStart w:name="z609" w:id="531"/>
    <w:p>
      <w:pPr>
        <w:spacing w:after="0"/>
        <w:ind w:left="0"/>
        <w:jc w:val="left"/>
      </w:pPr>
      <w:r>
        <w:rPr>
          <w:rFonts w:ascii="Times New Roman"/>
          <w:b/>
          <w:i w:val="false"/>
          <w:color w:val="000000"/>
        </w:rPr>
        <w:t xml:space="preserve"> Түйелерді шағылыстырған жағдайда олардың тұқымдылығын анықтау</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2578"/>
        <w:gridCol w:w="4565"/>
        <w:gridCol w:w="2579"/>
      </w:tblGrid>
      <w:tr>
        <w:trPr>
          <w:trHeight w:val="30" w:hRule="atLeast"/>
        </w:trPr>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тұқымдылығы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тұқымдылығыы</w:t>
            </w:r>
          </w:p>
        </w:tc>
      </w:tr>
      <w:tr>
        <w:trPr>
          <w:trHeight w:val="30" w:hRule="atLeast"/>
        </w:trPr>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тазақанды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ұрпақ немесе тазақанды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ұрпақ</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тазақанды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тазақанды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тазақанды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ұрпақ</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ұрпақ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тазақанды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тазақанды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ұрпақ</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ұрпақ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ұрпақ</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ұрпақ</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ұрпақ</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ұрпақ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ұрпақ</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ұрпақ</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ұрпақ</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ұрпақ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ұрпақ</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ұрпақ</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ұрпақ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4 қосымша</w:t>
            </w:r>
          </w:p>
        </w:tc>
      </w:tr>
    </w:tbl>
    <w:bookmarkStart w:name="z611" w:id="532"/>
    <w:p>
      <w:pPr>
        <w:spacing w:after="0"/>
        <w:ind w:left="0"/>
        <w:jc w:val="left"/>
      </w:pPr>
      <w:r>
        <w:rPr>
          <w:rFonts w:ascii="Times New Roman"/>
          <w:b/>
          <w:i w:val="false"/>
          <w:color w:val="000000"/>
        </w:rPr>
        <w:t xml:space="preserve"> Түйелерді шығу тегі бойынша бонитирлеу (бағалау) шкаласы</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2"/>
        <w:gridCol w:w="2039"/>
        <w:gridCol w:w="2039"/>
        <w:gridCol w:w="2040"/>
      </w:tblGrid>
      <w:tr>
        <w:trPr>
          <w:trHeight w:val="30" w:hRule="atLeast"/>
        </w:trPr>
        <w:tc>
          <w:tcPr>
            <w:tcW w:w="6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Сақа мал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 (үлек)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Аналық </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ата-анасы белгілі, асыл тұқымды кітапқа енгізілген немесе сол талапқа сай келеді.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ата-анасының бірі асыл тұқымды кітапқа енгізілген немесе сол талапқа сай келеді.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ата-анасы белгілі, бірақ асыл тұқымды кітапқа енгізілмеген немесе сол талапқа сай келмейді.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ата-енесі белгісіз, бірақ ережедегі тұқымға қойлатын талапқа сай келеді.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ата-енесі белгісіз, ережедегі тұқымға қойлатын талапқа сай келмейді.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5 қосымша</w:t>
            </w:r>
          </w:p>
        </w:tc>
      </w:tr>
    </w:tbl>
    <w:bookmarkStart w:name="z613" w:id="533"/>
    <w:p>
      <w:pPr>
        <w:spacing w:after="0"/>
        <w:ind w:left="0"/>
        <w:jc w:val="left"/>
      </w:pPr>
      <w:r>
        <w:rPr>
          <w:rFonts w:ascii="Times New Roman"/>
          <w:b/>
          <w:i w:val="false"/>
          <w:color w:val="000000"/>
        </w:rPr>
        <w:t xml:space="preserve"> Қазақтың қос өркешті түйесінің тірі салмағын анықтау үшін</w:t>
      </w:r>
      <w:r>
        <w:br/>
      </w:r>
      <w:r>
        <w:rPr>
          <w:rFonts w:ascii="Times New Roman"/>
          <w:b/>
          <w:i w:val="false"/>
          <w:color w:val="000000"/>
        </w:rPr>
        <w:t>қолданылатын жас коэффициенті</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6"/>
        <w:gridCol w:w="3282"/>
        <w:gridCol w:w="3282"/>
      </w:tblGrid>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Туылғанда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 мал ( 5 жас және одан жоғары)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6 қосымша</w:t>
            </w:r>
          </w:p>
        </w:tc>
      </w:tr>
    </w:tbl>
    <w:bookmarkStart w:name="z615" w:id="534"/>
    <w:p>
      <w:pPr>
        <w:spacing w:after="0"/>
        <w:ind w:left="0"/>
        <w:jc w:val="left"/>
      </w:pPr>
      <w:r>
        <w:rPr>
          <w:rFonts w:ascii="Times New Roman"/>
          <w:b/>
          <w:i w:val="false"/>
          <w:color w:val="000000"/>
        </w:rPr>
        <w:t xml:space="preserve"> Түркімен дромедары мен қазақ нарының тірілей салмағын анықтау</w:t>
      </w:r>
      <w:r>
        <w:br/>
      </w:r>
      <w:r>
        <w:rPr>
          <w:rFonts w:ascii="Times New Roman"/>
          <w:b/>
          <w:i w:val="false"/>
          <w:color w:val="000000"/>
        </w:rPr>
        <w:t>үшін жасты коэффициенті</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6"/>
        <w:gridCol w:w="3282"/>
        <w:gridCol w:w="3282"/>
      </w:tblGrid>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Ұрғашысы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Еркегі</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кезінде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12-17 ай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 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 малдар ( 5 жас және одан жоғары)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7 қосымша</w:t>
            </w:r>
          </w:p>
        </w:tc>
      </w:tr>
    </w:tbl>
    <w:bookmarkStart w:name="z617" w:id="535"/>
    <w:p>
      <w:pPr>
        <w:spacing w:after="0"/>
        <w:ind w:left="0"/>
        <w:jc w:val="left"/>
      </w:pPr>
      <w:r>
        <w:rPr>
          <w:rFonts w:ascii="Times New Roman"/>
          <w:b/>
          <w:i w:val="false"/>
          <w:color w:val="000000"/>
        </w:rPr>
        <w:t xml:space="preserve"> Аналық желінінің пішініне қарай баға беру</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3376"/>
        <w:gridCol w:w="6487"/>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Желін пішіні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Желін бөліктерінің дамуы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Тостаған тәріздес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бірқалыпты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Домалақ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бірқалыпты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Жалпақ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бірқалыпты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Бөлшектенген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бірқалыпты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бірқалыпты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8 қосымша</w:t>
            </w:r>
          </w:p>
        </w:tc>
      </w:tr>
    </w:tbl>
    <w:bookmarkStart w:name="z619" w:id="536"/>
    <w:p>
      <w:pPr>
        <w:spacing w:after="0"/>
        <w:ind w:left="0"/>
        <w:jc w:val="left"/>
      </w:pPr>
      <w:r>
        <w:rPr>
          <w:rFonts w:ascii="Times New Roman"/>
          <w:b/>
          <w:i w:val="false"/>
          <w:color w:val="000000"/>
        </w:rPr>
        <w:t xml:space="preserve"> Аналықтың сүттілігін анықтау шкаласы (3-ші және 4-ші айлық</w:t>
      </w:r>
      <w:r>
        <w:br/>
      </w:r>
      <w:r>
        <w:rPr>
          <w:rFonts w:ascii="Times New Roman"/>
          <w:b/>
          <w:i w:val="false"/>
          <w:color w:val="000000"/>
        </w:rPr>
        <w:t>сауын мерзімінде бір тәулікте берген сүті</w:t>
      </w:r>
      <w:r>
        <w:br/>
      </w:r>
      <w:r>
        <w:rPr>
          <w:rFonts w:ascii="Times New Roman"/>
          <w:b/>
          <w:i w:val="false"/>
          <w:color w:val="000000"/>
        </w:rPr>
        <w:t>(ботасының емген сүтін қоса есептегенде),кг</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3582"/>
        <w:gridCol w:w="3583"/>
        <w:gridCol w:w="1891"/>
      </w:tblGrid>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бактрианы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 дромедары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нар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одан жоғары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одан жоғары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төмен</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төмен</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төмен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9 қосымша</w:t>
            </w:r>
          </w:p>
        </w:tc>
      </w:tr>
    </w:tbl>
    <w:bookmarkStart w:name="z621" w:id="537"/>
    <w:p>
      <w:pPr>
        <w:spacing w:after="0"/>
        <w:ind w:left="0"/>
        <w:jc w:val="left"/>
      </w:pPr>
      <w:r>
        <w:rPr>
          <w:rFonts w:ascii="Times New Roman"/>
          <w:b/>
          <w:i w:val="false"/>
          <w:color w:val="000000"/>
        </w:rPr>
        <w:t xml:space="preserve"> Қазақтың қос өркешті түйесінің жүн өнімділігін анықтау шкаласы</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935"/>
        <w:gridCol w:w="935"/>
        <w:gridCol w:w="935"/>
        <w:gridCol w:w="935"/>
        <w:gridCol w:w="1219"/>
        <w:gridCol w:w="935"/>
        <w:gridCol w:w="935"/>
        <w:gridCol w:w="935"/>
        <w:gridCol w:w="935"/>
        <w:gridCol w:w="936"/>
        <w:gridCol w:w="936"/>
        <w:gridCol w:w="794"/>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кг</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10 қосымша</w:t>
            </w:r>
          </w:p>
        </w:tc>
      </w:tr>
    </w:tbl>
    <w:bookmarkStart w:name="z623" w:id="538"/>
    <w:p>
      <w:pPr>
        <w:spacing w:after="0"/>
        <w:ind w:left="0"/>
        <w:jc w:val="left"/>
      </w:pPr>
      <w:r>
        <w:rPr>
          <w:rFonts w:ascii="Times New Roman"/>
          <w:b/>
          <w:i w:val="false"/>
          <w:color w:val="000000"/>
        </w:rPr>
        <w:t xml:space="preserve"> Түркімен дромедарының түйесінің жүн өнімділігін анықтау шкаласы</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57"/>
        <w:gridCol w:w="957"/>
        <w:gridCol w:w="957"/>
        <w:gridCol w:w="957"/>
        <w:gridCol w:w="957"/>
        <w:gridCol w:w="957"/>
        <w:gridCol w:w="957"/>
        <w:gridCol w:w="957"/>
        <w:gridCol w:w="958"/>
        <w:gridCol w:w="958"/>
        <w:gridCol w:w="958"/>
        <w:gridCol w:w="81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кг</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11 қосымша</w:t>
            </w:r>
          </w:p>
        </w:tc>
      </w:tr>
    </w:tbl>
    <w:bookmarkStart w:name="z625" w:id="539"/>
    <w:p>
      <w:pPr>
        <w:spacing w:after="0"/>
        <w:ind w:left="0"/>
        <w:jc w:val="left"/>
      </w:pPr>
      <w:r>
        <w:rPr>
          <w:rFonts w:ascii="Times New Roman"/>
          <w:b/>
          <w:i w:val="false"/>
          <w:color w:val="000000"/>
        </w:rPr>
        <w:t xml:space="preserve"> Қазақтың нар түйесінің жүн өнімділігін анықтау шкаласы</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57"/>
        <w:gridCol w:w="957"/>
        <w:gridCol w:w="957"/>
        <w:gridCol w:w="957"/>
        <w:gridCol w:w="957"/>
        <w:gridCol w:w="957"/>
        <w:gridCol w:w="957"/>
        <w:gridCol w:w="957"/>
        <w:gridCol w:w="958"/>
        <w:gridCol w:w="958"/>
        <w:gridCol w:w="958"/>
        <w:gridCol w:w="81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түсімі, кг</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11 қосымша</w:t>
            </w:r>
          </w:p>
        </w:tc>
      </w:tr>
    </w:tbl>
    <w:bookmarkStart w:name="z627" w:id="540"/>
    <w:p>
      <w:pPr>
        <w:spacing w:after="0"/>
        <w:ind w:left="0"/>
        <w:jc w:val="left"/>
      </w:pPr>
      <w:r>
        <w:rPr>
          <w:rFonts w:ascii="Times New Roman"/>
          <w:b/>
          <w:i w:val="false"/>
          <w:color w:val="000000"/>
        </w:rPr>
        <w:t xml:space="preserve"> Тірі саламақ коэфициентін есептеу мысалы</w:t>
      </w:r>
    </w:p>
    <w:bookmarkEnd w:id="540"/>
    <w:p>
      <w:pPr>
        <w:spacing w:after="0"/>
        <w:ind w:left="0"/>
        <w:jc w:val="both"/>
      </w:pPr>
      <w:r>
        <w:rPr>
          <w:rFonts w:ascii="Times New Roman"/>
          <w:b w:val="false"/>
          <w:i w:val="false"/>
          <w:color w:val="000000"/>
          <w:sz w:val="28"/>
        </w:rPr>
        <w:t>
      1-мысал. Қазақ бактрианы ботасының кеуде орамы 90 см, денесінің қиғаш ұзындығы 65 см болды делік. 1-кестеден бір өркешті түйелердің жас коэффициентінің 150 болды, олай болса тірілей салмағы төмендегідей болады:</w:t>
      </w:r>
    </w:p>
    <w:p>
      <w:pPr>
        <w:spacing w:after="0"/>
        <w:ind w:left="0"/>
        <w:jc w:val="both"/>
      </w:pPr>
      <w:r>
        <w:rPr>
          <w:rFonts w:ascii="Times New Roman"/>
          <w:b w:val="false"/>
          <w:i w:val="false"/>
          <w:color w:val="000000"/>
          <w:sz w:val="28"/>
        </w:rPr>
        <w:t>
      ТС = 90 х 60 / 150 = 36,0 кг.</w:t>
      </w:r>
    </w:p>
    <w:p>
      <w:pPr>
        <w:spacing w:after="0"/>
        <w:ind w:left="0"/>
        <w:jc w:val="both"/>
      </w:pPr>
      <w:r>
        <w:rPr>
          <w:rFonts w:ascii="Times New Roman"/>
          <w:b w:val="false"/>
          <w:i w:val="false"/>
          <w:color w:val="000000"/>
          <w:sz w:val="28"/>
        </w:rPr>
        <w:t>
            2-мысал. Түркімен аруанасы ботаның кеуде орамы 80 см, денесінің қиғаш ұзындығы 65 см болды. 1-кестеден бір өркешті түйелердің жас коэффициентінің 140 екенін анықтаймыз, олай болса тірілей салмағы төмендегідей болады:</w:t>
      </w:r>
    </w:p>
    <w:p>
      <w:pPr>
        <w:spacing w:after="0"/>
        <w:ind w:left="0"/>
        <w:jc w:val="both"/>
      </w:pPr>
      <w:r>
        <w:rPr>
          <w:rFonts w:ascii="Times New Roman"/>
          <w:b w:val="false"/>
          <w:i w:val="false"/>
          <w:color w:val="000000"/>
          <w:sz w:val="28"/>
        </w:rPr>
        <w:t>
      ТС = 80 х 65 / 140 = 37,1 кг.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11-қосымша</w:t>
            </w:r>
          </w:p>
        </w:tc>
      </w:tr>
    </w:tbl>
    <w:bookmarkStart w:name="z630" w:id="541"/>
    <w:p>
      <w:pPr>
        <w:spacing w:after="0"/>
        <w:ind w:left="0"/>
        <w:jc w:val="left"/>
      </w:pPr>
      <w:r>
        <w:rPr>
          <w:rFonts w:ascii="Times New Roman"/>
          <w:b/>
          <w:i w:val="false"/>
          <w:color w:val="000000"/>
        </w:rPr>
        <w:t xml:space="preserve"> Құстарды асыл тұқымдық құндылығын бонитирлеу (бағалау) және</w:t>
      </w:r>
      <w:r>
        <w:br/>
      </w:r>
      <w:r>
        <w:rPr>
          <w:rFonts w:ascii="Times New Roman"/>
          <w:b/>
          <w:i w:val="false"/>
          <w:color w:val="000000"/>
        </w:rPr>
        <w:t>өсімін молайту жөніндегі нұсқаулық</w:t>
      </w:r>
      <w:r>
        <w:br/>
      </w:r>
      <w:r>
        <w:rPr>
          <w:rFonts w:ascii="Times New Roman"/>
          <w:b/>
          <w:i w:val="false"/>
          <w:color w:val="000000"/>
        </w:rPr>
        <w:t>1. Жалпы ережелер</w:t>
      </w:r>
    </w:p>
    <w:bookmarkEnd w:id="541"/>
    <w:bookmarkStart w:name="z632" w:id="542"/>
    <w:p>
      <w:pPr>
        <w:spacing w:after="0"/>
        <w:ind w:left="0"/>
        <w:jc w:val="both"/>
      </w:pPr>
      <w:r>
        <w:rPr>
          <w:rFonts w:ascii="Times New Roman"/>
          <w:b w:val="false"/>
          <w:i w:val="false"/>
          <w:color w:val="000000"/>
          <w:sz w:val="28"/>
        </w:rPr>
        <w:t xml:space="preserve">
      1. Құстардың асыл тұқымдық құндылығын бонитирлеу (бағалау) және өсімін молайту жөніндегі нұсқаулық (бұдан әрі – Нұсқаулық) 1998 жылғы 9 шіледегі Қазақстан Республикасының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әзірленіп, құстардың тұқымын бонитирлеуді (бағалауды) нақтылай түседі.</w:t>
      </w:r>
    </w:p>
    <w:bookmarkEnd w:id="542"/>
    <w:bookmarkStart w:name="z633" w:id="543"/>
    <w:p>
      <w:pPr>
        <w:spacing w:after="0"/>
        <w:ind w:left="0"/>
        <w:jc w:val="both"/>
      </w:pPr>
      <w:r>
        <w:rPr>
          <w:rFonts w:ascii="Times New Roman"/>
          <w:b w:val="false"/>
          <w:i w:val="false"/>
          <w:color w:val="000000"/>
          <w:sz w:val="28"/>
        </w:rPr>
        <w:t>
      2. Құстардың тұқымын бағалау бонитермен (сыныптаушымен) жүргізіледі</w:t>
      </w:r>
    </w:p>
    <w:bookmarkEnd w:id="543"/>
    <w:bookmarkStart w:name="z634" w:id="544"/>
    <w:p>
      <w:pPr>
        <w:spacing w:after="0"/>
        <w:ind w:left="0"/>
        <w:jc w:val="left"/>
      </w:pPr>
      <w:r>
        <w:rPr>
          <w:rFonts w:ascii="Times New Roman"/>
          <w:b/>
          <w:i w:val="false"/>
          <w:color w:val="000000"/>
        </w:rPr>
        <w:t xml:space="preserve"> 2. Тауықтарды бағалауды ұйымдастыру</w:t>
      </w:r>
    </w:p>
    <w:bookmarkEnd w:id="544"/>
    <w:bookmarkStart w:name="z635" w:id="545"/>
    <w:p>
      <w:pPr>
        <w:spacing w:after="0"/>
        <w:ind w:left="0"/>
        <w:jc w:val="both"/>
      </w:pPr>
      <w:r>
        <w:rPr>
          <w:rFonts w:ascii="Times New Roman"/>
          <w:b w:val="false"/>
          <w:i w:val="false"/>
          <w:color w:val="000000"/>
          <w:sz w:val="28"/>
        </w:rPr>
        <w:t>
      3. Өнімділіктің жұмыртқа бағытындағы тауықтарды:</w:t>
      </w:r>
    </w:p>
    <w:bookmarkEnd w:id="545"/>
    <w:p>
      <w:pPr>
        <w:spacing w:after="0"/>
        <w:ind w:left="0"/>
        <w:jc w:val="both"/>
      </w:pPr>
      <w:r>
        <w:rPr>
          <w:rFonts w:ascii="Times New Roman"/>
          <w:b w:val="false"/>
          <w:i w:val="false"/>
          <w:color w:val="000000"/>
          <w:sz w:val="28"/>
        </w:rPr>
        <w:t>
      45-апта жасына дейін бонитирлейді (бағалайды):</w:t>
      </w:r>
    </w:p>
    <w:p>
      <w:pPr>
        <w:spacing w:after="0"/>
        <w:ind w:left="0"/>
        <w:jc w:val="both"/>
      </w:pPr>
      <w:r>
        <w:rPr>
          <w:rFonts w:ascii="Times New Roman"/>
          <w:b w:val="false"/>
          <w:i w:val="false"/>
          <w:color w:val="000000"/>
          <w:sz w:val="28"/>
        </w:rPr>
        <w:t>
      аналарының 40-45 немесе өмірінің 68 аптасындағы жұмыртқалағыштығы, сұрыпталып жатқан өсімтал құстың шығымдылығын ескере отырып, 35 немесе 52-апталық жасындағы жұмыртқа салмағы, бұл құстың сақталғыштығы және олардың тірілей салмағы сонымен қатар 35-апта жасында сұрыпталған құстың жұмыртқа салмағы егерде бұл құс осы жасқа толса;</w:t>
      </w:r>
    </w:p>
    <w:p>
      <w:pPr>
        <w:spacing w:after="0"/>
        <w:ind w:left="0"/>
        <w:jc w:val="both"/>
      </w:pPr>
      <w:r>
        <w:rPr>
          <w:rFonts w:ascii="Times New Roman"/>
          <w:b w:val="false"/>
          <w:i w:val="false"/>
          <w:color w:val="000000"/>
          <w:sz w:val="28"/>
        </w:rPr>
        <w:t>
      45 және оданда ересек жасында – 45 немесе 68 жасында бұл құстың сұрыпталғандарынан алынған жұмыртқадан шыққан балапандардың пайызы.</w:t>
      </w:r>
    </w:p>
    <w:bookmarkStart w:name="z636" w:id="546"/>
    <w:p>
      <w:pPr>
        <w:spacing w:after="0"/>
        <w:ind w:left="0"/>
        <w:jc w:val="both"/>
      </w:pPr>
      <w:r>
        <w:rPr>
          <w:rFonts w:ascii="Times New Roman"/>
          <w:b w:val="false"/>
          <w:i w:val="false"/>
          <w:color w:val="000000"/>
          <w:sz w:val="28"/>
        </w:rPr>
        <w:t>
      4. Өнімділіктің құс еті бағытындағы тауықтарды бонитирлеу (бағалау):</w:t>
      </w:r>
    </w:p>
    <w:bookmarkEnd w:id="546"/>
    <w:p>
      <w:pPr>
        <w:spacing w:after="0"/>
        <w:ind w:left="0"/>
        <w:jc w:val="both"/>
      </w:pPr>
      <w:r>
        <w:rPr>
          <w:rFonts w:ascii="Times New Roman"/>
          <w:b w:val="false"/>
          <w:i w:val="false"/>
          <w:color w:val="000000"/>
          <w:sz w:val="28"/>
        </w:rPr>
        <w:t>
      34-апта жасына дейін – 6 (5) - апталық жасындағы тірілей салмағы және еттеінің толықтығы, 6 (5) апталық өсімтал құстың сақталғыштығы және 6 (5)- 18-апта жасында шешелерінің 34 немесе 60апта жасындағы өнімділік көрсеткіштері бойынша (жұмыртқалағыштық, балапандар шығымының пайызы);</w:t>
      </w:r>
    </w:p>
    <w:p>
      <w:pPr>
        <w:spacing w:after="0"/>
        <w:ind w:left="0"/>
        <w:jc w:val="both"/>
      </w:pPr>
      <w:r>
        <w:rPr>
          <w:rFonts w:ascii="Times New Roman"/>
          <w:b w:val="false"/>
          <w:i w:val="false"/>
          <w:color w:val="000000"/>
          <w:sz w:val="28"/>
        </w:rPr>
        <w:t>
      34-апта және оданда ересектер – тірілей салмағы мен бұлшық еттерінің толықтығы; 6(5) – апталық жасында дейінгі сақталғыштығы және 6(5) апта жасынан 18 апта жасына дейін 34 немесе 60 апта бойындағы жұмыртқалағыштығы, сұрыпталатын құста балапандар шығымының пайызы (2 кесте).</w:t>
      </w:r>
    </w:p>
    <w:bookmarkStart w:name="z637" w:id="547"/>
    <w:p>
      <w:pPr>
        <w:spacing w:after="0"/>
        <w:ind w:left="0"/>
        <w:jc w:val="left"/>
      </w:pPr>
      <w:r>
        <w:rPr>
          <w:rFonts w:ascii="Times New Roman"/>
          <w:b/>
          <w:i w:val="false"/>
          <w:color w:val="000000"/>
        </w:rPr>
        <w:t xml:space="preserve"> 3. Үйректерді бонитирлеуді (бағалауды) ұйымдастыру</w:t>
      </w:r>
    </w:p>
    <w:bookmarkEnd w:id="547"/>
    <w:bookmarkStart w:name="z638" w:id="548"/>
    <w:p>
      <w:pPr>
        <w:spacing w:after="0"/>
        <w:ind w:left="0"/>
        <w:jc w:val="both"/>
      </w:pPr>
      <w:r>
        <w:rPr>
          <w:rFonts w:ascii="Times New Roman"/>
          <w:b w:val="false"/>
          <w:i w:val="false"/>
          <w:color w:val="000000"/>
          <w:sz w:val="28"/>
        </w:rPr>
        <w:t>
      5. Бастапқы үйректер желістерінің бонитирлеуі (бағалауы):</w:t>
      </w:r>
    </w:p>
    <w:bookmarkEnd w:id="548"/>
    <w:p>
      <w:pPr>
        <w:spacing w:after="0"/>
        <w:ind w:left="0"/>
        <w:jc w:val="both"/>
      </w:pPr>
      <w:r>
        <w:rPr>
          <w:rFonts w:ascii="Times New Roman"/>
          <w:b w:val="false"/>
          <w:i w:val="false"/>
          <w:color w:val="000000"/>
          <w:sz w:val="28"/>
        </w:rPr>
        <w:t>
      50 апталық жасына дейін – шешелерінің өнімділік көрсеткіштері бойынша (жұмыртқалағыштықтың 1 мерзіміндегі жұмыртқалағыштық және шығымдылық пайызы) және өзінің көрсеткіштері (7(6) апталық жасында және 7(6)- 25 апталық жасына дейін сақталғыштығы);</w:t>
      </w:r>
    </w:p>
    <w:p>
      <w:pPr>
        <w:spacing w:after="0"/>
        <w:ind w:left="0"/>
        <w:jc w:val="both"/>
      </w:pPr>
      <w:r>
        <w:rPr>
          <w:rFonts w:ascii="Times New Roman"/>
          <w:b w:val="false"/>
          <w:i w:val="false"/>
          <w:color w:val="000000"/>
          <w:sz w:val="28"/>
        </w:rPr>
        <w:t>
      50 апта жасында және оданда ересек - жұмыртқалағыштықтың бірінші 6 ай мерзіміндегі жұмыртқалағыштық және балапан шығымы, тірілей салмақ және сақталғыштық 7(6)-апталық жасында (3 кесте);</w:t>
      </w:r>
    </w:p>
    <w:bookmarkStart w:name="z639" w:id="549"/>
    <w:p>
      <w:pPr>
        <w:spacing w:after="0"/>
        <w:ind w:left="0"/>
        <w:jc w:val="both"/>
      </w:pPr>
      <w:r>
        <w:rPr>
          <w:rFonts w:ascii="Times New Roman"/>
          <w:b w:val="false"/>
          <w:i w:val="false"/>
          <w:color w:val="000000"/>
          <w:sz w:val="28"/>
        </w:rPr>
        <w:t>
      6. Ысылдақ үйректердің бастапқы желілерін және популяциялардың сұрыптауы:</w:t>
      </w:r>
    </w:p>
    <w:bookmarkEnd w:id="549"/>
    <w:p>
      <w:pPr>
        <w:spacing w:after="0"/>
        <w:ind w:left="0"/>
        <w:jc w:val="both"/>
      </w:pPr>
      <w:r>
        <w:rPr>
          <w:rFonts w:ascii="Times New Roman"/>
          <w:b w:val="false"/>
          <w:i w:val="false"/>
          <w:color w:val="000000"/>
          <w:sz w:val="28"/>
        </w:rPr>
        <w:t>
      ұрғашыларды 10 аптасында, ал еркектерін 11 аптасында тірілей салмақтың көрсеткіштері және бұл мерзімдегі сақталғыштығы бойынша. 10(11) - 25 апталық жасына дейін шешелерінің балапан шығымдылығы және жұмыртқалағыштығы бойынша.</w:t>
      </w:r>
    </w:p>
    <w:bookmarkStart w:name="z640" w:id="550"/>
    <w:p>
      <w:pPr>
        <w:spacing w:after="0"/>
        <w:ind w:left="0"/>
        <w:jc w:val="left"/>
      </w:pPr>
      <w:r>
        <w:rPr>
          <w:rFonts w:ascii="Times New Roman"/>
          <w:b/>
          <w:i w:val="false"/>
          <w:color w:val="000000"/>
        </w:rPr>
        <w:t xml:space="preserve"> 4. Күрке тауықтарды бонитирлеуді (бағалауды) ұйымдастыру</w:t>
      </w:r>
    </w:p>
    <w:bookmarkEnd w:id="550"/>
    <w:bookmarkStart w:name="z641" w:id="551"/>
    <w:p>
      <w:pPr>
        <w:spacing w:after="0"/>
        <w:ind w:left="0"/>
        <w:jc w:val="both"/>
      </w:pPr>
      <w:r>
        <w:rPr>
          <w:rFonts w:ascii="Times New Roman"/>
          <w:b w:val="false"/>
          <w:i w:val="false"/>
          <w:color w:val="000000"/>
          <w:sz w:val="28"/>
        </w:rPr>
        <w:t>
      7. Күрке тауықтарды сұрыптайды:</w:t>
      </w:r>
    </w:p>
    <w:bookmarkEnd w:id="551"/>
    <w:p>
      <w:pPr>
        <w:spacing w:after="0"/>
        <w:ind w:left="0"/>
        <w:jc w:val="both"/>
      </w:pPr>
      <w:r>
        <w:rPr>
          <w:rFonts w:ascii="Times New Roman"/>
          <w:b w:val="false"/>
          <w:i w:val="false"/>
          <w:color w:val="000000"/>
          <w:sz w:val="28"/>
        </w:rPr>
        <w:t>
      50 апталық жасына дейін – 12 немесе 16-апта жасында тірілей салмағы, бұл мерзімдегі сақталғыштығы, шешелерінің жұмыртқалағыштығы және балапандар шығымы.</w:t>
      </w:r>
    </w:p>
    <w:p>
      <w:pPr>
        <w:spacing w:after="0"/>
        <w:ind w:left="0"/>
        <w:jc w:val="both"/>
      </w:pPr>
      <w:r>
        <w:rPr>
          <w:rFonts w:ascii="Times New Roman"/>
          <w:b w:val="false"/>
          <w:i w:val="false"/>
          <w:color w:val="000000"/>
          <w:sz w:val="28"/>
        </w:rPr>
        <w:t>
      50-апталық және оданда ересек жасында – өзінің өнімділік көрсеткіштері бойынша: 12- немесе 16 аптасында тірілей салмағы және сақталғыштығы бойынша, бірінші жылдың бірінші мерзіміндегі балапан шығымы және жұмыртқалағыштық.</w:t>
      </w:r>
    </w:p>
    <w:bookmarkStart w:name="z642" w:id="552"/>
    <w:p>
      <w:pPr>
        <w:spacing w:after="0"/>
        <w:ind w:left="0"/>
        <w:jc w:val="left"/>
      </w:pPr>
      <w:r>
        <w:rPr>
          <w:rFonts w:ascii="Times New Roman"/>
          <w:b/>
          <w:i w:val="false"/>
          <w:color w:val="000000"/>
        </w:rPr>
        <w:t xml:space="preserve"> 5. Қаздарды бонитирлеуді (бағалауды) ұйымдастыру</w:t>
      </w:r>
    </w:p>
    <w:bookmarkEnd w:id="552"/>
    <w:bookmarkStart w:name="z643" w:id="553"/>
    <w:p>
      <w:pPr>
        <w:spacing w:after="0"/>
        <w:ind w:left="0"/>
        <w:jc w:val="both"/>
      </w:pPr>
      <w:r>
        <w:rPr>
          <w:rFonts w:ascii="Times New Roman"/>
          <w:b w:val="false"/>
          <w:i w:val="false"/>
          <w:color w:val="000000"/>
          <w:sz w:val="28"/>
        </w:rPr>
        <w:t>
      8. Қаздарды бонитирлейді (бағалайды):</w:t>
      </w:r>
    </w:p>
    <w:bookmarkEnd w:id="553"/>
    <w:p>
      <w:pPr>
        <w:spacing w:after="0"/>
        <w:ind w:left="0"/>
        <w:jc w:val="both"/>
      </w:pPr>
      <w:r>
        <w:rPr>
          <w:rFonts w:ascii="Times New Roman"/>
          <w:b w:val="false"/>
          <w:i w:val="false"/>
          <w:color w:val="000000"/>
          <w:sz w:val="28"/>
        </w:rPr>
        <w:t>
      52 апта жасында – 9(10)-апталық жасында тірілей салмағы және сақталғыштығы, бірінші жылындағы шешелерінің жұмыртқалағыштығы және балапантар шығымы.</w:t>
      </w:r>
    </w:p>
    <w:p>
      <w:pPr>
        <w:spacing w:after="0"/>
        <w:ind w:left="0"/>
        <w:jc w:val="both"/>
      </w:pPr>
      <w:r>
        <w:rPr>
          <w:rFonts w:ascii="Times New Roman"/>
          <w:b w:val="false"/>
          <w:i w:val="false"/>
          <w:color w:val="000000"/>
          <w:sz w:val="28"/>
        </w:rPr>
        <w:t>
      52 апта жасында – өзінің өнімділік көрсеткіштері: 9(10) апта жасындағы тірі салмағы және сақталғыштығы, бірінші мерзімдегі жұмыртқалағыштық және балапан шығымы пайызы.</w:t>
      </w:r>
    </w:p>
    <w:bookmarkStart w:name="z644" w:id="554"/>
    <w:p>
      <w:pPr>
        <w:spacing w:after="0"/>
        <w:ind w:left="0"/>
        <w:jc w:val="left"/>
      </w:pPr>
      <w:r>
        <w:rPr>
          <w:rFonts w:ascii="Times New Roman"/>
          <w:b/>
          <w:i w:val="false"/>
          <w:color w:val="000000"/>
        </w:rPr>
        <w:t xml:space="preserve"> 6. Мысыр тауығын бонитирлеуді (бағалауды) ұйымдастыру</w:t>
      </w:r>
    </w:p>
    <w:bookmarkEnd w:id="554"/>
    <w:bookmarkStart w:name="z645" w:id="555"/>
    <w:p>
      <w:pPr>
        <w:spacing w:after="0"/>
        <w:ind w:left="0"/>
        <w:jc w:val="both"/>
      </w:pPr>
      <w:r>
        <w:rPr>
          <w:rFonts w:ascii="Times New Roman"/>
          <w:b w:val="false"/>
          <w:i w:val="false"/>
          <w:color w:val="000000"/>
          <w:sz w:val="28"/>
        </w:rPr>
        <w:t>
      9. Мысыр тауығын бонитирлеу (бағалау)</w:t>
      </w:r>
    </w:p>
    <w:bookmarkEnd w:id="555"/>
    <w:p>
      <w:pPr>
        <w:spacing w:after="0"/>
        <w:ind w:left="0"/>
        <w:jc w:val="both"/>
      </w:pPr>
      <w:r>
        <w:rPr>
          <w:rFonts w:ascii="Times New Roman"/>
          <w:b w:val="false"/>
          <w:i w:val="false"/>
          <w:color w:val="000000"/>
          <w:sz w:val="28"/>
        </w:rPr>
        <w:t>
      46-апталық жасында – 10(12) аптада тірілей салмақ және сақталғыштық, шешелерінің жұмыртқалағыштығымен балапандар шығымдылығы;</w:t>
      </w:r>
    </w:p>
    <w:p>
      <w:pPr>
        <w:spacing w:after="0"/>
        <w:ind w:left="0"/>
        <w:jc w:val="both"/>
      </w:pPr>
      <w:r>
        <w:rPr>
          <w:rFonts w:ascii="Times New Roman"/>
          <w:b w:val="false"/>
          <w:i w:val="false"/>
          <w:color w:val="000000"/>
          <w:sz w:val="28"/>
        </w:rPr>
        <w:t>
      46-апта жасында және оданда ересек – өнімділіктің өздрінің көрсекіштері: 10 (12) апта жасындағы тірілеі салмағы және бұл мерзімдегі сақталғыштығы, бірінші мерзімдегі жұмыртқалағыштық және балапандар шығымы.</w:t>
      </w:r>
    </w:p>
    <w:bookmarkStart w:name="z646" w:id="556"/>
    <w:p>
      <w:pPr>
        <w:spacing w:after="0"/>
        <w:ind w:left="0"/>
        <w:jc w:val="both"/>
      </w:pPr>
      <w:r>
        <w:rPr>
          <w:rFonts w:ascii="Times New Roman"/>
          <w:b w:val="false"/>
          <w:i w:val="false"/>
          <w:color w:val="000000"/>
          <w:sz w:val="28"/>
        </w:rPr>
        <w:t>
      10. Көрсеткіштер кешені боынша айырған сынып әр көрсеткіштер кешені бойынша жеке айырған сыныптың негізінде құрылады.</w:t>
      </w:r>
    </w:p>
    <w:bookmarkEnd w:id="556"/>
    <w:bookmarkStart w:name="z647" w:id="557"/>
    <w:p>
      <w:pPr>
        <w:spacing w:after="0"/>
        <w:ind w:left="0"/>
        <w:jc w:val="both"/>
      </w:pPr>
      <w:r>
        <w:rPr>
          <w:rFonts w:ascii="Times New Roman"/>
          <w:b w:val="false"/>
          <w:i w:val="false"/>
          <w:color w:val="000000"/>
          <w:sz w:val="28"/>
        </w:rPr>
        <w:t>
      11. Шыққан тегі белгілі (әкесі және шешесі бойынша) селекциялық үйіріне элита-рекорд және элита сыныпты құс жатады. Сонымен бірге, элита сыныбына бастапқы желілердің құсы жатуы мүмкін егерде ол селекциялық үйірден алынып өнімділік көрсеткіштері бұл сыныптың талабына сай болса.</w:t>
      </w:r>
    </w:p>
    <w:bookmarkEnd w:id="557"/>
    <w:bookmarkStart w:name="z648" w:id="558"/>
    <w:p>
      <w:pPr>
        <w:spacing w:after="0"/>
        <w:ind w:left="0"/>
        <w:jc w:val="both"/>
      </w:pPr>
      <w:r>
        <w:rPr>
          <w:rFonts w:ascii="Times New Roman"/>
          <w:b w:val="false"/>
          <w:i w:val="false"/>
          <w:color w:val="000000"/>
          <w:sz w:val="28"/>
        </w:rPr>
        <w:t>
      12. Асылдандыру шаруашылықтардағы арғы текті және аналық үйіріндегі құсты әке-шешелерінің өнімділігі және өсіру нәтижелері бойынша сұрыптайды, бірәқта бірінші сұрыптан жоғары емес (арғы текті үйірде) және екінші сынып сыныптан (аналық үйірде) жоғары емес.</w:t>
      </w:r>
    </w:p>
    <w:bookmarkEnd w:id="558"/>
    <w:bookmarkStart w:name="z649" w:id="559"/>
    <w:p>
      <w:pPr>
        <w:spacing w:after="0"/>
        <w:ind w:left="0"/>
        <w:jc w:val="both"/>
      </w:pPr>
      <w:r>
        <w:rPr>
          <w:rFonts w:ascii="Times New Roman"/>
          <w:b w:val="false"/>
          <w:i w:val="false"/>
          <w:color w:val="000000"/>
          <w:sz w:val="28"/>
        </w:rPr>
        <w:t xml:space="preserve">
      13. Элита және бірінші сыныптардан шыққан арғы текті үйірдегі құсты, бірінші сынпқа жатқызады. Ал екінші сыныптан шыққан кұсты – екіншіге, егерде ол негізгі және қосымша көрсеткіштері талаптарға сай болса. Құстардың арғы текті және аналық түрлерін осы Нұсқаулықтың </w:t>
      </w:r>
      <w:r>
        <w:rPr>
          <w:rFonts w:ascii="Times New Roman"/>
          <w:b w:val="false"/>
          <w:i w:val="false"/>
          <w:color w:val="000000"/>
          <w:sz w:val="28"/>
        </w:rPr>
        <w:t>қосымшасына</w:t>
      </w:r>
      <w:r>
        <w:rPr>
          <w:rFonts w:ascii="Times New Roman"/>
          <w:b w:val="false"/>
          <w:i w:val="false"/>
          <w:color w:val="000000"/>
          <w:sz w:val="28"/>
        </w:rPr>
        <w:t xml:space="preserve"> сәйкес бірінші немесе екінші сыныптардан шықса екінші сыныппен бағалайды. </w:t>
      </w:r>
    </w:p>
    <w:bookmarkEnd w:id="559"/>
    <w:bookmarkStart w:name="z650" w:id="560"/>
    <w:p>
      <w:pPr>
        <w:spacing w:after="0"/>
        <w:ind w:left="0"/>
        <w:jc w:val="both"/>
      </w:pPr>
      <w:r>
        <w:rPr>
          <w:rFonts w:ascii="Times New Roman"/>
          <w:b w:val="false"/>
          <w:i w:val="false"/>
          <w:color w:val="000000"/>
          <w:sz w:val="28"/>
        </w:rPr>
        <w:t>
      14. Арғы тектік және аналық үйірлеері сыныптан тыс құстан шыққан өсімтал балапандармен толықтырылмайды.</w:t>
      </w:r>
    </w:p>
    <w:bookmarkEnd w:id="560"/>
    <w:bookmarkStart w:name="z651" w:id="561"/>
    <w:p>
      <w:pPr>
        <w:spacing w:after="0"/>
        <w:ind w:left="0"/>
        <w:jc w:val="both"/>
      </w:pPr>
      <w:r>
        <w:rPr>
          <w:rFonts w:ascii="Times New Roman"/>
          <w:b w:val="false"/>
          <w:i w:val="false"/>
          <w:color w:val="000000"/>
          <w:sz w:val="28"/>
        </w:rPr>
        <w:t>
      15. Бастапқы желідеғі құсты сұрыптағандағы мәлмет асылтұқымды құжатына жазылады, ал бұнда сұрыптау мәлметерді еңгізетін құжаттар бар.</w:t>
      </w:r>
    </w:p>
    <w:bookmarkEnd w:id="561"/>
    <w:bookmarkStart w:name="z652" w:id="562"/>
    <w:p>
      <w:pPr>
        <w:spacing w:after="0"/>
        <w:ind w:left="0"/>
        <w:jc w:val="both"/>
      </w:pPr>
      <w:r>
        <w:rPr>
          <w:rFonts w:ascii="Times New Roman"/>
          <w:b w:val="false"/>
          <w:i w:val="false"/>
          <w:color w:val="000000"/>
          <w:sz w:val="28"/>
        </w:rPr>
        <w:t>
      16. Қосымша екі көрсеткіштен немесе негізгі және бір қосымша көрсеткіштертен құс талаптарға сай келмесе оны сыныпқа жатқызбайды. Бұл жағдайда арғы тектік үйірінің жұмыртқаларың аналық үйірді өндіру үшін қолданбайды, ал аналық үйірдің жұмыртқасын сұрыпталмаған құстыкі деп сатылады.</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Құстарды бонитирлеу (бағалау)</w:t>
            </w:r>
            <w:r>
              <w:br/>
            </w:r>
            <w:r>
              <w:rPr>
                <w:rFonts w:ascii="Times New Roman"/>
                <w:b w:val="false"/>
                <w:i w:val="false"/>
                <w:color w:val="000000"/>
                <w:sz w:val="20"/>
              </w:rPr>
              <w:t>бойынша нұсқаулыққа</w:t>
            </w:r>
            <w:r>
              <w:br/>
            </w:r>
            <w:r>
              <w:rPr>
                <w:rFonts w:ascii="Times New Roman"/>
                <w:b w:val="false"/>
                <w:i w:val="false"/>
                <w:color w:val="000000"/>
                <w:sz w:val="20"/>
              </w:rPr>
              <w:t>1-қосымша</w:t>
            </w:r>
          </w:p>
        </w:tc>
      </w:tr>
    </w:tbl>
    <w:bookmarkStart w:name="z654" w:id="563"/>
    <w:p>
      <w:pPr>
        <w:spacing w:after="0"/>
        <w:ind w:left="0"/>
        <w:jc w:val="left"/>
      </w:pPr>
      <w:r>
        <w:rPr>
          <w:rFonts w:ascii="Times New Roman"/>
          <w:b/>
          <w:i w:val="false"/>
          <w:color w:val="000000"/>
        </w:rPr>
        <w:t xml:space="preserve"> Арғы текті және аналық үйіріндегі тауық, үйрек, күрке тауық,</w:t>
      </w:r>
      <w:r>
        <w:br/>
      </w:r>
      <w:r>
        <w:rPr>
          <w:rFonts w:ascii="Times New Roman"/>
          <w:b/>
          <w:i w:val="false"/>
          <w:color w:val="000000"/>
        </w:rPr>
        <w:t>қаз, мыср тауығы сыныбын айыру</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2153"/>
        <w:gridCol w:w="5282"/>
        <w:gridCol w:w="3756"/>
      </w:tblGrid>
      <w:tr>
        <w:trPr>
          <w:trHeight w:val="30" w:hRule="atLeast"/>
        </w:trPr>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көрсеткіштер бойынша сынып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 – әке-шешесі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балапандарының сақталғыштығы, % ( 9-15 кестелер)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Балапандардың тірілей салмағы (9-15 кестелер)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Арғы текті үйір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 элита, бірінші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көрсеткіште бастапқы желілерің сұрыптаудыңең аз деген талаптарына сай</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көрсеткіш бастапқы желідегі құстың сұрыптаудың ең аз деген талаптарына сай.</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көрсеткіш бастапқы желідегі құстың сұрыптаудың ең аз деген талаптарына сай.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үйір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көрсеткішбастапқы желідегі құстың сұрыптаудың ең аз деген талаптарына сай.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деген сұрыптау талаптарынан төмен.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12-қосымша</w:t>
            </w:r>
          </w:p>
        </w:tc>
      </w:tr>
    </w:tbl>
    <w:bookmarkStart w:name="z657" w:id="564"/>
    <w:p>
      <w:pPr>
        <w:spacing w:after="0"/>
        <w:ind w:left="0"/>
        <w:jc w:val="left"/>
      </w:pPr>
      <w:r>
        <w:rPr>
          <w:rFonts w:ascii="Times New Roman"/>
          <w:b/>
          <w:i w:val="false"/>
          <w:color w:val="000000"/>
        </w:rPr>
        <w:t xml:space="preserve"> Түйеқұстарды асыл тұқымдық құндылығын бонитирлеу (бағалау) және</w:t>
      </w:r>
      <w:r>
        <w:br/>
      </w:r>
      <w:r>
        <w:rPr>
          <w:rFonts w:ascii="Times New Roman"/>
          <w:b/>
          <w:i w:val="false"/>
          <w:color w:val="000000"/>
        </w:rPr>
        <w:t>өсімін молайту жөніндегі нұсқаулық</w:t>
      </w:r>
      <w:r>
        <w:br/>
      </w:r>
      <w:r>
        <w:rPr>
          <w:rFonts w:ascii="Times New Roman"/>
          <w:b/>
          <w:i w:val="false"/>
          <w:color w:val="000000"/>
        </w:rPr>
        <w:t>1. Жалпы ережелер</w:t>
      </w:r>
    </w:p>
    <w:bookmarkEnd w:id="564"/>
    <w:p>
      <w:pPr>
        <w:spacing w:after="0"/>
        <w:ind w:left="0"/>
        <w:jc w:val="both"/>
      </w:pPr>
      <w:r>
        <w:rPr>
          <w:rFonts w:ascii="Times New Roman"/>
          <w:b w:val="false"/>
          <w:i w:val="false"/>
          <w:color w:val="000000"/>
          <w:sz w:val="28"/>
        </w:rPr>
        <w:t xml:space="preserve">
      1. Түйеқұстарды асыл тұқымдық құндылығын бонитирлеу (бағалау) және өсімін молайту жөніндегі нұсқаулық (бұдан әрі – Нұсқаулық) 1998 жылғы 9 шіледегі Қазақстан Республикасының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әзірленіп, түйеқұстарды бонитирлеуді (бағалауды) нақтылай түседі.</w:t>
      </w:r>
    </w:p>
    <w:bookmarkStart w:name="z659" w:id="565"/>
    <w:p>
      <w:pPr>
        <w:spacing w:after="0"/>
        <w:ind w:left="0"/>
        <w:jc w:val="both"/>
      </w:pPr>
      <w:r>
        <w:rPr>
          <w:rFonts w:ascii="Times New Roman"/>
          <w:b w:val="false"/>
          <w:i w:val="false"/>
          <w:color w:val="000000"/>
          <w:sz w:val="28"/>
        </w:rPr>
        <w:t>
      2. Түйеқұстарды бағалау бонитермен (сыныптаушымен) жүргізіледі.</w:t>
      </w:r>
    </w:p>
    <w:bookmarkEnd w:id="565"/>
    <w:bookmarkStart w:name="z660" w:id="566"/>
    <w:p>
      <w:pPr>
        <w:spacing w:after="0"/>
        <w:ind w:left="0"/>
        <w:jc w:val="left"/>
      </w:pPr>
      <w:r>
        <w:rPr>
          <w:rFonts w:ascii="Times New Roman"/>
          <w:b/>
          <w:i w:val="false"/>
          <w:color w:val="000000"/>
        </w:rPr>
        <w:t xml:space="preserve"> 2. Түйеқұстарды бонитирлеуді (бағалауды) ұйымдастыру</w:t>
      </w:r>
    </w:p>
    <w:bookmarkEnd w:id="566"/>
    <w:bookmarkStart w:name="z661" w:id="567"/>
    <w:p>
      <w:pPr>
        <w:spacing w:after="0"/>
        <w:ind w:left="0"/>
        <w:jc w:val="both"/>
      </w:pPr>
      <w:r>
        <w:rPr>
          <w:rFonts w:ascii="Times New Roman"/>
          <w:b w:val="false"/>
          <w:i w:val="false"/>
          <w:color w:val="000000"/>
          <w:sz w:val="28"/>
        </w:rPr>
        <w:t>
      3. Түйеқұстарды бонитирлеу (бағалау):</w:t>
      </w:r>
    </w:p>
    <w:bookmarkEnd w:id="567"/>
    <w:bookmarkStart w:name="z662" w:id="568"/>
    <w:p>
      <w:pPr>
        <w:spacing w:after="0"/>
        <w:ind w:left="0"/>
        <w:jc w:val="both"/>
      </w:pPr>
      <w:r>
        <w:rPr>
          <w:rFonts w:ascii="Times New Roman"/>
          <w:b w:val="false"/>
          <w:i w:val="false"/>
          <w:color w:val="000000"/>
          <w:sz w:val="28"/>
        </w:rPr>
        <w:t>
      1) бiр жасқа дейiнгi балапандарды шешелерiнiң өнiмдiлiк көрсеткiштерi (жұмыртқалағыштық, балапандардың шығымы) және 2 айлық жасына дейiнгi тiрi сақталыну қасиеттерi бойынша;</w:t>
      </w:r>
    </w:p>
    <w:bookmarkEnd w:id="568"/>
    <w:bookmarkStart w:name="z663" w:id="569"/>
    <w:p>
      <w:pPr>
        <w:spacing w:after="0"/>
        <w:ind w:left="0"/>
        <w:jc w:val="both"/>
      </w:pPr>
      <w:r>
        <w:rPr>
          <w:rFonts w:ascii="Times New Roman"/>
          <w:b w:val="false"/>
          <w:i w:val="false"/>
          <w:color w:val="000000"/>
          <w:sz w:val="28"/>
        </w:rPr>
        <w:t>
      2) өспiрiм балапандарды 1 жылдан 5 жасқа дейiн-шешелерiнiң өнiмдiлiк көрсеткiштерi (жұмыртқалағыштық, балапан шығымы) және өзiнiң өнiмдiлiгi (тiрi салмағы және 2 айлық жасына дейiнгi тiрi сақталыну қасиеттерi) бойынша;</w:t>
      </w:r>
    </w:p>
    <w:bookmarkEnd w:id="569"/>
    <w:bookmarkStart w:name="z664" w:id="570"/>
    <w:p>
      <w:pPr>
        <w:spacing w:after="0"/>
        <w:ind w:left="0"/>
        <w:jc w:val="both"/>
      </w:pPr>
      <w:r>
        <w:rPr>
          <w:rFonts w:ascii="Times New Roman"/>
          <w:b w:val="false"/>
          <w:i w:val="false"/>
          <w:color w:val="000000"/>
          <w:sz w:val="28"/>
        </w:rPr>
        <w:t xml:space="preserve">
      3) ересек, 5 жастан асқан түйеқұстарды – бiр жұмыртқа салу мерзiм iшiндегi жұмыртқалағыштығы және балапандардың шығымы, балапандардың екі ай жасына дейiнгi тiрi сақталыну қасиеттерi және олардың бір жасындағы тiрi салмағы бойынша. </w:t>
      </w:r>
    </w:p>
    <w:bookmarkEnd w:id="570"/>
    <w:bookmarkStart w:name="z665" w:id="571"/>
    <w:p>
      <w:pPr>
        <w:spacing w:after="0"/>
        <w:ind w:left="0"/>
        <w:jc w:val="both"/>
      </w:pPr>
      <w:r>
        <w:rPr>
          <w:rFonts w:ascii="Times New Roman"/>
          <w:b w:val="false"/>
          <w:i w:val="false"/>
          <w:color w:val="000000"/>
          <w:sz w:val="28"/>
        </w:rPr>
        <w:t xml:space="preserve">
      4. Түйеқұстарды бағалау кезінде қойылатын төменгі талаптар осы Нұсқаулықтың </w:t>
      </w:r>
      <w:r>
        <w:rPr>
          <w:rFonts w:ascii="Times New Roman"/>
          <w:b w:val="false"/>
          <w:i w:val="false"/>
          <w:color w:val="000000"/>
          <w:sz w:val="28"/>
        </w:rPr>
        <w:t>қосымшасымен</w:t>
      </w:r>
      <w:r>
        <w:rPr>
          <w:rFonts w:ascii="Times New Roman"/>
          <w:b w:val="false"/>
          <w:i w:val="false"/>
          <w:color w:val="000000"/>
          <w:sz w:val="28"/>
        </w:rPr>
        <w:t xml:space="preserve"> беріледі</w:t>
      </w:r>
    </w:p>
    <w:bookmarkEnd w:id="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Түйеқұстарды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нұқсаулыққа</w:t>
            </w:r>
            <w:r>
              <w:br/>
            </w:r>
            <w:r>
              <w:rPr>
                <w:rFonts w:ascii="Times New Roman"/>
                <w:b w:val="false"/>
                <w:i w:val="false"/>
                <w:color w:val="000000"/>
                <w:sz w:val="20"/>
              </w:rPr>
              <w:t>1-қосымша</w:t>
            </w:r>
          </w:p>
        </w:tc>
      </w:tr>
    </w:tbl>
    <w:bookmarkStart w:name="z667" w:id="572"/>
    <w:p>
      <w:pPr>
        <w:spacing w:after="0"/>
        <w:ind w:left="0"/>
        <w:jc w:val="left"/>
      </w:pPr>
      <w:r>
        <w:rPr>
          <w:rFonts w:ascii="Times New Roman"/>
          <w:b/>
          <w:i w:val="false"/>
          <w:color w:val="000000"/>
        </w:rPr>
        <w:t xml:space="preserve"> Түйеқұстарды бонитирлеу (бағалау) кезінде қойылатын төменгі</w:t>
      </w:r>
      <w:r>
        <w:br/>
      </w:r>
      <w:r>
        <w:rPr>
          <w:rFonts w:ascii="Times New Roman"/>
          <w:b/>
          <w:i w:val="false"/>
          <w:color w:val="000000"/>
        </w:rPr>
        <w:t>талаптар</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0"/>
        <w:gridCol w:w="4100"/>
      </w:tblGrid>
      <w:tr>
        <w:trPr>
          <w:trHeight w:val="30" w:hRule="atLeast"/>
        </w:trPr>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r>
      <w:tr>
        <w:trPr>
          <w:trHeight w:val="30" w:hRule="atLeast"/>
        </w:trPr>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Мекиеннiң жыл жұмыртқалағыштығы,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Жұмыртқаның ұрықтанғаны,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 шығымы,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Балапандардың 8-апта жасына дейiнгi тiрi сақталынуы,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Өспiрiм балапандардың 12-ай жасындағы тiрi салмағы,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ұяның саны (1 еркегi: 3-5 ұрғашысы),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13-қосымша</w:t>
            </w:r>
          </w:p>
        </w:tc>
      </w:tr>
    </w:tbl>
    <w:bookmarkStart w:name="z670" w:id="573"/>
    <w:p>
      <w:pPr>
        <w:spacing w:after="0"/>
        <w:ind w:left="0"/>
        <w:jc w:val="left"/>
      </w:pPr>
      <w:r>
        <w:rPr>
          <w:rFonts w:ascii="Times New Roman"/>
          <w:b/>
          <w:i w:val="false"/>
          <w:color w:val="000000"/>
        </w:rPr>
        <w:t xml:space="preserve"> Иттердің үй-ұлттық тұқымдарын (тазы, төбет) асыл тұқымдық</w:t>
      </w:r>
      <w:r>
        <w:br/>
      </w:r>
      <w:r>
        <w:rPr>
          <w:rFonts w:ascii="Times New Roman"/>
          <w:b/>
          <w:i w:val="false"/>
          <w:color w:val="000000"/>
        </w:rPr>
        <w:t>құндылығын бонитирлеу (бағалау) және өсімін молайту жөніндегі</w:t>
      </w:r>
      <w:r>
        <w:br/>
      </w:r>
      <w:r>
        <w:rPr>
          <w:rFonts w:ascii="Times New Roman"/>
          <w:b/>
          <w:i w:val="false"/>
          <w:color w:val="000000"/>
        </w:rPr>
        <w:t>нұсқаулық</w:t>
      </w:r>
      <w:r>
        <w:br/>
      </w:r>
      <w:r>
        <w:rPr>
          <w:rFonts w:ascii="Times New Roman"/>
          <w:b/>
          <w:i w:val="false"/>
          <w:color w:val="000000"/>
        </w:rPr>
        <w:t>1. Жалпы ережелер</w:t>
      </w:r>
    </w:p>
    <w:bookmarkEnd w:id="573"/>
    <w:bookmarkStart w:name="z672" w:id="574"/>
    <w:p>
      <w:pPr>
        <w:spacing w:after="0"/>
        <w:ind w:left="0"/>
        <w:jc w:val="both"/>
      </w:pPr>
      <w:r>
        <w:rPr>
          <w:rFonts w:ascii="Times New Roman"/>
          <w:b w:val="false"/>
          <w:i w:val="false"/>
          <w:color w:val="000000"/>
          <w:sz w:val="28"/>
        </w:rPr>
        <w:t xml:space="preserve">
      1. Осы Иттердің үй-ұлттық тұқымдарын (тазы, төбет) асыл тұқымдық құндылығын бонитирлеу (бағалау) және өсімін молайту жөніндегі нұсқаулық (бұдан әрі – Нұсқаулық) "Асыл тұқымды мал шаруашылығы туралы" 1998 жылғы 9 шілдедегі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әзірленген және иттердің үй-ұлттық тұқымдарына бонитирлеу (бағалау) жүргізуді нақтылайды.</w:t>
      </w:r>
    </w:p>
    <w:bookmarkEnd w:id="574"/>
    <w:bookmarkStart w:name="z673" w:id="575"/>
    <w:p>
      <w:pPr>
        <w:spacing w:after="0"/>
        <w:ind w:left="0"/>
        <w:jc w:val="both"/>
      </w:pPr>
      <w:r>
        <w:rPr>
          <w:rFonts w:ascii="Times New Roman"/>
          <w:b w:val="false"/>
          <w:i w:val="false"/>
          <w:color w:val="000000"/>
          <w:sz w:val="28"/>
        </w:rPr>
        <w:t>
      2. Иттердің үй-ұлттық тұқымдарын бағалауды бонитерлер (сыныптаушылар)/сарапшы-кинологтар жүргізеді.</w:t>
      </w:r>
    </w:p>
    <w:bookmarkEnd w:id="575"/>
    <w:bookmarkStart w:name="z674" w:id="576"/>
    <w:p>
      <w:pPr>
        <w:spacing w:after="0"/>
        <w:ind w:left="0"/>
        <w:jc w:val="both"/>
      </w:pPr>
      <w:r>
        <w:rPr>
          <w:rFonts w:ascii="Times New Roman"/>
          <w:b w:val="false"/>
          <w:i w:val="false"/>
          <w:color w:val="000000"/>
          <w:sz w:val="28"/>
        </w:rPr>
        <w:t xml:space="preserve">
      3. Ұлттық тұқымды иттермен селекциялық-асыл тұқымдық жұмыстар жүргізудің басты мақсаты және міндеті оларды сақтау, таза тұқымды иттер санын арттыру, олардың жұмыстық және тұқымдық сапасын жоғарылату және жақсарту болып табылады. </w:t>
      </w:r>
    </w:p>
    <w:bookmarkEnd w:id="576"/>
    <w:p>
      <w:pPr>
        <w:spacing w:after="0"/>
        <w:ind w:left="0"/>
        <w:jc w:val="both"/>
      </w:pPr>
      <w:r>
        <w:rPr>
          <w:rFonts w:ascii="Times New Roman"/>
          <w:b w:val="false"/>
          <w:i w:val="false"/>
          <w:color w:val="000000"/>
          <w:sz w:val="28"/>
        </w:rPr>
        <w:t xml:space="preserve">
      Ит шаруашылығындағы асыл тұқымдық жұмыс ұрпақтарының сапасын, олардың өсіру аймағындағы жағдайларға жоғары бейімделуін жақсартуға, барынша жақсы пайдалануға бағытталған. Асыл тұқымдық жұмысты ұйымдастыру клубтардың, питомниктердің және басқа бөлімшелердің аражігін асыл тұқымдық жұмыс деңгейі және міндеттері бойынша ажырата, асыл тұқымдық ресурстарды тиімді құра және пайдалана, тұқымішілік құрылымды есепке ала отырып өсірудің неғұрлым мақсатқа сай әдістерін қолдана отырып, тұқымды толығымен қамтитын селекция принциптеріне негізделген. </w:t>
      </w:r>
    </w:p>
    <w:bookmarkStart w:name="z675" w:id="577"/>
    <w:p>
      <w:pPr>
        <w:spacing w:after="0"/>
        <w:ind w:left="0"/>
        <w:jc w:val="both"/>
      </w:pPr>
      <w:r>
        <w:rPr>
          <w:rFonts w:ascii="Times New Roman"/>
          <w:b w:val="false"/>
          <w:i w:val="false"/>
          <w:color w:val="000000"/>
          <w:sz w:val="28"/>
        </w:rPr>
        <w:t xml:space="preserve">
      4. Қызметтік және аңшылық ит шаруашылығы клубтарындағы асыл тұқымдық жұмыс мақсаты қызметтік және аңшылық ит тұқымдары ішінде асыл тұқымды иттерді арттыру, экстерьері мен конституциясы, жоғары жүйке қызметі (ЖЖҚ) типі, физикалық төзімділігі және иттердің басқа да қызметтік, аңшылық және жұмыс қасиеттерін тұқымда кезігетін кемістіктер мен жетіспеушіліктерді бір мезгілде түбегейлі жоя отырып үздіксіз жетілдіру болып табылады. </w:t>
      </w:r>
    </w:p>
    <w:bookmarkEnd w:id="577"/>
    <w:bookmarkStart w:name="z676" w:id="578"/>
    <w:p>
      <w:pPr>
        <w:spacing w:after="0"/>
        <w:ind w:left="0"/>
        <w:jc w:val="both"/>
      </w:pPr>
      <w:r>
        <w:rPr>
          <w:rFonts w:ascii="Times New Roman"/>
          <w:b w:val="false"/>
          <w:i w:val="false"/>
          <w:color w:val="000000"/>
          <w:sz w:val="28"/>
        </w:rPr>
        <w:t xml:space="preserve">
      5. Әрбір ит тұқымымен жұмыс жасау оның тұқымішілік типтерін және басқа да өзіне тән қасиеттері мен биологиялық ерекшеліктерін, сондай-ақ онда неғұрлым жиі кезігетін кемшіліктерді білуге негізделеді. Әр асыл тұқымды иттің тұқымға тән жалпы сипаттарымен қатар, жеке ауытқушылықтарын және өзгешеліктерін айыра білу қажет. </w:t>
      </w:r>
    </w:p>
    <w:bookmarkEnd w:id="578"/>
    <w:bookmarkStart w:name="z677" w:id="579"/>
    <w:p>
      <w:pPr>
        <w:spacing w:after="0"/>
        <w:ind w:left="0"/>
        <w:jc w:val="both"/>
      </w:pPr>
      <w:r>
        <w:rPr>
          <w:rFonts w:ascii="Times New Roman"/>
          <w:b w:val="false"/>
          <w:i w:val="false"/>
          <w:color w:val="000000"/>
          <w:sz w:val="28"/>
        </w:rPr>
        <w:t>
      6. Иттердің өсімін молайту біртекті, сол сияқты әртекті іріктеуді шығармашылық бағытта қолдана отырып таза тұқымдық (таза) өсіру әдісімен жүргізіледі.</w:t>
      </w:r>
    </w:p>
    <w:bookmarkEnd w:id="579"/>
    <w:bookmarkStart w:name="z678" w:id="580"/>
    <w:p>
      <w:pPr>
        <w:spacing w:after="0"/>
        <w:ind w:left="0"/>
        <w:jc w:val="both"/>
      </w:pPr>
      <w:r>
        <w:rPr>
          <w:rFonts w:ascii="Times New Roman"/>
          <w:b w:val="false"/>
          <w:i w:val="false"/>
          <w:color w:val="000000"/>
          <w:sz w:val="28"/>
        </w:rPr>
        <w:t xml:space="preserve">
      7. Клубтар мен питомниктерде асыл тұқымды желілер жүргізуге жағдай жасайтын, асыл тұқымдық сапалары жоғары иттер саны жеткілікті болған жағдайда, желілер бойынша өсіру қолданылады. </w:t>
      </w:r>
    </w:p>
    <w:bookmarkEnd w:id="580"/>
    <w:bookmarkStart w:name="z679" w:id="581"/>
    <w:p>
      <w:pPr>
        <w:spacing w:after="0"/>
        <w:ind w:left="0"/>
        <w:jc w:val="both"/>
      </w:pPr>
      <w:r>
        <w:rPr>
          <w:rFonts w:ascii="Times New Roman"/>
          <w:b w:val="false"/>
          <w:i w:val="false"/>
          <w:color w:val="000000"/>
          <w:sz w:val="28"/>
        </w:rPr>
        <w:t xml:space="preserve">
      8. Есепте тұрған барлық ересек ит: </w:t>
      </w:r>
    </w:p>
    <w:bookmarkEnd w:id="581"/>
    <w:bookmarkStart w:name="z680" w:id="582"/>
    <w:p>
      <w:pPr>
        <w:spacing w:after="0"/>
        <w:ind w:left="0"/>
        <w:jc w:val="both"/>
      </w:pPr>
      <w:r>
        <w:rPr>
          <w:rFonts w:ascii="Times New Roman"/>
          <w:b w:val="false"/>
          <w:i w:val="false"/>
          <w:color w:val="000000"/>
          <w:sz w:val="28"/>
        </w:rPr>
        <w:t xml:space="preserve">
      1) асыл тұқымды иттер; </w:t>
      </w:r>
    </w:p>
    <w:bookmarkEnd w:id="582"/>
    <w:bookmarkStart w:name="z681" w:id="583"/>
    <w:p>
      <w:pPr>
        <w:spacing w:after="0"/>
        <w:ind w:left="0"/>
        <w:jc w:val="both"/>
      </w:pPr>
      <w:r>
        <w:rPr>
          <w:rFonts w:ascii="Times New Roman"/>
          <w:b w:val="false"/>
          <w:i w:val="false"/>
          <w:color w:val="000000"/>
          <w:sz w:val="28"/>
        </w:rPr>
        <w:t>
      2) пайланылатын иттер болып екі санатқа бөлінеді.</w:t>
      </w:r>
    </w:p>
    <w:bookmarkEnd w:id="583"/>
    <w:bookmarkStart w:name="z682" w:id="584"/>
    <w:p>
      <w:pPr>
        <w:spacing w:after="0"/>
        <w:ind w:left="0"/>
        <w:jc w:val="both"/>
      </w:pPr>
      <w:r>
        <w:rPr>
          <w:rFonts w:ascii="Times New Roman"/>
          <w:b w:val="false"/>
          <w:i w:val="false"/>
          <w:color w:val="000000"/>
          <w:sz w:val="28"/>
        </w:rPr>
        <w:t>
      9. Асыл тұқымдыларға бонитирлеу (бағалау) сыныптылығын алған иттер жатады. Қалған иттер пайдаланылатын иттер санатына жатады.</w:t>
      </w:r>
    </w:p>
    <w:bookmarkEnd w:id="584"/>
    <w:bookmarkStart w:name="z683" w:id="585"/>
    <w:p>
      <w:pPr>
        <w:spacing w:after="0"/>
        <w:ind w:left="0"/>
        <w:jc w:val="both"/>
      </w:pPr>
      <w:r>
        <w:rPr>
          <w:rFonts w:ascii="Times New Roman"/>
          <w:b w:val="false"/>
          <w:i w:val="false"/>
          <w:color w:val="000000"/>
          <w:sz w:val="28"/>
        </w:rPr>
        <w:t>
      10. Асыл тұқымды иттерді өсіру жоспарлы сипатта болады және:</w:t>
      </w:r>
    </w:p>
    <w:bookmarkEnd w:id="585"/>
    <w:bookmarkStart w:name="z684" w:id="586"/>
    <w:p>
      <w:pPr>
        <w:spacing w:after="0"/>
        <w:ind w:left="0"/>
        <w:jc w:val="both"/>
      </w:pPr>
      <w:r>
        <w:rPr>
          <w:rFonts w:ascii="Times New Roman"/>
          <w:b w:val="false"/>
          <w:i w:val="false"/>
          <w:color w:val="000000"/>
          <w:sz w:val="28"/>
        </w:rPr>
        <w:t>
      1) осы Нұсқаулыққа;</w:t>
      </w:r>
    </w:p>
    <w:bookmarkEnd w:id="586"/>
    <w:bookmarkStart w:name="z685" w:id="587"/>
    <w:p>
      <w:pPr>
        <w:spacing w:after="0"/>
        <w:ind w:left="0"/>
        <w:jc w:val="both"/>
      </w:pPr>
      <w:r>
        <w:rPr>
          <w:rFonts w:ascii="Times New Roman"/>
          <w:b w:val="false"/>
          <w:i w:val="false"/>
          <w:color w:val="000000"/>
          <w:sz w:val="28"/>
        </w:rPr>
        <w:t>
      2) клуб немесе питомник бес жылға жасайтын әр тұқым бойынша асыл тұқымдық жұмыстың перспективалық жоспарда сәйкес ұйымдастырылады. Перспективалық жоспардың бір данасы аккредиттелген Аңшылар мен аңшылық шаруашылығы субъектілері қоғамдық бірлестіктерінің республикалық қауымдастығына (бұдан әрі – Қауымдастық) түзету үшін ұсынылады;</w:t>
      </w:r>
    </w:p>
    <w:bookmarkEnd w:id="587"/>
    <w:bookmarkStart w:name="z686" w:id="588"/>
    <w:p>
      <w:pPr>
        <w:spacing w:after="0"/>
        <w:ind w:left="0"/>
        <w:jc w:val="both"/>
      </w:pPr>
      <w:r>
        <w:rPr>
          <w:rFonts w:ascii="Times New Roman"/>
          <w:b w:val="false"/>
          <w:i w:val="false"/>
          <w:color w:val="000000"/>
          <w:sz w:val="28"/>
        </w:rPr>
        <w:t>
      3) клуб немесе питомник жыл сайын перспективалық жоспарда есепті жылға көзделген жеке міндеттерді есепке ала отырып жасайтын өсіру жоспарына сәйкес ұйымдастырылады. Өсіру жоспарын клуб немесе питомник (өсіру секциясы) жүргізілген селекциялық іс-шаралар нәтижелерін: көрмелер, жас иттерді шығару және сынау, асыл тұқымды ит иелерінің қалаулары және бағалауларын есепке ала отырып әзірлейді.</w:t>
      </w:r>
    </w:p>
    <w:bookmarkEnd w:id="588"/>
    <w:bookmarkStart w:name="z687" w:id="589"/>
    <w:p>
      <w:pPr>
        <w:spacing w:after="0"/>
        <w:ind w:left="0"/>
        <w:jc w:val="left"/>
      </w:pPr>
      <w:r>
        <w:rPr>
          <w:rFonts w:ascii="Times New Roman"/>
          <w:b/>
          <w:i w:val="false"/>
          <w:color w:val="000000"/>
        </w:rPr>
        <w:t xml:space="preserve"> 2. Асыл тұқымды иттерді іріктеу және таңдау. Өсіру жоспары</w:t>
      </w:r>
    </w:p>
    <w:bookmarkEnd w:id="589"/>
    <w:bookmarkStart w:name="z688" w:id="590"/>
    <w:p>
      <w:pPr>
        <w:spacing w:after="0"/>
        <w:ind w:left="0"/>
        <w:jc w:val="both"/>
      </w:pPr>
      <w:r>
        <w:rPr>
          <w:rFonts w:ascii="Times New Roman"/>
          <w:b w:val="false"/>
          <w:i w:val="false"/>
          <w:color w:val="000000"/>
          <w:sz w:val="28"/>
        </w:rPr>
        <w:t>
      11. Өсіру жоспарына енгізу үшін:</w:t>
      </w:r>
    </w:p>
    <w:bookmarkEnd w:id="590"/>
    <w:p>
      <w:pPr>
        <w:spacing w:after="0"/>
        <w:ind w:left="0"/>
        <w:jc w:val="both"/>
      </w:pPr>
      <w:r>
        <w:rPr>
          <w:rFonts w:ascii="Times New Roman"/>
          <w:b w:val="false"/>
          <w:i w:val="false"/>
          <w:color w:val="000000"/>
          <w:sz w:val="28"/>
        </w:rPr>
        <w:t>
      қызметтік иттер тұқымын – конституциясы, экстерьері, шығу тегі, қызметтік сапалары бойынша және ұрпағының сапасы бойынша (ұрпақ берген иттер үшін);</w:t>
      </w:r>
    </w:p>
    <w:p>
      <w:pPr>
        <w:spacing w:after="0"/>
        <w:ind w:left="0"/>
        <w:jc w:val="both"/>
      </w:pPr>
      <w:r>
        <w:rPr>
          <w:rFonts w:ascii="Times New Roman"/>
          <w:b w:val="false"/>
          <w:i w:val="false"/>
          <w:color w:val="000000"/>
          <w:sz w:val="28"/>
        </w:rPr>
        <w:t>
      аңшылық иттер тұқымын – конституциясы, экстерьері, шығу тегі, аңшылық сапалары бойынша және ұрпағының сапасы бойынша (ұрпақ берген иттер үшін) іріктейді.</w:t>
      </w:r>
    </w:p>
    <w:bookmarkStart w:name="z689" w:id="591"/>
    <w:p>
      <w:pPr>
        <w:spacing w:after="0"/>
        <w:ind w:left="0"/>
        <w:jc w:val="both"/>
      </w:pPr>
      <w:r>
        <w:rPr>
          <w:rFonts w:ascii="Times New Roman"/>
          <w:b w:val="false"/>
          <w:i w:val="false"/>
          <w:color w:val="000000"/>
          <w:sz w:val="28"/>
        </w:rPr>
        <w:t>
      12. Иттерді мына жастарында:</w:t>
      </w:r>
    </w:p>
    <w:bookmarkEnd w:id="591"/>
    <w:p>
      <w:pPr>
        <w:spacing w:after="0"/>
        <w:ind w:left="0"/>
        <w:jc w:val="both"/>
      </w:pPr>
      <w:r>
        <w:rPr>
          <w:rFonts w:ascii="Times New Roman"/>
          <w:b w:val="false"/>
          <w:i w:val="false"/>
          <w:color w:val="000000"/>
          <w:sz w:val="28"/>
        </w:rPr>
        <w:t>
      қаншықтарды бір жас алты айдан төмен емес жасында;</w:t>
      </w:r>
    </w:p>
    <w:p>
      <w:pPr>
        <w:spacing w:after="0"/>
        <w:ind w:left="0"/>
        <w:jc w:val="both"/>
      </w:pPr>
      <w:r>
        <w:rPr>
          <w:rFonts w:ascii="Times New Roman"/>
          <w:b w:val="false"/>
          <w:i w:val="false"/>
          <w:color w:val="000000"/>
          <w:sz w:val="28"/>
        </w:rPr>
        <w:t>
      қызметтік-спорттық тұқымды төбеттерді екі жастан төмен емес және аңшылық тұқымды төбеттерді бір жас алты айдан төмен емес жасында ұйығуға жібереді.</w:t>
      </w:r>
    </w:p>
    <w:p>
      <w:pPr>
        <w:spacing w:after="0"/>
        <w:ind w:left="0"/>
        <w:jc w:val="both"/>
      </w:pPr>
      <w:r>
        <w:rPr>
          <w:rFonts w:ascii="Times New Roman"/>
          <w:b w:val="false"/>
          <w:i w:val="false"/>
          <w:color w:val="000000"/>
          <w:sz w:val="28"/>
        </w:rPr>
        <w:t>
      Асыл тұқымды қаншықтардың ұйығуы жылына бір рет жүргізіледі. Аз күшіктеген (бес күшіктен кем) үш жастан жоғары жастағы қаншықтарды ұйығуға жылына екі рет жіберуге болады.</w:t>
      </w:r>
    </w:p>
    <w:bookmarkStart w:name="z690" w:id="592"/>
    <w:p>
      <w:pPr>
        <w:spacing w:after="0"/>
        <w:ind w:left="0"/>
        <w:jc w:val="both"/>
      </w:pPr>
      <w:r>
        <w:rPr>
          <w:rFonts w:ascii="Times New Roman"/>
          <w:b w:val="false"/>
          <w:i w:val="false"/>
          <w:color w:val="000000"/>
          <w:sz w:val="28"/>
        </w:rPr>
        <w:t>
      13. Қаншықтарға қарағанда, төбеттер ерекше қатаң іріктеледі: Төбеттердің саны және құрамы аталған жылдың өсіру жоспарына енгізілген қаншықтардың құрамына байланысты және олардан алынған ұрпақтарды есепке ала отырып жыл сайын анықталады.</w:t>
      </w:r>
    </w:p>
    <w:bookmarkEnd w:id="592"/>
    <w:bookmarkStart w:name="z691" w:id="593"/>
    <w:p>
      <w:pPr>
        <w:spacing w:after="0"/>
        <w:ind w:left="0"/>
        <w:jc w:val="both"/>
      </w:pPr>
      <w:r>
        <w:rPr>
          <w:rFonts w:ascii="Times New Roman"/>
          <w:b w:val="false"/>
          <w:i w:val="false"/>
          <w:color w:val="000000"/>
          <w:sz w:val="28"/>
        </w:rPr>
        <w:t xml:space="preserve">
      14. Тұқым стандарты бойынша шеттетуге жататын кемістіктері бар, сондай-ақ он жастан асқан иттер өсіру жоспарына енгізілмейді. </w:t>
      </w:r>
    </w:p>
    <w:bookmarkEnd w:id="593"/>
    <w:bookmarkStart w:name="z692" w:id="594"/>
    <w:p>
      <w:pPr>
        <w:spacing w:after="0"/>
        <w:ind w:left="0"/>
        <w:jc w:val="both"/>
      </w:pPr>
      <w:r>
        <w:rPr>
          <w:rFonts w:ascii="Times New Roman"/>
          <w:b w:val="false"/>
          <w:i w:val="false"/>
          <w:color w:val="000000"/>
          <w:sz w:val="28"/>
        </w:rPr>
        <w:t>
      15. Жұптарды таңдау екі серіктестің барлық жетістіктерін және кемшіліктерін есепке ала отырып міндетті түрде жеке жүргізіледі. Жұптарды жеке таңдау оң белгілерін және қасиеттерін орнықтыруды және жетілдіруді, кемшіліктерін жоюды және ұрпағының жалпы тұқымдылығын жоғарылатуды қамтамасыз етеді.</w:t>
      </w:r>
    </w:p>
    <w:bookmarkEnd w:id="594"/>
    <w:bookmarkStart w:name="z693" w:id="595"/>
    <w:p>
      <w:pPr>
        <w:spacing w:after="0"/>
        <w:ind w:left="0"/>
        <w:jc w:val="both"/>
      </w:pPr>
      <w:r>
        <w:rPr>
          <w:rFonts w:ascii="Times New Roman"/>
          <w:b w:val="false"/>
          <w:i w:val="false"/>
          <w:color w:val="000000"/>
          <w:sz w:val="28"/>
        </w:rPr>
        <w:t>
      16. Бірдей кемістіктері бар қаншықтар мен төбеттерді жұптастыруға жібермейді. Экстерьеріндегі немесе ұрпағының мінез-құлқындағы жекелеген кемістіктерді біркелкілеу үшін жұптарға кемістіктері жоқ, экстерьері дұрыс иттер таңдап алынады.</w:t>
      </w:r>
    </w:p>
    <w:bookmarkEnd w:id="595"/>
    <w:bookmarkStart w:name="z694" w:id="596"/>
    <w:p>
      <w:pPr>
        <w:spacing w:after="0"/>
        <w:ind w:left="0"/>
        <w:jc w:val="both"/>
      </w:pPr>
      <w:r>
        <w:rPr>
          <w:rFonts w:ascii="Times New Roman"/>
          <w:b w:val="false"/>
          <w:i w:val="false"/>
          <w:color w:val="000000"/>
          <w:sz w:val="28"/>
        </w:rPr>
        <w:t>
      17. Алдыңғы күшіктеу кезінде жақсы ұрпақ берген қаншықты, өсіру талаптарына сәйкес келсе және осы қаншықтарға сай болса және осы клуб саны осындай комбинация нәтижесінде алынған иттерге толы болмаса, сол төбеттермен немесе оның жақын туыстарымен жұптастыру ұсынылады.</w:t>
      </w:r>
    </w:p>
    <w:bookmarkEnd w:id="596"/>
    <w:bookmarkStart w:name="z695" w:id="597"/>
    <w:p>
      <w:pPr>
        <w:spacing w:after="0"/>
        <w:ind w:left="0"/>
        <w:jc w:val="both"/>
      </w:pPr>
      <w:r>
        <w:rPr>
          <w:rFonts w:ascii="Times New Roman"/>
          <w:b w:val="false"/>
          <w:i w:val="false"/>
          <w:color w:val="000000"/>
          <w:sz w:val="28"/>
        </w:rPr>
        <w:t xml:space="preserve">
      18. Жұптарды таңдау кезінде олардың жасы ескеріледі. Толық физикалық кемеліне жеткен тұқымдық иттерді шағылыстырған неғұрлым дұрыс. Жас иттерді (асыл тұқымдық пайдаланудың бірінші жылында) шағылыстырмаған дұрыс. Екі кәрі итті шағылыстырмаған дұрыс: жастарына байланысты олардың ұрпақтары әлсіреуі мүмкін. </w:t>
      </w:r>
    </w:p>
    <w:bookmarkEnd w:id="597"/>
    <w:bookmarkStart w:name="z696" w:id="598"/>
    <w:p>
      <w:pPr>
        <w:spacing w:after="0"/>
        <w:ind w:left="0"/>
        <w:jc w:val="both"/>
      </w:pPr>
      <w:r>
        <w:rPr>
          <w:rFonts w:ascii="Times New Roman"/>
          <w:b w:val="false"/>
          <w:i w:val="false"/>
          <w:color w:val="000000"/>
          <w:sz w:val="28"/>
        </w:rPr>
        <w:t>
      19. Өсіру жоспары түсіндірме жазбадан және бекітілген нысандағы толтырылған таңдау кестесінен тұрады. Өсіру жоспарының құжаттарын мынадай тәртіппен таңдайды: Төбетке жасалған таңдау кестесіне онымен жұптастыру үшін бекітілген қаншықтарға жасалған барлық таңдау кестелері таңдалады. Осындай таңдау кестелерін жоспарда тек дублер ретінде пайдаланылатын төбеттер үшін де толтырады.</w:t>
      </w:r>
    </w:p>
    <w:bookmarkEnd w:id="598"/>
    <w:bookmarkStart w:name="z697" w:id="599"/>
    <w:p>
      <w:pPr>
        <w:spacing w:after="0"/>
        <w:ind w:left="0"/>
        <w:jc w:val="both"/>
      </w:pPr>
      <w:r>
        <w:rPr>
          <w:rFonts w:ascii="Times New Roman"/>
          <w:b w:val="false"/>
          <w:i w:val="false"/>
          <w:color w:val="000000"/>
          <w:sz w:val="28"/>
        </w:rPr>
        <w:t>
      20. Түсіндірме жазбада өсіру жоспарына қосылған ит саны және олардың конституциясы және экстерьері бойынша (көрмедегі бағалары), қызметтік немесе жұмыс сапалары (сынақтар және жарыстардағы дипломдары), шығу тегі және ұрпағының сапасы бойынша бағалары көрсетілген асыл тұқымды иттерге егжей-тегжейлі шолу сондай-ақ, жоспардың негізіне алынған міндеттер және ұйғарымдарды мазмұндау қамтылады.</w:t>
      </w:r>
    </w:p>
    <w:bookmarkEnd w:id="599"/>
    <w:bookmarkStart w:name="z698" w:id="600"/>
    <w:p>
      <w:pPr>
        <w:spacing w:after="0"/>
        <w:ind w:left="0"/>
        <w:jc w:val="both"/>
      </w:pPr>
      <w:r>
        <w:rPr>
          <w:rFonts w:ascii="Times New Roman"/>
          <w:b w:val="false"/>
          <w:i w:val="false"/>
          <w:color w:val="000000"/>
          <w:sz w:val="28"/>
        </w:rPr>
        <w:t>
      21. Өсіру жоспары екі данада жасалады. Жоспарды Клуб кеңесі немесе асыл тұқымды иттерді өсіретін питомниктер кеңесі Қауымдастық өкілдерінің қатысуымен бекітеді. Жоспардың бір данасы есепті жылдың 1 желтоқсанынан кешіктірмей Қауымдастыққа ұсынылады. Екінші данасы өсіру жұмысында басшылыққа алу үшін клубта қалады. Өсіру жоспары асыл тұқымды ит иелеріне мәлімет үшін беріледі.</w:t>
      </w:r>
    </w:p>
    <w:bookmarkEnd w:id="600"/>
    <w:bookmarkStart w:name="z699" w:id="601"/>
    <w:p>
      <w:pPr>
        <w:spacing w:after="0"/>
        <w:ind w:left="0"/>
        <w:jc w:val="both"/>
      </w:pPr>
      <w:r>
        <w:rPr>
          <w:rFonts w:ascii="Times New Roman"/>
          <w:b w:val="false"/>
          <w:i w:val="false"/>
          <w:color w:val="000000"/>
          <w:sz w:val="28"/>
        </w:rPr>
        <w:t xml:space="preserve">
      22. Қауымдастық, клуб немесе питомниктен алынған өсіру жоспарын тексеріп, бір ай ішінде бар болған жағдайда өздерінің ескертулері мен ұсыныстарын жолдайды. </w:t>
      </w:r>
    </w:p>
    <w:bookmarkEnd w:id="601"/>
    <w:bookmarkStart w:name="z700" w:id="602"/>
    <w:p>
      <w:pPr>
        <w:spacing w:after="0"/>
        <w:ind w:left="0"/>
        <w:jc w:val="both"/>
      </w:pPr>
      <w:r>
        <w:rPr>
          <w:rFonts w:ascii="Times New Roman"/>
          <w:b w:val="false"/>
          <w:i w:val="false"/>
          <w:color w:val="000000"/>
          <w:sz w:val="28"/>
        </w:rPr>
        <w:t>
      23. Клуб немесе питомник (өсіру секциясы) Қауымдастықтың ұсыныстары мен ескертулеріне сәйкес дамыту жоспарына қажетті өзгерістер енгізеді.</w:t>
      </w:r>
    </w:p>
    <w:bookmarkEnd w:id="602"/>
    <w:bookmarkStart w:name="z701" w:id="603"/>
    <w:p>
      <w:pPr>
        <w:spacing w:after="0"/>
        <w:ind w:left="0"/>
        <w:jc w:val="both"/>
      </w:pPr>
      <w:r>
        <w:rPr>
          <w:rFonts w:ascii="Times New Roman"/>
          <w:b w:val="false"/>
          <w:i w:val="false"/>
          <w:color w:val="000000"/>
          <w:sz w:val="28"/>
        </w:rPr>
        <w:t>
      24. Жоспарға енген төбетті ұйығу үшін пайдалануға мүмкіндік болмаған жағдайда және жаңадан келген асыл тұқымды иттер болған жағдайда, өсіру жоспарына Клубтың немесе питомниктің (өсіру секциясы) кеңесі бекіткен түзетілімдер мен қосымшалар енгізіледі. Бұл жұмыстар жоспардағы жұмыс деп есептеледі.</w:t>
      </w:r>
    </w:p>
    <w:bookmarkEnd w:id="603"/>
    <w:bookmarkStart w:name="z702" w:id="604"/>
    <w:p>
      <w:pPr>
        <w:spacing w:after="0"/>
        <w:ind w:left="0"/>
        <w:jc w:val="left"/>
      </w:pPr>
      <w:r>
        <w:rPr>
          <w:rFonts w:ascii="Times New Roman"/>
          <w:b/>
          <w:i w:val="false"/>
          <w:color w:val="000000"/>
        </w:rPr>
        <w:t xml:space="preserve"> 3. Ұйығуларды, алынған ұялас күшіктерді тіркеу және есепке алу</w:t>
      </w:r>
      <w:r>
        <w:br/>
      </w:r>
      <w:r>
        <w:rPr>
          <w:rFonts w:ascii="Times New Roman"/>
          <w:b/>
          <w:i w:val="false"/>
          <w:color w:val="000000"/>
        </w:rPr>
        <w:t>және күшіктерге арналған тұқым-тегі құжатын беру</w:t>
      </w:r>
    </w:p>
    <w:bookmarkEnd w:id="604"/>
    <w:bookmarkStart w:name="z703" w:id="605"/>
    <w:p>
      <w:pPr>
        <w:spacing w:after="0"/>
        <w:ind w:left="0"/>
        <w:jc w:val="both"/>
      </w:pPr>
      <w:r>
        <w:rPr>
          <w:rFonts w:ascii="Times New Roman"/>
          <w:b w:val="false"/>
          <w:i w:val="false"/>
          <w:color w:val="000000"/>
          <w:sz w:val="28"/>
        </w:rPr>
        <w:t>
      25. Өсіру жоспары негізінде клуб немесе питомник (өсіру секциясы) ұйығуға бағыттама береді. Бұл ретте қаншықты міндетті түрде ветеринар дәрігер қарап, ол жөнінде иесіне тиісті анықтама береді.</w:t>
      </w:r>
    </w:p>
    <w:bookmarkEnd w:id="605"/>
    <w:bookmarkStart w:name="z704" w:id="606"/>
    <w:p>
      <w:pPr>
        <w:spacing w:after="0"/>
        <w:ind w:left="0"/>
        <w:jc w:val="both"/>
      </w:pPr>
      <w:r>
        <w:rPr>
          <w:rFonts w:ascii="Times New Roman"/>
          <w:b w:val="false"/>
          <w:i w:val="false"/>
          <w:color w:val="000000"/>
          <w:sz w:val="28"/>
        </w:rPr>
        <w:t>
      26. Қайталама (бақылаушы) ұйығуды алғашқы ұйығудан 24-48 сағат өткен соң жүргізу ұсынылады.</w:t>
      </w:r>
    </w:p>
    <w:bookmarkEnd w:id="606"/>
    <w:bookmarkStart w:name="z705" w:id="607"/>
    <w:p>
      <w:pPr>
        <w:spacing w:after="0"/>
        <w:ind w:left="0"/>
        <w:jc w:val="both"/>
      </w:pPr>
      <w:r>
        <w:rPr>
          <w:rFonts w:ascii="Times New Roman"/>
          <w:b w:val="false"/>
          <w:i w:val="false"/>
          <w:color w:val="000000"/>
          <w:sz w:val="28"/>
        </w:rPr>
        <w:t xml:space="preserve">
      27. Қайталама ұйығу төбеттің жай-күйіне байланысты іске аспаған жағдайда және байлаулы қаншық ұрпақ әкелмей жатса, қаншық иесіне дәл сол төбетпен келесі жұпты тегін өту мүмкіндігі беріледі. </w:t>
      </w:r>
    </w:p>
    <w:bookmarkEnd w:id="607"/>
    <w:bookmarkStart w:name="z706" w:id="608"/>
    <w:p>
      <w:pPr>
        <w:spacing w:after="0"/>
        <w:ind w:left="0"/>
        <w:jc w:val="both"/>
      </w:pPr>
      <w:r>
        <w:rPr>
          <w:rFonts w:ascii="Times New Roman"/>
          <w:b w:val="false"/>
          <w:i w:val="false"/>
          <w:color w:val="000000"/>
          <w:sz w:val="28"/>
        </w:rPr>
        <w:t>
      28. Ұйығу ақысын және есеп айырысу тәртібін Клуб немесе питомник (өсіру секциясы) кеңесі төбеттің сыныбы мен жергілікті жағдайды есепке ала отырып отырып белгілейді.</w:t>
      </w:r>
    </w:p>
    <w:bookmarkEnd w:id="608"/>
    <w:bookmarkStart w:name="z707" w:id="609"/>
    <w:p>
      <w:pPr>
        <w:spacing w:after="0"/>
        <w:ind w:left="0"/>
        <w:jc w:val="both"/>
      </w:pPr>
      <w:r>
        <w:rPr>
          <w:rFonts w:ascii="Times New Roman"/>
          <w:b w:val="false"/>
          <w:i w:val="false"/>
          <w:color w:val="000000"/>
          <w:sz w:val="28"/>
        </w:rPr>
        <w:t>
      29. Жоспарланған ұйығуларды, күшіктеуді, әрбір клуб пен питомниктегі күшіктердің санын есептеу үшін тіркеу кітабы жүргізіледі.</w:t>
      </w:r>
    </w:p>
    <w:bookmarkEnd w:id="609"/>
    <w:bookmarkStart w:name="z708" w:id="610"/>
    <w:p>
      <w:pPr>
        <w:spacing w:after="0"/>
        <w:ind w:left="0"/>
        <w:jc w:val="both"/>
      </w:pPr>
      <w:r>
        <w:rPr>
          <w:rFonts w:ascii="Times New Roman"/>
          <w:b w:val="false"/>
          <w:i w:val="false"/>
          <w:color w:val="000000"/>
          <w:sz w:val="28"/>
        </w:rPr>
        <w:t>
      30. Тіркеу кітабында тек қана клуб немесе питомник бағыты бойынша жүргізілген ұйығулар түгел тіркеледі.</w:t>
      </w:r>
    </w:p>
    <w:bookmarkEnd w:id="610"/>
    <w:bookmarkStart w:name="z709" w:id="611"/>
    <w:p>
      <w:pPr>
        <w:spacing w:after="0"/>
        <w:ind w:left="0"/>
        <w:jc w:val="both"/>
      </w:pPr>
      <w:r>
        <w:rPr>
          <w:rFonts w:ascii="Times New Roman"/>
          <w:b w:val="false"/>
          <w:i w:val="false"/>
          <w:color w:val="000000"/>
          <w:sz w:val="28"/>
        </w:rPr>
        <w:t>
      31. Клуб немесе питомник (өсіру секциясы) кеңесі 30 күнге толмаған күшіктерге қарау, қоғамдық бақылау жүргізу үшін жауапты адамды айқындайды.</w:t>
      </w:r>
    </w:p>
    <w:bookmarkEnd w:id="611"/>
    <w:bookmarkStart w:name="z710" w:id="612"/>
    <w:p>
      <w:pPr>
        <w:spacing w:after="0"/>
        <w:ind w:left="0"/>
        <w:jc w:val="both"/>
      </w:pPr>
      <w:r>
        <w:rPr>
          <w:rFonts w:ascii="Times New Roman"/>
          <w:b w:val="false"/>
          <w:i w:val="false"/>
          <w:color w:val="000000"/>
          <w:sz w:val="28"/>
        </w:rPr>
        <w:t xml:space="preserve">
      32. Әрбір ұялас күшіктер екі реттен: туылғаннан кейінгі 3-4 және 29-30 күндері тексеріледі. Тексеруші қаншық иесіне күшікті қалай тамақтандыру керектігі мен тамақтандыратын қаншықты қалай күтіп-бағу керектігі және зерттеп-қарау процесінде туындаған басқа сұрақтар жайлы кеңес береді. Әрбір зерттеп-қарау кезінде күшіктердің салмағын өлшейді. Күшіктер отыз күнге толғанда олардың жалпы жай-күйі, салмағы, оларды күтіп-бағу сипаты және оны асыраушы қаншықтың жай-күйі негізінде баға беріледі. </w:t>
      </w:r>
    </w:p>
    <w:bookmarkEnd w:id="612"/>
    <w:bookmarkStart w:name="z711" w:id="613"/>
    <w:p>
      <w:pPr>
        <w:spacing w:after="0"/>
        <w:ind w:left="0"/>
        <w:jc w:val="both"/>
      </w:pPr>
      <w:r>
        <w:rPr>
          <w:rFonts w:ascii="Times New Roman"/>
          <w:b w:val="false"/>
          <w:i w:val="false"/>
          <w:color w:val="000000"/>
          <w:sz w:val="28"/>
        </w:rPr>
        <w:t xml:space="preserve">
      33. Қаншықтардың жай-күйі нашар болса және күшіктер антисанитариялық жағдайда күтіп-бағылған жағдайда ұялас күшіктерге берілетін баға бір балға кемиді. </w:t>
      </w:r>
    </w:p>
    <w:bookmarkEnd w:id="613"/>
    <w:bookmarkStart w:name="z712" w:id="614"/>
    <w:p>
      <w:pPr>
        <w:spacing w:after="0"/>
        <w:ind w:left="0"/>
        <w:jc w:val="both"/>
      </w:pPr>
      <w:r>
        <w:rPr>
          <w:rFonts w:ascii="Times New Roman"/>
          <w:b w:val="false"/>
          <w:i w:val="false"/>
          <w:color w:val="000000"/>
          <w:sz w:val="28"/>
        </w:rPr>
        <w:t>
      34. Ата-енесінің тұқым-тегі құжаттарының және ұйығуларды тіркеу кітабындағы жазбалардың негізінде әрбір жоспарлы ұялас күшіктерге жалпы карточка ашылады.</w:t>
      </w:r>
    </w:p>
    <w:bookmarkEnd w:id="614"/>
    <w:bookmarkStart w:name="z713" w:id="615"/>
    <w:p>
      <w:pPr>
        <w:spacing w:after="0"/>
        <w:ind w:left="0"/>
        <w:jc w:val="left"/>
      </w:pPr>
      <w:r>
        <w:rPr>
          <w:rFonts w:ascii="Times New Roman"/>
          <w:b/>
          <w:i w:val="false"/>
          <w:color w:val="000000"/>
        </w:rPr>
        <w:t xml:space="preserve"> 4. Күшіктер көрсетпелері</w:t>
      </w:r>
    </w:p>
    <w:bookmarkEnd w:id="615"/>
    <w:bookmarkStart w:name="z714" w:id="616"/>
    <w:p>
      <w:pPr>
        <w:spacing w:after="0"/>
        <w:ind w:left="0"/>
        <w:jc w:val="both"/>
      </w:pPr>
      <w:r>
        <w:rPr>
          <w:rFonts w:ascii="Times New Roman"/>
          <w:b w:val="false"/>
          <w:i w:val="false"/>
          <w:color w:val="000000"/>
          <w:sz w:val="28"/>
        </w:rPr>
        <w:t>
      35. Күшіктердің көрсетпелерін, клуб немесе питомник (өсіру секциясы) қызметтік және аңшылық ит өсіру үшін жылына екі рет (күзде және көктемде) келесі мақсаттарда ұйымдастырады:</w:t>
      </w:r>
    </w:p>
    <w:bookmarkEnd w:id="616"/>
    <w:bookmarkStart w:name="z715" w:id="617"/>
    <w:p>
      <w:pPr>
        <w:spacing w:after="0"/>
        <w:ind w:left="0"/>
        <w:jc w:val="both"/>
      </w:pPr>
      <w:r>
        <w:rPr>
          <w:rFonts w:ascii="Times New Roman"/>
          <w:b w:val="false"/>
          <w:i w:val="false"/>
          <w:color w:val="000000"/>
          <w:sz w:val="28"/>
        </w:rPr>
        <w:t>
      1) күшіктерді тұқымдылығы мен өсіру сапасына қарап бағалау;</w:t>
      </w:r>
    </w:p>
    <w:bookmarkEnd w:id="617"/>
    <w:bookmarkStart w:name="z716" w:id="618"/>
    <w:p>
      <w:pPr>
        <w:spacing w:after="0"/>
        <w:ind w:left="0"/>
        <w:jc w:val="both"/>
      </w:pPr>
      <w:r>
        <w:rPr>
          <w:rFonts w:ascii="Times New Roman"/>
          <w:b w:val="false"/>
          <w:i w:val="false"/>
          <w:color w:val="000000"/>
          <w:sz w:val="28"/>
        </w:rPr>
        <w:t>
      2) күшіктердің иесіне оларды қалай өсіріп-бағу және тәрбиелеу бойынша ұсыныстар мен нұсқаулықтар беру;</w:t>
      </w:r>
    </w:p>
    <w:bookmarkEnd w:id="618"/>
    <w:bookmarkStart w:name="z717" w:id="619"/>
    <w:p>
      <w:pPr>
        <w:spacing w:after="0"/>
        <w:ind w:left="0"/>
        <w:jc w:val="both"/>
      </w:pPr>
      <w:r>
        <w:rPr>
          <w:rFonts w:ascii="Times New Roman"/>
          <w:b w:val="false"/>
          <w:i w:val="false"/>
          <w:color w:val="000000"/>
          <w:sz w:val="28"/>
        </w:rPr>
        <w:t>
      3) ата-енесін (төбеттер мен қаншықтар) олардың тұқымдары мен жұптасу нәтижелерін бағалау бойынша зерттеу.</w:t>
      </w:r>
    </w:p>
    <w:bookmarkEnd w:id="619"/>
    <w:bookmarkStart w:name="z718" w:id="620"/>
    <w:p>
      <w:pPr>
        <w:spacing w:after="0"/>
        <w:ind w:left="0"/>
        <w:jc w:val="both"/>
      </w:pPr>
      <w:r>
        <w:rPr>
          <w:rFonts w:ascii="Times New Roman"/>
          <w:b w:val="false"/>
          <w:i w:val="false"/>
          <w:color w:val="000000"/>
          <w:sz w:val="28"/>
        </w:rPr>
        <w:t>
      36. Көрсетпе барысында күшіктерді тұқымдары бойынша бөлек қарайды. Бір төбеттен тарайтын күшіктердің барлығы бір мезетте және ұяластар бойынша қаралады.</w:t>
      </w:r>
    </w:p>
    <w:bookmarkEnd w:id="620"/>
    <w:bookmarkStart w:name="z719" w:id="621"/>
    <w:p>
      <w:pPr>
        <w:spacing w:after="0"/>
        <w:ind w:left="0"/>
        <w:jc w:val="both"/>
      </w:pPr>
      <w:r>
        <w:rPr>
          <w:rFonts w:ascii="Times New Roman"/>
          <w:b w:val="false"/>
          <w:i w:val="false"/>
          <w:color w:val="000000"/>
          <w:sz w:val="28"/>
        </w:rPr>
        <w:t xml:space="preserve">
      37. Клубтың және питомниктың өсіру секциясы көрсетпе барысында 4-10 ай аралығындағы барлық күшіктер мен олардың ата-енесін қатыстыру үшін шаралар қабылдайды. </w:t>
      </w:r>
    </w:p>
    <w:bookmarkEnd w:id="621"/>
    <w:bookmarkStart w:name="z720" w:id="622"/>
    <w:p>
      <w:pPr>
        <w:spacing w:after="0"/>
        <w:ind w:left="0"/>
        <w:jc w:val="both"/>
      </w:pPr>
      <w:r>
        <w:rPr>
          <w:rFonts w:ascii="Times New Roman"/>
          <w:b w:val="false"/>
          <w:i w:val="false"/>
          <w:color w:val="000000"/>
          <w:sz w:val="28"/>
        </w:rPr>
        <w:t xml:space="preserve">
      38. Күшіктерді қарап, бағалау үшін және өсіру жоспары бойынша жұптарды іріктеу нәтижелерін анықтау үшін сарапшылар мен қоғамдық нұсқаушылар, өсіру жоспарын түзуге қатысқан және осы тұқыммен асыл тұқымдық жұмыс жүргізетін өсіру секциясының дайындалған белсенділер шақырылады. </w:t>
      </w:r>
    </w:p>
    <w:bookmarkEnd w:id="622"/>
    <w:bookmarkStart w:name="z721" w:id="623"/>
    <w:p>
      <w:pPr>
        <w:spacing w:after="0"/>
        <w:ind w:left="0"/>
        <w:jc w:val="both"/>
      </w:pPr>
      <w:r>
        <w:rPr>
          <w:rFonts w:ascii="Times New Roman"/>
          <w:b w:val="false"/>
          <w:i w:val="false"/>
          <w:color w:val="000000"/>
          <w:sz w:val="28"/>
        </w:rPr>
        <w:t>
      39. Көрсетпеге қатысқан әрбір күшікке анкета толтырылады. Төрт пен алты ай аралығындағы күшіктер үшін анкетада бойы, физикалық дамуы, иттің қоңдылығы, тістерінің және құлақтарының жай-күйі мен рахитпен ауырмағандығы қоса белгіленеді. Алты айдан жасы жоғары иттердің экстерьеріне сипаттама беріледі. Күшіктерді таразыға тартып, салмағын өлшейді.</w:t>
      </w:r>
    </w:p>
    <w:bookmarkEnd w:id="623"/>
    <w:bookmarkStart w:name="z722" w:id="624"/>
    <w:p>
      <w:pPr>
        <w:spacing w:after="0"/>
        <w:ind w:left="0"/>
        <w:jc w:val="both"/>
      </w:pPr>
      <w:r>
        <w:rPr>
          <w:rFonts w:ascii="Times New Roman"/>
          <w:b w:val="false"/>
          <w:i w:val="false"/>
          <w:color w:val="000000"/>
          <w:sz w:val="28"/>
        </w:rPr>
        <w:t xml:space="preserve">
      40. Көрсетпе барысында қаралған күшіктер тұқымдылығы және өсіру сапасы бойынша, келесідей бағаларға ие болады: </w:t>
      </w:r>
    </w:p>
    <w:bookmarkEnd w:id="624"/>
    <w:p>
      <w:pPr>
        <w:spacing w:after="0"/>
        <w:ind w:left="0"/>
        <w:jc w:val="both"/>
      </w:pPr>
      <w:r>
        <w:rPr>
          <w:rFonts w:ascii="Times New Roman"/>
          <w:b w:val="false"/>
          <w:i w:val="false"/>
          <w:color w:val="000000"/>
          <w:sz w:val="28"/>
        </w:rPr>
        <w:t xml:space="preserve">
      тұқымды, үлгілі өсірілген; </w:t>
      </w:r>
    </w:p>
    <w:p>
      <w:pPr>
        <w:spacing w:after="0"/>
        <w:ind w:left="0"/>
        <w:jc w:val="both"/>
      </w:pPr>
      <w:r>
        <w:rPr>
          <w:rFonts w:ascii="Times New Roman"/>
          <w:b w:val="false"/>
          <w:i w:val="false"/>
          <w:color w:val="000000"/>
          <w:sz w:val="28"/>
        </w:rPr>
        <w:t xml:space="preserve">
      тұқымды, дұрыс өсірілген; </w:t>
      </w:r>
    </w:p>
    <w:p>
      <w:pPr>
        <w:spacing w:after="0"/>
        <w:ind w:left="0"/>
        <w:jc w:val="both"/>
      </w:pPr>
      <w:r>
        <w:rPr>
          <w:rFonts w:ascii="Times New Roman"/>
          <w:b w:val="false"/>
          <w:i w:val="false"/>
          <w:color w:val="000000"/>
          <w:sz w:val="28"/>
        </w:rPr>
        <w:t xml:space="preserve">
      тұқымды, орташа өсірілген; </w:t>
      </w:r>
    </w:p>
    <w:p>
      <w:pPr>
        <w:spacing w:after="0"/>
        <w:ind w:left="0"/>
        <w:jc w:val="both"/>
      </w:pPr>
      <w:r>
        <w:rPr>
          <w:rFonts w:ascii="Times New Roman"/>
          <w:b w:val="false"/>
          <w:i w:val="false"/>
          <w:color w:val="000000"/>
          <w:sz w:val="28"/>
        </w:rPr>
        <w:t xml:space="preserve">
      тұқымды, нашар өсірілген; </w:t>
      </w:r>
    </w:p>
    <w:p>
      <w:pPr>
        <w:spacing w:after="0"/>
        <w:ind w:left="0"/>
        <w:jc w:val="both"/>
      </w:pPr>
      <w:r>
        <w:rPr>
          <w:rFonts w:ascii="Times New Roman"/>
          <w:b w:val="false"/>
          <w:i w:val="false"/>
          <w:color w:val="000000"/>
          <w:sz w:val="28"/>
        </w:rPr>
        <w:t xml:space="preserve">
      әдеттегідей, үлгілі өсірілген; </w:t>
      </w:r>
    </w:p>
    <w:p>
      <w:pPr>
        <w:spacing w:after="0"/>
        <w:ind w:left="0"/>
        <w:jc w:val="both"/>
      </w:pPr>
      <w:r>
        <w:rPr>
          <w:rFonts w:ascii="Times New Roman"/>
          <w:b w:val="false"/>
          <w:i w:val="false"/>
          <w:color w:val="000000"/>
          <w:sz w:val="28"/>
        </w:rPr>
        <w:t>
      әдеттегідей, дұрыс өсірілген;</w:t>
      </w:r>
    </w:p>
    <w:p>
      <w:pPr>
        <w:spacing w:after="0"/>
        <w:ind w:left="0"/>
        <w:jc w:val="both"/>
      </w:pPr>
      <w:r>
        <w:rPr>
          <w:rFonts w:ascii="Times New Roman"/>
          <w:b w:val="false"/>
          <w:i w:val="false"/>
          <w:color w:val="000000"/>
          <w:sz w:val="28"/>
        </w:rPr>
        <w:t xml:space="preserve">
      әдеттегідей, орташа өсірілген; </w:t>
      </w:r>
    </w:p>
    <w:p>
      <w:pPr>
        <w:spacing w:after="0"/>
        <w:ind w:left="0"/>
        <w:jc w:val="both"/>
      </w:pPr>
      <w:r>
        <w:rPr>
          <w:rFonts w:ascii="Times New Roman"/>
          <w:b w:val="false"/>
          <w:i w:val="false"/>
          <w:color w:val="000000"/>
          <w:sz w:val="28"/>
        </w:rPr>
        <w:t>
      әдеттегідей, нашар өсірілген.</w:t>
      </w:r>
    </w:p>
    <w:bookmarkStart w:name="z723" w:id="625"/>
    <w:p>
      <w:pPr>
        <w:spacing w:after="0"/>
        <w:ind w:left="0"/>
        <w:jc w:val="both"/>
      </w:pPr>
      <w:r>
        <w:rPr>
          <w:rFonts w:ascii="Times New Roman"/>
          <w:b w:val="false"/>
          <w:i w:val="false"/>
          <w:color w:val="000000"/>
          <w:sz w:val="28"/>
        </w:rPr>
        <w:t>
      41. Тұқымға тән емес күшіктер бонитирлеуге (бағалауға) жатпайды. Тістері дұрыс өспеген күшіктер әділ бағасын алып, иесіне берілген анықтамада тістегі кінәраты міндетті түрде жазылады. Бұл күшіктерге марапат берілмейді.</w:t>
      </w:r>
    </w:p>
    <w:bookmarkEnd w:id="625"/>
    <w:bookmarkStart w:name="z724" w:id="626"/>
    <w:p>
      <w:pPr>
        <w:spacing w:after="0"/>
        <w:ind w:left="0"/>
        <w:jc w:val="both"/>
      </w:pPr>
      <w:r>
        <w:rPr>
          <w:rFonts w:ascii="Times New Roman"/>
          <w:b w:val="false"/>
          <w:i w:val="false"/>
          <w:color w:val="000000"/>
          <w:sz w:val="28"/>
        </w:rPr>
        <w:t>
      42. Тұқымның белгілері анық көрініп тұрған күшіктерге "Тұқымды" деген баға беріледі (жас ерекшеліктерін ескере отырып).</w:t>
      </w:r>
    </w:p>
    <w:bookmarkEnd w:id="626"/>
    <w:bookmarkStart w:name="z725" w:id="627"/>
    <w:p>
      <w:pPr>
        <w:spacing w:after="0"/>
        <w:ind w:left="0"/>
        <w:jc w:val="both"/>
      </w:pPr>
      <w:r>
        <w:rPr>
          <w:rFonts w:ascii="Times New Roman"/>
          <w:b w:val="false"/>
          <w:i w:val="false"/>
          <w:color w:val="000000"/>
          <w:sz w:val="28"/>
        </w:rPr>
        <w:t>
      43. "Әдеттегідей" деген баға экстерьері тұқымның белгілеріне сәйкес келетін күшіктерге беріледі (жас ерекшеліктерін ескере отырып).</w:t>
      </w:r>
    </w:p>
    <w:bookmarkEnd w:id="627"/>
    <w:bookmarkStart w:name="z726" w:id="628"/>
    <w:p>
      <w:pPr>
        <w:spacing w:after="0"/>
        <w:ind w:left="0"/>
        <w:jc w:val="both"/>
      </w:pPr>
      <w:r>
        <w:rPr>
          <w:rFonts w:ascii="Times New Roman"/>
          <w:b w:val="false"/>
          <w:i w:val="false"/>
          <w:color w:val="000000"/>
          <w:sz w:val="28"/>
        </w:rPr>
        <w:t>
      44. "Үлгілі өсірілген" деген баға, өз жасына сай бойы, жақсы дамыған сүйегі мен жеткілікті физикалық дамуы, қоңдылығы бар және экстерьері, мінез-құлқында кемістігі жоқ күшіктерге беріледі.</w:t>
      </w:r>
    </w:p>
    <w:bookmarkEnd w:id="628"/>
    <w:bookmarkStart w:name="z727" w:id="629"/>
    <w:p>
      <w:pPr>
        <w:spacing w:after="0"/>
        <w:ind w:left="0"/>
        <w:jc w:val="both"/>
      </w:pPr>
      <w:r>
        <w:rPr>
          <w:rFonts w:ascii="Times New Roman"/>
          <w:b w:val="false"/>
          <w:i w:val="false"/>
          <w:color w:val="000000"/>
          <w:sz w:val="28"/>
        </w:rPr>
        <w:t xml:space="preserve">
      45. "Дұрыс өсірілген" деген баға өз жасына сай қалыпты бойы мен қатайған сүйегі, жеткілікті түрде физикалық тұрғыдан дамуы, қоңдылығы бар және қорқақтық белгіні білдірмейтін күшіктерге беріледі. </w:t>
      </w:r>
    </w:p>
    <w:bookmarkEnd w:id="629"/>
    <w:bookmarkStart w:name="z728" w:id="630"/>
    <w:p>
      <w:pPr>
        <w:spacing w:after="0"/>
        <w:ind w:left="0"/>
        <w:jc w:val="both"/>
      </w:pPr>
      <w:r>
        <w:rPr>
          <w:rFonts w:ascii="Times New Roman"/>
          <w:b w:val="false"/>
          <w:i w:val="false"/>
          <w:color w:val="000000"/>
          <w:sz w:val="28"/>
        </w:rPr>
        <w:t>
      46. "Орташа өсірілген" деген атау келесідей кінәраттары бар күшіктерге беріледі:</w:t>
      </w:r>
    </w:p>
    <w:bookmarkEnd w:id="630"/>
    <w:p>
      <w:pPr>
        <w:spacing w:after="0"/>
        <w:ind w:left="0"/>
        <w:jc w:val="both"/>
      </w:pPr>
      <w:r>
        <w:rPr>
          <w:rFonts w:ascii="Times New Roman"/>
          <w:b w:val="false"/>
          <w:i w:val="false"/>
          <w:color w:val="000000"/>
          <w:sz w:val="28"/>
        </w:rPr>
        <w:t>
      бойы жеткілікті өспеген;</w:t>
      </w:r>
    </w:p>
    <w:p>
      <w:pPr>
        <w:spacing w:after="0"/>
        <w:ind w:left="0"/>
        <w:jc w:val="both"/>
      </w:pPr>
      <w:r>
        <w:rPr>
          <w:rFonts w:ascii="Times New Roman"/>
          <w:b w:val="false"/>
          <w:i w:val="false"/>
          <w:color w:val="000000"/>
          <w:sz w:val="28"/>
        </w:rPr>
        <w:t>
      сүйегі жеңіл;</w:t>
      </w:r>
    </w:p>
    <w:p>
      <w:pPr>
        <w:spacing w:after="0"/>
        <w:ind w:left="0"/>
        <w:jc w:val="both"/>
      </w:pPr>
      <w:r>
        <w:rPr>
          <w:rFonts w:ascii="Times New Roman"/>
          <w:b w:val="false"/>
          <w:i w:val="false"/>
          <w:color w:val="000000"/>
          <w:sz w:val="28"/>
        </w:rPr>
        <w:t>
      кеуде тұрқы нашар дамыған;</w:t>
      </w:r>
    </w:p>
    <w:p>
      <w:pPr>
        <w:spacing w:after="0"/>
        <w:ind w:left="0"/>
        <w:jc w:val="both"/>
      </w:pPr>
      <w:r>
        <w:rPr>
          <w:rFonts w:ascii="Times New Roman"/>
          <w:b w:val="false"/>
          <w:i w:val="false"/>
          <w:color w:val="000000"/>
          <w:sz w:val="28"/>
        </w:rPr>
        <w:t>
      рахит немесе оның салдары;</w:t>
      </w:r>
    </w:p>
    <w:p>
      <w:pPr>
        <w:spacing w:after="0"/>
        <w:ind w:left="0"/>
        <w:jc w:val="both"/>
      </w:pPr>
      <w:r>
        <w:rPr>
          <w:rFonts w:ascii="Times New Roman"/>
          <w:b w:val="false"/>
          <w:i w:val="false"/>
          <w:color w:val="000000"/>
          <w:sz w:val="28"/>
        </w:rPr>
        <w:t>
      омыртқа сүйегі майысқан;</w:t>
      </w:r>
    </w:p>
    <w:p>
      <w:pPr>
        <w:spacing w:after="0"/>
        <w:ind w:left="0"/>
        <w:jc w:val="both"/>
      </w:pPr>
      <w:r>
        <w:rPr>
          <w:rFonts w:ascii="Times New Roman"/>
          <w:b w:val="false"/>
          <w:i w:val="false"/>
          <w:color w:val="000000"/>
          <w:sz w:val="28"/>
        </w:rPr>
        <w:t>
      аяқтары нашар дамыған.</w:t>
      </w:r>
    </w:p>
    <w:bookmarkStart w:name="z729" w:id="631"/>
    <w:p>
      <w:pPr>
        <w:spacing w:after="0"/>
        <w:ind w:left="0"/>
        <w:jc w:val="both"/>
      </w:pPr>
      <w:r>
        <w:rPr>
          <w:rFonts w:ascii="Times New Roman"/>
          <w:b w:val="false"/>
          <w:i w:val="false"/>
          <w:color w:val="000000"/>
          <w:sz w:val="28"/>
        </w:rPr>
        <w:t>
      47. "Нашар өсірілген" деген баға қарау көрмей қалжырап, физикалық тұрғыдан рахиттің ауыр түрлерімен ауыратын немесе оның ауыр салдары білінетін, ауырып, қорқақтық белгілері айқын білінетін күшіктерге беріледі.</w:t>
      </w:r>
    </w:p>
    <w:bookmarkEnd w:id="631"/>
    <w:bookmarkStart w:name="z730" w:id="632"/>
    <w:p>
      <w:pPr>
        <w:spacing w:after="0"/>
        <w:ind w:left="0"/>
        <w:jc w:val="both"/>
      </w:pPr>
      <w:r>
        <w:rPr>
          <w:rFonts w:ascii="Times New Roman"/>
          <w:b w:val="false"/>
          <w:i w:val="false"/>
          <w:color w:val="000000"/>
          <w:sz w:val="28"/>
        </w:rPr>
        <w:t>
      48. Әрбір күшікті жекелеген қарау және бағалау аяқталған соң, барлық ұяластар және ата-енесі қаралып тексеріледі. Содан кейін ұяластарға және жұптардың дұрыс таңдалғанына да баға беріледі.</w:t>
      </w:r>
    </w:p>
    <w:bookmarkEnd w:id="632"/>
    <w:bookmarkStart w:name="z731" w:id="633"/>
    <w:p>
      <w:pPr>
        <w:spacing w:after="0"/>
        <w:ind w:left="0"/>
        <w:jc w:val="both"/>
      </w:pPr>
      <w:r>
        <w:rPr>
          <w:rFonts w:ascii="Times New Roman"/>
          <w:b w:val="false"/>
          <w:i w:val="false"/>
          <w:color w:val="000000"/>
          <w:sz w:val="28"/>
        </w:rPr>
        <w:t xml:space="preserve">
      49. "Тұқымды және үлгілі өсірілген" деген бағаға ие болған үздік күшіктер, сондай-ақ үздік ұялас күшіктер көрсетпе барысында ата-енесімен бірге арнайы рингте көрсетіледі. </w:t>
      </w:r>
    </w:p>
    <w:bookmarkEnd w:id="633"/>
    <w:bookmarkStart w:name="z732" w:id="634"/>
    <w:p>
      <w:pPr>
        <w:spacing w:after="0"/>
        <w:ind w:left="0"/>
        <w:jc w:val="both"/>
      </w:pPr>
      <w:r>
        <w:rPr>
          <w:rFonts w:ascii="Times New Roman"/>
          <w:b w:val="false"/>
          <w:i w:val="false"/>
          <w:color w:val="000000"/>
          <w:sz w:val="28"/>
        </w:rPr>
        <w:t>
      50. Көрсетпеде қарап тексеруден өткен күшіктердің иелеріне тиісті анықтамалар (экспоненттік қағаздары бар дипломдар) беріледі.</w:t>
      </w:r>
    </w:p>
    <w:bookmarkEnd w:id="634"/>
    <w:bookmarkStart w:name="z733" w:id="635"/>
    <w:p>
      <w:pPr>
        <w:spacing w:after="0"/>
        <w:ind w:left="0"/>
        <w:jc w:val="left"/>
      </w:pPr>
      <w:r>
        <w:rPr>
          <w:rFonts w:ascii="Times New Roman"/>
          <w:b/>
          <w:i w:val="false"/>
          <w:color w:val="000000"/>
        </w:rPr>
        <w:t xml:space="preserve"> 5. Асыл тұқымды иттерді іріктеу және бонитирлеу (бағалау)</w:t>
      </w:r>
    </w:p>
    <w:bookmarkEnd w:id="635"/>
    <w:bookmarkStart w:name="z734" w:id="636"/>
    <w:p>
      <w:pPr>
        <w:spacing w:after="0"/>
        <w:ind w:left="0"/>
        <w:jc w:val="both"/>
      </w:pPr>
      <w:r>
        <w:rPr>
          <w:rFonts w:ascii="Times New Roman"/>
          <w:b w:val="false"/>
          <w:i w:val="false"/>
          <w:color w:val="000000"/>
          <w:sz w:val="28"/>
        </w:rPr>
        <w:t>
      51. Асыл тұқымды қызметтік және аңшылық иттер бастарын іріктеу мен бонитирлеу (бағалау) асыл тұқымдық жұмыстың негізгі іс-шараларының бірі болып табылады және ол иттерді конституциясы мен экстерьері, қызметтік және жұмыс сапасы, шығу тегі мен ұрпақтары бойынша кешенді бағалаудан тұрады.</w:t>
      </w:r>
    </w:p>
    <w:bookmarkEnd w:id="636"/>
    <w:bookmarkStart w:name="z735" w:id="637"/>
    <w:p>
      <w:pPr>
        <w:spacing w:after="0"/>
        <w:ind w:left="0"/>
        <w:jc w:val="both"/>
      </w:pPr>
      <w:r>
        <w:rPr>
          <w:rFonts w:ascii="Times New Roman"/>
          <w:b w:val="false"/>
          <w:i w:val="false"/>
          <w:color w:val="000000"/>
          <w:sz w:val="28"/>
        </w:rPr>
        <w:t>
      52. Бонитирлеу (бағалау) бір-бірімен өзара байланысты сынақтарға және келесі іс-шараларға негізделген:</w:t>
      </w:r>
    </w:p>
    <w:bookmarkEnd w:id="637"/>
    <w:bookmarkStart w:name="z736" w:id="638"/>
    <w:p>
      <w:pPr>
        <w:spacing w:after="0"/>
        <w:ind w:left="0"/>
        <w:jc w:val="both"/>
      </w:pPr>
      <w:r>
        <w:rPr>
          <w:rFonts w:ascii="Times New Roman"/>
          <w:b w:val="false"/>
          <w:i w:val="false"/>
          <w:color w:val="000000"/>
          <w:sz w:val="28"/>
        </w:rPr>
        <w:t xml:space="preserve">
      1) көрмелерге (көрсетпелерге), сынақтарға және жарыстарға; </w:t>
      </w:r>
    </w:p>
    <w:bookmarkEnd w:id="638"/>
    <w:bookmarkStart w:name="z737" w:id="639"/>
    <w:p>
      <w:pPr>
        <w:spacing w:after="0"/>
        <w:ind w:left="0"/>
        <w:jc w:val="both"/>
      </w:pPr>
      <w:r>
        <w:rPr>
          <w:rFonts w:ascii="Times New Roman"/>
          <w:b w:val="false"/>
          <w:i w:val="false"/>
          <w:color w:val="000000"/>
          <w:sz w:val="28"/>
        </w:rPr>
        <w:t>
      2) иттердің асыл тұқымдық іс-қимылдары мен олардың ұрпақтарының сапасын бонитирлеу (бағалау) туралы материалдарды зерделеуге;</w:t>
      </w:r>
    </w:p>
    <w:bookmarkEnd w:id="639"/>
    <w:bookmarkStart w:name="z738" w:id="640"/>
    <w:p>
      <w:pPr>
        <w:spacing w:after="0"/>
        <w:ind w:left="0"/>
        <w:jc w:val="both"/>
      </w:pPr>
      <w:r>
        <w:rPr>
          <w:rFonts w:ascii="Times New Roman"/>
          <w:b w:val="false"/>
          <w:i w:val="false"/>
          <w:color w:val="000000"/>
          <w:sz w:val="28"/>
        </w:rPr>
        <w:t xml:space="preserve">
      3) иттердің ата-тегі кестелері бойынша шығу тегін бонитирлеу (бағалау). Бонитирлеуді (бағалауды) клубтар мен питомниктерде (өсіру секцияларында) бір жыл ішінде Қауымдастық өкілдерінің қатысуымен өсіру секциясы мүшелерінің ішінен Клуб немесе питомник кеңесі тағайындайтын комиссия өткізеді. </w:t>
      </w:r>
    </w:p>
    <w:bookmarkEnd w:id="640"/>
    <w:bookmarkStart w:name="z739" w:id="641"/>
    <w:p>
      <w:pPr>
        <w:spacing w:after="0"/>
        <w:ind w:left="0"/>
        <w:jc w:val="both"/>
      </w:pPr>
      <w:r>
        <w:rPr>
          <w:rFonts w:ascii="Times New Roman"/>
          <w:b w:val="false"/>
          <w:i w:val="false"/>
          <w:color w:val="000000"/>
          <w:sz w:val="28"/>
        </w:rPr>
        <w:t>
      53. Клубтарда бонитирлеу (бағалау) жүргізуге арналған негізгі құжат болып иттің есептік карточкасы табылады, онда ата-тегі карточкасы көрме, сынақтар мен жарыстардан алынған дипломдар мен есеп берулер негізінде барлық қажетті деректер енгізіледі.</w:t>
      </w:r>
    </w:p>
    <w:bookmarkEnd w:id="641"/>
    <w:bookmarkStart w:name="z740" w:id="642"/>
    <w:p>
      <w:pPr>
        <w:spacing w:after="0"/>
        <w:ind w:left="0"/>
        <w:jc w:val="both"/>
      </w:pPr>
      <w:r>
        <w:rPr>
          <w:rFonts w:ascii="Times New Roman"/>
          <w:b w:val="false"/>
          <w:i w:val="false"/>
          <w:color w:val="000000"/>
          <w:sz w:val="28"/>
        </w:rPr>
        <w:t xml:space="preserve">
      54. Бонитирлеуге (бағалауға) көрмелер мен көрсетпелерде мынадай бағалар алған иттер жатады: </w:t>
      </w:r>
    </w:p>
    <w:bookmarkEnd w:id="642"/>
    <w:p>
      <w:pPr>
        <w:spacing w:after="0"/>
        <w:ind w:left="0"/>
        <w:jc w:val="both"/>
      </w:pPr>
      <w:r>
        <w:rPr>
          <w:rFonts w:ascii="Times New Roman"/>
          <w:b w:val="false"/>
          <w:i w:val="false"/>
          <w:color w:val="000000"/>
          <w:sz w:val="28"/>
        </w:rPr>
        <w:t xml:space="preserve">
      "үздік" дегеннен төмен емес баға алған төбеттер; </w:t>
      </w:r>
    </w:p>
    <w:p>
      <w:pPr>
        <w:spacing w:after="0"/>
        <w:ind w:left="0"/>
        <w:jc w:val="both"/>
      </w:pPr>
      <w:r>
        <w:rPr>
          <w:rFonts w:ascii="Times New Roman"/>
          <w:b w:val="false"/>
          <w:i w:val="false"/>
          <w:color w:val="000000"/>
          <w:sz w:val="28"/>
        </w:rPr>
        <w:t>
      "өте жақсыдан" төмен баға алған қаншықтар.</w:t>
      </w:r>
    </w:p>
    <w:p>
      <w:pPr>
        <w:spacing w:after="0"/>
        <w:ind w:left="0"/>
        <w:jc w:val="both"/>
      </w:pPr>
      <w:r>
        <w:rPr>
          <w:rFonts w:ascii="Times New Roman"/>
          <w:b w:val="false"/>
          <w:i w:val="false"/>
          <w:color w:val="000000"/>
          <w:sz w:val="28"/>
        </w:rPr>
        <w:t xml:space="preserve">
      Мұндай иттерге көрмеден кейін бір ай ішінде клуб немесе питомник есеп карточкасын арнайды. </w:t>
      </w:r>
    </w:p>
    <w:bookmarkStart w:name="z741" w:id="643"/>
    <w:p>
      <w:pPr>
        <w:spacing w:after="0"/>
        <w:ind w:left="0"/>
        <w:jc w:val="both"/>
      </w:pPr>
      <w:r>
        <w:rPr>
          <w:rFonts w:ascii="Times New Roman"/>
          <w:b w:val="false"/>
          <w:i w:val="false"/>
          <w:color w:val="000000"/>
          <w:sz w:val="28"/>
        </w:rPr>
        <w:t>
      55. Бонитирлеу (бағалау) бойынша сыныпқа кіруге жеткілікті ұпай жинаған иттер туралы мәліметтерді комиссия есеп карточкасынан ата-тегі карточкасының түпнұсқасына көшіреді және ол бағалау ведомосын құрады. Бағалау ведомосі бар ата-тегі карточкасы иттердің асыл тұқымдық кітабына енгізу және асыл тұқымдық аттестаттар беру үшін Қауымдастыққа жіберіледі.</w:t>
      </w:r>
    </w:p>
    <w:bookmarkEnd w:id="643"/>
    <w:bookmarkStart w:name="z742" w:id="644"/>
    <w:p>
      <w:pPr>
        <w:spacing w:after="0"/>
        <w:ind w:left="0"/>
        <w:jc w:val="both"/>
      </w:pPr>
      <w:r>
        <w:rPr>
          <w:rFonts w:ascii="Times New Roman"/>
          <w:b w:val="false"/>
          <w:i w:val="false"/>
          <w:color w:val="000000"/>
          <w:sz w:val="28"/>
        </w:rPr>
        <w:t xml:space="preserve">
      56. Бонитирлеу (бағалау) кезінде ит сыныптылығын анықтауды комиссия төрт көрсеткіш бойынша жүргізеді: </w:t>
      </w:r>
    </w:p>
    <w:bookmarkEnd w:id="644"/>
    <w:bookmarkStart w:name="z743" w:id="645"/>
    <w:p>
      <w:pPr>
        <w:spacing w:after="0"/>
        <w:ind w:left="0"/>
        <w:jc w:val="both"/>
      </w:pPr>
      <w:r>
        <w:rPr>
          <w:rFonts w:ascii="Times New Roman"/>
          <w:b w:val="false"/>
          <w:i w:val="false"/>
          <w:color w:val="000000"/>
          <w:sz w:val="28"/>
        </w:rPr>
        <w:t>
      1) экстерьер мен конституциясын бонитирлеу (бағалау);</w:t>
      </w:r>
    </w:p>
    <w:bookmarkEnd w:id="645"/>
    <w:bookmarkStart w:name="z744" w:id="646"/>
    <w:p>
      <w:pPr>
        <w:spacing w:after="0"/>
        <w:ind w:left="0"/>
        <w:jc w:val="both"/>
      </w:pPr>
      <w:r>
        <w:rPr>
          <w:rFonts w:ascii="Times New Roman"/>
          <w:b w:val="false"/>
          <w:i w:val="false"/>
          <w:color w:val="000000"/>
          <w:sz w:val="28"/>
        </w:rPr>
        <w:t xml:space="preserve">
      2) қызметтік немесе жұмыс сапаларын бонитирлеу (бағалау); </w:t>
      </w:r>
    </w:p>
    <w:bookmarkEnd w:id="646"/>
    <w:bookmarkStart w:name="z745" w:id="647"/>
    <w:p>
      <w:pPr>
        <w:spacing w:after="0"/>
        <w:ind w:left="0"/>
        <w:jc w:val="both"/>
      </w:pPr>
      <w:r>
        <w:rPr>
          <w:rFonts w:ascii="Times New Roman"/>
          <w:b w:val="false"/>
          <w:i w:val="false"/>
          <w:color w:val="000000"/>
          <w:sz w:val="28"/>
        </w:rPr>
        <w:t>
      3 шығу тегін бонитирлеу (бағалау);</w:t>
      </w:r>
    </w:p>
    <w:bookmarkEnd w:id="647"/>
    <w:bookmarkStart w:name="z746" w:id="648"/>
    <w:p>
      <w:pPr>
        <w:spacing w:after="0"/>
        <w:ind w:left="0"/>
        <w:jc w:val="both"/>
      </w:pPr>
      <w:r>
        <w:rPr>
          <w:rFonts w:ascii="Times New Roman"/>
          <w:b w:val="false"/>
          <w:i w:val="false"/>
          <w:color w:val="000000"/>
          <w:sz w:val="28"/>
        </w:rPr>
        <w:t xml:space="preserve">
      4) ұрпақтарын бонитирлеу (бағалау). </w:t>
      </w:r>
    </w:p>
    <w:bookmarkEnd w:id="648"/>
    <w:bookmarkStart w:name="z747" w:id="649"/>
    <w:p>
      <w:pPr>
        <w:spacing w:after="0"/>
        <w:ind w:left="0"/>
        <w:jc w:val="both"/>
      </w:pPr>
      <w:r>
        <w:rPr>
          <w:rFonts w:ascii="Times New Roman"/>
          <w:b w:val="false"/>
          <w:i w:val="false"/>
          <w:color w:val="000000"/>
          <w:sz w:val="28"/>
        </w:rPr>
        <w:t xml:space="preserve">
      57. Иттердің қызметтік-спорттық тұқымдары балдарының төменгі саны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649"/>
    <w:p>
      <w:pPr>
        <w:spacing w:after="0"/>
        <w:ind w:left="0"/>
        <w:jc w:val="both"/>
      </w:pPr>
      <w:r>
        <w:rPr>
          <w:rFonts w:ascii="Times New Roman"/>
          <w:b w:val="false"/>
          <w:i w:val="false"/>
          <w:color w:val="000000"/>
          <w:sz w:val="28"/>
        </w:rPr>
        <w:t xml:space="preserve">
      Конституция, экстерьер: "үздік" – 40 балл; "өте жақсы" – 30 балл; "жақсы" – 20 балл. </w:t>
      </w:r>
    </w:p>
    <w:p>
      <w:pPr>
        <w:spacing w:after="0"/>
        <w:ind w:left="0"/>
        <w:jc w:val="both"/>
      </w:pPr>
      <w:r>
        <w:rPr>
          <w:rFonts w:ascii="Times New Roman"/>
          <w:b w:val="false"/>
          <w:i w:val="false"/>
          <w:color w:val="000000"/>
          <w:sz w:val="28"/>
        </w:rPr>
        <w:t xml:space="preserve">
      Шығу тегі: ата-енесінің 1-қатары – бар болса: төбет – 2 балл, қаншық – 2 балл; экстерьер: төбет – 3 балл, қаншық ит – 3 балл; "өте жақсы": төбет – 2 балл, қаншық – 3 балл; "жақсы": төбет – 1 балл; қаншық – 2 балл. Ата-енесінің 2-қатары – бар болса: 1 балл. Ата-енесінің 3-қатары – бар болса: 1/2 балл. Ата-енесінің 4-қатары – бар болса: 1/8 балл. </w:t>
      </w:r>
    </w:p>
    <w:p>
      <w:pPr>
        <w:spacing w:after="0"/>
        <w:ind w:left="0"/>
        <w:jc w:val="both"/>
      </w:pPr>
      <w:r>
        <w:rPr>
          <w:rFonts w:ascii="Times New Roman"/>
          <w:b w:val="false"/>
          <w:i w:val="false"/>
          <w:color w:val="000000"/>
          <w:sz w:val="28"/>
        </w:rPr>
        <w:t>
      Ұрпақтары: жұмыс сапасы мен көрмелік баға қойылған дипломы бар әр ұрпақ үшін: "үздік": төбет – 4 балл, қаншық – 6 балл; "өте жақсы": төбет – 2 балл, қаншық – 4 балл; "жақсы": төбет – 1 балл, қаншық – 2 балл.</w:t>
      </w:r>
    </w:p>
    <w:p>
      <w:pPr>
        <w:spacing w:after="0"/>
        <w:ind w:left="0"/>
        <w:jc w:val="both"/>
      </w:pPr>
      <w:r>
        <w:rPr>
          <w:rFonts w:ascii="Times New Roman"/>
          <w:b w:val="false"/>
          <w:i w:val="false"/>
          <w:color w:val="000000"/>
          <w:sz w:val="28"/>
        </w:rPr>
        <w:t xml:space="preserve">
      Жұмыс сапалары: Төбеттер: 1-дәрежелі диплом – 20 балл, 2-дәрежелі диплом – 10 балл, 3-дәрежелі диплом – 5 балл. </w:t>
      </w:r>
    </w:p>
    <w:p>
      <w:pPr>
        <w:spacing w:after="0"/>
        <w:ind w:left="0"/>
        <w:jc w:val="both"/>
      </w:pPr>
      <w:r>
        <w:rPr>
          <w:rFonts w:ascii="Times New Roman"/>
          <w:b w:val="false"/>
          <w:i w:val="false"/>
          <w:color w:val="000000"/>
          <w:sz w:val="28"/>
        </w:rPr>
        <w:t xml:space="preserve">
      Қаншықтар: 1-дәрежелі диплом – 20 балл, 2-дәрежелі диплом – 15 балл, 3-дәрежелі диплом – 10 балл. "Элита" және 1 – асыл тұқымдық сыныбын беру үшін тек ашық сыныпта (ересек жас тобында) алынған көрмелік бағалар есепке алынады. Егер тұқымдық ұрпақтарының 30 пайызының "үздік" деген көрмелік бағасы бар болса, оған "Жеңімпаз" деген атақ беріледі. </w:t>
      </w:r>
    </w:p>
    <w:bookmarkStart w:name="z748" w:id="650"/>
    <w:p>
      <w:pPr>
        <w:spacing w:after="0"/>
        <w:ind w:left="0"/>
        <w:jc w:val="both"/>
      </w:pPr>
      <w:r>
        <w:rPr>
          <w:rFonts w:ascii="Times New Roman"/>
          <w:b w:val="false"/>
          <w:i w:val="false"/>
          <w:color w:val="000000"/>
          <w:sz w:val="28"/>
        </w:rPr>
        <w:t xml:space="preserve">
      58. Иттердің аңшылық тұқымдары балдарының ең төменгі саны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көрсетілген. </w:t>
      </w:r>
    </w:p>
    <w:bookmarkEnd w:id="650"/>
    <w:p>
      <w:pPr>
        <w:spacing w:after="0"/>
        <w:ind w:left="0"/>
        <w:jc w:val="both"/>
      </w:pPr>
      <w:r>
        <w:rPr>
          <w:rFonts w:ascii="Times New Roman"/>
          <w:b w:val="false"/>
          <w:i w:val="false"/>
          <w:color w:val="000000"/>
          <w:sz w:val="28"/>
        </w:rPr>
        <w:t xml:space="preserve">
      Конституция, экстерьер: "үздік" – 40 балл; "өте жақсы" – 30 балл; "жақсы" – 20 балл. </w:t>
      </w:r>
    </w:p>
    <w:p>
      <w:pPr>
        <w:spacing w:after="0"/>
        <w:ind w:left="0"/>
        <w:jc w:val="both"/>
      </w:pPr>
      <w:r>
        <w:rPr>
          <w:rFonts w:ascii="Times New Roman"/>
          <w:b w:val="false"/>
          <w:i w:val="false"/>
          <w:color w:val="000000"/>
          <w:sz w:val="28"/>
        </w:rPr>
        <w:t xml:space="preserve">
      Шығу тегі: ата-енесінің 1-қатары – бар болса: төбет – 2 балл, қаншық – 2 балл; экстерьер "үздік": төбет – 3 балл, қаншық – 3 балл; "өте жақсы": төбет – 2 балл, қаншық – 3 балл; "жақсы": төбет – 1 балл; қаншық – 2 балл. Ата-енесінің 2-қатары – бар болса: 1 балл. Ата-енесінің 3-қатары – бар болса: 1/2 балл. Ата-енесінің 4-қатары – бар болса: 1/8 балл. </w:t>
      </w:r>
    </w:p>
    <w:p>
      <w:pPr>
        <w:spacing w:after="0"/>
        <w:ind w:left="0"/>
        <w:jc w:val="both"/>
      </w:pPr>
      <w:r>
        <w:rPr>
          <w:rFonts w:ascii="Times New Roman"/>
          <w:b w:val="false"/>
          <w:i w:val="false"/>
          <w:color w:val="000000"/>
          <w:sz w:val="28"/>
        </w:rPr>
        <w:t>
      Ұрпақтары: жұмыс сапасы мен көрмелік баға қойылған дипломы бар әр ұрпақ үшін: "үздік": төбет – 4 балл, қаншық – 6 балл; "өте жақсы": төбет – 2 балл, қаншық – 4 балл; "жақсы": төбет – 1 балл, қаншық – 2 балл.</w:t>
      </w:r>
    </w:p>
    <w:p>
      <w:pPr>
        <w:spacing w:after="0"/>
        <w:ind w:left="0"/>
        <w:jc w:val="both"/>
      </w:pPr>
      <w:r>
        <w:rPr>
          <w:rFonts w:ascii="Times New Roman"/>
          <w:b w:val="false"/>
          <w:i w:val="false"/>
          <w:color w:val="000000"/>
          <w:sz w:val="28"/>
        </w:rPr>
        <w:t>
      Жұмыс сапалары: жекелеген сынақтар – 1-дәрежелі диплом – 40 балл, 2-дәрежелі диплом – 35 балл, 3-дәрежелі диплом – 30 балл.</w:t>
      </w:r>
    </w:p>
    <w:p>
      <w:pPr>
        <w:spacing w:after="0"/>
        <w:ind w:left="0"/>
        <w:jc w:val="both"/>
      </w:pPr>
      <w:r>
        <w:rPr>
          <w:rFonts w:ascii="Times New Roman"/>
          <w:b w:val="false"/>
          <w:i w:val="false"/>
          <w:color w:val="000000"/>
          <w:sz w:val="28"/>
        </w:rPr>
        <w:t>
      Жұптық сынақтар – 1-дәрежелі диплом – 20 балл, 2-дәрежелі диплом – 18 балл, 3-дәрежелі диплом – 15 балл.</w:t>
      </w:r>
    </w:p>
    <w:bookmarkStart w:name="z749" w:id="651"/>
    <w:p>
      <w:pPr>
        <w:spacing w:after="0"/>
        <w:ind w:left="0"/>
        <w:jc w:val="left"/>
      </w:pPr>
      <w:r>
        <w:rPr>
          <w:rFonts w:ascii="Times New Roman"/>
          <w:b/>
          <w:i w:val="false"/>
          <w:color w:val="000000"/>
        </w:rPr>
        <w:t xml:space="preserve"> 6. Ұлттық қызметтік және аңшылық иттердің республикалық асыл</w:t>
      </w:r>
      <w:r>
        <w:br/>
      </w:r>
      <w:r>
        <w:rPr>
          <w:rFonts w:ascii="Times New Roman"/>
          <w:b/>
          <w:i w:val="false"/>
          <w:color w:val="000000"/>
        </w:rPr>
        <w:t>тұқымдық есебі</w:t>
      </w:r>
    </w:p>
    <w:bookmarkEnd w:id="651"/>
    <w:bookmarkStart w:name="z750" w:id="652"/>
    <w:p>
      <w:pPr>
        <w:spacing w:after="0"/>
        <w:ind w:left="0"/>
        <w:jc w:val="both"/>
      </w:pPr>
      <w:r>
        <w:rPr>
          <w:rFonts w:ascii="Times New Roman"/>
          <w:b w:val="false"/>
          <w:i w:val="false"/>
          <w:color w:val="000000"/>
          <w:sz w:val="28"/>
        </w:rPr>
        <w:t>
      59. Қауымдастықта тіркеуде тұрған ұлттық қызметтік және аңшылық иттердің асыл тұқымды басын есепке алу мен тіркеуді Қауымдастық асыл тұқымдық кітап және иттердің анықтамалық картотекасы арқылы жүзеге асырады.</w:t>
      </w:r>
    </w:p>
    <w:bookmarkEnd w:id="652"/>
    <w:p>
      <w:pPr>
        <w:spacing w:after="0"/>
        <w:ind w:left="0"/>
        <w:jc w:val="both"/>
      </w:pPr>
      <w:r>
        <w:rPr>
          <w:rFonts w:ascii="Times New Roman"/>
          <w:b w:val="false"/>
          <w:i w:val="false"/>
          <w:color w:val="000000"/>
          <w:sz w:val="28"/>
        </w:rPr>
        <w:t>
      Есепке алу мен тіркеу конституция мен экстерьердің, жұмыс сапаларының ерекшеліктерін, шығу тегін, және иттердің ұрпақтары сапасын зерделеу және айқындау мақсатында жүргізіледі. Алынған деректер клубтар мен қызметтік және аңшылық ит шаруашылығы питомниктерінің асыл тұқымдық жұмысында пайдаланылады.</w:t>
      </w:r>
    </w:p>
    <w:bookmarkStart w:name="z751" w:id="653"/>
    <w:p>
      <w:pPr>
        <w:spacing w:after="0"/>
        <w:ind w:left="0"/>
        <w:jc w:val="both"/>
      </w:pPr>
      <w:r>
        <w:rPr>
          <w:rFonts w:ascii="Times New Roman"/>
          <w:b w:val="false"/>
          <w:i w:val="false"/>
          <w:color w:val="000000"/>
          <w:sz w:val="28"/>
        </w:rPr>
        <w:t xml:space="preserve">
      60. Иттердің асыл тұқымдық кітабы клубтар мен питомниктер (өсіру секциялары) жіберетін түпнұсқалық тұқым-тегі карточкалары мен бағалау ведомостері негізінде жүргізіледі. </w:t>
      </w:r>
    </w:p>
    <w:bookmarkEnd w:id="653"/>
    <w:bookmarkStart w:name="z752" w:id="654"/>
    <w:p>
      <w:pPr>
        <w:spacing w:after="0"/>
        <w:ind w:left="0"/>
        <w:jc w:val="both"/>
      </w:pPr>
      <w:r>
        <w:rPr>
          <w:rFonts w:ascii="Times New Roman"/>
          <w:b w:val="false"/>
          <w:i w:val="false"/>
          <w:color w:val="000000"/>
          <w:sz w:val="28"/>
        </w:rPr>
        <w:t xml:space="preserve">
      61. Анықтамалық картотекаға көрмеден өткен және "жақсыдан" кем емес баға алған иттер енгізіледі. Сонымен қатар оған шығу тегі, сынақтар мен жарыстар, бағалау нәтижелері енгізіледі. </w:t>
      </w:r>
    </w:p>
    <w:bookmarkEnd w:id="654"/>
    <w:bookmarkStart w:name="z753" w:id="655"/>
    <w:p>
      <w:pPr>
        <w:spacing w:after="0"/>
        <w:ind w:left="0"/>
        <w:jc w:val="both"/>
      </w:pPr>
      <w:r>
        <w:rPr>
          <w:rFonts w:ascii="Times New Roman"/>
          <w:b w:val="false"/>
          <w:i w:val="false"/>
          <w:color w:val="000000"/>
          <w:sz w:val="28"/>
        </w:rPr>
        <w:t>
      62. Иттердің асыл тұқымдық кітабы тұқымдар бойынша бөлімдерге бөлінеді. Кітапқа бағалау кезінде екінші асыл тұқымдық сыныбынан жоғары сыныптылық алған иттер енгізіледі.</w:t>
      </w:r>
    </w:p>
    <w:bookmarkEnd w:id="655"/>
    <w:bookmarkStart w:name="z754" w:id="656"/>
    <w:p>
      <w:pPr>
        <w:spacing w:after="0"/>
        <w:ind w:left="0"/>
        <w:jc w:val="both"/>
      </w:pPr>
      <w:r>
        <w:rPr>
          <w:rFonts w:ascii="Times New Roman"/>
          <w:b w:val="false"/>
          <w:i w:val="false"/>
          <w:color w:val="000000"/>
          <w:sz w:val="28"/>
        </w:rPr>
        <w:t xml:space="preserve">
      63. Бонитирлеу (бағалау) кезінде баға алған барлық иттерге Қауымдастық тексеру үшін тұқым-тегі карточкасының түпнұсқасын тапсырады. </w:t>
      </w:r>
    </w:p>
    <w:bookmarkEnd w:id="656"/>
    <w:bookmarkStart w:name="z755" w:id="657"/>
    <w:p>
      <w:pPr>
        <w:spacing w:after="0"/>
        <w:ind w:left="0"/>
        <w:jc w:val="both"/>
      </w:pPr>
      <w:r>
        <w:rPr>
          <w:rFonts w:ascii="Times New Roman"/>
          <w:b w:val="false"/>
          <w:i w:val="false"/>
          <w:color w:val="000000"/>
          <w:sz w:val="28"/>
        </w:rPr>
        <w:t xml:space="preserve">
      64. Асыл тұқымдық кітабына кіретін иттердің тұқым-тегі карточкасындағы жазбалар толықтай тексерілгеннен кейін барлық анықталған деректер иттердің асыл тұқымдық кітабының тиісті бөліміне көшіріледі. </w:t>
      </w:r>
    </w:p>
    <w:bookmarkEnd w:id="657"/>
    <w:bookmarkStart w:name="z756" w:id="658"/>
    <w:p>
      <w:pPr>
        <w:spacing w:after="0"/>
        <w:ind w:left="0"/>
        <w:jc w:val="both"/>
      </w:pPr>
      <w:r>
        <w:rPr>
          <w:rFonts w:ascii="Times New Roman"/>
          <w:b w:val="false"/>
          <w:i w:val="false"/>
          <w:color w:val="000000"/>
          <w:sz w:val="28"/>
        </w:rPr>
        <w:t xml:space="preserve">
      65. Егер клуб немесе питомниктер жіберген иттердің деректері иттердің асыл тұқымдық кітабына кіріктірілмесе, онда клуб немесе питомникке қайтару себебі көрсетілген хабарлама жіберіліп, тұқым-тегі карточкасы қайтарылады. </w:t>
      </w:r>
    </w:p>
    <w:bookmarkEnd w:id="658"/>
    <w:bookmarkStart w:name="z757" w:id="659"/>
    <w:p>
      <w:pPr>
        <w:spacing w:after="0"/>
        <w:ind w:left="0"/>
        <w:jc w:val="both"/>
      </w:pPr>
      <w:r>
        <w:rPr>
          <w:rFonts w:ascii="Times New Roman"/>
          <w:b w:val="false"/>
          <w:i w:val="false"/>
          <w:color w:val="000000"/>
          <w:sz w:val="28"/>
        </w:rPr>
        <w:t xml:space="preserve">
      66. Асыл тұқымдық кітабына жазылған әр итке нөмір беріледі. Иттерді нөмірлеу әр тұқым бойынша бөлек жүргізіледі. </w:t>
      </w:r>
    </w:p>
    <w:bookmarkEnd w:id="659"/>
    <w:bookmarkStart w:name="z758" w:id="660"/>
    <w:p>
      <w:pPr>
        <w:spacing w:after="0"/>
        <w:ind w:left="0"/>
        <w:jc w:val="both"/>
      </w:pPr>
      <w:r>
        <w:rPr>
          <w:rFonts w:ascii="Times New Roman"/>
          <w:b w:val="false"/>
          <w:i w:val="false"/>
          <w:color w:val="000000"/>
          <w:sz w:val="28"/>
        </w:rPr>
        <w:t xml:space="preserve">
      67. Иттердің Республикалық тұқым-тегі картотекасының алдыңғы нөмірінен ажырату үшін иттерің асыл тұқымдық кітабында әр реттік нөмірдің алдына: </w:t>
      </w:r>
    </w:p>
    <w:bookmarkEnd w:id="660"/>
    <w:p>
      <w:pPr>
        <w:spacing w:after="0"/>
        <w:ind w:left="0"/>
        <w:jc w:val="both"/>
      </w:pPr>
      <w:r>
        <w:rPr>
          <w:rFonts w:ascii="Times New Roman"/>
          <w:b w:val="false"/>
          <w:i w:val="false"/>
          <w:color w:val="000000"/>
          <w:sz w:val="28"/>
        </w:rPr>
        <w:t xml:space="preserve">
      Төбеттер үшін "К" әрпі қойылады; </w:t>
      </w:r>
    </w:p>
    <w:p>
      <w:pPr>
        <w:spacing w:after="0"/>
        <w:ind w:left="0"/>
        <w:jc w:val="both"/>
      </w:pPr>
      <w:r>
        <w:rPr>
          <w:rFonts w:ascii="Times New Roman"/>
          <w:b w:val="false"/>
          <w:i w:val="false"/>
          <w:color w:val="000000"/>
          <w:sz w:val="28"/>
        </w:rPr>
        <w:t xml:space="preserve">
      Қаншықтарға "С" әрпі қойылады. </w:t>
      </w:r>
    </w:p>
    <w:bookmarkStart w:name="z759" w:id="661"/>
    <w:p>
      <w:pPr>
        <w:spacing w:after="0"/>
        <w:ind w:left="0"/>
        <w:jc w:val="both"/>
      </w:pPr>
      <w:r>
        <w:rPr>
          <w:rFonts w:ascii="Times New Roman"/>
          <w:b w:val="false"/>
          <w:i w:val="false"/>
          <w:color w:val="000000"/>
          <w:sz w:val="28"/>
        </w:rPr>
        <w:t>
      68. Иттердің асыл тұқымдық кітабына жазылған иттерге аттестат толтырылып, иесіне тапсыру үшін клуб немесе питомникке жөнелтіледі.</w:t>
      </w:r>
    </w:p>
    <w:bookmarkEnd w:id="661"/>
    <w:bookmarkStart w:name="z760" w:id="662"/>
    <w:p>
      <w:pPr>
        <w:spacing w:after="0"/>
        <w:ind w:left="0"/>
        <w:jc w:val="both"/>
      </w:pPr>
      <w:r>
        <w:rPr>
          <w:rFonts w:ascii="Times New Roman"/>
          <w:b w:val="false"/>
          <w:i w:val="false"/>
          <w:color w:val="000000"/>
          <w:sz w:val="28"/>
        </w:rPr>
        <w:t xml:space="preserve">
      69. Асыл тұқымдық кітабына жазылған иттерді сату мен беру кезінде, аттестат жаңа иесіне беріледі. </w:t>
      </w:r>
    </w:p>
    <w:bookmarkEnd w:id="662"/>
    <w:bookmarkStart w:name="z761" w:id="663"/>
    <w:p>
      <w:pPr>
        <w:spacing w:after="0"/>
        <w:ind w:left="0"/>
        <w:jc w:val="both"/>
      </w:pPr>
      <w:r>
        <w:rPr>
          <w:rFonts w:ascii="Times New Roman"/>
          <w:b w:val="false"/>
          <w:i w:val="false"/>
          <w:color w:val="000000"/>
          <w:sz w:val="28"/>
        </w:rPr>
        <w:t xml:space="preserve">
      70. Бір жыл ішінде табылған, олардың сыныптылығы мен ұпайының өзгеруіне әсер ететін (көрмелер мен сынақтардағы анағұрлым жоғары көрсеткіштер) жаңа деректер, сонымен қатар экстерьерлі бағалар немесе сынақтарда дипломдар алған ұрпақтардың қосымша деректері Қауымдастыққа жөнелтіледі. </w:t>
      </w:r>
    </w:p>
    <w:bookmarkEnd w:id="663"/>
    <w:bookmarkStart w:name="z762" w:id="664"/>
    <w:p>
      <w:pPr>
        <w:spacing w:after="0"/>
        <w:ind w:left="0"/>
        <w:jc w:val="both"/>
      </w:pPr>
      <w:r>
        <w:rPr>
          <w:rFonts w:ascii="Times New Roman"/>
          <w:b w:val="false"/>
          <w:i w:val="false"/>
          <w:color w:val="000000"/>
          <w:sz w:val="28"/>
        </w:rPr>
        <w:t xml:space="preserve">
      71. Аттестаттары жоқ иттердің сыныптылығы жоғарыласа, клубтар немесе питомниктер Қауымдастыққа ата-тегі карточкасының түпнұсқаларын асыл тұқымдық аттестаттармен алмастыру үшін жібереді. </w:t>
      </w:r>
    </w:p>
    <w:bookmarkEnd w:id="664"/>
    <w:bookmarkStart w:name="z763" w:id="665"/>
    <w:p>
      <w:pPr>
        <w:spacing w:after="0"/>
        <w:ind w:left="0"/>
        <w:jc w:val="both"/>
      </w:pPr>
      <w:r>
        <w:rPr>
          <w:rFonts w:ascii="Times New Roman"/>
          <w:b w:val="false"/>
          <w:i w:val="false"/>
          <w:color w:val="000000"/>
          <w:sz w:val="28"/>
        </w:rPr>
        <w:t>
      72. Егер асыл тұқымды иттің иесі басқа қалаға қоныс аударса немесе итті сатса, клуб немесе питомник осы иттің есеп карточкасына тиісті белгі қойып, өзгеріс жайлы Қауымдастыққа хабарлайды. Бұл ит өлімі жағдайына да қатысты.</w:t>
      </w:r>
    </w:p>
    <w:bookmarkEnd w:id="665"/>
    <w:bookmarkStart w:name="z764" w:id="666"/>
    <w:p>
      <w:pPr>
        <w:spacing w:after="0"/>
        <w:ind w:left="0"/>
        <w:jc w:val="left"/>
      </w:pPr>
      <w:r>
        <w:rPr>
          <w:rFonts w:ascii="Times New Roman"/>
          <w:b/>
          <w:i w:val="false"/>
          <w:color w:val="000000"/>
        </w:rPr>
        <w:t xml:space="preserve"> 7. Иттерді белгілеу және асыл тұқымдық есебін жүргізу</w:t>
      </w:r>
    </w:p>
    <w:bookmarkEnd w:id="666"/>
    <w:bookmarkStart w:name="z765" w:id="667"/>
    <w:p>
      <w:pPr>
        <w:spacing w:after="0"/>
        <w:ind w:left="0"/>
        <w:jc w:val="both"/>
      </w:pPr>
      <w:r>
        <w:rPr>
          <w:rFonts w:ascii="Times New Roman"/>
          <w:b w:val="false"/>
          <w:i w:val="false"/>
          <w:color w:val="000000"/>
          <w:sz w:val="28"/>
        </w:rPr>
        <w:t>
      73. Таңбалау мақсаты болып жануарды бірдейлендіру мүмкіндігі табылады. Әр итке жеке нөмір беріледі, ол жануардың денесіне татуировка әдісімен (клеймо) енгізіледі. Клеймо санының ішкі жағына, шапқа не иттің оң құлағына қойылады.</w:t>
      </w:r>
    </w:p>
    <w:bookmarkEnd w:id="667"/>
    <w:bookmarkStart w:name="z766" w:id="668"/>
    <w:p>
      <w:pPr>
        <w:spacing w:after="0"/>
        <w:ind w:left="0"/>
        <w:jc w:val="left"/>
      </w:pPr>
      <w:r>
        <w:rPr>
          <w:rFonts w:ascii="Times New Roman"/>
          <w:b/>
          <w:i w:val="false"/>
          <w:color w:val="000000"/>
        </w:rPr>
        <w:t xml:space="preserve"> 8. Жеке нөмірлерді (клеймоларды) беру тәртібі</w:t>
      </w:r>
    </w:p>
    <w:bookmarkEnd w:id="668"/>
    <w:bookmarkStart w:name="z767" w:id="669"/>
    <w:p>
      <w:pPr>
        <w:spacing w:after="0"/>
        <w:ind w:left="0"/>
        <w:jc w:val="both"/>
      </w:pPr>
      <w:r>
        <w:rPr>
          <w:rFonts w:ascii="Times New Roman"/>
          <w:b w:val="false"/>
          <w:i w:val="false"/>
          <w:color w:val="000000"/>
          <w:sz w:val="28"/>
        </w:rPr>
        <w:t>
      74. Бастапқы есепке алу мен нөмір беруді Қауымдастық басшылығы жүзеге асырады. Тіркеу берілетін нөмірлерді бастапқы есепке алу соған сәйкес жүзеге асырылатын арнайы журналда жүргізіледі. Одан кейін, итке ата-тегі карточкасын алу кезінде оның жеке нөмірі бірыңғай компьютерлік деректер банкіне енгізіледі.</w:t>
      </w:r>
    </w:p>
    <w:bookmarkEnd w:id="669"/>
    <w:bookmarkStart w:name="z768" w:id="670"/>
    <w:p>
      <w:pPr>
        <w:spacing w:after="0"/>
        <w:ind w:left="0"/>
        <w:jc w:val="both"/>
      </w:pPr>
      <w:r>
        <w:rPr>
          <w:rFonts w:ascii="Times New Roman"/>
          <w:b w:val="false"/>
          <w:i w:val="false"/>
          <w:color w:val="000000"/>
          <w:sz w:val="28"/>
        </w:rPr>
        <w:t xml:space="preserve">
      75. Итті есепке қою үшін және жеке нөмір алу үшін, иттің иесі Қауымдастыққа ұялас күшіктер туралы келесі деректерді хабарлайды: </w:t>
      </w:r>
    </w:p>
    <w:bookmarkEnd w:id="670"/>
    <w:bookmarkStart w:name="z769" w:id="671"/>
    <w:p>
      <w:pPr>
        <w:spacing w:after="0"/>
        <w:ind w:left="0"/>
        <w:jc w:val="both"/>
      </w:pPr>
      <w:r>
        <w:rPr>
          <w:rFonts w:ascii="Times New Roman"/>
          <w:b w:val="false"/>
          <w:i w:val="false"/>
          <w:color w:val="000000"/>
          <w:sz w:val="28"/>
        </w:rPr>
        <w:t>
      1) тұқымы;</w:t>
      </w:r>
    </w:p>
    <w:bookmarkEnd w:id="671"/>
    <w:bookmarkStart w:name="z770" w:id="672"/>
    <w:p>
      <w:pPr>
        <w:spacing w:after="0"/>
        <w:ind w:left="0"/>
        <w:jc w:val="both"/>
      </w:pPr>
      <w:r>
        <w:rPr>
          <w:rFonts w:ascii="Times New Roman"/>
          <w:b w:val="false"/>
          <w:i w:val="false"/>
          <w:color w:val="000000"/>
          <w:sz w:val="28"/>
        </w:rPr>
        <w:t>
      2) иттің иесі мүшесі болып табылатын клуб немесе питомниктің толық атауы;</w:t>
      </w:r>
    </w:p>
    <w:bookmarkEnd w:id="672"/>
    <w:bookmarkStart w:name="z771" w:id="673"/>
    <w:p>
      <w:pPr>
        <w:spacing w:after="0"/>
        <w:ind w:left="0"/>
        <w:jc w:val="both"/>
      </w:pPr>
      <w:r>
        <w:rPr>
          <w:rFonts w:ascii="Times New Roman"/>
          <w:b w:val="false"/>
          <w:i w:val="false"/>
          <w:color w:val="000000"/>
          <w:sz w:val="28"/>
        </w:rPr>
        <w:t>
      3) ит иесінің тегі, аты, әкесінің аты (бар болса), почталық мекенжайы, телефон және электрондық почтасы.</w:t>
      </w:r>
    </w:p>
    <w:bookmarkEnd w:id="673"/>
    <w:bookmarkStart w:name="z772" w:id="674"/>
    <w:p>
      <w:pPr>
        <w:spacing w:after="0"/>
        <w:ind w:left="0"/>
        <w:jc w:val="both"/>
      </w:pPr>
      <w:r>
        <w:rPr>
          <w:rFonts w:ascii="Times New Roman"/>
          <w:b w:val="false"/>
          <w:i w:val="false"/>
          <w:color w:val="000000"/>
          <w:sz w:val="28"/>
        </w:rPr>
        <w:t>
      4) питомниктің атауы (зауыттық қондырмасы) – болған жағдайда;</w:t>
      </w:r>
    </w:p>
    <w:bookmarkEnd w:id="674"/>
    <w:bookmarkStart w:name="z773" w:id="675"/>
    <w:p>
      <w:pPr>
        <w:spacing w:after="0"/>
        <w:ind w:left="0"/>
        <w:jc w:val="both"/>
      </w:pPr>
      <w:r>
        <w:rPr>
          <w:rFonts w:ascii="Times New Roman"/>
          <w:b w:val="false"/>
          <w:i w:val="false"/>
          <w:color w:val="000000"/>
          <w:sz w:val="28"/>
        </w:rPr>
        <w:t>
      5) иттің ата-енесінің толық деректері – болған жағдайда;</w:t>
      </w:r>
    </w:p>
    <w:bookmarkEnd w:id="675"/>
    <w:bookmarkStart w:name="z774" w:id="676"/>
    <w:p>
      <w:pPr>
        <w:spacing w:after="0"/>
        <w:ind w:left="0"/>
        <w:jc w:val="both"/>
      </w:pPr>
      <w:r>
        <w:rPr>
          <w:rFonts w:ascii="Times New Roman"/>
          <w:b w:val="false"/>
          <w:i w:val="false"/>
          <w:color w:val="000000"/>
          <w:sz w:val="28"/>
        </w:rPr>
        <w:t xml:space="preserve">
      6) иттің лақап аты, жынысы, реңкі. </w:t>
      </w:r>
    </w:p>
    <w:bookmarkEnd w:id="676"/>
    <w:bookmarkStart w:name="z775" w:id="677"/>
    <w:p>
      <w:pPr>
        <w:spacing w:after="0"/>
        <w:ind w:left="0"/>
        <w:jc w:val="both"/>
      </w:pPr>
      <w:r>
        <w:rPr>
          <w:rFonts w:ascii="Times New Roman"/>
          <w:b w:val="false"/>
          <w:i w:val="false"/>
          <w:color w:val="000000"/>
          <w:sz w:val="28"/>
        </w:rPr>
        <w:t>
      76. Туылмаған жағдайда жеке нөмір берілмейді.</w:t>
      </w:r>
    </w:p>
    <w:bookmarkEnd w:id="677"/>
    <w:bookmarkStart w:name="z776" w:id="678"/>
    <w:p>
      <w:pPr>
        <w:spacing w:after="0"/>
        <w:ind w:left="0"/>
        <w:jc w:val="left"/>
      </w:pPr>
      <w:r>
        <w:rPr>
          <w:rFonts w:ascii="Times New Roman"/>
          <w:b/>
          <w:i w:val="false"/>
          <w:color w:val="000000"/>
        </w:rPr>
        <w:t xml:space="preserve"> 9. Есептілік</w:t>
      </w:r>
    </w:p>
    <w:bookmarkEnd w:id="678"/>
    <w:bookmarkStart w:name="z777" w:id="679"/>
    <w:p>
      <w:pPr>
        <w:spacing w:after="0"/>
        <w:ind w:left="0"/>
        <w:jc w:val="both"/>
      </w:pPr>
      <w:r>
        <w:rPr>
          <w:rFonts w:ascii="Times New Roman"/>
          <w:b w:val="false"/>
          <w:i w:val="false"/>
          <w:color w:val="000000"/>
          <w:sz w:val="28"/>
        </w:rPr>
        <w:t>
      77. Таңбалау фактісі бойынша ұялас күшіктерді таңбалаған жауапты адам "Ұялас күшіктерді таңбалау картасы" нысанын толтырады, оның бір данасы зауытшыда қалады және жалпы ұяластар картасымен бірге клубқа немесе питомнике тапсырылады. Екінші данасы таңбалаушыда қалып, он күннен кешіктірілмей клуб немесе питомникке табыс етілуі тиіс.</w:t>
      </w:r>
    </w:p>
    <w:bookmarkEnd w:id="679"/>
    <w:bookmarkStart w:name="z778" w:id="680"/>
    <w:p>
      <w:pPr>
        <w:spacing w:after="0"/>
        <w:ind w:left="0"/>
        <w:jc w:val="both"/>
      </w:pPr>
      <w:r>
        <w:rPr>
          <w:rFonts w:ascii="Times New Roman"/>
          <w:b w:val="false"/>
          <w:i w:val="false"/>
          <w:color w:val="000000"/>
          <w:sz w:val="28"/>
        </w:rPr>
        <w:t xml:space="preserve">
      78. Таңбалаушы жеке нөмірлерді жалпы ұяластар картасына жазады және онда ұяластарды таңбалағаны туралы белгі қояды. </w:t>
      </w:r>
    </w:p>
    <w:bookmarkEnd w:id="680"/>
    <w:bookmarkStart w:name="z779" w:id="681"/>
    <w:p>
      <w:pPr>
        <w:spacing w:after="0"/>
        <w:ind w:left="0"/>
        <w:jc w:val="both"/>
      </w:pPr>
      <w:r>
        <w:rPr>
          <w:rFonts w:ascii="Times New Roman"/>
          <w:b w:val="false"/>
          <w:i w:val="false"/>
          <w:color w:val="000000"/>
          <w:sz w:val="28"/>
        </w:rPr>
        <w:t>
      79. Клуб немесе питомник төрағалары тоқсан сайын "Ұялас күшіктерді таңбалау картасының" екінші нұсқасын Қауымдастыққа тапсырып отыруы тиіс. Жалпы ұяластар картасына қосымша берілген даналарды да төрағалар барлық бағаналарды толтырып, Қауымдастыққа тапсырады.</w:t>
      </w:r>
    </w:p>
    <w:bookmarkEnd w:id="681"/>
    <w:bookmarkStart w:name="z780" w:id="682"/>
    <w:p>
      <w:pPr>
        <w:spacing w:after="0"/>
        <w:ind w:left="0"/>
        <w:jc w:val="both"/>
      </w:pPr>
      <w:r>
        <w:rPr>
          <w:rFonts w:ascii="Times New Roman"/>
          <w:b w:val="false"/>
          <w:i w:val="false"/>
          <w:color w:val="000000"/>
          <w:sz w:val="28"/>
        </w:rPr>
        <w:t>
      80. Комиссия ұялас күшіктерді зерттеу актісіне барлық күшіктер таңбаланған жағдайда қол қояды.</w:t>
      </w:r>
    </w:p>
    <w:bookmarkEnd w:id="682"/>
    <w:bookmarkStart w:name="z781" w:id="683"/>
    <w:p>
      <w:pPr>
        <w:spacing w:after="0"/>
        <w:ind w:left="0"/>
        <w:jc w:val="both"/>
      </w:pPr>
      <w:r>
        <w:rPr>
          <w:rFonts w:ascii="Times New Roman"/>
          <w:b w:val="false"/>
          <w:i w:val="false"/>
          <w:color w:val="000000"/>
          <w:sz w:val="28"/>
        </w:rPr>
        <w:t>
      81. Таңбалауға жергілікті кинологиялық ұйымда тіркелген адамдар жіберіледі.</w:t>
      </w:r>
    </w:p>
    <w:bookmarkEnd w:id="683"/>
    <w:bookmarkStart w:name="z782" w:id="684"/>
    <w:p>
      <w:pPr>
        <w:spacing w:after="0"/>
        <w:ind w:left="0"/>
        <w:jc w:val="both"/>
      </w:pPr>
      <w:r>
        <w:rPr>
          <w:rFonts w:ascii="Times New Roman"/>
          <w:b w:val="false"/>
          <w:i w:val="false"/>
          <w:color w:val="000000"/>
          <w:sz w:val="28"/>
        </w:rPr>
        <w:t>
      82. Микрочиптеу өсірушінің арызы бойынша жүргізіледі.</w:t>
      </w:r>
    </w:p>
    <w:bookmarkEnd w:id="684"/>
    <w:bookmarkStart w:name="z783" w:id="685"/>
    <w:p>
      <w:pPr>
        <w:spacing w:after="0"/>
        <w:ind w:left="0"/>
        <w:jc w:val="left"/>
      </w:pPr>
      <w:r>
        <w:rPr>
          <w:rFonts w:ascii="Times New Roman"/>
          <w:b/>
          <w:i w:val="false"/>
          <w:color w:val="000000"/>
        </w:rPr>
        <w:t xml:space="preserve"> 10. Белгілеу регламенті</w:t>
      </w:r>
    </w:p>
    <w:bookmarkEnd w:id="685"/>
    <w:bookmarkStart w:name="z784" w:id="686"/>
    <w:p>
      <w:pPr>
        <w:spacing w:after="0"/>
        <w:ind w:left="0"/>
        <w:jc w:val="both"/>
      </w:pPr>
      <w:r>
        <w:rPr>
          <w:rFonts w:ascii="Times New Roman"/>
          <w:b w:val="false"/>
          <w:i w:val="false"/>
          <w:color w:val="000000"/>
          <w:sz w:val="28"/>
        </w:rPr>
        <w:t>
      83. Таңбалауды регламенттеу Қауымдастықтың өңірлік өкілдіктері арқылы жүзеге асады.</w:t>
      </w:r>
    </w:p>
    <w:bookmarkEnd w:id="686"/>
    <w:bookmarkStart w:name="z785" w:id="687"/>
    <w:p>
      <w:pPr>
        <w:spacing w:after="0"/>
        <w:ind w:left="0"/>
        <w:jc w:val="both"/>
      </w:pPr>
      <w:r>
        <w:rPr>
          <w:rFonts w:ascii="Times New Roman"/>
          <w:b w:val="false"/>
          <w:i w:val="false"/>
          <w:color w:val="000000"/>
          <w:sz w:val="28"/>
        </w:rPr>
        <w:t>
      84. Жүйе, нөмірлеу түрі, дененің қай тұсын таңбалау мәселесі (құлақ, қарын немесе санының ішкі жағы), таңбалауға жауаптыларды анықтау және оларды міндетті түрде оқыту, таңбалау уақыты мен өткізу орнын нақтылау, сондай-ақ таңбалардың нөмірлерін тұқым-тегі кітабына енгізу ерекше талқыланады.</w:t>
      </w:r>
    </w:p>
    <w:bookmarkEnd w:id="687"/>
    <w:bookmarkStart w:name="z786" w:id="688"/>
    <w:p>
      <w:pPr>
        <w:spacing w:after="0"/>
        <w:ind w:left="0"/>
        <w:jc w:val="both"/>
      </w:pPr>
      <w:r>
        <w:rPr>
          <w:rFonts w:ascii="Times New Roman"/>
          <w:b w:val="false"/>
          <w:i w:val="false"/>
          <w:color w:val="000000"/>
          <w:sz w:val="28"/>
        </w:rPr>
        <w:t>
      85. Микрочип қоюды маман жүзеге асырады.</w:t>
      </w:r>
    </w:p>
    <w:bookmarkEnd w:id="688"/>
    <w:bookmarkStart w:name="z787" w:id="689"/>
    <w:p>
      <w:pPr>
        <w:spacing w:after="0"/>
        <w:ind w:left="0"/>
        <w:jc w:val="left"/>
      </w:pPr>
      <w:r>
        <w:rPr>
          <w:rFonts w:ascii="Times New Roman"/>
          <w:b/>
          <w:i w:val="false"/>
          <w:color w:val="000000"/>
        </w:rPr>
        <w:t xml:space="preserve"> 11. Шығу тегі туралы құжатты ресімдеу және беру тәртібі</w:t>
      </w:r>
    </w:p>
    <w:bookmarkEnd w:id="689"/>
    <w:bookmarkStart w:name="z788" w:id="690"/>
    <w:p>
      <w:pPr>
        <w:spacing w:after="0"/>
        <w:ind w:left="0"/>
        <w:jc w:val="both"/>
      </w:pPr>
      <w:r>
        <w:rPr>
          <w:rFonts w:ascii="Times New Roman"/>
          <w:b w:val="false"/>
          <w:i w:val="false"/>
          <w:color w:val="000000"/>
          <w:sz w:val="28"/>
        </w:rPr>
        <w:t>
      86. Клуб пен питомниктің қызметкері ұялас күшіктерді зерттеу актісінің негізінде толтыратын және қол қоятын күшіктің карточкасы – шығу тегі туралы бастапқы құжат болып табылады.</w:t>
      </w:r>
    </w:p>
    <w:bookmarkEnd w:id="690"/>
    <w:bookmarkStart w:name="z789" w:id="691"/>
    <w:p>
      <w:pPr>
        <w:spacing w:after="0"/>
        <w:ind w:left="0"/>
        <w:jc w:val="both"/>
      </w:pPr>
      <w:r>
        <w:rPr>
          <w:rFonts w:ascii="Times New Roman"/>
          <w:b w:val="false"/>
          <w:i w:val="false"/>
          <w:color w:val="000000"/>
          <w:sz w:val="28"/>
        </w:rPr>
        <w:t>
      87. Күшік карточкасы мынадай мәліметтерден тұрады: тұқымы, күшіктің лақап аты, жынысы, түсі, толық туған күні, таңбасының №, күшік иесінің аты-жөні және мекенжайы, шығу тегі жайлы мәліметтер (атасы-енесі, шығу тегінің нөмірі мен түсі).</w:t>
      </w:r>
    </w:p>
    <w:bookmarkEnd w:id="691"/>
    <w:bookmarkStart w:name="z790" w:id="692"/>
    <w:p>
      <w:pPr>
        <w:spacing w:after="0"/>
        <w:ind w:left="0"/>
        <w:jc w:val="both"/>
      </w:pPr>
      <w:r>
        <w:rPr>
          <w:rFonts w:ascii="Times New Roman"/>
          <w:b w:val="false"/>
          <w:i w:val="false"/>
          <w:color w:val="000000"/>
          <w:sz w:val="28"/>
        </w:rPr>
        <w:t>
      88. Питомник (зауыттық қондырма) атауы онда туған барлық күшіктердің атауына қосылады және атауының алдына қойылады, ал егер атау "из", "от", "с", "со" – шылауларынан басталса, лақап атынан кейін қойылады. Питомник атауымен ұштастырылған бірдей лақап ат тек 20 жылдан кейін қайталануы мүмкін. Лақап аттағы белгілердің ең көп саны питомник атауын және бос орындарды қоса алғанда – 40 белгі.</w:t>
      </w:r>
    </w:p>
    <w:bookmarkEnd w:id="692"/>
    <w:bookmarkStart w:name="z791" w:id="693"/>
    <w:p>
      <w:pPr>
        <w:spacing w:after="0"/>
        <w:ind w:left="0"/>
        <w:jc w:val="both"/>
      </w:pPr>
      <w:r>
        <w:rPr>
          <w:rFonts w:ascii="Times New Roman"/>
          <w:b w:val="false"/>
          <w:i w:val="false"/>
          <w:color w:val="000000"/>
          <w:sz w:val="28"/>
        </w:rPr>
        <w:t xml:space="preserve">
      89. Күшік картасы оны асыл тұқымдық мақсатта пайдалану құқығын бермейді және міндетті түрде көрмеден өткен ит он бес айдан асқан соң тұқым-тегі карточкасына ауыстыруға жатады. </w:t>
      </w:r>
    </w:p>
    <w:bookmarkEnd w:id="693"/>
    <w:bookmarkStart w:name="z792" w:id="694"/>
    <w:p>
      <w:pPr>
        <w:spacing w:after="0"/>
        <w:ind w:left="0"/>
        <w:jc w:val="both"/>
      </w:pPr>
      <w:r>
        <w:rPr>
          <w:rFonts w:ascii="Times New Roman"/>
          <w:b w:val="false"/>
          <w:i w:val="false"/>
          <w:color w:val="000000"/>
          <w:sz w:val="28"/>
        </w:rPr>
        <w:t xml:space="preserve">
      90. Бірыңғай үлгідегі ата-тегі құжаты эмблемалардан тұрады және иттің шығу тегін куәландырады. </w:t>
      </w:r>
    </w:p>
    <w:bookmarkEnd w:id="694"/>
    <w:bookmarkStart w:name="z793" w:id="695"/>
    <w:p>
      <w:pPr>
        <w:spacing w:after="0"/>
        <w:ind w:left="0"/>
        <w:jc w:val="both"/>
      </w:pPr>
      <w:r>
        <w:rPr>
          <w:rFonts w:ascii="Times New Roman"/>
          <w:b w:val="false"/>
          <w:i w:val="false"/>
          <w:color w:val="000000"/>
          <w:sz w:val="28"/>
        </w:rPr>
        <w:t xml:space="preserve">
      91. Ата-тегі құжатын ресімдеуді Қауымдастықтың өңірлік өкілдері мен Қауымдастықта аттесттаудан өткен аумақтық кинологиялық ұйымдар жүргізе алады. </w:t>
      </w:r>
    </w:p>
    <w:bookmarkEnd w:id="695"/>
    <w:p>
      <w:pPr>
        <w:spacing w:after="0"/>
        <w:ind w:left="0"/>
        <w:jc w:val="both"/>
      </w:pPr>
      <w:r>
        <w:rPr>
          <w:rFonts w:ascii="Times New Roman"/>
          <w:b w:val="false"/>
          <w:i w:val="false"/>
          <w:color w:val="000000"/>
          <w:sz w:val="28"/>
        </w:rPr>
        <w:t>
      Ата-тегі құжаты Қауымдастықта тіркеген бекітілген үлгідегі бланкілерде күшіктің карточкасы негізінде немесе Қауымдастықтың уәкілетті сарапшысы берген тиісті сипаттама негізінде негізінде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Иттердің үй-ұлттық тұқымдарын (тазы, төбет)</w:t>
            </w:r>
            <w:r>
              <w:br/>
            </w:r>
            <w:r>
              <w:rPr>
                <w:rFonts w:ascii="Times New Roman"/>
                <w:b w:val="false"/>
                <w:i w:val="false"/>
                <w:color w:val="000000"/>
                <w:sz w:val="20"/>
              </w:rPr>
              <w:t>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1-қосымша</w:t>
            </w:r>
          </w:p>
        </w:tc>
      </w:tr>
    </w:tbl>
    <w:bookmarkStart w:name="z795" w:id="696"/>
    <w:p>
      <w:pPr>
        <w:spacing w:after="0"/>
        <w:ind w:left="0"/>
        <w:jc w:val="left"/>
      </w:pPr>
      <w:r>
        <w:rPr>
          <w:rFonts w:ascii="Times New Roman"/>
          <w:b/>
          <w:i w:val="false"/>
          <w:color w:val="000000"/>
        </w:rPr>
        <w:t xml:space="preserve"> 1. Қызметтік-спорттық тұқымдардың ең төменгі баллдарының саны</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559"/>
        <w:gridCol w:w="1956"/>
        <w:gridCol w:w="1956"/>
        <w:gridCol w:w="1956"/>
        <w:gridCol w:w="1956"/>
        <w:gridCol w:w="2657"/>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сапалары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жиыны</w:t>
            </w:r>
          </w:p>
        </w:tc>
      </w:tr>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асыл тұқымды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асыл тұқымды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Иттердің үй-ұлттық тұқымдарын (тазы, төбет)</w:t>
            </w:r>
            <w:r>
              <w:br/>
            </w:r>
            <w:r>
              <w:rPr>
                <w:rFonts w:ascii="Times New Roman"/>
                <w:b w:val="false"/>
                <w:i w:val="false"/>
                <w:color w:val="000000"/>
                <w:sz w:val="20"/>
              </w:rPr>
              <w:t>асыл тұқымдық құндылығын</w:t>
            </w:r>
            <w:r>
              <w:br/>
            </w:r>
            <w:r>
              <w:rPr>
                <w:rFonts w:ascii="Times New Roman"/>
                <w:b w:val="false"/>
                <w:i w:val="false"/>
                <w:color w:val="000000"/>
                <w:sz w:val="20"/>
              </w:rPr>
              <w:t>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2-қосымша</w:t>
            </w:r>
          </w:p>
        </w:tc>
      </w:tr>
    </w:tbl>
    <w:bookmarkStart w:name="z797" w:id="697"/>
    <w:p>
      <w:pPr>
        <w:spacing w:after="0"/>
        <w:ind w:left="0"/>
        <w:jc w:val="left"/>
      </w:pPr>
      <w:r>
        <w:rPr>
          <w:rFonts w:ascii="Times New Roman"/>
          <w:b/>
          <w:i w:val="false"/>
          <w:color w:val="000000"/>
        </w:rPr>
        <w:t xml:space="preserve"> 2. Аңшылық тұқымдас иттердің ең төменгі баллдары</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559"/>
        <w:gridCol w:w="1956"/>
        <w:gridCol w:w="1956"/>
        <w:gridCol w:w="1956"/>
        <w:gridCol w:w="1956"/>
        <w:gridCol w:w="2657"/>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сапалары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жиыны</w:t>
            </w:r>
          </w:p>
        </w:tc>
      </w:tr>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асыл тұқымды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асыл тұқымды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14-қосымша</w:t>
            </w:r>
          </w:p>
        </w:tc>
      </w:tr>
    </w:tbl>
    <w:bookmarkStart w:name="z800" w:id="698"/>
    <w:p>
      <w:pPr>
        <w:spacing w:after="0"/>
        <w:ind w:left="0"/>
        <w:jc w:val="left"/>
      </w:pPr>
      <w:r>
        <w:rPr>
          <w:rFonts w:ascii="Times New Roman"/>
          <w:b/>
          <w:i w:val="false"/>
          <w:color w:val="000000"/>
        </w:rPr>
        <w:t xml:space="preserve"> Маралдарды және теңбіл бұғыларды асыл тұқымдық құндылығын</w:t>
      </w:r>
      <w:r>
        <w:br/>
      </w:r>
      <w:r>
        <w:rPr>
          <w:rFonts w:ascii="Times New Roman"/>
          <w:b/>
          <w:i w:val="false"/>
          <w:color w:val="000000"/>
        </w:rPr>
        <w:t>бонитирлеу (бағалау) және өсімін молайту жөніндегі нұсқаулық</w:t>
      </w:r>
      <w:r>
        <w:br/>
      </w:r>
      <w:r>
        <w:rPr>
          <w:rFonts w:ascii="Times New Roman"/>
          <w:b/>
          <w:i w:val="false"/>
          <w:color w:val="000000"/>
        </w:rPr>
        <w:t>1. Жалпы ережелер</w:t>
      </w:r>
    </w:p>
    <w:bookmarkEnd w:id="698"/>
    <w:bookmarkStart w:name="z802" w:id="699"/>
    <w:p>
      <w:pPr>
        <w:spacing w:after="0"/>
        <w:ind w:left="0"/>
        <w:jc w:val="both"/>
      </w:pPr>
      <w:r>
        <w:rPr>
          <w:rFonts w:ascii="Times New Roman"/>
          <w:b w:val="false"/>
          <w:i w:val="false"/>
          <w:color w:val="000000"/>
          <w:sz w:val="28"/>
        </w:rPr>
        <w:t xml:space="preserve">
      1. Маралдар мен теңбіл бұғыларды асыл тұқымдық құндылығын бонитирлеу (бағалау) және өсімін молайту жөніндегі нұсқаулық (әрі қарай-Нұсқаулық) Қазақстан Республикасының 1998 жылғы 9 шілдедегі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даярланған және маралдарды және теңбіл бұғыларды бонитирлеуді (бағалауды) нақтылай түседі.</w:t>
      </w:r>
    </w:p>
    <w:bookmarkEnd w:id="699"/>
    <w:bookmarkStart w:name="z803" w:id="700"/>
    <w:p>
      <w:pPr>
        <w:spacing w:after="0"/>
        <w:ind w:left="0"/>
        <w:jc w:val="both"/>
      </w:pPr>
      <w:r>
        <w:rPr>
          <w:rFonts w:ascii="Times New Roman"/>
          <w:b w:val="false"/>
          <w:i w:val="false"/>
          <w:color w:val="000000"/>
          <w:sz w:val="28"/>
        </w:rPr>
        <w:t>
      2. Маралдар мен теңбіл бұғыларды бонитермен (сыныптаушымен) жүргізіледі.</w:t>
      </w:r>
    </w:p>
    <w:bookmarkEnd w:id="700"/>
    <w:bookmarkStart w:name="z804" w:id="701"/>
    <w:p>
      <w:pPr>
        <w:spacing w:after="0"/>
        <w:ind w:left="0"/>
        <w:jc w:val="left"/>
      </w:pPr>
      <w:r>
        <w:rPr>
          <w:rFonts w:ascii="Times New Roman"/>
          <w:b/>
          <w:i w:val="false"/>
          <w:color w:val="000000"/>
        </w:rPr>
        <w:t xml:space="preserve"> 2. Маралдарды бонитирлеуді (бағалауды) ұйымдастыру</w:t>
      </w:r>
    </w:p>
    <w:bookmarkEnd w:id="701"/>
    <w:bookmarkStart w:name="z805" w:id="702"/>
    <w:p>
      <w:pPr>
        <w:spacing w:after="0"/>
        <w:ind w:left="0"/>
        <w:jc w:val="both"/>
      </w:pPr>
      <w:r>
        <w:rPr>
          <w:rFonts w:ascii="Times New Roman"/>
          <w:b w:val="false"/>
          <w:i w:val="false"/>
          <w:color w:val="000000"/>
          <w:sz w:val="28"/>
        </w:rPr>
        <w:t>
      3. Еркек маралдар мен алғаш мүйізділерді панты кесу кезінде мамыр-шілде айларында бонитирленеді (бағаланады); оларды дене тұрқының беріктілігі мен дене бітімі, тірі салмағы мен жаңа кесілген пантының, кейінде консервацияланған пантының сапсымен және даяр пантының шығымымен бонитирлейді (бағалайды).</w:t>
      </w:r>
    </w:p>
    <w:bookmarkEnd w:id="702"/>
    <w:bookmarkStart w:name="z806" w:id="703"/>
    <w:p>
      <w:pPr>
        <w:spacing w:after="0"/>
        <w:ind w:left="0"/>
        <w:jc w:val="both"/>
      </w:pPr>
      <w:r>
        <w:rPr>
          <w:rFonts w:ascii="Times New Roman"/>
          <w:b w:val="false"/>
          <w:i w:val="false"/>
          <w:color w:val="000000"/>
          <w:sz w:val="28"/>
        </w:rPr>
        <w:t>
      4. Еркек маралдарды бағалау жыл сайын панты кесу кезінде маусым-шілде айларында, төлдерді енесінен бөлу кезінде, қараша-желтоқсан айларында мал басын қыстауға қойған кезде 16-18 айлық жаста жүргізеді.</w:t>
      </w:r>
    </w:p>
    <w:bookmarkEnd w:id="703"/>
    <w:bookmarkStart w:name="z807" w:id="704"/>
    <w:p>
      <w:pPr>
        <w:spacing w:after="0"/>
        <w:ind w:left="0"/>
        <w:jc w:val="both"/>
      </w:pPr>
      <w:r>
        <w:rPr>
          <w:rFonts w:ascii="Times New Roman"/>
          <w:b w:val="false"/>
          <w:i w:val="false"/>
          <w:color w:val="000000"/>
          <w:sz w:val="28"/>
        </w:rPr>
        <w:t>
      5. Пантылы теңбіл бұғы шаруашылығында жануарларды жыныстық-жас топтарында: төлі, қозықасы, алғаш мүйізділер, ұрғашы жас марал, еркек және ұрғашы марал деп бірегей атау тізбесі қабылданған. Жас маралдарды еркек (сайка) және ұрғашы (саюшки) деп бөледі. Жастары бойынша топтар келесідегідей болып бөлінеді: төл- туғаннан 6 айға дейін, қозықа-6 айдан 1,5 жасқа дейін, алғаш мүйізділер мен ұрғашы жас маралдар 1,5 жастан 2,5 жасқа дейін, еркек және ұрғашы маралдар-2,5 жастан жоғарылар.</w:t>
      </w:r>
    </w:p>
    <w:bookmarkEnd w:id="704"/>
    <w:bookmarkStart w:name="z808" w:id="705"/>
    <w:p>
      <w:pPr>
        <w:spacing w:after="0"/>
        <w:ind w:left="0"/>
        <w:jc w:val="both"/>
      </w:pPr>
      <w:r>
        <w:rPr>
          <w:rFonts w:ascii="Times New Roman"/>
          <w:b w:val="false"/>
          <w:i w:val="false"/>
          <w:color w:val="000000"/>
          <w:sz w:val="28"/>
        </w:rPr>
        <w:t>
      6. Еркек маралдың дене бітімі мен тұрқын жыл сайын жалпы бонитирлеу (бағалау) кезінде жүргізеді.</w:t>
      </w:r>
    </w:p>
    <w:bookmarkEnd w:id="705"/>
    <w:bookmarkStart w:name="z809" w:id="706"/>
    <w:p>
      <w:pPr>
        <w:spacing w:after="0"/>
        <w:ind w:left="0"/>
        <w:jc w:val="both"/>
      </w:pPr>
      <w:r>
        <w:rPr>
          <w:rFonts w:ascii="Times New Roman"/>
          <w:b w:val="false"/>
          <w:i w:val="false"/>
          <w:color w:val="000000"/>
          <w:sz w:val="28"/>
        </w:rPr>
        <w:t>
      7. Дене бітімі мен тұрқын бес балдық шәкілмен (шкала) жүргізеді. Мұнда жануардың қажет ететін бөліктеріне ерекше назар аударылады: еркек маралдардың - жыныстық диморфизмының анық байқалуына: қуатты кеудесі, арқасы, бел бөлімінің және аяқтарының мықтылығы, ең бастысы пантысының формасы мен дамуына. Осы баптарда кемшіліктер болмаған жағдайда еркек маралдарға "5" деген баға қойылады. Кемшіліктер табылған жағдайда бағасы 1 балға төмендейді.</w:t>
      </w:r>
    </w:p>
    <w:bookmarkEnd w:id="706"/>
    <w:bookmarkStart w:name="z810" w:id="707"/>
    <w:p>
      <w:pPr>
        <w:spacing w:after="0"/>
        <w:ind w:left="0"/>
        <w:jc w:val="both"/>
      </w:pPr>
      <w:r>
        <w:rPr>
          <w:rFonts w:ascii="Times New Roman"/>
          <w:b w:val="false"/>
          <w:i w:val="false"/>
          <w:color w:val="000000"/>
          <w:sz w:val="28"/>
        </w:rPr>
        <w:t>
      8. Пантысының алты ұшты жуан діңді қуатты дамыған, бөліну тереңдігі 8 сантиметрге дейін болса қалдырылады. Панты дұрыс құрысы болуы, жеткілікті жуан ұңғысы және жақсы дамыған көз үсті өсіндері мұзды орташа дамыған болуы қажет. Артық өсіндер мен шорлар болмауы керек.</w:t>
      </w:r>
    </w:p>
    <w:bookmarkEnd w:id="707"/>
    <w:bookmarkStart w:name="z811" w:id="708"/>
    <w:p>
      <w:pPr>
        <w:spacing w:after="0"/>
        <w:ind w:left="0"/>
        <w:jc w:val="both"/>
      </w:pPr>
      <w:r>
        <w:rPr>
          <w:rFonts w:ascii="Times New Roman"/>
          <w:b w:val="false"/>
          <w:i w:val="false"/>
          <w:color w:val="000000"/>
          <w:sz w:val="28"/>
        </w:rPr>
        <w:t>
      9. Еркек маралдарды бонитирлеудің (бағалаудың) мәліметтері бойынша 4 класқа бөлінеді: таңдамалы, бірінші, екінші және үшінші.</w:t>
      </w:r>
    </w:p>
    <w:bookmarkEnd w:id="708"/>
    <w:bookmarkStart w:name="z812" w:id="709"/>
    <w:p>
      <w:pPr>
        <w:spacing w:after="0"/>
        <w:ind w:left="0"/>
        <w:jc w:val="both"/>
      </w:pPr>
      <w:r>
        <w:rPr>
          <w:rFonts w:ascii="Times New Roman"/>
          <w:b w:val="false"/>
          <w:i w:val="false"/>
          <w:color w:val="000000"/>
          <w:sz w:val="28"/>
        </w:rPr>
        <w:t>
      1) таңдамалы класқа берік конституциялы және өте жақсы дене бітімді, салмағы бойынша ең жақсы, пантысының үлкендігі мен сапасы бойынша жатады. Пантысы жуан, мол діңді және көз үсті өсінді, мұзды және орташа дамыған өсіндері; артық өсіндер мен шорлар болмау керек.</w:t>
      </w:r>
    </w:p>
    <w:bookmarkEnd w:id="709"/>
    <w:bookmarkStart w:name="z813" w:id="710"/>
    <w:p>
      <w:pPr>
        <w:spacing w:after="0"/>
        <w:ind w:left="0"/>
        <w:jc w:val="both"/>
      </w:pPr>
      <w:r>
        <w:rPr>
          <w:rFonts w:ascii="Times New Roman"/>
          <w:b w:val="false"/>
          <w:i w:val="false"/>
          <w:color w:val="000000"/>
          <w:sz w:val="28"/>
        </w:rPr>
        <w:t>
      2) бірінші класқа қалыпты жағдайда дамыған, берік конституциялы, жеткілікті мөлшерде және жақсы панты беретін, елеулі кемшіліктері жоқ жануарлар жатқызылады.</w:t>
      </w:r>
    </w:p>
    <w:bookmarkEnd w:id="710"/>
    <w:p>
      <w:pPr>
        <w:spacing w:after="0"/>
        <w:ind w:left="0"/>
        <w:jc w:val="both"/>
      </w:pPr>
      <w:r>
        <w:rPr>
          <w:rFonts w:ascii="Times New Roman"/>
          <w:b w:val="false"/>
          <w:i w:val="false"/>
          <w:color w:val="000000"/>
          <w:sz w:val="28"/>
        </w:rPr>
        <w:t>
      Пантысының жекелеген келесі кемшіліктеріне рұқсат етіледі:</w:t>
      </w:r>
    </w:p>
    <w:p>
      <w:pPr>
        <w:spacing w:after="0"/>
        <w:ind w:left="0"/>
        <w:jc w:val="both"/>
      </w:pPr>
      <w:r>
        <w:rPr>
          <w:rFonts w:ascii="Times New Roman"/>
          <w:b w:val="false"/>
          <w:i w:val="false"/>
          <w:color w:val="000000"/>
          <w:sz w:val="28"/>
        </w:rPr>
        <w:t>
      көз үсті өсіндері жіңішке, аздаған қисықтықтары бар;</w:t>
      </w:r>
    </w:p>
    <w:p>
      <w:pPr>
        <w:spacing w:after="0"/>
        <w:ind w:left="0"/>
        <w:jc w:val="both"/>
      </w:pPr>
      <w:r>
        <w:rPr>
          <w:rFonts w:ascii="Times New Roman"/>
          <w:b w:val="false"/>
          <w:i w:val="false"/>
          <w:color w:val="000000"/>
          <w:sz w:val="28"/>
        </w:rPr>
        <w:t>
      діңі қысыңқы немесе көз үсті шорлары бар, барынша көп түкті жабынды, көз үсті өсіндерінің төмен орналасуы, қара немесе сұр түсті.</w:t>
      </w:r>
    </w:p>
    <w:bookmarkStart w:name="z814" w:id="711"/>
    <w:p>
      <w:pPr>
        <w:spacing w:after="0"/>
        <w:ind w:left="0"/>
        <w:jc w:val="both"/>
      </w:pPr>
      <w:r>
        <w:rPr>
          <w:rFonts w:ascii="Times New Roman"/>
          <w:b w:val="false"/>
          <w:i w:val="false"/>
          <w:color w:val="000000"/>
          <w:sz w:val="28"/>
        </w:rPr>
        <w:t xml:space="preserve">
      3) екінші класқа панты салмағы аз, бірінші кластың стандарттарына сәйкес келетін жануарлар жатқызылады, бірақ әлсіз конституциясымен және тұлғасында немесе панты құрылысында елеулі кемшіліктері бар: сүйектерінің жіңішкелігі, еркек тұрпатының жеткілікті айқын еместігі, көз үсті өсіндердің жеткіліксіз дамуы </w:t>
      </w:r>
    </w:p>
    <w:bookmarkEnd w:id="711"/>
    <w:bookmarkStart w:name="z815" w:id="712"/>
    <w:p>
      <w:pPr>
        <w:spacing w:after="0"/>
        <w:ind w:left="0"/>
        <w:jc w:val="both"/>
      </w:pPr>
      <w:r>
        <w:rPr>
          <w:rFonts w:ascii="Times New Roman"/>
          <w:b w:val="false"/>
          <w:i w:val="false"/>
          <w:color w:val="000000"/>
          <w:sz w:val="28"/>
        </w:rPr>
        <w:t xml:space="preserve">
      4) үшінші класқа ( тұрқына байланыссыз) пантысының салмағы аз немесе олардың кемістікті құрылысы бар: (кемістікті, 3 немесе 4 өсінінің жоқ болуы) </w:t>
      </w:r>
    </w:p>
    <w:bookmarkEnd w:id="712"/>
    <w:bookmarkStart w:name="z816" w:id="713"/>
    <w:p>
      <w:pPr>
        <w:spacing w:after="0"/>
        <w:ind w:left="0"/>
        <w:jc w:val="both"/>
      </w:pPr>
      <w:r>
        <w:rPr>
          <w:rFonts w:ascii="Times New Roman"/>
          <w:b w:val="false"/>
          <w:i w:val="false"/>
          <w:color w:val="000000"/>
          <w:sz w:val="28"/>
        </w:rPr>
        <w:t xml:space="preserve">
      10. Марал класын аықтау үшін жас мөлшерінде панты салмағына ең аз талаптар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қолданылады.</w:t>
      </w:r>
    </w:p>
    <w:bookmarkEnd w:id="713"/>
    <w:bookmarkStart w:name="z817" w:id="714"/>
    <w:p>
      <w:pPr>
        <w:spacing w:after="0"/>
        <w:ind w:left="0"/>
        <w:jc w:val="both"/>
      </w:pPr>
      <w:r>
        <w:rPr>
          <w:rFonts w:ascii="Times New Roman"/>
          <w:b w:val="false"/>
          <w:i w:val="false"/>
          <w:color w:val="000000"/>
          <w:sz w:val="28"/>
        </w:rPr>
        <w:t xml:space="preserve">
      11. Панты құрлысындағы кемшіліктер тізбесі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w:t>
      </w:r>
    </w:p>
    <w:bookmarkEnd w:id="714"/>
    <w:bookmarkStart w:name="z818" w:id="715"/>
    <w:p>
      <w:pPr>
        <w:spacing w:after="0"/>
        <w:ind w:left="0"/>
        <w:jc w:val="both"/>
      </w:pPr>
      <w:r>
        <w:rPr>
          <w:rFonts w:ascii="Times New Roman"/>
          <w:b w:val="false"/>
          <w:i w:val="false"/>
          <w:color w:val="000000"/>
          <w:sz w:val="28"/>
        </w:rPr>
        <w:t xml:space="preserve">
      12. Пантының дамуы өлшемдер алу алу негізінде анықталады. Өлшемдер қатаң белгілі нүктелерден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анықталады</w:t>
      </w:r>
    </w:p>
    <w:bookmarkEnd w:id="715"/>
    <w:bookmarkStart w:name="z819" w:id="716"/>
    <w:p>
      <w:pPr>
        <w:spacing w:after="0"/>
        <w:ind w:left="0"/>
        <w:jc w:val="both"/>
      </w:pPr>
      <w:r>
        <w:rPr>
          <w:rFonts w:ascii="Times New Roman"/>
          <w:b w:val="false"/>
          <w:i w:val="false"/>
          <w:color w:val="000000"/>
          <w:sz w:val="28"/>
        </w:rPr>
        <w:t xml:space="preserve">
      13. Өлшемдерді дұрыс және пропорционалды құрылысы бар тек бір пантыдан (бір жұбынан)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алады.</w:t>
      </w:r>
    </w:p>
    <w:bookmarkEnd w:id="716"/>
    <w:bookmarkStart w:name="z820" w:id="717"/>
    <w:p>
      <w:pPr>
        <w:spacing w:after="0"/>
        <w:ind w:left="0"/>
        <w:jc w:val="both"/>
      </w:pPr>
      <w:r>
        <w:rPr>
          <w:rFonts w:ascii="Times New Roman"/>
          <w:b w:val="false"/>
          <w:i w:val="false"/>
          <w:color w:val="000000"/>
          <w:sz w:val="28"/>
        </w:rPr>
        <w:t xml:space="preserve">
      14. конституциясы мен тұрпатының бағасын кеміту кемшіліктері осы Нұсқаулықтың 5-қосымшасында конституциясы мен тұрпатында біршама кемшіліктер мен кемістіктеріне сәйкес жүргізіледі. </w:t>
      </w:r>
    </w:p>
    <w:bookmarkEnd w:id="717"/>
    <w:bookmarkStart w:name="z821" w:id="718"/>
    <w:p>
      <w:pPr>
        <w:spacing w:after="0"/>
        <w:ind w:left="0"/>
        <w:jc w:val="both"/>
      </w:pPr>
      <w:r>
        <w:rPr>
          <w:rFonts w:ascii="Times New Roman"/>
          <w:b w:val="false"/>
          <w:i w:val="false"/>
          <w:color w:val="000000"/>
          <w:sz w:val="28"/>
        </w:rPr>
        <w:t>
      15. Бонитирленуі (бағалануы) бойынша "Сайканы" 4 класқа бөледі: таңдамалы, бірінші, екінші және үшінші класқа бөлінеді.</w:t>
      </w:r>
    </w:p>
    <w:bookmarkEnd w:id="718"/>
    <w:bookmarkStart w:name="z822" w:id="719"/>
    <w:p>
      <w:pPr>
        <w:spacing w:after="0"/>
        <w:ind w:left="0"/>
        <w:jc w:val="both"/>
      </w:pPr>
      <w:r>
        <w:rPr>
          <w:rFonts w:ascii="Times New Roman"/>
          <w:b w:val="false"/>
          <w:i w:val="false"/>
          <w:color w:val="000000"/>
          <w:sz w:val="28"/>
        </w:rPr>
        <w:t>
      1) таңдамалы - класына сау, ерекше ірі, берік конституциялы, анық байқалатын еркектік дене бітімінің тұрпаты, жақсы жетілген алғашқы мүйізі–сүмбісі (шпилька) (ұзындығы 41 см. және одан да көп ), екі немесе дан көп өсіні бар.</w:t>
      </w:r>
    </w:p>
    <w:bookmarkEnd w:id="719"/>
    <w:bookmarkStart w:name="z823" w:id="720"/>
    <w:p>
      <w:pPr>
        <w:spacing w:after="0"/>
        <w:ind w:left="0"/>
        <w:jc w:val="both"/>
      </w:pPr>
      <w:r>
        <w:rPr>
          <w:rFonts w:ascii="Times New Roman"/>
          <w:b w:val="false"/>
          <w:i w:val="false"/>
          <w:color w:val="000000"/>
          <w:sz w:val="28"/>
        </w:rPr>
        <w:t>
      2) бірінші класқа - сау, берік конституциялы жақсы жетілген бірақ өсіні жоқ, жақсы жетілген сүмбісі бар 31-40 см, жатқызады.</w:t>
      </w:r>
    </w:p>
    <w:bookmarkEnd w:id="720"/>
    <w:bookmarkStart w:name="z824" w:id="721"/>
    <w:p>
      <w:pPr>
        <w:spacing w:after="0"/>
        <w:ind w:left="0"/>
        <w:jc w:val="both"/>
      </w:pPr>
      <w:r>
        <w:rPr>
          <w:rFonts w:ascii="Times New Roman"/>
          <w:b w:val="false"/>
          <w:i w:val="false"/>
          <w:color w:val="000000"/>
          <w:sz w:val="28"/>
        </w:rPr>
        <w:t xml:space="preserve">
      3) екінші класқа - аса үлкен емес, әлсіз конституциялы, сүмбісінің орташа ұзындығы (21-30см) барларды жатқызады </w:t>
      </w:r>
    </w:p>
    <w:bookmarkEnd w:id="721"/>
    <w:bookmarkStart w:name="z825" w:id="722"/>
    <w:p>
      <w:pPr>
        <w:spacing w:after="0"/>
        <w:ind w:left="0"/>
        <w:jc w:val="both"/>
      </w:pPr>
      <w:r>
        <w:rPr>
          <w:rFonts w:ascii="Times New Roman"/>
          <w:b w:val="false"/>
          <w:i w:val="false"/>
          <w:color w:val="000000"/>
          <w:sz w:val="28"/>
        </w:rPr>
        <w:t>
      4) үшінші класқа - әлсіз конституциялы ұсақ, сүмбісі жетілмеген 20 см. кем жануарларды жатқызады.</w:t>
      </w:r>
    </w:p>
    <w:bookmarkEnd w:id="722"/>
    <w:bookmarkStart w:name="z826" w:id="723"/>
    <w:p>
      <w:pPr>
        <w:spacing w:after="0"/>
        <w:ind w:left="0"/>
        <w:jc w:val="both"/>
      </w:pPr>
      <w:r>
        <w:rPr>
          <w:rFonts w:ascii="Times New Roman"/>
          <w:b w:val="false"/>
          <w:i w:val="false"/>
          <w:color w:val="000000"/>
          <w:sz w:val="28"/>
        </w:rPr>
        <w:t>
      16. Сүмбінінің үлкендігі мен формасын бағалау үшін ұзындығы мен қалыңдығынан 2 өлшем алынады. Ұзындығы сүмбіле түбінен басына дейін алынады, қалыңдығы түбінен 5-7 см жерден алынады.</w:t>
      </w:r>
    </w:p>
    <w:bookmarkEnd w:id="723"/>
    <w:bookmarkStart w:name="z827" w:id="724"/>
    <w:p>
      <w:pPr>
        <w:spacing w:after="0"/>
        <w:ind w:left="0"/>
        <w:jc w:val="both"/>
      </w:pPr>
      <w:r>
        <w:rPr>
          <w:rFonts w:ascii="Times New Roman"/>
          <w:b w:val="false"/>
          <w:i w:val="false"/>
          <w:color w:val="000000"/>
          <w:sz w:val="28"/>
        </w:rPr>
        <w:t xml:space="preserve">
      17. Ағымдағы жылы туған қозықаларды күзде аналарынан айырғанда мал басын қысқа ұстауға қойған кезде бағалайды. Солармен бірге енелерінен ерте ажыратылғандар, үйігуге дейін бағалау жүргізіледі. </w:t>
      </w:r>
    </w:p>
    <w:bookmarkEnd w:id="724"/>
    <w:p>
      <w:pPr>
        <w:spacing w:after="0"/>
        <w:ind w:left="0"/>
        <w:jc w:val="both"/>
      </w:pPr>
      <w:r>
        <w:rPr>
          <w:rFonts w:ascii="Times New Roman"/>
          <w:b w:val="false"/>
          <w:i w:val="false"/>
          <w:color w:val="000000"/>
          <w:sz w:val="28"/>
        </w:rPr>
        <w:t xml:space="preserve">
      Төл физиологиалық дамуы, констиуциясының беріктігі және тірілей салмағы бойынша бағаланады. </w:t>
      </w:r>
    </w:p>
    <w:p>
      <w:pPr>
        <w:spacing w:after="0"/>
        <w:ind w:left="0"/>
        <w:jc w:val="both"/>
      </w:pPr>
      <w:r>
        <w:rPr>
          <w:rFonts w:ascii="Times New Roman"/>
          <w:b w:val="false"/>
          <w:i w:val="false"/>
          <w:color w:val="000000"/>
          <w:sz w:val="28"/>
        </w:rPr>
        <w:t>
      Аналық маралдардың бонитирлеуін (бағалауын) қараша-желтоқсан айларында ұйыгу біткенше жүргізеді.</w:t>
      </w:r>
    </w:p>
    <w:bookmarkStart w:name="z828" w:id="725"/>
    <w:p>
      <w:pPr>
        <w:spacing w:after="0"/>
        <w:ind w:left="0"/>
        <w:jc w:val="both"/>
      </w:pPr>
      <w:r>
        <w:rPr>
          <w:rFonts w:ascii="Times New Roman"/>
          <w:b w:val="false"/>
          <w:i w:val="false"/>
          <w:color w:val="000000"/>
          <w:sz w:val="28"/>
        </w:rPr>
        <w:t>
      18. Таңдамалы класына берік конституциясы бар және мүсіні мен дене мөлшері жақсы және тірідей салмағы 210 кг және одан да көп жануарлар жатқызылады.</w:t>
      </w:r>
    </w:p>
    <w:bookmarkEnd w:id="725"/>
    <w:bookmarkStart w:name="z829" w:id="726"/>
    <w:p>
      <w:pPr>
        <w:spacing w:after="0"/>
        <w:ind w:left="0"/>
        <w:jc w:val="both"/>
      </w:pPr>
      <w:r>
        <w:rPr>
          <w:rFonts w:ascii="Times New Roman"/>
          <w:b w:val="false"/>
          <w:i w:val="false"/>
          <w:color w:val="000000"/>
          <w:sz w:val="28"/>
        </w:rPr>
        <w:t>
      19. бірінші класқа қалыпты дамыған, конституциясы берік және жақсы мүсінді, тірідей салмағы (185-209 кг), дене бітімінде кемістігі жоқ (4 кесте) жануарларды жатқызады.</w:t>
      </w:r>
    </w:p>
    <w:bookmarkEnd w:id="726"/>
    <w:bookmarkStart w:name="z830" w:id="727"/>
    <w:p>
      <w:pPr>
        <w:spacing w:after="0"/>
        <w:ind w:left="0"/>
        <w:jc w:val="both"/>
      </w:pPr>
      <w:r>
        <w:rPr>
          <w:rFonts w:ascii="Times New Roman"/>
          <w:b w:val="false"/>
          <w:i w:val="false"/>
          <w:color w:val="000000"/>
          <w:sz w:val="28"/>
        </w:rPr>
        <w:t>
      20. екінші класқа тірідей салмағы барынша аз (170-184 кг), әлсіз конституциялы және дене мүсінінде кемістігі бар жануарлар жатқызылады.</w:t>
      </w:r>
    </w:p>
    <w:bookmarkEnd w:id="727"/>
    <w:bookmarkStart w:name="z831" w:id="728"/>
    <w:p>
      <w:pPr>
        <w:spacing w:after="0"/>
        <w:ind w:left="0"/>
        <w:jc w:val="both"/>
      </w:pPr>
      <w:r>
        <w:rPr>
          <w:rFonts w:ascii="Times New Roman"/>
          <w:b w:val="false"/>
          <w:i w:val="false"/>
          <w:color w:val="000000"/>
          <w:sz w:val="28"/>
        </w:rPr>
        <w:t>
      21. үшінші класқа тірідей салмағы өте төмен (ISO-IBS кг), мүсініне байланыссыз аналықтар жатқызылады.</w:t>
      </w:r>
    </w:p>
    <w:bookmarkEnd w:id="728"/>
    <w:bookmarkStart w:name="z832" w:id="729"/>
    <w:p>
      <w:pPr>
        <w:spacing w:after="0"/>
        <w:ind w:left="0"/>
        <w:jc w:val="left"/>
      </w:pPr>
      <w:r>
        <w:rPr>
          <w:rFonts w:ascii="Times New Roman"/>
          <w:b/>
          <w:i w:val="false"/>
          <w:color w:val="000000"/>
        </w:rPr>
        <w:t xml:space="preserve"> 3. Теңбіл бұғыларды бонитирлеуді (бағалауды) ұйымдастыру</w:t>
      </w:r>
    </w:p>
    <w:bookmarkEnd w:id="729"/>
    <w:bookmarkStart w:name="z833" w:id="730"/>
    <w:p>
      <w:pPr>
        <w:spacing w:after="0"/>
        <w:ind w:left="0"/>
        <w:jc w:val="both"/>
      </w:pPr>
      <w:r>
        <w:rPr>
          <w:rFonts w:ascii="Times New Roman"/>
          <w:b w:val="false"/>
          <w:i w:val="false"/>
          <w:color w:val="000000"/>
          <w:sz w:val="28"/>
        </w:rPr>
        <w:t>
      22. Теңбіл бұғылардың еркектерін және алғашқы мүйізділерін жыл сайын панты кесу кезеңінде, мамыр-шілде айларында оларды сырт бейнесі, конституциясының беріктігі, дене мүсіні, жануарлардың тірілей салмағы, пантының құрылысы, формасы және сапасы және олардың жаңа кесілген күйдегі салмағы бойынша бонитирлейді (бағалайды).</w:t>
      </w:r>
    </w:p>
    <w:bookmarkEnd w:id="730"/>
    <w:bookmarkStart w:name="z834" w:id="731"/>
    <w:p>
      <w:pPr>
        <w:spacing w:after="0"/>
        <w:ind w:left="0"/>
        <w:jc w:val="both"/>
      </w:pPr>
      <w:r>
        <w:rPr>
          <w:rFonts w:ascii="Times New Roman"/>
          <w:b w:val="false"/>
          <w:i w:val="false"/>
          <w:color w:val="000000"/>
          <w:sz w:val="28"/>
        </w:rPr>
        <w:t xml:space="preserve">
      23. Жуан діңді 3 тармағы бар ірі пантысы болуына жол беріледі, екі айырылу тереңдігі 8 см көп болмау керек. </w:t>
      </w:r>
    </w:p>
    <w:bookmarkEnd w:id="731"/>
    <w:bookmarkStart w:name="z835" w:id="732"/>
    <w:p>
      <w:pPr>
        <w:spacing w:after="0"/>
        <w:ind w:left="0"/>
        <w:jc w:val="both"/>
      </w:pPr>
      <w:r>
        <w:rPr>
          <w:rFonts w:ascii="Times New Roman"/>
          <w:b w:val="false"/>
          <w:i w:val="false"/>
          <w:color w:val="000000"/>
          <w:sz w:val="28"/>
        </w:rPr>
        <w:t>
      24. Панты дұрыс құрылысты болу керек, барынша жуан діңді және жақсы жетілген қосалқы көз үстіндегі өсіні, қоңыр немесе құм тәріздес түсті барқытты түгі, жуан діңі болуы қажет. Пантыны және оның дамын бағалау үшін осы Нұсқаудың 2 суретіне сәйкес келесі өлшемдер жүргізіледі.</w:t>
      </w:r>
    </w:p>
    <w:bookmarkEnd w:id="732"/>
    <w:bookmarkStart w:name="z836" w:id="733"/>
    <w:p>
      <w:pPr>
        <w:spacing w:after="0"/>
        <w:ind w:left="0"/>
        <w:jc w:val="both"/>
      </w:pPr>
      <w:r>
        <w:rPr>
          <w:rFonts w:ascii="Times New Roman"/>
          <w:b w:val="false"/>
          <w:i w:val="false"/>
          <w:color w:val="000000"/>
          <w:sz w:val="28"/>
        </w:rPr>
        <w:t xml:space="preserve">
      25. Өлшемдер қатаң түрде анықталған өлшем нүктелері болуы керек. Оларды 1 пантыдан дұрыс және пропорцияналды құрылысы бар (жұбынан) осы Нұсқаулықтың </w:t>
      </w:r>
      <w:r>
        <w:rPr>
          <w:rFonts w:ascii="Times New Roman"/>
          <w:b w:val="false"/>
          <w:i w:val="false"/>
          <w:color w:val="000000"/>
          <w:sz w:val="28"/>
        </w:rPr>
        <w:t>5-қосымшасынана</w:t>
      </w:r>
      <w:r>
        <w:rPr>
          <w:rFonts w:ascii="Times New Roman"/>
          <w:b w:val="false"/>
          <w:i w:val="false"/>
          <w:color w:val="000000"/>
          <w:sz w:val="28"/>
        </w:rPr>
        <w:t xml:space="preserve"> сәйкес алу керек.</w:t>
      </w:r>
    </w:p>
    <w:bookmarkEnd w:id="733"/>
    <w:bookmarkStart w:name="z837" w:id="734"/>
    <w:p>
      <w:pPr>
        <w:spacing w:after="0"/>
        <w:ind w:left="0"/>
        <w:jc w:val="both"/>
      </w:pPr>
      <w:r>
        <w:rPr>
          <w:rFonts w:ascii="Times New Roman"/>
          <w:b w:val="false"/>
          <w:i w:val="false"/>
          <w:color w:val="000000"/>
          <w:sz w:val="28"/>
        </w:rPr>
        <w:t>
      26. Еркек маралдарды бағалаудың мәліметтері бойынша 4 класқа бөлінеді: таңдамалы, бірінші, екінші және үшінші.</w:t>
      </w:r>
    </w:p>
    <w:bookmarkEnd w:id="734"/>
    <w:bookmarkStart w:name="z838" w:id="735"/>
    <w:p>
      <w:pPr>
        <w:spacing w:after="0"/>
        <w:ind w:left="0"/>
        <w:jc w:val="both"/>
      </w:pPr>
      <w:r>
        <w:rPr>
          <w:rFonts w:ascii="Times New Roman"/>
          <w:b w:val="false"/>
          <w:i w:val="false"/>
          <w:color w:val="000000"/>
          <w:sz w:val="28"/>
        </w:rPr>
        <w:t xml:space="preserve">
      1) таңдамалы класқа берік конституциялы және өте жақсы дене бітімді, салмағы бойынша ең жақсы, пантысының үлкендігі, құрлысы мен сапасы бойынша жатады. Пантысы симметриялы, мол діңді және жақсы жетілген көз үсті өсіні, қоңыр немесе құм тәріздес түсті барқытты түгі, қандай болмасыз шорларсыз болу керек, артық өсіндер мен шорлар болмау керек. </w:t>
      </w:r>
    </w:p>
    <w:bookmarkEnd w:id="735"/>
    <w:p>
      <w:pPr>
        <w:spacing w:after="0"/>
        <w:ind w:left="0"/>
        <w:jc w:val="both"/>
      </w:pPr>
      <w:r>
        <w:rPr>
          <w:rFonts w:ascii="Times New Roman"/>
          <w:b w:val="false"/>
          <w:i w:val="false"/>
          <w:color w:val="000000"/>
          <w:sz w:val="28"/>
        </w:rPr>
        <w:t>
      Бұл класқа пантысы қара және сұр түстң еркек бұғыны жатқызады, оның салмағы таңдамалы класта белгіленгее салмақтан 20% аз болады.</w:t>
      </w:r>
    </w:p>
    <w:bookmarkStart w:name="z839" w:id="736"/>
    <w:p>
      <w:pPr>
        <w:spacing w:after="0"/>
        <w:ind w:left="0"/>
        <w:jc w:val="both"/>
      </w:pPr>
      <w:r>
        <w:rPr>
          <w:rFonts w:ascii="Times New Roman"/>
          <w:b w:val="false"/>
          <w:i w:val="false"/>
          <w:color w:val="000000"/>
          <w:sz w:val="28"/>
        </w:rPr>
        <w:t xml:space="preserve">
      2) бірінші класқа берік конституциялы және экстерьерлі еркек маралдарды жатқызады. Жеткілікті мөлшерде және жақсы панты беретін, жақсы дамыған көз үсті өсіні бар, елеулі кемшіліктері жоқ жануарлар жатқызылады. </w:t>
      </w:r>
    </w:p>
    <w:bookmarkEnd w:id="736"/>
    <w:p>
      <w:pPr>
        <w:spacing w:after="0"/>
        <w:ind w:left="0"/>
        <w:jc w:val="both"/>
      </w:pPr>
      <w:r>
        <w:rPr>
          <w:rFonts w:ascii="Times New Roman"/>
          <w:b w:val="false"/>
          <w:i w:val="false"/>
          <w:color w:val="000000"/>
          <w:sz w:val="28"/>
        </w:rPr>
        <w:t>
      Пантысының келесі кемшіліктері болуына рұқсат етіледі: Симметриялы болмауы, жіңішке көз үсті өсіні, аздаған қисықтығы бар, діңі қысыңқы немесе көз үсті өсіні, шорлары бар, барынша қою түкті, барынша қою түкті жабынды, көз өсіні төмен орналасқан, қара және сұр пантылы.</w:t>
      </w:r>
    </w:p>
    <w:bookmarkStart w:name="z840" w:id="737"/>
    <w:p>
      <w:pPr>
        <w:spacing w:after="0"/>
        <w:ind w:left="0"/>
        <w:jc w:val="both"/>
      </w:pPr>
      <w:r>
        <w:rPr>
          <w:rFonts w:ascii="Times New Roman"/>
          <w:b w:val="false"/>
          <w:i w:val="false"/>
          <w:color w:val="000000"/>
          <w:sz w:val="28"/>
        </w:rPr>
        <w:t>
      3) екінші класқа пантысының салмағы бойынша бірінші кластың стандарттарына сәйкес келетін жануарлар жатқызылады, бірақ әлсіз конституциясымен және тұлғасында немесе панты құрылысында елеулі кемшіліктері бар: сүйектерінің жіңішкелігі, еркек тұрпатының жеткілікті айқын еместігі, түлеудің кешеулеуі, көз үсті өсіндердің анық жеткіліксіз дамуы.</w:t>
      </w:r>
    </w:p>
    <w:bookmarkEnd w:id="737"/>
    <w:bookmarkStart w:name="z841" w:id="738"/>
    <w:p>
      <w:pPr>
        <w:spacing w:after="0"/>
        <w:ind w:left="0"/>
        <w:jc w:val="both"/>
      </w:pPr>
      <w:r>
        <w:rPr>
          <w:rFonts w:ascii="Times New Roman"/>
          <w:b w:val="false"/>
          <w:i w:val="false"/>
          <w:color w:val="000000"/>
          <w:sz w:val="28"/>
        </w:rPr>
        <w:t>
      4) үшінші класқа ( тұрқына байланыссыз) пантысының салмағы аз немесе олардың кемістікті құрылысы бар (діңінің және көз үсті өсінінің анық жетімегендігі бар).</w:t>
      </w:r>
    </w:p>
    <w:bookmarkEnd w:id="738"/>
    <w:bookmarkStart w:name="z842" w:id="739"/>
    <w:p>
      <w:pPr>
        <w:spacing w:after="0"/>
        <w:ind w:left="0"/>
        <w:jc w:val="both"/>
      </w:pPr>
      <w:r>
        <w:rPr>
          <w:rFonts w:ascii="Times New Roman"/>
          <w:b w:val="false"/>
          <w:i w:val="false"/>
          <w:color w:val="000000"/>
          <w:sz w:val="28"/>
        </w:rPr>
        <w:t xml:space="preserve">
      27. Теңбіл бұғының класстығын анықтау үшін осы Нұсқаулқтың </w:t>
      </w:r>
      <w:r>
        <w:rPr>
          <w:rFonts w:ascii="Times New Roman"/>
          <w:b w:val="false"/>
          <w:i w:val="false"/>
          <w:color w:val="000000"/>
          <w:sz w:val="28"/>
        </w:rPr>
        <w:t>6-қосымшасына</w:t>
      </w:r>
      <w:r>
        <w:rPr>
          <w:rFonts w:ascii="Times New Roman"/>
          <w:b w:val="false"/>
          <w:i w:val="false"/>
          <w:color w:val="000000"/>
          <w:sz w:val="28"/>
        </w:rPr>
        <w:t xml:space="preserve"> сәйкес пантысының салмағы бойынша теңбіл бұғы класын анықтау үшін ең аз талаптар, осы Нұсқаулқтың </w:t>
      </w:r>
      <w:r>
        <w:rPr>
          <w:rFonts w:ascii="Times New Roman"/>
          <w:b w:val="false"/>
          <w:i w:val="false"/>
          <w:color w:val="000000"/>
          <w:sz w:val="28"/>
        </w:rPr>
        <w:t>7-қосымшасына</w:t>
      </w:r>
      <w:r>
        <w:rPr>
          <w:rFonts w:ascii="Times New Roman"/>
          <w:b w:val="false"/>
          <w:i w:val="false"/>
          <w:color w:val="000000"/>
          <w:sz w:val="28"/>
        </w:rPr>
        <w:t xml:space="preserve"> сәйкес марал дене бітімінің кемшіліктері, осы Нұсқаулқтың </w:t>
      </w:r>
      <w:r>
        <w:rPr>
          <w:rFonts w:ascii="Times New Roman"/>
          <w:b w:val="false"/>
          <w:i w:val="false"/>
          <w:color w:val="000000"/>
          <w:sz w:val="28"/>
        </w:rPr>
        <w:t>8-қосымшасына</w:t>
      </w:r>
      <w:r>
        <w:rPr>
          <w:rFonts w:ascii="Times New Roman"/>
          <w:b w:val="false"/>
          <w:i w:val="false"/>
          <w:color w:val="000000"/>
          <w:sz w:val="28"/>
        </w:rPr>
        <w:t xml:space="preserve"> сәйкес теңбіл бұғы пантысы құрылысының кемістіктері қолданылады.</w:t>
      </w:r>
    </w:p>
    <w:bookmarkEnd w:id="739"/>
    <w:bookmarkStart w:name="z843" w:id="740"/>
    <w:p>
      <w:pPr>
        <w:spacing w:after="0"/>
        <w:ind w:left="0"/>
        <w:jc w:val="both"/>
      </w:pPr>
      <w:r>
        <w:rPr>
          <w:rFonts w:ascii="Times New Roman"/>
          <w:b w:val="false"/>
          <w:i w:val="false"/>
          <w:color w:val="000000"/>
          <w:sz w:val="28"/>
        </w:rPr>
        <w:t xml:space="preserve">
      28. Таңдамалы класына сау, ерекше ірі, берік конституциялы, анық байқалатын еркектік дене бітімінің тұрпаты, жақсы жетілген алғашқы мүйізі–сүмбісі (шпилька) (ұзындығы 31 см. артық). </w:t>
      </w:r>
    </w:p>
    <w:bookmarkEnd w:id="740"/>
    <w:bookmarkStart w:name="z844" w:id="741"/>
    <w:p>
      <w:pPr>
        <w:spacing w:after="0"/>
        <w:ind w:left="0"/>
        <w:jc w:val="both"/>
      </w:pPr>
      <w:r>
        <w:rPr>
          <w:rFonts w:ascii="Times New Roman"/>
          <w:b w:val="false"/>
          <w:i w:val="false"/>
          <w:color w:val="000000"/>
          <w:sz w:val="28"/>
        </w:rPr>
        <w:t>
      29. Бірінші класқа сау, берік конституциялы ірі алғашқы мүйізділерді, жақсы жетілген бірақ өсіні жоқ 25-30 см, ұзындығы бар сүмбісі барларды жатқызады.</w:t>
      </w:r>
    </w:p>
    <w:bookmarkEnd w:id="741"/>
    <w:bookmarkStart w:name="z845" w:id="742"/>
    <w:p>
      <w:pPr>
        <w:spacing w:after="0"/>
        <w:ind w:left="0"/>
        <w:jc w:val="both"/>
      </w:pPr>
      <w:r>
        <w:rPr>
          <w:rFonts w:ascii="Times New Roman"/>
          <w:b w:val="false"/>
          <w:i w:val="false"/>
          <w:color w:val="000000"/>
          <w:sz w:val="28"/>
        </w:rPr>
        <w:t>
      30. Екінші класқа аса үлкен емес, әлсіз конституциялы, сүмбісінің орташа ұзындығы барларды жатқызады (15-24 см).</w:t>
      </w:r>
    </w:p>
    <w:bookmarkEnd w:id="742"/>
    <w:bookmarkStart w:name="z846" w:id="743"/>
    <w:p>
      <w:pPr>
        <w:spacing w:after="0"/>
        <w:ind w:left="0"/>
        <w:jc w:val="both"/>
      </w:pPr>
      <w:r>
        <w:rPr>
          <w:rFonts w:ascii="Times New Roman"/>
          <w:b w:val="false"/>
          <w:i w:val="false"/>
          <w:color w:val="000000"/>
          <w:sz w:val="28"/>
        </w:rPr>
        <w:t>
      31. Үшінші класқа әлсіз конституциялы ұсақ, сүмбісі жетілмеген (14 см. кем) жануарларды жатқызады.</w:t>
      </w:r>
    </w:p>
    <w:bookmarkEnd w:id="743"/>
    <w:bookmarkStart w:name="z847" w:id="744"/>
    <w:p>
      <w:pPr>
        <w:spacing w:after="0"/>
        <w:ind w:left="0"/>
        <w:jc w:val="both"/>
      </w:pPr>
      <w:r>
        <w:rPr>
          <w:rFonts w:ascii="Times New Roman"/>
          <w:b w:val="false"/>
          <w:i w:val="false"/>
          <w:color w:val="000000"/>
          <w:sz w:val="28"/>
        </w:rPr>
        <w:t>
      32. Дамуы, тірілей салмағы және елеулі кемшіліктері мен кемістіңктері бар үшінші кластың талаптарына сәйкес келмейтін жанаурларды жарамсыздыққа жатқызу қажет.</w:t>
      </w:r>
    </w:p>
    <w:bookmarkEnd w:id="7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 мен теңбіл бұғыларды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1-қосымша</w:t>
            </w:r>
          </w:p>
        </w:tc>
      </w:tr>
    </w:tbl>
    <w:bookmarkStart w:name="z849" w:id="745"/>
    <w:p>
      <w:pPr>
        <w:spacing w:after="0"/>
        <w:ind w:left="0"/>
        <w:jc w:val="left"/>
      </w:pPr>
      <w:r>
        <w:rPr>
          <w:rFonts w:ascii="Times New Roman"/>
          <w:b/>
          <w:i w:val="false"/>
          <w:color w:val="000000"/>
        </w:rPr>
        <w:t xml:space="preserve"> Еркек және алғашқы мүйізді маралдардың класын анықтау үшін</w:t>
      </w:r>
      <w:r>
        <w:br/>
      </w:r>
      <w:r>
        <w:rPr>
          <w:rFonts w:ascii="Times New Roman"/>
          <w:b/>
          <w:i w:val="false"/>
          <w:color w:val="000000"/>
        </w:rPr>
        <w:t>ең аз талаптар</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1817"/>
        <w:gridCol w:w="1098"/>
        <w:gridCol w:w="1098"/>
        <w:gridCol w:w="1098"/>
        <w:gridCol w:w="1098"/>
        <w:gridCol w:w="1098"/>
        <w:gridCol w:w="1098"/>
        <w:gridCol w:w="1098"/>
        <w:gridCol w:w="1098"/>
        <w:gridCol w:w="1433"/>
      </w:tblGrid>
      <w:tr>
        <w:trPr>
          <w:trHeight w:val="30" w:hRule="atLeast"/>
        </w:trPr>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Сайкалар сүмбісінің ұзындығы, см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шикі пантысының салмағы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үлкен</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және одан көп</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кластан кластан төмен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 мен теңбіл бұғыларды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2-қосымша</w:t>
            </w:r>
          </w:p>
        </w:tc>
      </w:tr>
    </w:tbl>
    <w:bookmarkStart w:name="z851" w:id="746"/>
    <w:p>
      <w:pPr>
        <w:spacing w:after="0"/>
        <w:ind w:left="0"/>
        <w:jc w:val="left"/>
      </w:pPr>
      <w:r>
        <w:rPr>
          <w:rFonts w:ascii="Times New Roman"/>
          <w:b/>
          <w:i w:val="false"/>
          <w:color w:val="000000"/>
        </w:rPr>
        <w:t xml:space="preserve"> Еркек маралдар пантысының құрылысындағы кемшіліктер тізбесі</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7326"/>
        <w:gridCol w:w="3179"/>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санаты</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тізбесі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үсті және мұзды өсіндердің елеулі емес дамуы</w:t>
            </w:r>
          </w:p>
          <w:p>
            <w:pPr>
              <w:spacing w:after="20"/>
              <w:ind w:left="20"/>
              <w:jc w:val="both"/>
            </w:pPr>
            <w:r>
              <w:rPr>
                <w:rFonts w:ascii="Times New Roman"/>
                <w:b w:val="false"/>
                <w:i w:val="false"/>
                <w:color w:val="000000"/>
                <w:sz w:val="20"/>
              </w:rPr>
              <w:t>
бір өсіннің болмауы</w:t>
            </w:r>
          </w:p>
          <w:p>
            <w:pPr>
              <w:spacing w:after="20"/>
              <w:ind w:left="20"/>
              <w:jc w:val="both"/>
            </w:pPr>
            <w:r>
              <w:rPr>
                <w:rFonts w:ascii="Times New Roman"/>
                <w:b w:val="false"/>
                <w:i w:val="false"/>
                <w:color w:val="000000"/>
                <w:sz w:val="20"/>
              </w:rPr>
              <w:t>
артық өсіндер</w:t>
            </w:r>
          </w:p>
          <w:p>
            <w:pPr>
              <w:spacing w:after="20"/>
              <w:ind w:left="20"/>
              <w:jc w:val="both"/>
            </w:pPr>
            <w:r>
              <w:rPr>
                <w:rFonts w:ascii="Times New Roman"/>
                <w:b w:val="false"/>
                <w:i w:val="false"/>
                <w:color w:val="000000"/>
                <w:sz w:val="20"/>
              </w:rPr>
              <w:t>
елеулі шорлар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кластан жоғары емес</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шырындылық, көз үсті және мұзды өсіндердің жеткіліксіз дамуы</w:t>
            </w:r>
          </w:p>
          <w:p>
            <w:pPr>
              <w:spacing w:after="20"/>
              <w:ind w:left="20"/>
              <w:jc w:val="both"/>
            </w:pPr>
            <w:r>
              <w:rPr>
                <w:rFonts w:ascii="Times New Roman"/>
                <w:b w:val="false"/>
                <w:i w:val="false"/>
                <w:color w:val="000000"/>
                <w:sz w:val="20"/>
              </w:rPr>
              <w:t>
екі көз үстілік немесе мұзды және орта өсіндердің болмауы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кластан жоғары емес</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немесе төрт өсіннің болмауы</w:t>
            </w:r>
          </w:p>
          <w:p>
            <w:pPr>
              <w:spacing w:after="20"/>
              <w:ind w:left="20"/>
              <w:jc w:val="both"/>
            </w:pPr>
            <w:r>
              <w:rPr>
                <w:rFonts w:ascii="Times New Roman"/>
                <w:b w:val="false"/>
                <w:i w:val="false"/>
                <w:color w:val="000000"/>
                <w:sz w:val="20"/>
              </w:rPr>
              <w:t>
жыл сайын қайталанатын пантының кескінсіздігі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класс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 мен теңбіл бұғыларды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3-қосымша</w:t>
            </w:r>
          </w:p>
        </w:tc>
      </w:tr>
    </w:tbl>
    <w:bookmarkStart w:name="z853" w:id="747"/>
    <w:p>
      <w:pPr>
        <w:spacing w:after="0"/>
        <w:ind w:left="0"/>
        <w:jc w:val="left"/>
      </w:pPr>
      <w:r>
        <w:rPr>
          <w:rFonts w:ascii="Times New Roman"/>
          <w:b/>
          <w:i w:val="false"/>
          <w:color w:val="000000"/>
        </w:rPr>
        <w:t xml:space="preserve"> Марал пантысының міндеті өлшемдер тізбесі</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9"/>
        <w:gridCol w:w="5591"/>
      </w:tblGrid>
      <w:tr>
        <w:trPr>
          <w:trHeight w:val="30" w:hRule="atLeast"/>
        </w:trPr>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алатын жер</w:t>
            </w:r>
          </w:p>
        </w:tc>
      </w:tr>
      <w:tr>
        <w:trPr>
          <w:trHeight w:val="30" w:hRule="atLeast"/>
        </w:trPr>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Панты діңінің ұзындығы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Діңнің артқы жағы бойынша кескен жерге дейін</w:t>
            </w:r>
          </w:p>
        </w:tc>
      </w:tr>
      <w:tr>
        <w:trPr>
          <w:trHeight w:val="30" w:hRule="atLeast"/>
        </w:trPr>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Діңінің жуандығы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 және үшінші өсіні арасындағы дің жуандығы</w:t>
            </w:r>
          </w:p>
        </w:tc>
      </w:tr>
      <w:tr>
        <w:trPr>
          <w:trHeight w:val="30" w:hRule="atLeast"/>
        </w:trPr>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Өсіндердің ұзындығы: көзүстінің, мұзды және орта</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Өсіндердің сыртқы жағы бойынша діңнен ұшына дейінгі</w:t>
            </w:r>
          </w:p>
        </w:tc>
      </w:tr>
      <w:tr>
        <w:trPr>
          <w:trHeight w:val="30" w:hRule="atLeast"/>
        </w:trPr>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Дің аралығының тарамдалу тереңдігі және жоғары өсіннің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Діңнің ұшы мен өсінін қосатын ашаланған доғасынан түзу желісіне дейін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Маралдар мен теңбіл бұғыларды бағалау бойынша Нұсқаулыққа 1-сурет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272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Марал пантысының өлшемдер сұлбасы: а) дің ұзындығы, б) дің жуандығы, в) көзүсті өсінінің ұзындығы, г) мұзды өсін ұзындығы, д) ортаңғы өсін ұзындығы, е) екі ашаның тереңдігі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 мен теңбіл бұғыларды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4-қосымша</w:t>
            </w:r>
          </w:p>
        </w:tc>
      </w:tr>
    </w:tbl>
    <w:bookmarkStart w:name="z855" w:id="748"/>
    <w:p>
      <w:pPr>
        <w:spacing w:after="0"/>
        <w:ind w:left="0"/>
        <w:jc w:val="left"/>
      </w:pPr>
      <w:r>
        <w:rPr>
          <w:rFonts w:ascii="Times New Roman"/>
          <w:b/>
          <w:i w:val="false"/>
          <w:color w:val="000000"/>
        </w:rPr>
        <w:t xml:space="preserve"> Марал дене бітімінің кемшіліктері (марал мүсіні мен</w:t>
      </w:r>
      <w:r>
        <w:br/>
      </w:r>
      <w:r>
        <w:rPr>
          <w:rFonts w:ascii="Times New Roman"/>
          <w:b/>
          <w:i w:val="false"/>
          <w:color w:val="000000"/>
        </w:rPr>
        <w:t>конституциясы бойынша баға төмендететін көрсеткіштер)</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5"/>
        <w:gridCol w:w="6905"/>
        <w:gridCol w:w="1620"/>
      </w:tblGrid>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дамуы және мүсіні</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тізбесі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Жалпы түрі және дамуы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толық дамымаушылық:</w:t>
            </w:r>
          </w:p>
          <w:p>
            <w:pPr>
              <w:spacing w:after="20"/>
              <w:ind w:left="20"/>
              <w:jc w:val="both"/>
            </w:pPr>
            <w:r>
              <w:rPr>
                <w:rFonts w:ascii="Times New Roman"/>
                <w:b w:val="false"/>
                <w:i w:val="false"/>
                <w:color w:val="000000"/>
                <w:sz w:val="20"/>
              </w:rPr>
              <w:t>
сүйектері оңтайсыз немесе ерекше дамыған-нәзік бұлшық еттері қопсыңқы немесе нашар дамыған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кластан жоғары емес</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Мүсінінің сымбаттылығы: басы, мойыны</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денесіне сәйкес емес, ауыр немесе артық жетілген мойыны қысқа немесе шамадан тыс ұзын, бұлшық еті нашар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кластан жоғары емес</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Кеудесі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 жіңішке, терең емес, жауырындары қосарланған сияқты, қабырға сүйектері жіңішке, бір-біріне жақын орналасқан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кластан жоғары емес</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жотасы екіге бөлінген немесе үшкір</w:t>
            </w:r>
          </w:p>
          <w:p>
            <w:pPr>
              <w:spacing w:after="20"/>
              <w:ind w:left="20"/>
              <w:jc w:val="both"/>
            </w:pPr>
            <w:r>
              <w:rPr>
                <w:rFonts w:ascii="Times New Roman"/>
                <w:b w:val="false"/>
                <w:i w:val="false"/>
                <w:color w:val="000000"/>
                <w:sz w:val="20"/>
              </w:rPr>
              <w:t>
арқасы жіңішке, қысқа, салбыраңқы немесе бүкір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кластан жоғары емес</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арты</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салбыраңқы, шатыр тәріздес, үшкір артты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кластан жоғары емес</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алдыңы аяқтары- білезігінде жақын орналасқан немесе екі жаққа кеткен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кластан жоғары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Маралдар мен теңбіл бұғыларды бағалау бойынша Нұсқаулыққа 2-сурет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272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Марал пантысының өлшемдер сұлбасы: а) діңінің ұзындығы, б) дің жуандығы, в) көзүсті өсінінің ұзындығы, г) мұзды өсін ұзындығы, д) ортаңғы өсін ұзындығы, е) екі ашаның тереңдігі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 мен теңбіл бұғыларды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5-қосымша</w:t>
            </w:r>
          </w:p>
        </w:tc>
      </w:tr>
    </w:tbl>
    <w:bookmarkStart w:name="z857" w:id="749"/>
    <w:p>
      <w:pPr>
        <w:spacing w:after="0"/>
        <w:ind w:left="0"/>
        <w:jc w:val="left"/>
      </w:pPr>
      <w:r>
        <w:rPr>
          <w:rFonts w:ascii="Times New Roman"/>
          <w:b/>
          <w:i w:val="false"/>
          <w:color w:val="000000"/>
        </w:rPr>
        <w:t xml:space="preserve"> Теңбіл бұғы пантысының міндетті өлшемдерінің тізбесі</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9"/>
        <w:gridCol w:w="4381"/>
      </w:tblGrid>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алу орны</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Діңнің сыртқы ұзындығы</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Діңнің артқы жағы бойынша кесілген жерден ұшына дейін</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Діңнің ішкі ұзындығы</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Діңнің ішкі жағы бойынша ер тәріздес ортадан ұшына дейін</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Діңнің жуандығы</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Діңді ортасынан орап алып, бірдей қашықтықта негізгі көзүсті өсікінінен діңнің ұшына дейін</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Көзүсті өсінінің ұзындығы</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жағы бойынша өскін ұшынан дің ұшына дейін</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5.Дің мен екінші өсікіннің арасындағы айрықтың тереңдігі (3 айырықты панты үшін) үш айрықты панты үшін)</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Айырылу доғасынан дің ұшы мен өскінді қосатын сызыққа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 мен теңбіл бұғыларды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6-қосымша</w:t>
            </w:r>
          </w:p>
        </w:tc>
      </w:tr>
    </w:tbl>
    <w:bookmarkStart w:name="z859" w:id="750"/>
    <w:p>
      <w:pPr>
        <w:spacing w:after="0"/>
        <w:ind w:left="0"/>
        <w:jc w:val="left"/>
      </w:pPr>
      <w:r>
        <w:rPr>
          <w:rFonts w:ascii="Times New Roman"/>
          <w:b/>
          <w:i w:val="false"/>
          <w:color w:val="000000"/>
        </w:rPr>
        <w:t xml:space="preserve"> Пантысының салмағы бойынша теңбіл бұғы класын анықтау үшін ең</w:t>
      </w:r>
      <w:r>
        <w:br/>
      </w:r>
      <w:r>
        <w:rPr>
          <w:rFonts w:ascii="Times New Roman"/>
          <w:b/>
          <w:i w:val="false"/>
          <w:color w:val="000000"/>
        </w:rPr>
        <w:t>аз талаптар</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1169"/>
        <w:gridCol w:w="1169"/>
        <w:gridCol w:w="1169"/>
        <w:gridCol w:w="1169"/>
        <w:gridCol w:w="1475"/>
        <w:gridCol w:w="1475"/>
        <w:gridCol w:w="1476"/>
        <w:gridCol w:w="1476"/>
        <w:gridCol w:w="1476"/>
      </w:tblGrid>
      <w:tr>
        <w:trPr>
          <w:trHeight w:val="30" w:hRule="atLeast"/>
        </w:trPr>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панты салмағы, гр.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үлкен</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кластан төмен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 мен теңбіл бұғыларды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7-қосымша</w:t>
            </w:r>
          </w:p>
        </w:tc>
      </w:tr>
    </w:tbl>
    <w:bookmarkStart w:name="z861" w:id="751"/>
    <w:p>
      <w:pPr>
        <w:spacing w:after="0"/>
        <w:ind w:left="0"/>
        <w:jc w:val="left"/>
      </w:pPr>
      <w:r>
        <w:rPr>
          <w:rFonts w:ascii="Times New Roman"/>
          <w:b/>
          <w:i w:val="false"/>
          <w:color w:val="000000"/>
        </w:rPr>
        <w:t xml:space="preserve"> Марал дене бітімінің кемшіліктері (марал мүсіні мен</w:t>
      </w:r>
      <w:r>
        <w:br/>
      </w:r>
      <w:r>
        <w:rPr>
          <w:rFonts w:ascii="Times New Roman"/>
          <w:b/>
          <w:i w:val="false"/>
          <w:color w:val="000000"/>
        </w:rPr>
        <w:t>конституциясы бойынша баға төмендететін көрсеткіштер)</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9"/>
        <w:gridCol w:w="6799"/>
        <w:gridCol w:w="1652"/>
      </w:tblGrid>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дамуы және мүсіні</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тізбесі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r>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Жалпы түрі және дамуы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толық дамымаушылық:</w:t>
            </w:r>
          </w:p>
          <w:p>
            <w:pPr>
              <w:spacing w:after="20"/>
              <w:ind w:left="20"/>
              <w:jc w:val="both"/>
            </w:pPr>
            <w:r>
              <w:rPr>
                <w:rFonts w:ascii="Times New Roman"/>
                <w:b w:val="false"/>
                <w:i w:val="false"/>
                <w:color w:val="000000"/>
                <w:sz w:val="20"/>
              </w:rPr>
              <w:t>
сүйектері оңтайсыз немесе ерекше дамыған-нәзік</w:t>
            </w:r>
          </w:p>
          <w:p>
            <w:pPr>
              <w:spacing w:after="20"/>
              <w:ind w:left="20"/>
              <w:jc w:val="both"/>
            </w:pPr>
            <w:r>
              <w:rPr>
                <w:rFonts w:ascii="Times New Roman"/>
                <w:b w:val="false"/>
                <w:i w:val="false"/>
                <w:color w:val="000000"/>
                <w:sz w:val="20"/>
              </w:rPr>
              <w:t>
бұлшық еттері қопсыңқы немесе нашар дамыған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кластан жоғары емес</w:t>
            </w:r>
          </w:p>
        </w:tc>
      </w:tr>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Мүсінінің сымбаттылығы: басы, мойыны</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денесіне сәйкес емес, ауыр немесе артық жетілген</w:t>
            </w:r>
          </w:p>
          <w:p>
            <w:pPr>
              <w:spacing w:after="20"/>
              <w:ind w:left="20"/>
              <w:jc w:val="both"/>
            </w:pPr>
            <w:r>
              <w:rPr>
                <w:rFonts w:ascii="Times New Roman"/>
                <w:b w:val="false"/>
                <w:i w:val="false"/>
                <w:color w:val="000000"/>
                <w:sz w:val="20"/>
              </w:rPr>
              <w:t>
мойыны қысқа немесе шамадан тыс ұзын, бұлшық еті нашар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кластан жоғары емес</w:t>
            </w:r>
          </w:p>
        </w:tc>
      </w:tr>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Кеудесі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 жіңішке, терең емес, жауырындары қосарланған сияқты, қабырға сүйектері жіңішке, бір-біріне жақын орналасқан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кластан жоғары емес</w:t>
            </w:r>
          </w:p>
        </w:tc>
      </w:tr>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жотасы екіге бөлінге немесе үшкір арқасы жіңішке, қысқа, салбыраңқы немесе бүкір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кластан жоғары емес</w:t>
            </w:r>
          </w:p>
        </w:tc>
      </w:tr>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арты</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салбыраңқы, шатыр тәріздес, үшкір артты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кластан жоғары емес</w:t>
            </w:r>
          </w:p>
        </w:tc>
      </w:tr>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алдыңы аяқтары- білезігінде жақын орналасқан немесе екі жаққа кеткен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кластан жоғары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 мен теңбіл бұғыларды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8-қосымша</w:t>
            </w:r>
          </w:p>
        </w:tc>
      </w:tr>
    </w:tbl>
    <w:bookmarkStart w:name="z863" w:id="752"/>
    <w:p>
      <w:pPr>
        <w:spacing w:after="0"/>
        <w:ind w:left="0"/>
        <w:jc w:val="left"/>
      </w:pPr>
      <w:r>
        <w:rPr>
          <w:rFonts w:ascii="Times New Roman"/>
          <w:b/>
          <w:i w:val="false"/>
          <w:color w:val="000000"/>
        </w:rPr>
        <w:t xml:space="preserve"> Теңбіл бұғы пантысы құрылысының кемістіктері</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9712"/>
        <w:gridCol w:w="1921"/>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Кемістіктерінің тізбесі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Пантысының симметриялы еместігі, көзүсті өсіндісінің майысуы, біршама шорлар, қою (изюбюрлі) түкті жабын, көзүсті өсіннінің төмен орналасауы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кластан жоғары емес</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Көзүсті өсінінің анық толық жетілмегендігі, көзүсті өсінінің ұсқынсыз өсуі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кластан жоғары емес</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Діңі мен көзүсті өсінінің анық толық жетілмегендігі, көзүсті өсінінің жоқтығы, пантысының жыл сайын қайталанатын кемістігі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класс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15-қосымша</w:t>
            </w:r>
          </w:p>
        </w:tc>
      </w:tr>
    </w:tbl>
    <w:bookmarkStart w:name="z866" w:id="753"/>
    <w:p>
      <w:pPr>
        <w:spacing w:after="0"/>
        <w:ind w:left="0"/>
        <w:jc w:val="left"/>
      </w:pPr>
      <w:r>
        <w:rPr>
          <w:rFonts w:ascii="Times New Roman"/>
          <w:b/>
          <w:i w:val="false"/>
          <w:color w:val="000000"/>
        </w:rPr>
        <w:t xml:space="preserve"> Араларды асыл тұқымдық құндылығын бонитирлеу (бағалау) және</w:t>
      </w:r>
      <w:r>
        <w:br/>
      </w:r>
      <w:r>
        <w:rPr>
          <w:rFonts w:ascii="Times New Roman"/>
          <w:b/>
          <w:i w:val="false"/>
          <w:color w:val="000000"/>
        </w:rPr>
        <w:t>өсімін молайту жөніндегі нұсқаулық</w:t>
      </w:r>
      <w:r>
        <w:br/>
      </w:r>
      <w:r>
        <w:rPr>
          <w:rFonts w:ascii="Times New Roman"/>
          <w:b/>
          <w:i w:val="false"/>
          <w:color w:val="000000"/>
        </w:rPr>
        <w:t>1. Жалпы ережелер</w:t>
      </w:r>
    </w:p>
    <w:bookmarkEnd w:id="753"/>
    <w:bookmarkStart w:name="z868" w:id="754"/>
    <w:p>
      <w:pPr>
        <w:spacing w:after="0"/>
        <w:ind w:left="0"/>
        <w:jc w:val="both"/>
      </w:pPr>
      <w:r>
        <w:rPr>
          <w:rFonts w:ascii="Times New Roman"/>
          <w:b w:val="false"/>
          <w:i w:val="false"/>
          <w:color w:val="000000"/>
          <w:sz w:val="28"/>
        </w:rPr>
        <w:t xml:space="preserve">
      1. Араларды асыл тұқымдық құндылығын бонитирлеу (бағалау) және өсімін молайту жөніндегі нұсқаулық (әрі қарай - Нұсқаулық) Қазақстан Республикасының 1998 жылғы 9 шілдедегі "Асыл тұқымды мал шаруашылығы туралы"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даярланған.</w:t>
      </w:r>
    </w:p>
    <w:bookmarkEnd w:id="754"/>
    <w:bookmarkStart w:name="z869" w:id="755"/>
    <w:p>
      <w:pPr>
        <w:spacing w:after="0"/>
        <w:ind w:left="0"/>
        <w:jc w:val="both"/>
      </w:pPr>
      <w:r>
        <w:rPr>
          <w:rFonts w:ascii="Times New Roman"/>
          <w:b w:val="false"/>
          <w:i w:val="false"/>
          <w:color w:val="000000"/>
          <w:sz w:val="28"/>
        </w:rPr>
        <w:t>
      2. Араларды бағалау бонитермен (сыныптаушымен) жүргізіледі.</w:t>
      </w:r>
    </w:p>
    <w:bookmarkEnd w:id="755"/>
    <w:bookmarkStart w:name="z870" w:id="756"/>
    <w:p>
      <w:pPr>
        <w:spacing w:after="0"/>
        <w:ind w:left="0"/>
        <w:jc w:val="left"/>
      </w:pPr>
      <w:r>
        <w:rPr>
          <w:rFonts w:ascii="Times New Roman"/>
          <w:b/>
          <w:i w:val="false"/>
          <w:color w:val="000000"/>
        </w:rPr>
        <w:t xml:space="preserve"> 2. Бонитирлеуді (бағалауды) ұйымдастыру</w:t>
      </w:r>
    </w:p>
    <w:bookmarkEnd w:id="756"/>
    <w:bookmarkStart w:name="z871" w:id="757"/>
    <w:p>
      <w:pPr>
        <w:spacing w:after="0"/>
        <w:ind w:left="0"/>
        <w:jc w:val="both"/>
      </w:pPr>
      <w:r>
        <w:rPr>
          <w:rFonts w:ascii="Times New Roman"/>
          <w:b w:val="false"/>
          <w:i w:val="false"/>
          <w:color w:val="000000"/>
          <w:sz w:val="28"/>
        </w:rPr>
        <w:t>
      3. Тұқымдық ара ұяларын бонитирлеу (бағалау) жыл сайын негізгі күзгі тексеру кезеңінде (қыркүйек, қазан айлары) жүргізіледі, бұл кезде ағымдағы жылдың бал жиынына қатысқан сау және қыстан аман шыққан ара ұялары зерттеледі. Тұқым бойынша негізгі болып табылатын ара ұяларын құрастыратын жылы омартадағы барлық ара ұяларын бонитирлеу (бағалау) іске асырылады.</w:t>
      </w:r>
    </w:p>
    <w:bookmarkEnd w:id="757"/>
    <w:bookmarkStart w:name="z872" w:id="758"/>
    <w:p>
      <w:pPr>
        <w:spacing w:after="0"/>
        <w:ind w:left="0"/>
        <w:jc w:val="both"/>
      </w:pPr>
      <w:r>
        <w:rPr>
          <w:rFonts w:ascii="Times New Roman"/>
          <w:b w:val="false"/>
          <w:i w:val="false"/>
          <w:color w:val="000000"/>
          <w:sz w:val="28"/>
        </w:rPr>
        <w:t>
      4. Бонитирлеу (бағалау) науқанын өткізу үшін сыртқы ауа температурасы 15</w:t>
      </w:r>
      <w:r>
        <w:rPr>
          <w:rFonts w:ascii="Times New Roman"/>
          <w:b w:val="false"/>
          <w:i w:val="false"/>
          <w:color w:val="000000"/>
          <w:vertAlign w:val="superscript"/>
        </w:rPr>
        <w:t>о</w:t>
      </w:r>
      <w:r>
        <w:rPr>
          <w:rFonts w:ascii="Times New Roman"/>
          <w:b w:val="false"/>
          <w:i w:val="false"/>
          <w:color w:val="000000"/>
          <w:sz w:val="28"/>
        </w:rPr>
        <w:t xml:space="preserve"> С кем болмауы қажет.</w:t>
      </w:r>
    </w:p>
    <w:bookmarkEnd w:id="758"/>
    <w:p>
      <w:pPr>
        <w:spacing w:after="0"/>
        <w:ind w:left="0"/>
        <w:jc w:val="both"/>
      </w:pPr>
      <w:r>
        <w:rPr>
          <w:rFonts w:ascii="Times New Roman"/>
          <w:b w:val="false"/>
          <w:i w:val="false"/>
          <w:color w:val="000000"/>
          <w:sz w:val="28"/>
        </w:rPr>
        <w:t>
      Бонитирлеу (бағалау) барысында ара ұяларының тұқымдылығы (экстерьер және биологиялық белгілер бойынша) және ара ұяларының санатын анықтайтын үш негізгі көрсеткіш бағаланады. Ара ұяларын бағалау өлшеуіштеріне тұқым тазалығы, өнімділік, ара ұяларының күш-қуаты, қыс мезгіліне төзімділігі жатады.</w:t>
      </w:r>
    </w:p>
    <w:bookmarkStart w:name="z873" w:id="759"/>
    <w:p>
      <w:pPr>
        <w:spacing w:after="0"/>
        <w:ind w:left="0"/>
        <w:jc w:val="both"/>
      </w:pPr>
      <w:r>
        <w:rPr>
          <w:rFonts w:ascii="Times New Roman"/>
          <w:b w:val="false"/>
          <w:i w:val="false"/>
          <w:color w:val="000000"/>
          <w:sz w:val="28"/>
        </w:rPr>
        <w:t xml:space="preserve">
      5. Аталығы мен аналығы бірдей түрден тараған ара ұялары таза тұқымды болып есептеледі, олардың тұқым тазалығы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зоотехникалық құжаттармен (тұқымдық куәліктер, тұқымдық карточкалар) және анықталған түр белгілерімен расталады.</w:t>
      </w:r>
    </w:p>
    <w:bookmarkEnd w:id="759"/>
    <w:bookmarkStart w:name="z874" w:id="760"/>
    <w:p>
      <w:pPr>
        <w:spacing w:after="0"/>
        <w:ind w:left="0"/>
        <w:jc w:val="both"/>
      </w:pPr>
      <w:r>
        <w:rPr>
          <w:rFonts w:ascii="Times New Roman"/>
          <w:b w:val="false"/>
          <w:i w:val="false"/>
          <w:color w:val="000000"/>
          <w:sz w:val="28"/>
        </w:rPr>
        <w:t xml:space="preserve">
      6. Белгілі бір ұядағы аралардың экстерьерлік және мінез құлықтық белгілері ұпайларда көрінетін өздеріне тән бағамен бонитирленеді (бағаланады) (қанағатанарлық-3, жақсы-4, өте жақсы-5) және бағалау нәтижесінін мәліметі жазылады. </w:t>
      </w:r>
    </w:p>
    <w:bookmarkEnd w:id="760"/>
    <w:p>
      <w:pPr>
        <w:spacing w:after="0"/>
        <w:ind w:left="0"/>
        <w:jc w:val="both"/>
      </w:pPr>
      <w:r>
        <w:rPr>
          <w:rFonts w:ascii="Times New Roman"/>
          <w:b w:val="false"/>
          <w:i w:val="false"/>
          <w:color w:val="000000"/>
          <w:sz w:val="28"/>
        </w:rPr>
        <w:t>
      Экстерьерді бонитирлеу (бағалау) үшін әрбір ара ұясынан ара сынамаларын алады (20-30 дана), араларды өлшеу 5-қосымша сипатталған әдістеме бойынша жүргізіледі.</w:t>
      </w:r>
    </w:p>
    <w:bookmarkStart w:name="z875" w:id="761"/>
    <w:p>
      <w:pPr>
        <w:spacing w:after="0"/>
        <w:ind w:left="0"/>
        <w:jc w:val="both"/>
      </w:pPr>
      <w:r>
        <w:rPr>
          <w:rFonts w:ascii="Times New Roman"/>
          <w:b w:val="false"/>
          <w:i w:val="false"/>
          <w:color w:val="000000"/>
          <w:sz w:val="28"/>
        </w:rPr>
        <w:t>
      7. Бонитирлеу (бағалау) жүргізу үшін ара ұясынан сынама алу тәртібі</w:t>
      </w:r>
    </w:p>
    <w:bookmarkEnd w:id="761"/>
    <w:bookmarkStart w:name="z876" w:id="762"/>
    <w:p>
      <w:pPr>
        <w:spacing w:after="0"/>
        <w:ind w:left="0"/>
        <w:jc w:val="both"/>
      </w:pPr>
      <w:r>
        <w:rPr>
          <w:rFonts w:ascii="Times New Roman"/>
          <w:b w:val="false"/>
          <w:i w:val="false"/>
          <w:color w:val="000000"/>
          <w:sz w:val="28"/>
        </w:rPr>
        <w:t>
      1) аралардың тұқымдық сәйкестігіне зертханалық зерттеулер жүргізу үшін тірі араларды ұя ортасынан дернәсілді кәріз рамасының орталығынан бекітілген шыны банкаға елуден алпысқа дейін ара алады;</w:t>
      </w:r>
    </w:p>
    <w:bookmarkEnd w:id="762"/>
    <w:bookmarkStart w:name="z877" w:id="763"/>
    <w:p>
      <w:pPr>
        <w:spacing w:after="0"/>
        <w:ind w:left="0"/>
        <w:jc w:val="both"/>
      </w:pPr>
      <w:r>
        <w:rPr>
          <w:rFonts w:ascii="Times New Roman"/>
          <w:b w:val="false"/>
          <w:i w:val="false"/>
          <w:color w:val="000000"/>
          <w:sz w:val="28"/>
        </w:rPr>
        <w:t>
      2) одан кейін оларға ыстық су құяды және 2-3 секундтан кейін оларды марлі салфеткаға (10 х 15 см) төгеді;</w:t>
      </w:r>
    </w:p>
    <w:bookmarkEnd w:id="763"/>
    <w:bookmarkStart w:name="z878" w:id="764"/>
    <w:p>
      <w:pPr>
        <w:spacing w:after="0"/>
        <w:ind w:left="0"/>
        <w:jc w:val="both"/>
      </w:pPr>
      <w:r>
        <w:rPr>
          <w:rFonts w:ascii="Times New Roman"/>
          <w:b w:val="false"/>
          <w:i w:val="false"/>
          <w:color w:val="000000"/>
          <w:sz w:val="28"/>
        </w:rPr>
        <w:t>
      3) жай қарындашпен омартаны, жанұя нөмірін, сынама алған күнді көрсете отырып жапсырмасына қол қояды</w:t>
      </w:r>
    </w:p>
    <w:bookmarkEnd w:id="764"/>
    <w:bookmarkStart w:name="z879" w:id="765"/>
    <w:p>
      <w:pPr>
        <w:spacing w:after="0"/>
        <w:ind w:left="0"/>
        <w:jc w:val="both"/>
      </w:pPr>
      <w:r>
        <w:rPr>
          <w:rFonts w:ascii="Times New Roman"/>
          <w:b w:val="false"/>
          <w:i w:val="false"/>
          <w:color w:val="000000"/>
          <w:sz w:val="28"/>
        </w:rPr>
        <w:t>
      4) арасы бар марліні жапсырмамен байлап 70% спиртке салады</w:t>
      </w:r>
    </w:p>
    <w:bookmarkEnd w:id="765"/>
    <w:bookmarkStart w:name="z880" w:id="766"/>
    <w:p>
      <w:pPr>
        <w:spacing w:after="0"/>
        <w:ind w:left="0"/>
        <w:jc w:val="both"/>
      </w:pPr>
      <w:r>
        <w:rPr>
          <w:rFonts w:ascii="Times New Roman"/>
          <w:b w:val="false"/>
          <w:i w:val="false"/>
          <w:color w:val="000000"/>
          <w:sz w:val="28"/>
        </w:rPr>
        <w:t>
      5) банканы қақпақпен жабады;</w:t>
      </w:r>
    </w:p>
    <w:bookmarkEnd w:id="766"/>
    <w:bookmarkStart w:name="z881" w:id="767"/>
    <w:p>
      <w:pPr>
        <w:spacing w:after="0"/>
        <w:ind w:left="0"/>
        <w:jc w:val="both"/>
      </w:pPr>
      <w:r>
        <w:rPr>
          <w:rFonts w:ascii="Times New Roman"/>
          <w:b w:val="false"/>
          <w:i w:val="false"/>
          <w:color w:val="000000"/>
          <w:sz w:val="28"/>
        </w:rPr>
        <w:t>
      6) спиртелген аралар бірнеше 2-3 ай сақталады.</w:t>
      </w:r>
    </w:p>
    <w:bookmarkEnd w:id="767"/>
    <w:bookmarkStart w:name="z882" w:id="768"/>
    <w:p>
      <w:pPr>
        <w:spacing w:after="0"/>
        <w:ind w:left="0"/>
        <w:jc w:val="both"/>
      </w:pPr>
      <w:r>
        <w:rPr>
          <w:rFonts w:ascii="Times New Roman"/>
          <w:b w:val="false"/>
          <w:i w:val="false"/>
          <w:color w:val="000000"/>
          <w:sz w:val="28"/>
        </w:rPr>
        <w:t>
      8. Препараттар даярлау және қанатына, тұмсығына, тергитке өлшемдер жүргізу.</w:t>
      </w:r>
    </w:p>
    <w:bookmarkEnd w:id="768"/>
    <w:bookmarkStart w:name="z883" w:id="769"/>
    <w:p>
      <w:pPr>
        <w:spacing w:after="0"/>
        <w:ind w:left="0"/>
        <w:jc w:val="both"/>
      </w:pPr>
      <w:r>
        <w:rPr>
          <w:rFonts w:ascii="Times New Roman"/>
          <w:b w:val="false"/>
          <w:i w:val="false"/>
          <w:color w:val="000000"/>
          <w:sz w:val="28"/>
        </w:rPr>
        <w:t xml:space="preserve">
      1) ара денесінен пинцетпен оң жақ қанатын бөледі және оны зат шынысындағы глицерин тамшысына салады. Солайша 15-20 қанатты салады және оны жабын шынысымен осы Нұсқаулықтың </w:t>
      </w:r>
      <w:r>
        <w:rPr>
          <w:rFonts w:ascii="Times New Roman"/>
          <w:b w:val="false"/>
          <w:i w:val="false"/>
          <w:color w:val="000000"/>
          <w:sz w:val="28"/>
        </w:rPr>
        <w:t>2-қосымшасындағы</w:t>
      </w:r>
      <w:r>
        <w:rPr>
          <w:rFonts w:ascii="Times New Roman"/>
          <w:b w:val="false"/>
          <w:i w:val="false"/>
          <w:color w:val="000000"/>
          <w:sz w:val="28"/>
        </w:rPr>
        <w:t xml:space="preserve"> 1-суретіне сәйкес жабады. </w:t>
      </w:r>
    </w:p>
    <w:bookmarkEnd w:id="769"/>
    <w:bookmarkStart w:name="z884" w:id="770"/>
    <w:p>
      <w:pPr>
        <w:spacing w:after="0"/>
        <w:ind w:left="0"/>
        <w:jc w:val="both"/>
      </w:pPr>
      <w:r>
        <w:rPr>
          <w:rFonts w:ascii="Times New Roman"/>
          <w:b w:val="false"/>
          <w:i w:val="false"/>
          <w:color w:val="000000"/>
          <w:sz w:val="28"/>
        </w:rPr>
        <w:t>
      2) тұмсығын ауыз бөлігінен бөліп алады, ол үшін ара басын кеудесінен бөледі және заттық шыныға с шүйдесімен жоғары келтіріп салады. Препараторлық инемен шүйде саңылауына басады және негізгі ауыз аппаратының басқа беку орнын табады. Пинцетпен заттық шыныдағы глицерин тамшысына салады, барлық бөліктерін инемен жөндейді және жабын шынысымен жабады. Тұмсығын оның ұшы мен көтеріңкі жеріне дейін осы Нұсқаулықтың 2-қосымшасындағы 2-суретіне сәйкес өлшейді.</w:t>
      </w:r>
    </w:p>
    <w:bookmarkEnd w:id="770"/>
    <w:bookmarkStart w:name="z885" w:id="771"/>
    <w:p>
      <w:pPr>
        <w:spacing w:after="0"/>
        <w:ind w:left="0"/>
        <w:jc w:val="both"/>
      </w:pPr>
      <w:r>
        <w:rPr>
          <w:rFonts w:ascii="Times New Roman"/>
          <w:b w:val="false"/>
          <w:i w:val="false"/>
          <w:color w:val="000000"/>
          <w:sz w:val="28"/>
        </w:rPr>
        <w:t>
      3) тергиттерді бөлшектеп алу үшін ара бауырын оның кеудесінен бөліп алады да оны зат шынысындағы глицерин тамшысына арқа жағын жоғары қаратып салады. Бір-бірінен арқа тергиттерін алдынан бастап 7-ші және соңына дейін бөледі. Затттық шыныдағы 3-ші регитті инемен және пинцетпен түзеп жабын шынысымен осы Нұсқаулықтың 2-қосымшасындағы 3-суретіне сәйкес жабады.</w:t>
      </w:r>
    </w:p>
    <w:bookmarkEnd w:id="771"/>
    <w:bookmarkStart w:name="z886" w:id="772"/>
    <w:p>
      <w:pPr>
        <w:spacing w:after="0"/>
        <w:ind w:left="0"/>
        <w:jc w:val="both"/>
      </w:pPr>
      <w:r>
        <w:rPr>
          <w:rFonts w:ascii="Times New Roman"/>
          <w:b w:val="false"/>
          <w:i w:val="false"/>
          <w:color w:val="000000"/>
          <w:sz w:val="28"/>
        </w:rPr>
        <w:t>
      4) Қанаттың "а" және "б" кубитальдық ұяшықтарының жолақ жандарын өлшеп оның өлшеу нәтижелерінен қысқа жақтыың өлшемдерін үлкеніне бөледі, солайша кубитальдық индексті пайызбен осы Нұсқаулықтың 2-қосымшасындағы 4-суретіне сәйкес есептейді.</w:t>
      </w:r>
    </w:p>
    <w:bookmarkEnd w:id="772"/>
    <w:bookmarkStart w:name="z887" w:id="773"/>
    <w:p>
      <w:pPr>
        <w:spacing w:after="0"/>
        <w:ind w:left="0"/>
        <w:jc w:val="both"/>
      </w:pPr>
      <w:r>
        <w:rPr>
          <w:rFonts w:ascii="Times New Roman"/>
          <w:b w:val="false"/>
          <w:i w:val="false"/>
          <w:color w:val="000000"/>
          <w:sz w:val="28"/>
        </w:rPr>
        <w:t>
      9. Өлшеу МБС-1, МБС-2, МБС-9 домалақ шыны пластинка салынған окуляры бар бинокулярлық микроскоптарының көмегімен және жүргізіледі. Онда 100 бөлігі бар шәкіл істелген. Препаратты микроскоптың заттық столына оуляр-микрометр астына қояды. Солайша нүктелер арасындағы қашықтықты оуляр-микрметр жабатынын анықтайды.</w:t>
      </w:r>
    </w:p>
    <w:bookmarkEnd w:id="773"/>
    <w:bookmarkStart w:name="z888" w:id="774"/>
    <w:p>
      <w:pPr>
        <w:spacing w:after="0"/>
        <w:ind w:left="0"/>
        <w:jc w:val="both"/>
      </w:pPr>
      <w:r>
        <w:rPr>
          <w:rFonts w:ascii="Times New Roman"/>
          <w:b w:val="false"/>
          <w:i w:val="false"/>
          <w:color w:val="000000"/>
          <w:sz w:val="28"/>
        </w:rPr>
        <w:t>
      10. Ара ұяларының өнімділігін бонитирлеу (бағалау) тұқымдық немесе тауарлы бал өндіруші омартадағы ара ұяларының санатын анықтауға мүмкіндік беретін белгілер бес ұпайлық шәкіл (шкала) бойынша анықталады. Басты көрсеткіш ретінде негізгі ара ұясының жалпы өнімділігі (азықтық + тауарлық бал) алынады. Рамкалардағы бал таразыда өлшенеді, бұл кезде бос рамкалардың салмағы шегеріледі (0,5 кг). Ішінде бал орналасқан 435х300 мм өлшемді рамканың 3,5-4 кг балы болады, ал 235х230 мм өлшемді рамканың ішінде 3 кг бал орналасады.</w:t>
      </w:r>
    </w:p>
    <w:bookmarkEnd w:id="774"/>
    <w:bookmarkStart w:name="z889" w:id="775"/>
    <w:p>
      <w:pPr>
        <w:spacing w:after="0"/>
        <w:ind w:left="0"/>
        <w:jc w:val="both"/>
      </w:pPr>
      <w:r>
        <w:rPr>
          <w:rFonts w:ascii="Times New Roman"/>
          <w:b w:val="false"/>
          <w:i w:val="false"/>
          <w:color w:val="000000"/>
          <w:sz w:val="28"/>
        </w:rPr>
        <w:t xml:space="preserve">
      11. Бағалар шкаласында бал өнімділігі көрсеткіштері және ұпайлардағы бағаларға сәйкес келетін басқа да белгілердің көрсеткіштері көрініс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табады. </w:t>
      </w:r>
    </w:p>
    <w:bookmarkEnd w:id="775"/>
    <w:p>
      <w:pPr>
        <w:spacing w:after="0"/>
        <w:ind w:left="0"/>
        <w:jc w:val="both"/>
      </w:pPr>
      <w:r>
        <w:rPr>
          <w:rFonts w:ascii="Times New Roman"/>
          <w:b w:val="false"/>
          <w:i w:val="false"/>
          <w:color w:val="000000"/>
          <w:sz w:val="28"/>
        </w:rPr>
        <w:t>
      Бал өнімділігі ара ұясын бағалау өткізілген жылы омартаның орташа бал өнімділігіне шаққандағы %-бен көрсетіледі.</w:t>
      </w:r>
    </w:p>
    <w:bookmarkStart w:name="z890" w:id="776"/>
    <w:p>
      <w:pPr>
        <w:spacing w:after="0"/>
        <w:ind w:left="0"/>
        <w:jc w:val="both"/>
      </w:pPr>
      <w:r>
        <w:rPr>
          <w:rFonts w:ascii="Times New Roman"/>
          <w:b w:val="false"/>
          <w:i w:val="false"/>
          <w:color w:val="000000"/>
          <w:sz w:val="28"/>
        </w:rPr>
        <w:t xml:space="preserve">
      12. Ара ұяларының күш-қуатын бонитирлеу (бағалау), екі жағынан аралар орналастырылған рамкалардың саны бойынша негізгі бал жиынының алдында жүзеге асырылады. </w:t>
      </w:r>
    </w:p>
    <w:bookmarkEnd w:id="776"/>
    <w:bookmarkStart w:name="z891" w:id="777"/>
    <w:p>
      <w:pPr>
        <w:spacing w:after="0"/>
        <w:ind w:left="0"/>
        <w:jc w:val="both"/>
      </w:pPr>
      <w:r>
        <w:rPr>
          <w:rFonts w:ascii="Times New Roman"/>
          <w:b w:val="false"/>
          <w:i w:val="false"/>
          <w:color w:val="000000"/>
          <w:sz w:val="28"/>
        </w:rPr>
        <w:t>
      13. Ара аналықтарының жұмыртқалағыштығын негізгі бал жиынының алдында анықтайды, ол үшін 5х5 см ұяшықтары бар (бір шаршыда 100 ұяшық) торлы рамка қолданылады. Бір өлшемге есептегендегі ара ұясындағы дернәсілдер орналасқан аудандардың қосындысын 100-ге көбейтіп, 12-ге бөлу арқылы ара аналықтарының бір тәуліктегі жұмыртқалағыштығын анықтауға болады.</w:t>
      </w:r>
    </w:p>
    <w:bookmarkEnd w:id="777"/>
    <w:bookmarkStart w:name="z892" w:id="778"/>
    <w:p>
      <w:pPr>
        <w:spacing w:after="0"/>
        <w:ind w:left="0"/>
        <w:jc w:val="both"/>
      </w:pPr>
      <w:r>
        <w:rPr>
          <w:rFonts w:ascii="Times New Roman"/>
          <w:b w:val="false"/>
          <w:i w:val="false"/>
          <w:color w:val="000000"/>
          <w:sz w:val="28"/>
        </w:rPr>
        <w:t>
      14. Ара ұяларының қыс мезгіліне төзімділігін күзгі және көктемгі тексерудің нәтижелері бойынша бағалайды. Күзгі және көктемгі тексерудің мәліметтерінде көрінген ара ұялары күш-қуатының айырмасы арқылы аралардың қысқы шығынын анықтайды, ол ара ұяларының күзгі күш-қуатына қатынасы арқылы пайыз бойынша келесі формуламен есептеледі:</w:t>
      </w:r>
    </w:p>
    <w:bookmarkEnd w:id="778"/>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19939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939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Ш - аралардың қысқы шығыны,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ара жанұясының ұядағы күзгі күш-қуаты</w:t>
      </w:r>
      <w:r>
        <w:br/>
      </w:r>
      <w:r>
        <w:rPr>
          <w:rFonts w:ascii="Times New Roman"/>
          <w:b w:val="false"/>
          <w:i w:val="false"/>
          <w:color w:val="000000"/>
          <w:sz w:val="28"/>
        </w:rPr>
        <w:t>
</w:t>
      </w:r>
      <w:r>
        <w:br/>
      </w:r>
    </w:p>
    <w:p>
      <w:pPr>
        <w:spacing w:after="0"/>
        <w:ind w:left="0"/>
        <w:jc w:val="both"/>
      </w:pPr>
      <w:r>
        <w:drawing>
          <wp:inline distT="0" distB="0" distL="0" distR="0">
            <wp:extent cx="3556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ара жанұясының ұядағы көктемгі күш-қуаты</w:t>
      </w:r>
      <w:r>
        <w:br/>
      </w:r>
      <w:r>
        <w:rPr>
          <w:rFonts w:ascii="Times New Roman"/>
          <w:b w:val="false"/>
          <w:i w:val="false"/>
          <w:color w:val="000000"/>
          <w:sz w:val="28"/>
        </w:rPr>
        <w:t>
</w:t>
      </w:r>
    </w:p>
    <w:bookmarkStart w:name="z893" w:id="779"/>
    <w:p>
      <w:pPr>
        <w:spacing w:after="0"/>
        <w:ind w:left="0"/>
        <w:jc w:val="both"/>
      </w:pPr>
      <w:r>
        <w:rPr>
          <w:rFonts w:ascii="Times New Roman"/>
          <w:b w:val="false"/>
          <w:i w:val="false"/>
          <w:color w:val="000000"/>
          <w:sz w:val="28"/>
        </w:rPr>
        <w:t>
      15. Бір ара ұясына есептелген қыстық азық қорының шығынын күзгі және көктемгі тексеру кезіндегі азық қорының айырмасын күзгі және көктемгі тексеру сәтіндегі ара ұясы күш-қуатының арифметикалық ортасына қатынасы арқылы анықтайды:</w:t>
      </w:r>
    </w:p>
    <w:bookmarkEnd w:id="7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081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Ш - қыстық азық қорының шығыны, кг/ұяда;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ара ұясының күзгі азық қоры, кг;</w:t>
      </w:r>
      <w:r>
        <w:br/>
      </w:r>
      <w:r>
        <w:rPr>
          <w:rFonts w:ascii="Times New Roman"/>
          <w:b w:val="false"/>
          <w:i w:val="false"/>
          <w:color w:val="000000"/>
          <w:sz w:val="28"/>
        </w:rPr>
        <w:t>
</w:t>
      </w:r>
      <w:r>
        <w:br/>
      </w:r>
    </w:p>
    <w:p>
      <w:pPr>
        <w:spacing w:after="0"/>
        <w:ind w:left="0"/>
        <w:jc w:val="both"/>
      </w:pPr>
      <w:r>
        <w:drawing>
          <wp:inline distT="0" distB="0" distL="0" distR="0">
            <wp:extent cx="3556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ара ұясының көктемгі азық қоры, кг;</w:t>
      </w:r>
      <w:r>
        <w:br/>
      </w:r>
      <w:r>
        <w:rPr>
          <w:rFonts w:ascii="Times New Roman"/>
          <w:b w:val="false"/>
          <w:i w:val="false"/>
          <w:color w:val="000000"/>
          <w:sz w:val="28"/>
        </w:rPr>
        <w:t>
</w:t>
      </w:r>
      <w:r>
        <w:br/>
      </w:r>
    </w:p>
    <w:p>
      <w:pPr>
        <w:spacing w:after="0"/>
        <w:ind w:left="0"/>
        <w:jc w:val="both"/>
      </w:pPr>
      <w:r>
        <w:drawing>
          <wp:inline distT="0" distB="0" distL="0" distR="0">
            <wp:extent cx="393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937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күзгі және көктемгі тексеру сәтіндегі ара ұясының орташа күш-қуаты, ұя.</w:t>
      </w:r>
      <w:r>
        <w:br/>
      </w:r>
      <w:r>
        <w:rPr>
          <w:rFonts w:ascii="Times New Roman"/>
          <w:b w:val="false"/>
          <w:i w:val="false"/>
          <w:color w:val="000000"/>
          <w:sz w:val="28"/>
        </w:rPr>
        <w:t>
</w:t>
      </w:r>
    </w:p>
    <w:bookmarkStart w:name="z894" w:id="780"/>
    <w:p>
      <w:pPr>
        <w:spacing w:after="0"/>
        <w:ind w:left="0"/>
        <w:jc w:val="both"/>
      </w:pPr>
      <w:r>
        <w:rPr>
          <w:rFonts w:ascii="Times New Roman"/>
          <w:b w:val="false"/>
          <w:i w:val="false"/>
          <w:color w:val="000000"/>
          <w:sz w:val="28"/>
        </w:rPr>
        <w:t xml:space="preserve">
      16.Ұяшық пен ұяның қоқысқа толу дәрежесін көктемгі тексеру кезінде көзбен шолу арқылы бағалайды. Қыс мезгіліне төзімділік бойынша қорытынды баға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алынған жинақтаушы ұпай ретінде алынады.</w:t>
      </w:r>
    </w:p>
    <w:bookmarkEnd w:id="780"/>
    <w:bookmarkStart w:name="z895" w:id="781"/>
    <w:p>
      <w:pPr>
        <w:spacing w:after="0"/>
        <w:ind w:left="0"/>
        <w:jc w:val="both"/>
      </w:pPr>
      <w:r>
        <w:rPr>
          <w:rFonts w:ascii="Times New Roman"/>
          <w:b w:val="false"/>
          <w:i w:val="false"/>
          <w:color w:val="000000"/>
          <w:sz w:val="28"/>
        </w:rPr>
        <w:t>
      17.Бал өнімділігі, ара ұясының күш-қуаты мен қыс мезгіліне төзімділігі сияқты өлшеуіштерді негізге ала отырып, ара ұясының класы анықталады. Мұндағы басымдыққа ие болып табылатын белгі – бал өнімділігі.</w:t>
      </w:r>
    </w:p>
    <w:bookmarkEnd w:id="781"/>
    <w:bookmarkStart w:name="z896" w:id="782"/>
    <w:p>
      <w:pPr>
        <w:spacing w:after="0"/>
        <w:ind w:left="0"/>
        <w:jc w:val="both"/>
      </w:pPr>
      <w:r>
        <w:rPr>
          <w:rFonts w:ascii="Times New Roman"/>
          <w:b w:val="false"/>
          <w:i w:val="false"/>
          <w:color w:val="000000"/>
          <w:sz w:val="28"/>
        </w:rPr>
        <w:t>
      1) бірінші класс – үш белгі бойынша бес ұпайға ие болған ара ұялары;</w:t>
      </w:r>
    </w:p>
    <w:bookmarkEnd w:id="782"/>
    <w:bookmarkStart w:name="z897" w:id="783"/>
    <w:p>
      <w:pPr>
        <w:spacing w:after="0"/>
        <w:ind w:left="0"/>
        <w:jc w:val="both"/>
      </w:pPr>
      <w:r>
        <w:rPr>
          <w:rFonts w:ascii="Times New Roman"/>
          <w:b w:val="false"/>
          <w:i w:val="false"/>
          <w:color w:val="000000"/>
          <w:sz w:val="28"/>
        </w:rPr>
        <w:t xml:space="preserve">
      2) екінші класс – бал өнімділігі бойынша бес ұпайға ие болған ара ұялары; </w:t>
      </w:r>
    </w:p>
    <w:bookmarkEnd w:id="783"/>
    <w:bookmarkStart w:name="z898" w:id="784"/>
    <w:p>
      <w:pPr>
        <w:spacing w:after="0"/>
        <w:ind w:left="0"/>
        <w:jc w:val="both"/>
      </w:pPr>
      <w:r>
        <w:rPr>
          <w:rFonts w:ascii="Times New Roman"/>
          <w:b w:val="false"/>
          <w:i w:val="false"/>
          <w:color w:val="000000"/>
          <w:sz w:val="28"/>
        </w:rPr>
        <w:t xml:space="preserve">
      3) үшінші класс – қалғандарының барлығы. </w:t>
      </w:r>
    </w:p>
    <w:bookmarkEnd w:id="784"/>
    <w:bookmarkStart w:name="z899" w:id="785"/>
    <w:p>
      <w:pPr>
        <w:spacing w:after="0"/>
        <w:ind w:left="0"/>
        <w:jc w:val="both"/>
      </w:pPr>
      <w:r>
        <w:rPr>
          <w:rFonts w:ascii="Times New Roman"/>
          <w:b w:val="false"/>
          <w:i w:val="false"/>
          <w:color w:val="000000"/>
          <w:sz w:val="28"/>
        </w:rPr>
        <w:t>
      4) төртінші класқа – бал өнімділігі бойынша бес ұпайлық бағаға ие болған ара ұялары;</w:t>
      </w:r>
    </w:p>
    <w:bookmarkEnd w:id="785"/>
    <w:bookmarkStart w:name="z900" w:id="786"/>
    <w:p>
      <w:pPr>
        <w:spacing w:after="0"/>
        <w:ind w:left="0"/>
        <w:jc w:val="both"/>
      </w:pPr>
      <w:r>
        <w:rPr>
          <w:rFonts w:ascii="Times New Roman"/>
          <w:b w:val="false"/>
          <w:i w:val="false"/>
          <w:color w:val="000000"/>
          <w:sz w:val="28"/>
        </w:rPr>
        <w:t>
      5) бесінші класқа – төрт ұпайды иеленген ара ұялары;</w:t>
      </w:r>
    </w:p>
    <w:bookmarkEnd w:id="786"/>
    <w:bookmarkStart w:name="z901" w:id="787"/>
    <w:p>
      <w:pPr>
        <w:spacing w:after="0"/>
        <w:ind w:left="0"/>
        <w:jc w:val="both"/>
      </w:pPr>
      <w:r>
        <w:rPr>
          <w:rFonts w:ascii="Times New Roman"/>
          <w:b w:val="false"/>
          <w:i w:val="false"/>
          <w:color w:val="000000"/>
          <w:sz w:val="28"/>
        </w:rPr>
        <w:t>
      6) алтыншы класқа – қалған ара ұяларының барлығы жатқызылады.</w:t>
      </w:r>
    </w:p>
    <w:bookmarkEnd w:id="787"/>
    <w:p>
      <w:pPr>
        <w:spacing w:after="0"/>
        <w:ind w:left="0"/>
        <w:jc w:val="both"/>
      </w:pPr>
      <w:r>
        <w:rPr>
          <w:rFonts w:ascii="Times New Roman"/>
          <w:b w:val="false"/>
          <w:i w:val="false"/>
          <w:color w:val="000000"/>
          <w:sz w:val="28"/>
        </w:rPr>
        <w:t>
      Бір ұпайлық бағаға ие болған ара ұялары сегізінші класқа жатқызылады.</w:t>
      </w:r>
    </w:p>
    <w:bookmarkStart w:name="z902" w:id="788"/>
    <w:p>
      <w:pPr>
        <w:spacing w:after="0"/>
        <w:ind w:left="0"/>
        <w:jc w:val="both"/>
      </w:pPr>
      <w:r>
        <w:rPr>
          <w:rFonts w:ascii="Times New Roman"/>
          <w:b w:val="false"/>
          <w:i w:val="false"/>
          <w:color w:val="000000"/>
          <w:sz w:val="28"/>
        </w:rPr>
        <w:t xml:space="preserve">
      18. Ара ұяларының сипаттамасы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беріледі.</w:t>
      </w:r>
    </w:p>
    <w:bookmarkEnd w:id="788"/>
    <w:bookmarkStart w:name="z903" w:id="789"/>
    <w:p>
      <w:pPr>
        <w:spacing w:after="0"/>
        <w:ind w:left="0"/>
        <w:jc w:val="both"/>
      </w:pPr>
      <w:r>
        <w:rPr>
          <w:rFonts w:ascii="Times New Roman"/>
          <w:b w:val="false"/>
          <w:i w:val="false"/>
          <w:color w:val="000000"/>
          <w:sz w:val="28"/>
        </w:rPr>
        <w:t>
      19. Генотип ұрпақтарға ата-ананың өнімді қасиеттерін тұрақты түрде беруді қамтамасыз етеді. Өнімді қасиеттерді ұрпақтарға тұрақты түрде беруге ата-ананың тегі әсер ететіндіктен, таза тұқымды ара ұяларына - 5 ұпай, шартты таза тұқымды ара ұяларына - 4 ұпай, аралас ара ұяларына – 2 ұпай есептейді.</w:t>
      </w:r>
    </w:p>
    <w:bookmarkEnd w:id="789"/>
    <w:bookmarkStart w:name="z904" w:id="790"/>
    <w:p>
      <w:pPr>
        <w:spacing w:after="0"/>
        <w:ind w:left="0"/>
        <w:jc w:val="both"/>
      </w:pPr>
      <w:r>
        <w:rPr>
          <w:rFonts w:ascii="Times New Roman"/>
          <w:b w:val="false"/>
          <w:i w:val="false"/>
          <w:color w:val="000000"/>
          <w:sz w:val="28"/>
        </w:rPr>
        <w:t>
      20. Егер аналық аралары жоғары санатты аталық аралардан (таңдамалы – 3 ұпай, 1-нші класс – 2 ұпай, 2-нші класс - 1 ұпай) тарағаны құжатпен дәлелденетін болса, онда бағаланатын ара ұяларына 1-ден 3-ке дейін қосымша ұпайлар қосылады.</w:t>
      </w:r>
    </w:p>
    <w:bookmarkEnd w:id="790"/>
    <w:p>
      <w:pPr>
        <w:spacing w:after="0"/>
        <w:ind w:left="0"/>
        <w:jc w:val="both"/>
      </w:pPr>
      <w:r>
        <w:rPr>
          <w:rFonts w:ascii="Times New Roman"/>
          <w:b w:val="false"/>
          <w:i w:val="false"/>
          <w:color w:val="000000"/>
          <w:sz w:val="28"/>
        </w:rPr>
        <w:t xml:space="preserve">
      Аталған ара ұяларының жоғары өнімді туыстас ара ұялары бар болса, онда қосымша 2 ұпай қосылады. </w:t>
      </w:r>
    </w:p>
    <w:p>
      <w:pPr>
        <w:spacing w:after="0"/>
        <w:ind w:left="0"/>
        <w:jc w:val="both"/>
      </w:pPr>
      <w:r>
        <w:rPr>
          <w:rFonts w:ascii="Times New Roman"/>
          <w:b w:val="false"/>
          <w:i w:val="false"/>
          <w:color w:val="000000"/>
          <w:sz w:val="28"/>
        </w:rPr>
        <w:t>
      Егер бағаланатын ара ұяларының класы бойынша ұрпақтарының бар екендігі анықталса, онда таңдамалық сипаты үшін қосымша 5 ұпай, 1-нші класс үшін 3 ұпай, 2-нші класс үшін 2 ұпай, 3-нші класс үшін 1 ұпай қосылады. Барлық төрт көрсеткіш жинақталып (15-тен жоғары емес), жиынтық ұпай бағалау нәтижелерінің мәлімет тізімі нәтижелердің 14-ші бағанныңына енгізіледі. (2-қосымша).</w:t>
      </w:r>
    </w:p>
    <w:bookmarkStart w:name="z905" w:id="791"/>
    <w:p>
      <w:pPr>
        <w:spacing w:after="0"/>
        <w:ind w:left="0"/>
        <w:jc w:val="both"/>
      </w:pPr>
      <w:r>
        <w:rPr>
          <w:rFonts w:ascii="Times New Roman"/>
          <w:b w:val="false"/>
          <w:i w:val="false"/>
          <w:color w:val="000000"/>
          <w:sz w:val="28"/>
        </w:rPr>
        <w:t xml:space="preserve">
      21. Бірінші класқа кірген әрі аналығы мен аталығы белгілі ара ұяларын таңдамалыға жатқызады. </w:t>
      </w:r>
    </w:p>
    <w:bookmarkEnd w:id="791"/>
    <w:p>
      <w:pPr>
        <w:spacing w:after="0"/>
        <w:ind w:left="0"/>
        <w:jc w:val="both"/>
      </w:pPr>
      <w:r>
        <w:rPr>
          <w:rFonts w:ascii="Times New Roman"/>
          <w:b w:val="false"/>
          <w:i w:val="false"/>
          <w:color w:val="000000"/>
          <w:sz w:val="28"/>
        </w:rPr>
        <w:t xml:space="preserve">
      Ара аналықтарының шығу тегін омарталық есеп журналының жазбалары бойынша анықтайды, ара аталықтарының шығу тегі оқшауланған ұшу жағдайында бақыланатын ұрықтану кезінде немесе алдын ала белгілі аталықтардың ұрықтарымен ара аналығын инструменталдық ұрықтандыру кезінде тіркеледі. </w:t>
      </w:r>
    </w:p>
    <w:bookmarkStart w:name="z906" w:id="792"/>
    <w:p>
      <w:pPr>
        <w:spacing w:after="0"/>
        <w:ind w:left="0"/>
        <w:jc w:val="both"/>
      </w:pPr>
      <w:r>
        <w:rPr>
          <w:rFonts w:ascii="Times New Roman"/>
          <w:b w:val="false"/>
          <w:i w:val="false"/>
          <w:color w:val="000000"/>
          <w:sz w:val="28"/>
        </w:rPr>
        <w:t>
      22. Элита класына аналығы мен аталығының шығу тегі белгілі және 80 ұпай және одан жоғары бағаланған таза тұқымды ара ұялары жатқызылады.</w:t>
      </w:r>
    </w:p>
    <w:bookmarkEnd w:id="792"/>
    <w:bookmarkStart w:name="z907" w:id="793"/>
    <w:p>
      <w:pPr>
        <w:spacing w:after="0"/>
        <w:ind w:left="0"/>
        <w:jc w:val="both"/>
      </w:pPr>
      <w:r>
        <w:rPr>
          <w:rFonts w:ascii="Times New Roman"/>
          <w:b w:val="false"/>
          <w:i w:val="false"/>
          <w:color w:val="000000"/>
          <w:sz w:val="28"/>
        </w:rPr>
        <w:t>
      23.Бірінші класқа шартты таза тұқымды ара ұялары (аталықтары нақты белгілі емес) жатқызылады және олар 80 ұпайдан кем емес бағаға ие болуы тиіс.</w:t>
      </w:r>
    </w:p>
    <w:bookmarkEnd w:id="793"/>
    <w:bookmarkStart w:name="z908" w:id="794"/>
    <w:p>
      <w:pPr>
        <w:spacing w:after="0"/>
        <w:ind w:left="0"/>
        <w:jc w:val="both"/>
      </w:pPr>
      <w:r>
        <w:rPr>
          <w:rFonts w:ascii="Times New Roman"/>
          <w:b w:val="false"/>
          <w:i w:val="false"/>
          <w:color w:val="000000"/>
          <w:sz w:val="28"/>
        </w:rPr>
        <w:t>
      24. Екінші класқа 70 ұпайдан кем емес бағаланған барлық шартты таза тұқымды және таза тұқымды ара ұялары жатқызылады.</w:t>
      </w:r>
    </w:p>
    <w:bookmarkEnd w:id="794"/>
    <w:bookmarkStart w:name="z909" w:id="795"/>
    <w:p>
      <w:pPr>
        <w:spacing w:after="0"/>
        <w:ind w:left="0"/>
        <w:jc w:val="both"/>
      </w:pPr>
      <w:r>
        <w:rPr>
          <w:rFonts w:ascii="Times New Roman"/>
          <w:b w:val="false"/>
          <w:i w:val="false"/>
          <w:color w:val="000000"/>
          <w:sz w:val="28"/>
        </w:rPr>
        <w:t xml:space="preserve">
      25. Үшінші санатқа ең аз ұпайға ие болған шартты таза тұқымды ара ұялары жатқызылады. Аралас ара ұялары, олар жоғары өнімді болып табылса да, "кластан тыс" санаттарына жатқызылады. Бұл ара ұялары тәрбиешілер ретінде пайдаланылуы мүмкін. </w:t>
      </w:r>
    </w:p>
    <w:bookmarkEnd w:id="795"/>
    <w:bookmarkStart w:name="z910" w:id="796"/>
    <w:p>
      <w:pPr>
        <w:spacing w:after="0"/>
        <w:ind w:left="0"/>
        <w:jc w:val="both"/>
      </w:pPr>
      <w:r>
        <w:rPr>
          <w:rFonts w:ascii="Times New Roman"/>
          <w:b w:val="false"/>
          <w:i w:val="false"/>
          <w:color w:val="000000"/>
          <w:sz w:val="28"/>
        </w:rPr>
        <w:t>
      26. Бонитирлеуден (бағалаудан) өтпейтіндер:</w:t>
      </w:r>
    </w:p>
    <w:bookmarkEnd w:id="796"/>
    <w:p>
      <w:pPr>
        <w:spacing w:after="0"/>
        <w:ind w:left="0"/>
        <w:jc w:val="both"/>
      </w:pPr>
      <w:r>
        <w:rPr>
          <w:rFonts w:ascii="Times New Roman"/>
          <w:b w:val="false"/>
          <w:i w:val="false"/>
          <w:color w:val="000000"/>
          <w:sz w:val="28"/>
        </w:rPr>
        <w:t>
      ағымдағы жылғы аналықтары бар ара ұялары, соның ішінде ағымдағы жылғы ара пакеттері және сырттан алынған ара ұялары;</w:t>
      </w:r>
    </w:p>
    <w:p>
      <w:pPr>
        <w:spacing w:after="0"/>
        <w:ind w:left="0"/>
        <w:jc w:val="both"/>
      </w:pPr>
      <w:r>
        <w:rPr>
          <w:rFonts w:ascii="Times New Roman"/>
          <w:b w:val="false"/>
          <w:i w:val="false"/>
          <w:color w:val="000000"/>
          <w:sz w:val="28"/>
        </w:rPr>
        <w:t>
      улану немесе аурудың салдарынан маусым бойында әлсізденіп қалған ара ұялары;</w:t>
      </w:r>
    </w:p>
    <w:p>
      <w:pPr>
        <w:spacing w:after="0"/>
        <w:ind w:left="0"/>
        <w:jc w:val="both"/>
      </w:pPr>
      <w:r>
        <w:rPr>
          <w:rFonts w:ascii="Times New Roman"/>
          <w:b w:val="false"/>
          <w:i w:val="false"/>
          <w:color w:val="000000"/>
          <w:sz w:val="28"/>
        </w:rPr>
        <w:t>
      маусым бойы үйірілімге ұшыраған ара ұялары мен олардың үйірілімдері;</w:t>
      </w:r>
    </w:p>
    <w:p>
      <w:pPr>
        <w:spacing w:after="0"/>
        <w:ind w:left="0"/>
        <w:jc w:val="both"/>
      </w:pPr>
      <w:r>
        <w:rPr>
          <w:rFonts w:ascii="Times New Roman"/>
          <w:b w:val="false"/>
          <w:i w:val="false"/>
          <w:color w:val="000000"/>
          <w:sz w:val="28"/>
        </w:rPr>
        <w:t>
      шығу тегі мен жасы белгісіз аналықтары бар ара ұялары;</w:t>
      </w:r>
    </w:p>
    <w:p>
      <w:pPr>
        <w:spacing w:after="0"/>
        <w:ind w:left="0"/>
        <w:jc w:val="both"/>
      </w:pPr>
      <w:r>
        <w:rPr>
          <w:rFonts w:ascii="Times New Roman"/>
          <w:b w:val="false"/>
          <w:i w:val="false"/>
          <w:color w:val="000000"/>
          <w:sz w:val="28"/>
        </w:rPr>
        <w:t>
      қыс мезгілінде шығынға ұшыраған аналықтары көктемде алмастырылған ара ұялары;</w:t>
      </w:r>
    </w:p>
    <w:p>
      <w:pPr>
        <w:spacing w:after="0"/>
        <w:ind w:left="0"/>
        <w:jc w:val="both"/>
      </w:pPr>
      <w:r>
        <w:rPr>
          <w:rFonts w:ascii="Times New Roman"/>
          <w:b w:val="false"/>
          <w:i w:val="false"/>
          <w:color w:val="000000"/>
          <w:sz w:val="28"/>
        </w:rPr>
        <w:t>
      маусым бойы басқа ара ұяларының дернәсілдерімен немесе араларымен күшейтілген ара ұялары;</w:t>
      </w:r>
    </w:p>
    <w:bookmarkStart w:name="z911" w:id="797"/>
    <w:p>
      <w:pPr>
        <w:spacing w:after="0"/>
        <w:ind w:left="0"/>
        <w:jc w:val="both"/>
      </w:pPr>
      <w:r>
        <w:rPr>
          <w:rFonts w:ascii="Times New Roman"/>
          <w:b w:val="false"/>
          <w:i w:val="false"/>
          <w:color w:val="000000"/>
          <w:sz w:val="28"/>
        </w:rPr>
        <w:t xml:space="preserve">
      27. Аралардың қолда бар түрінің таза тұқымды ара ұялары ғана бағалануға жатады. </w:t>
      </w:r>
    </w:p>
    <w:bookmarkEnd w:id="797"/>
    <w:bookmarkStart w:name="z912" w:id="798"/>
    <w:p>
      <w:pPr>
        <w:spacing w:after="0"/>
        <w:ind w:left="0"/>
        <w:jc w:val="both"/>
      </w:pPr>
      <w:r>
        <w:rPr>
          <w:rFonts w:ascii="Times New Roman"/>
          <w:b w:val="false"/>
          <w:i w:val="false"/>
          <w:color w:val="000000"/>
          <w:sz w:val="28"/>
        </w:rPr>
        <w:t>
      28. Бағалаудың сегізінші тобына жатқызылған және тұқымдық омарта маманының талаптарын қанағаттандырмаған ара ұялары (аса ызалылық, үйірілімділік, ауруларға нашар төтеп берушілік және т.б.) жарамсыздыққа шығарылады.</w:t>
      </w:r>
    </w:p>
    <w:bookmarkEnd w:id="7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1-қосымша</w:t>
            </w:r>
          </w:p>
        </w:tc>
      </w:tr>
    </w:tbl>
    <w:bookmarkStart w:name="z914" w:id="799"/>
    <w:p>
      <w:pPr>
        <w:spacing w:after="0"/>
        <w:ind w:left="0"/>
        <w:jc w:val="left"/>
      </w:pPr>
      <w:r>
        <w:rPr>
          <w:rFonts w:ascii="Times New Roman"/>
          <w:b/>
          <w:i w:val="false"/>
          <w:color w:val="000000"/>
        </w:rPr>
        <w:t xml:space="preserve"> Аудандастырылатын ара түрлерінің биологиялық белгілері мен</w:t>
      </w:r>
      <w:r>
        <w:br/>
      </w:r>
      <w:r>
        <w:rPr>
          <w:rFonts w:ascii="Times New Roman"/>
          <w:b/>
          <w:i w:val="false"/>
          <w:color w:val="000000"/>
        </w:rPr>
        <w:t>экстерьерлері</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589"/>
        <w:gridCol w:w="2112"/>
        <w:gridCol w:w="1405"/>
        <w:gridCol w:w="1405"/>
        <w:gridCol w:w="1405"/>
        <w:gridCol w:w="1785"/>
        <w:gridCol w:w="1242"/>
        <w:gridCol w:w="589"/>
        <w:gridCol w:w="589"/>
        <w:gridCol w:w="754"/>
      </w:tblGrid>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түрі</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денесінің түсі</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тұмсығының ұзындығы,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Дискоидальды жылжуы, %</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Кубитальді индекс,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массасы, кг</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Ұяны ашу кезінде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ты қарау кезінде</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орыстық</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сұр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одан кем</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және одан артық</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және одан кем</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аралас</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агрессивті</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Ұяшықтан ұшып шығады</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Карпаттық</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және одан артық</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кем</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аралас</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 қалады</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Краиндық</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және одан артық</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кем</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 қалады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1-сурет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672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2672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6642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6642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А</w:t>
      </w:r>
    </w:p>
    <w:p>
      <w:pPr>
        <w:spacing w:after="0"/>
        <w:ind w:left="0"/>
        <w:jc w:val="both"/>
      </w:pPr>
      <w:r>
        <w:rPr>
          <w:rFonts w:ascii="Times New Roman"/>
          <w:b w:val="false"/>
          <w:i w:val="false"/>
          <w:color w:val="000000"/>
          <w:sz w:val="28"/>
        </w:rPr>
        <w:t>
      Алдыңғы оң жақ қанат. Дискоидальді ығысуды өлшеу:</w:t>
      </w:r>
    </w:p>
    <w:p>
      <w:pPr>
        <w:spacing w:after="0"/>
        <w:ind w:left="0"/>
        <w:jc w:val="both"/>
      </w:pPr>
      <w:r>
        <w:rPr>
          <w:rFonts w:ascii="Times New Roman"/>
          <w:b w:val="false"/>
          <w:i w:val="false"/>
          <w:color w:val="000000"/>
          <w:sz w:val="28"/>
        </w:rPr>
        <w:t>
      А – теріс дискоидальді ығысу;</w:t>
      </w:r>
    </w:p>
    <w:p>
      <w:pPr>
        <w:spacing w:after="0"/>
        <w:ind w:left="0"/>
        <w:jc w:val="both"/>
      </w:pPr>
      <w:r>
        <w:rPr>
          <w:rFonts w:ascii="Times New Roman"/>
          <w:b w:val="false"/>
          <w:i w:val="false"/>
          <w:color w:val="000000"/>
          <w:sz w:val="28"/>
        </w:rPr>
        <w:t>
      В – оң дискоидальді ығысу;</w:t>
      </w:r>
    </w:p>
    <w:p>
      <w:pPr>
        <w:spacing w:after="0"/>
        <w:ind w:left="0"/>
        <w:jc w:val="both"/>
      </w:pPr>
      <w:r>
        <w:rPr>
          <w:rFonts w:ascii="Times New Roman"/>
          <w:b w:val="false"/>
          <w:i w:val="false"/>
          <w:color w:val="000000"/>
          <w:sz w:val="28"/>
        </w:rPr>
        <w:t>
      2-сурет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Тұмсықтың ұзындығы</w:t>
      </w:r>
    </w:p>
    <w:p>
      <w:pPr>
        <w:spacing w:after="0"/>
        <w:ind w:left="0"/>
        <w:jc w:val="both"/>
      </w:pPr>
      <w:r>
        <w:rPr>
          <w:rFonts w:ascii="Times New Roman"/>
          <w:b w:val="false"/>
          <w:i w:val="false"/>
          <w:color w:val="000000"/>
          <w:sz w:val="28"/>
        </w:rPr>
        <w:t>
      3-сурет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701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Үшінші тергиттің ені</w:t>
      </w:r>
    </w:p>
    <w:p>
      <w:pPr>
        <w:spacing w:after="0"/>
        <w:ind w:left="0"/>
        <w:jc w:val="both"/>
      </w:pPr>
      <w:r>
        <w:rPr>
          <w:rFonts w:ascii="Times New Roman"/>
          <w:b w:val="false"/>
          <w:i w:val="false"/>
          <w:color w:val="000000"/>
          <w:sz w:val="28"/>
        </w:rPr>
        <w:t>
      4-сурет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974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597400" cy="1714500"/>
                    </a:xfrm>
                    <a:prstGeom prst="rect">
                      <a:avLst/>
                    </a:prstGeom>
                  </pic:spPr>
                </pic:pic>
              </a:graphicData>
            </a:graphic>
          </wp:inline>
        </w:drawing>
      </w:r>
    </w:p>
    <w:p>
      <w:pPr>
        <w:spacing w:after="0"/>
        <w:ind w:left="0"/>
        <w:jc w:val="both"/>
      </w:pPr>
      <w:r>
        <w:drawing>
          <wp:inline distT="0" distB="0" distL="0" distR="0">
            <wp:extent cx="27051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051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Кубитальді ұяшықтың өлшемдері.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3-қосымша</w:t>
            </w:r>
          </w:p>
        </w:tc>
      </w:tr>
    </w:tbl>
    <w:bookmarkStart w:name="z917" w:id="800"/>
    <w:p>
      <w:pPr>
        <w:spacing w:after="0"/>
        <w:ind w:left="0"/>
        <w:jc w:val="left"/>
      </w:pPr>
      <w:r>
        <w:rPr>
          <w:rFonts w:ascii="Times New Roman"/>
          <w:b/>
          <w:i w:val="false"/>
          <w:color w:val="000000"/>
        </w:rPr>
        <w:t xml:space="preserve"> Ара ұяларының бағаланатын белгілеріне қойылатын талаптар</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776"/>
        <w:gridCol w:w="3261"/>
        <w:gridCol w:w="3261"/>
        <w:gridCol w:w="3196"/>
      </w:tblGrid>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ұпайлар</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өнімділігі,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жиыны алдындағы ара ұяшықтарының саны</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Аралардың қысқы шығыны, күздегі ара ұяларының санына %-бен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435х300 рамкасына</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435х230 рамкасына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24-тен кем емес</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ұпайлардың талаптарын қанағаттандырмайтындар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Орташа бал өнімділігі 50 кг және одан жоғары болған жағдайда, 5 ұпаймен орташа бал өнімділігінен 150%-ға және одан жоғары көрсеткішке ие болған ара ұялары бағаланады, ал 4 ұпаймен 120%-ға және одан жоғары көрсеткішке ие болған ара ұялары бағаланады. Бұл жағдайда 200% және одан жоғары көрсеткішті көрсеткен ара ұялары 6,7,8 ұпайлармен бағаланады, бұл ұпайлар ара ұяларының тобын анықтау кезінде 5 ұпайға теңестіріледі.</w:t>
      </w:r>
    </w:p>
    <w:p>
      <w:pPr>
        <w:spacing w:after="0"/>
        <w:ind w:left="0"/>
        <w:jc w:val="both"/>
      </w:pPr>
      <w:r>
        <w:rPr>
          <w:rFonts w:ascii="Times New Roman"/>
          <w:b w:val="false"/>
          <w:i w:val="false"/>
          <w:color w:val="000000"/>
          <w:sz w:val="28"/>
        </w:rPr>
        <w:t>
      Ара ұяларын ауыл шаруашылық өсімдіктерін тозаңдандыру үшін пайдаланатын шаруашылықтарда 5 ұпаймен бал жиынының алдында 435х300 мм рамкаға саны 15-тен кем емес ұяшықтарда және 435х230 мм рамкаға саны 20-ден кем емес ұяшықтарда орналасқан ара ұялары бағаланады, ал 4 ұпаймен сәйкесінше 11 және 15, 3-9 ұпаймен, 12 ұяшық, 2-7 ұпаймен 9 ұяшықтарда орналасқан ара ұялары бағаланады.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4-қосымша</w:t>
            </w:r>
          </w:p>
        </w:tc>
      </w:tr>
    </w:tbl>
    <w:bookmarkStart w:name="z919" w:id="801"/>
    <w:p>
      <w:pPr>
        <w:spacing w:after="0"/>
        <w:ind w:left="0"/>
        <w:jc w:val="left"/>
      </w:pPr>
      <w:r>
        <w:rPr>
          <w:rFonts w:ascii="Times New Roman"/>
          <w:b/>
          <w:i w:val="false"/>
          <w:color w:val="000000"/>
        </w:rPr>
        <w:t xml:space="preserve"> Ара ұяларының қыс мезгіліне төзімділігіне қойылатын талаптар</w:t>
      </w:r>
    </w:p>
    <w:bookmarkEnd w:id="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4"/>
        <w:gridCol w:w="3506"/>
        <w:gridCol w:w="1679"/>
        <w:gridCol w:w="3981"/>
      </w:tblGrid>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шығын,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Қыстап шыққан аралар ұясына кеткен азық шығыны,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Ұяшықтың қоқысқа толу дәрежесі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Ұпайлармен бағалау</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кем</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жуық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артық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артық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үлкен</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кем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Араларды асыл тұқымдық</w:t>
            </w:r>
            <w:r>
              <w:br/>
            </w:r>
            <w:r>
              <w:rPr>
                <w:rFonts w:ascii="Times New Roman"/>
                <w:b w:val="false"/>
                <w:i w:val="false"/>
                <w:color w:val="000000"/>
                <w:sz w:val="20"/>
              </w:rPr>
              <w:t>құндылығын бонитирлеу (бағалау) және өсімін</w:t>
            </w:r>
            <w:r>
              <w:br/>
            </w:r>
            <w:r>
              <w:rPr>
                <w:rFonts w:ascii="Times New Roman"/>
                <w:b w:val="false"/>
                <w:i w:val="false"/>
                <w:color w:val="000000"/>
                <w:sz w:val="20"/>
              </w:rPr>
              <w:t>молайту жөніндегі нұсқаулыққа</w:t>
            </w:r>
            <w:r>
              <w:br/>
            </w:r>
            <w:r>
              <w:rPr>
                <w:rFonts w:ascii="Times New Roman"/>
                <w:b w:val="false"/>
                <w:i w:val="false"/>
                <w:color w:val="000000"/>
                <w:sz w:val="20"/>
              </w:rPr>
              <w:t>5-қосымша</w:t>
            </w:r>
          </w:p>
        </w:tc>
      </w:tr>
    </w:tbl>
    <w:bookmarkStart w:name="z921" w:id="802"/>
    <w:p>
      <w:pPr>
        <w:spacing w:after="0"/>
        <w:ind w:left="0"/>
        <w:jc w:val="left"/>
      </w:pPr>
      <w:r>
        <w:rPr>
          <w:rFonts w:ascii="Times New Roman"/>
          <w:b/>
          <w:i w:val="false"/>
          <w:color w:val="000000"/>
        </w:rPr>
        <w:t xml:space="preserve"> Ара ұялары санатының сипаттамасы</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7"/>
        <w:gridCol w:w="3037"/>
        <w:gridCol w:w="3037"/>
        <w:gridCol w:w="3189"/>
      </w:tblGrid>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өнімділігі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Аралары бар ұяшықтар саны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Аралардың қысқы шығыны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(жарамыз)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16-қосымша</w:t>
            </w:r>
          </w:p>
        </w:tc>
      </w:tr>
    </w:tbl>
    <w:bookmarkStart w:name="z924" w:id="803"/>
    <w:p>
      <w:pPr>
        <w:spacing w:after="0"/>
        <w:ind w:left="0"/>
        <w:jc w:val="left"/>
      </w:pPr>
      <w:r>
        <w:rPr>
          <w:rFonts w:ascii="Times New Roman"/>
          <w:b/>
          <w:i w:val="false"/>
          <w:color w:val="000000"/>
        </w:rPr>
        <w:t xml:space="preserve"> Торда өсірілетін терісі бағалы аңдарды асыл тұқымдық құндылығын</w:t>
      </w:r>
      <w:r>
        <w:br/>
      </w:r>
      <w:r>
        <w:rPr>
          <w:rFonts w:ascii="Times New Roman"/>
          <w:b/>
          <w:i w:val="false"/>
          <w:color w:val="000000"/>
        </w:rPr>
        <w:t>бонитирлеу (бағалау) және өсімін молайту жөніндегі нұсқаулық</w:t>
      </w:r>
      <w:r>
        <w:br/>
      </w:r>
      <w:r>
        <w:rPr>
          <w:rFonts w:ascii="Times New Roman"/>
          <w:b/>
          <w:i w:val="false"/>
          <w:color w:val="000000"/>
        </w:rPr>
        <w:t>1-тарау. Жалпы ережелер</w:t>
      </w:r>
    </w:p>
    <w:bookmarkEnd w:id="803"/>
    <w:bookmarkStart w:name="z926" w:id="804"/>
    <w:p>
      <w:pPr>
        <w:spacing w:after="0"/>
        <w:ind w:left="0"/>
        <w:jc w:val="both"/>
      </w:pPr>
      <w:r>
        <w:rPr>
          <w:rFonts w:ascii="Times New Roman"/>
          <w:b w:val="false"/>
          <w:i w:val="false"/>
          <w:color w:val="000000"/>
          <w:sz w:val="28"/>
        </w:rPr>
        <w:t xml:space="preserve">
      1. Осы Торда өсірілетін терісі бағалы аңдарды асыл тұқымдық құндылығын бонитирлеу (бағалау) және өсімін молайту жөніндегі нұсқаулық (бұдан әрі – Нұсқаулық) "Асыл тұқымды мал шаруашылығы туралы" 1998 жылғы 9 шілдедегі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торда өсірілетін терісі бағалы аңдарды бонитирлеуді (бағалауды) нақтылауды, сондай-ақ торда өсірілетін күзендерді, ақтүлкілерді, түлкілерді, бұлғындарды, сасық күзендерді, жанат тәрізді иттерді және саз құндыздарын бонитирлеу (бағалау) кезіндегі зоотехниялық талаптарды белгілейді.</w:t>
      </w:r>
    </w:p>
    <w:bookmarkEnd w:id="804"/>
    <w:bookmarkStart w:name="z927" w:id="805"/>
    <w:p>
      <w:pPr>
        <w:spacing w:after="0"/>
        <w:ind w:left="0"/>
        <w:jc w:val="both"/>
      </w:pPr>
      <w:r>
        <w:rPr>
          <w:rFonts w:ascii="Times New Roman"/>
          <w:b w:val="false"/>
          <w:i w:val="false"/>
          <w:color w:val="000000"/>
          <w:sz w:val="28"/>
        </w:rPr>
        <w:t>
      2. Торда өсірілетін терісі бағалы аңдарды бонитирлеуді (бағалауды) бонитерлер (сыныптаушылар) жүргізеді.</w:t>
      </w:r>
    </w:p>
    <w:bookmarkEnd w:id="805"/>
    <w:bookmarkStart w:name="z928" w:id="806"/>
    <w:p>
      <w:pPr>
        <w:spacing w:after="0"/>
        <w:ind w:left="0"/>
        <w:jc w:val="left"/>
      </w:pPr>
      <w:r>
        <w:rPr>
          <w:rFonts w:ascii="Times New Roman"/>
          <w:b/>
          <w:i w:val="false"/>
          <w:color w:val="000000"/>
        </w:rPr>
        <w:t xml:space="preserve"> 2-тарау. Торда өсірілетін терісі бағалы аңдарды бонитирлеуді</w:t>
      </w:r>
      <w:r>
        <w:br/>
      </w:r>
      <w:r>
        <w:rPr>
          <w:rFonts w:ascii="Times New Roman"/>
          <w:b/>
          <w:i w:val="false"/>
          <w:color w:val="000000"/>
        </w:rPr>
        <w:t>(бағалауды) ұйымдастыру</w:t>
      </w:r>
    </w:p>
    <w:bookmarkEnd w:id="806"/>
    <w:bookmarkStart w:name="z929" w:id="807"/>
    <w:p>
      <w:pPr>
        <w:spacing w:after="0"/>
        <w:ind w:left="0"/>
        <w:jc w:val="both"/>
      </w:pPr>
      <w:r>
        <w:rPr>
          <w:rFonts w:ascii="Times New Roman"/>
          <w:b w:val="false"/>
          <w:i w:val="false"/>
          <w:color w:val="000000"/>
          <w:sz w:val="28"/>
        </w:rPr>
        <w:t>
      3. Аңдарды бонитирлеу (бағалау) – олардың тұқымдылығына, түсінің реңкіне, мөлшері мен дене бітіміне, жалпы түсіне және жүн жамылғысының сапасына, сондай-ақ кейбір қосымша белгілеріне жеке баға беру. Бұл бағалар бойынша одан әрі асыл тұқымдық жұмыс, асыл тұқымды аңдарды жарамсыз деп белгілеу және іріктеу, жұптарды таңдау жүргізіледі. Қосымша белгілер тұқымға қалдырылатын аңдарда бағаланады.</w:t>
      </w:r>
    </w:p>
    <w:bookmarkEnd w:id="807"/>
    <w:bookmarkStart w:name="z930" w:id="808"/>
    <w:p>
      <w:pPr>
        <w:spacing w:after="0"/>
        <w:ind w:left="0"/>
        <w:jc w:val="both"/>
      </w:pPr>
      <w:r>
        <w:rPr>
          <w:rFonts w:ascii="Times New Roman"/>
          <w:b w:val="false"/>
          <w:i w:val="false"/>
          <w:color w:val="000000"/>
          <w:sz w:val="28"/>
        </w:rPr>
        <w:t>
      4. Бонитирлеуге (бағалауға) асыл тұқымды ядроның бүкіл алдын ала іріктелген төлі және табынның репродуктивті бөлігі, сондай-ақ төл сапасы бойынша тексеруге жататын аталық пен аналықтардан алынған төл жатады.</w:t>
      </w:r>
    </w:p>
    <w:bookmarkEnd w:id="808"/>
    <w:bookmarkStart w:name="z931" w:id="809"/>
    <w:p>
      <w:pPr>
        <w:spacing w:after="0"/>
        <w:ind w:left="0"/>
        <w:jc w:val="both"/>
      </w:pPr>
      <w:r>
        <w:rPr>
          <w:rFonts w:ascii="Times New Roman"/>
          <w:b w:val="false"/>
          <w:i w:val="false"/>
          <w:color w:val="000000"/>
          <w:sz w:val="28"/>
        </w:rPr>
        <w:t xml:space="preserve">
      5. Фермада өсірілетін бүкіл аңдар түрлерін бонитирлеу (бағалау) олардың толығымен түбіттенуі кезеңінде: вуальды ақ түлкіні қазан айында; күзен, түлкі, күміс түсті ақ түлкілерді қазан айының соңында және қарашада; саз құндызды қараша, желтоқсан айларында 7-10 айлық жасында жүргізіледі. </w:t>
      </w:r>
    </w:p>
    <w:bookmarkEnd w:id="809"/>
    <w:bookmarkStart w:name="z932" w:id="810"/>
    <w:p>
      <w:pPr>
        <w:spacing w:after="0"/>
        <w:ind w:left="0"/>
        <w:jc w:val="both"/>
      </w:pPr>
      <w:r>
        <w:rPr>
          <w:rFonts w:ascii="Times New Roman"/>
          <w:b w:val="false"/>
          <w:i w:val="false"/>
          <w:color w:val="000000"/>
          <w:sz w:val="28"/>
        </w:rPr>
        <w:t xml:space="preserve">
      6. Аңдарды тек құрғақ жүн жамылғысымен жеткілікті шашыраңқы күн жарығында (күн жарығы тік түспеуі қажет) немесе күндізгі жарық беретін шам жарығында бағалайды. Асыл тұқымды фермаларда бүкіл аңдар төлі, тауарлы фермаларда асыл тұқымды ядроның бүкіл төлін және күшіктері тұқымға алынған қолданыс табынның ұялас төлдері бағаланады. Сырттан келген аңдарды міндетті түрде бағалайды. Күзен, түлкі, ақ түлкі және саз құндыздар өмірінің бірінші жылы бағаланады, бұлғындар – бірінші және екінші жылында. </w:t>
      </w:r>
    </w:p>
    <w:bookmarkEnd w:id="810"/>
    <w:bookmarkStart w:name="z933" w:id="811"/>
    <w:p>
      <w:pPr>
        <w:spacing w:after="0"/>
        <w:ind w:left="0"/>
        <w:jc w:val="both"/>
      </w:pPr>
      <w:r>
        <w:rPr>
          <w:rFonts w:ascii="Times New Roman"/>
          <w:b w:val="false"/>
          <w:i w:val="false"/>
          <w:color w:val="000000"/>
          <w:sz w:val="28"/>
        </w:rPr>
        <w:t xml:space="preserve">
      7. Бонитирлеу (бағалау) кезінде аңдарды қолға алады. Сасық күзен мен күзендерді едені көтерілетін жылжымалы клеткаларда бонитирлеуге (бағалауға) болады. </w:t>
      </w:r>
    </w:p>
    <w:bookmarkEnd w:id="811"/>
    <w:bookmarkStart w:name="z934" w:id="812"/>
    <w:p>
      <w:pPr>
        <w:spacing w:after="0"/>
        <w:ind w:left="0"/>
        <w:jc w:val="both"/>
      </w:pPr>
      <w:r>
        <w:rPr>
          <w:rFonts w:ascii="Times New Roman"/>
          <w:b w:val="false"/>
          <w:i w:val="false"/>
          <w:color w:val="000000"/>
          <w:sz w:val="28"/>
        </w:rPr>
        <w:t>
      8. Аңдар түрі, тұқымы, типі бойынша жеке-жеке бонитирлейді (бағалайды). Аңның сыныптылығын білдіретін үш негізгі белгісін (жануардың көлемі мен дене бітімі, түк жамылғысының сапасы мен оның түсі), сондай-ақ бұл түрге (тұқымға, типке) қабылданған қосымша белгілер бағаланады. Белгілерге визуальды баға бергенде үлгі аңдар қолданылады тұқымдылығы, түсінің қарқындылығы (түлкіде – күмістүстілік пайызы).</w:t>
      </w:r>
    </w:p>
    <w:bookmarkEnd w:id="812"/>
    <w:bookmarkStart w:name="z935" w:id="813"/>
    <w:p>
      <w:pPr>
        <w:spacing w:after="0"/>
        <w:ind w:left="0"/>
        <w:jc w:val="both"/>
      </w:pPr>
      <w:r>
        <w:rPr>
          <w:rFonts w:ascii="Times New Roman"/>
          <w:b w:val="false"/>
          <w:i w:val="false"/>
          <w:color w:val="000000"/>
          <w:sz w:val="28"/>
        </w:rPr>
        <w:t>
      9. Бонитирлеу (бағалау) басталғанға дейін зоотехникалық есеп деректері бойынша аңның қандай да бір тұқымға (типке) жататынын, таңбалық нөмірлер бар-жоғын және дұрыстығын нақтылаған жөн. Жауапты бонитер (сыныптаушы): көрнекі бонитирлеуге (бағалауға), барлық бонитирлерді (сыныптаушыларды) нұсқаудан өткізуге, үлгі ретінде пайдаланылатын аңдарды іріктеуге, аңдарды бонитирлер (сыныптаушылар) арасында бөлуге міндетті.</w:t>
      </w:r>
    </w:p>
    <w:bookmarkEnd w:id="813"/>
    <w:bookmarkStart w:name="z936" w:id="814"/>
    <w:p>
      <w:pPr>
        <w:spacing w:after="0"/>
        <w:ind w:left="0"/>
        <w:jc w:val="left"/>
      </w:pPr>
      <w:r>
        <w:rPr>
          <w:rFonts w:ascii="Times New Roman"/>
          <w:b/>
          <w:i w:val="false"/>
          <w:color w:val="000000"/>
        </w:rPr>
        <w:t xml:space="preserve"> 3-тарау. Белгілерді бонитирлеу (бағалау)</w:t>
      </w:r>
    </w:p>
    <w:bookmarkEnd w:id="814"/>
    <w:bookmarkStart w:name="z937" w:id="815"/>
    <w:p>
      <w:pPr>
        <w:spacing w:after="0"/>
        <w:ind w:left="0"/>
        <w:jc w:val="both"/>
      </w:pPr>
      <w:r>
        <w:rPr>
          <w:rFonts w:ascii="Times New Roman"/>
          <w:b w:val="false"/>
          <w:i w:val="false"/>
          <w:color w:val="000000"/>
          <w:sz w:val="28"/>
        </w:rPr>
        <w:t>
      10. Тұқымдылықты бонитирлеу (бағалау). Негізгі түсін анықтамайтын доминантты гендері себепші болған белгілерімен түрлі түсті күзендер, түлкілер, ақ түлкілер және саз құндыздары генотипі бойынша негізгі түсті анықтайтын тиесілі тұқымға (типке) жатады. Негізгі түсінің өзгеруін айқындайтын доминантты мутациялы аңдар дербес типтер ретінде қарастырылады.</w:t>
      </w:r>
    </w:p>
    <w:bookmarkEnd w:id="815"/>
    <w:bookmarkStart w:name="z938" w:id="816"/>
    <w:p>
      <w:pPr>
        <w:spacing w:after="0"/>
        <w:ind w:left="0"/>
        <w:jc w:val="both"/>
      </w:pPr>
      <w:r>
        <w:rPr>
          <w:rFonts w:ascii="Times New Roman"/>
          <w:b w:val="false"/>
          <w:i w:val="false"/>
          <w:color w:val="000000"/>
          <w:sz w:val="28"/>
        </w:rPr>
        <w:t>
      11. Түс қарқындылығын бонитирлеу (бағалау). Түс реңктілігі - қара, орташа немесе ақшыл - күзендерде (қарасы мен ағынан басқалары), сасық күзен, ақ түлкіде ("тень" қара түлкілерінен басқасы), жанат тәрізді иттерде, саз құндызында (қарасы мен ағынан басқалары), платина түсті және қызыл түлкілерде, күміс түсті-қара түлкілерде күмістүстілік пайызы айқындалады. Түс реңктілігі (қарқындылығы) селекцияланатын типтерді шаруашылық мамандары айқындайды.</w:t>
      </w:r>
    </w:p>
    <w:bookmarkEnd w:id="816"/>
    <w:bookmarkStart w:name="z939" w:id="817"/>
    <w:p>
      <w:pPr>
        <w:spacing w:after="0"/>
        <w:ind w:left="0"/>
        <w:jc w:val="both"/>
      </w:pPr>
      <w:r>
        <w:rPr>
          <w:rFonts w:ascii="Times New Roman"/>
          <w:b w:val="false"/>
          <w:i w:val="false"/>
          <w:color w:val="000000"/>
          <w:sz w:val="28"/>
        </w:rPr>
        <w:t>
      12. Аң сыныбын анықтайтын белгілерді бонитирлеу (бағалау). Барлық белгілері (дене өлшемінен басқасы) бес балдық шкаламен бағаланады. Дене өлшемдерін он балдық шкаламен бағалайды.</w:t>
      </w:r>
    </w:p>
    <w:bookmarkEnd w:id="817"/>
    <w:bookmarkStart w:name="z940" w:id="818"/>
    <w:p>
      <w:pPr>
        <w:spacing w:after="0"/>
        <w:ind w:left="0"/>
        <w:jc w:val="both"/>
      </w:pPr>
      <w:r>
        <w:rPr>
          <w:rFonts w:ascii="Times New Roman"/>
          <w:b w:val="false"/>
          <w:i w:val="false"/>
          <w:color w:val="000000"/>
          <w:sz w:val="28"/>
        </w:rPr>
        <w:t xml:space="preserve">
      13. Өлшемі мен дене бітімін бонитирлеу (бағалау). Асылтұқымды фермаларда аң өлшемін дене ұзындығын өлшеу жолымен (саз құндызды – тірі салмағымен) анықтайды. Тауарлы фермаларда дене өлшемін визуальді түрде анықтайды. Тұқымға қалдырылған төлде дене ұзындығы өлшенеді. Визуальды дұрыс баға беруді меңгеріп алу үшін бонитирлеудің (бағалаудың) бірінші кезеңінде бірнеше қалыпты қоңды жануарларды өлшеп алған жөн. Бағаның қандай да бір балға сай келетін көрсеткіштері келесі кестелерде келтірілген: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w:t>
      </w:r>
    </w:p>
    <w:bookmarkEnd w:id="818"/>
    <w:p>
      <w:pPr>
        <w:spacing w:after="0"/>
        <w:ind w:left="0"/>
        <w:jc w:val="both"/>
      </w:pPr>
      <w:r>
        <w:rPr>
          <w:rFonts w:ascii="Times New Roman"/>
          <w:b w:val="false"/>
          <w:i w:val="false"/>
          <w:color w:val="000000"/>
          <w:sz w:val="28"/>
        </w:rPr>
        <w:t>
      Аңдар сыныптылығын анықтау кезінде 6 және одан жоғары балға ие болған аң өлшемі мен дене бітімі 5 балға теңестіріледі.</w:t>
      </w:r>
    </w:p>
    <w:p>
      <w:pPr>
        <w:spacing w:after="0"/>
        <w:ind w:left="0"/>
        <w:jc w:val="both"/>
      </w:pPr>
      <w:r>
        <w:rPr>
          <w:rFonts w:ascii="Times New Roman"/>
          <w:b w:val="false"/>
          <w:i w:val="false"/>
          <w:color w:val="000000"/>
          <w:sz w:val="28"/>
        </w:rPr>
        <w:t>
      Аңдарды азықтандыру алдында өлшейді, дене ұзындығын тұмсық шеті мен құйрық түбіне дейін дене бүгілістеріне сай келтіріп рулеткамен өлшейді.</w:t>
      </w:r>
    </w:p>
    <w:bookmarkStart w:name="z941" w:id="819"/>
    <w:p>
      <w:pPr>
        <w:spacing w:after="0"/>
        <w:ind w:left="0"/>
        <w:jc w:val="both"/>
      </w:pPr>
      <w:r>
        <w:rPr>
          <w:rFonts w:ascii="Times New Roman"/>
          <w:b w:val="false"/>
          <w:i w:val="false"/>
          <w:color w:val="000000"/>
          <w:sz w:val="28"/>
        </w:rPr>
        <w:t>
      14. Түк жамылғысы сапасын бонитирлеу (бағалау). Түбіттену сапасы барлық аңдарда арқасы, бүйірі және құрсағы арқылы бағаланады. Ол түк жамылғысының қалыңдық, серпінділік, ұзындылық және жібектілік көрсеткіштерінің жиынтығымен, дененің әр учаскелеріндегі бұл көрсеткіштердің ара қатынасымен, сондай-ақ түк жамылғы кемшіліктерімен сипатталады.</w:t>
      </w:r>
    </w:p>
    <w:bookmarkEnd w:id="819"/>
    <w:p>
      <w:pPr>
        <w:spacing w:after="0"/>
        <w:ind w:left="0"/>
        <w:jc w:val="both"/>
      </w:pPr>
      <w:r>
        <w:rPr>
          <w:rFonts w:ascii="Times New Roman"/>
          <w:b w:val="false"/>
          <w:i w:val="false"/>
          <w:color w:val="000000"/>
          <w:sz w:val="28"/>
        </w:rPr>
        <w:t xml:space="preserve">
      Аңдардың барлық түрлерінде түк жамылғысының құрылысы бойынша селекцияланатын типін шаруашылық мамандары айқындайды. </w:t>
      </w:r>
    </w:p>
    <w:bookmarkStart w:name="z942" w:id="820"/>
    <w:p>
      <w:pPr>
        <w:spacing w:after="0"/>
        <w:ind w:left="0"/>
        <w:jc w:val="both"/>
      </w:pPr>
      <w:r>
        <w:rPr>
          <w:rFonts w:ascii="Times New Roman"/>
          <w:b w:val="false"/>
          <w:i w:val="false"/>
          <w:color w:val="000000"/>
          <w:sz w:val="28"/>
        </w:rPr>
        <w:t xml:space="preserve">
      15. Түк жамылғысының жалпы түсін бонитирлеу (бағалау) түк жамылғысының жалпы бағасы бүркеу қылшығының түсі мен түбіт ұштарының түсінен тұрады. Оның бағасы аңнын жалпы түстілігіне сипат береді. Аңдардың барлық түрлерінде түсі осы топқа сипатты түс пен түстің анық білінуімен, яғни қажетті емес реңктің болмауымен бағаланады. Қара күзен, қара саз құндызы және бұлғында жалпы түстілік бағасына пигменттену қарқындылығына берілген баға да кіреді. </w:t>
      </w:r>
    </w:p>
    <w:bookmarkEnd w:id="820"/>
    <w:bookmarkStart w:name="z943" w:id="821"/>
    <w:p>
      <w:pPr>
        <w:spacing w:after="0"/>
        <w:ind w:left="0"/>
        <w:jc w:val="both"/>
      </w:pPr>
      <w:r>
        <w:rPr>
          <w:rFonts w:ascii="Times New Roman"/>
          <w:b w:val="false"/>
          <w:i w:val="false"/>
          <w:color w:val="000000"/>
          <w:sz w:val="28"/>
        </w:rPr>
        <w:t>
      16. Аңдардың сыныбын айқындау. Үш белгіні: дарақ өлшемі мен дене бітімі, түк жамылғысының сапасын оның реңкін бонитирлеу нәтижесі бойынша 1-кестеге сәйкес аңның түбітті сапа сыныбы айқындалады. Сыныптардың барлығы сегіз. Бірінші және екінші сыныпты таза тұқымды аңдар элитаға жатады 1-кесте.</w:t>
      </w:r>
    </w:p>
    <w:bookmarkEnd w:id="821"/>
    <w:bookmarkStart w:name="z944" w:id="822"/>
    <w:p>
      <w:pPr>
        <w:spacing w:after="0"/>
        <w:ind w:left="0"/>
        <w:jc w:val="both"/>
      </w:pPr>
      <w:r>
        <w:rPr>
          <w:rFonts w:ascii="Times New Roman"/>
          <w:b w:val="false"/>
          <w:i w:val="false"/>
          <w:color w:val="000000"/>
          <w:sz w:val="28"/>
        </w:rPr>
        <w:t>
      1-кесте. Аңның түбітті сапа сыныбын айқындау</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8"/>
        <w:gridCol w:w="4590"/>
        <w:gridCol w:w="2677"/>
        <w:gridCol w:w="765"/>
      </w:tblGrid>
      <w:tr>
        <w:trPr>
          <w:trHeight w:val="30" w:hRule="atLeast"/>
        </w:trPr>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мен дене бітімі, балл</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жамылғысының сапасы, балл</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жамылғысының түсі, балл</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r>
      <w:tr>
        <w:trPr>
          <w:trHeight w:val="30" w:hRule="atLeast"/>
        </w:trPr>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r>
      <w:tr>
        <w:trPr>
          <w:trHeight w:val="30" w:hRule="atLeast"/>
        </w:trPr>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r>
      <w:tr>
        <w:trPr>
          <w:trHeight w:val="30" w:hRule="atLeast"/>
        </w:trPr>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r>
      <w:tr>
        <w:trPr>
          <w:trHeight w:val="30" w:hRule="atLeast"/>
        </w:trPr>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w:t>
            </w:r>
          </w:p>
        </w:tc>
      </w:tr>
      <w:tr>
        <w:trPr>
          <w:trHeight w:val="30" w:hRule="atLeast"/>
        </w:trPr>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балдан тұратын ең болмаса бір баға болғанда</w:t>
            </w:r>
          </w:p>
          <w:p>
            <w:pPr>
              <w:spacing w:after="20"/>
              <w:ind w:left="20"/>
              <w:jc w:val="both"/>
            </w:pPr>
            <w:r>
              <w:rPr>
                <w:rFonts w:ascii="Times New Roman"/>
                <w:b w:val="false"/>
                <w:i w:val="false"/>
                <w:color w:val="000000"/>
                <w:sz w:val="20"/>
              </w:rPr>
              <w:t>
Бір балдан тұратынең болмаса бір баға болғанда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сегізінші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Түс реңкі, түлкідегі күмістүстілік пайызы, сондай-ақ аңның сыныптылығын айқындау кезіндегі қосымша белгілер есепке алынбайды.</w:t>
      </w:r>
    </w:p>
    <w:bookmarkStart w:name="z945" w:id="823"/>
    <w:p>
      <w:pPr>
        <w:spacing w:after="0"/>
        <w:ind w:left="0"/>
        <w:jc w:val="both"/>
      </w:pPr>
      <w:r>
        <w:rPr>
          <w:rFonts w:ascii="Times New Roman"/>
          <w:b w:val="false"/>
          <w:i w:val="false"/>
          <w:color w:val="000000"/>
          <w:sz w:val="28"/>
        </w:rPr>
        <w:t>
      17. Тұқымға қалдырылған аңдардың қосымша белгілерін, сонымен қатар қосымша көрсеткіштер бойынша бонитирлеу (бағалау). Бағалау үшін міндетті қосымша белгілер әр аң түрін бонитирлеу сипатының соңында келтірілген. Қосымша белгілерді осылайша бағалайды:</w:t>
      </w:r>
    </w:p>
    <w:bookmarkEnd w:id="823"/>
    <w:p>
      <w:pPr>
        <w:spacing w:after="0"/>
        <w:ind w:left="0"/>
        <w:jc w:val="both"/>
      </w:pPr>
      <w:r>
        <w:rPr>
          <w:rFonts w:ascii="Times New Roman"/>
          <w:b w:val="false"/>
          <w:i w:val="false"/>
          <w:color w:val="000000"/>
          <w:sz w:val="28"/>
        </w:rPr>
        <w:t xml:space="preserve">
      түбіт реңкін денесінің арқа-бүйірлі бөлігіндегі түк жамылғысын үрлеп анықтайды. Оны, белгілі бір мөлшерде жалпы түсін анықтайтын қылшық ұштарының түсімен бағалайды; </w:t>
      </w:r>
    </w:p>
    <w:p>
      <w:pPr>
        <w:spacing w:after="0"/>
        <w:ind w:left="0"/>
        <w:jc w:val="both"/>
      </w:pPr>
      <w:r>
        <w:rPr>
          <w:rFonts w:ascii="Times New Roman"/>
          <w:b w:val="false"/>
          <w:i w:val="false"/>
          <w:color w:val="000000"/>
          <w:sz w:val="28"/>
        </w:rPr>
        <w:t xml:space="preserve">
      түлкілерде бүркеу қылшығының ашық түсті жолағының енін визуальді түрде денесінің арқа-бүйірлі бөлігіндегі ашық түсті жолақ енімен, ол жоғары жағынан қылшықтардың пигменттелген ұштарының төменгі жақтарымен шектеледі де төменінен түбіт жүндері ұштарымен немесе күмістүсті сақинаның төменгі шегімен айқындайды. </w:t>
      </w:r>
    </w:p>
    <w:p>
      <w:pPr>
        <w:spacing w:after="0"/>
        <w:ind w:left="0"/>
        <w:jc w:val="both"/>
      </w:pPr>
      <w:r>
        <w:rPr>
          <w:rFonts w:ascii="Times New Roman"/>
          <w:b w:val="false"/>
          <w:i w:val="false"/>
          <w:color w:val="000000"/>
          <w:sz w:val="28"/>
        </w:rPr>
        <w:t xml:space="preserve">
      Платиналы қылшықтардың меншікті салмағы айтарлықтай болса (50%-астам) бағаны ақшыл түсті аймақ енімен емес платиналық түсті қылшықтар орта немесе мол қарқындылығымен береді; </w:t>
      </w:r>
    </w:p>
    <w:p>
      <w:pPr>
        <w:spacing w:after="0"/>
        <w:ind w:left="0"/>
        <w:jc w:val="both"/>
      </w:pPr>
      <w:r>
        <w:rPr>
          <w:rFonts w:ascii="Times New Roman"/>
          <w:b w:val="false"/>
          <w:i w:val="false"/>
          <w:color w:val="000000"/>
          <w:sz w:val="28"/>
        </w:rPr>
        <w:t xml:space="preserve">
      вуальды қылшықты және бағыттауыш жүндердің пигменттелген ұштарымен анықтайды. </w:t>
      </w:r>
    </w:p>
    <w:p>
      <w:pPr>
        <w:spacing w:after="0"/>
        <w:ind w:left="0"/>
        <w:jc w:val="both"/>
      </w:pPr>
      <w:r>
        <w:rPr>
          <w:rFonts w:ascii="Times New Roman"/>
          <w:b w:val="false"/>
          <w:i w:val="false"/>
          <w:color w:val="000000"/>
          <w:sz w:val="28"/>
        </w:rPr>
        <w:t>
      Қылшықтардың пигменттелген ұштарының ұзындығы және жиілігімен, ал күмістүсті-қара түлкілерде сонымен қатар ақшыл түсті аймақ енімен де вуаль нормалы немесе әр денгейде ауытқуымен "ауыр" немесе "жеңіл", ақ түлкіде әр деңгейлі анық білінуімен болады.</w:t>
      </w:r>
    </w:p>
    <w:bookmarkStart w:name="z946" w:id="824"/>
    <w:p>
      <w:pPr>
        <w:spacing w:after="0"/>
        <w:ind w:left="0"/>
        <w:jc w:val="left"/>
      </w:pPr>
      <w:r>
        <w:rPr>
          <w:rFonts w:ascii="Times New Roman"/>
          <w:b/>
          <w:i w:val="false"/>
          <w:color w:val="000000"/>
        </w:rPr>
        <w:t xml:space="preserve"> 4-тарау. Зоотехникалық талаптар</w:t>
      </w:r>
    </w:p>
    <w:bookmarkEnd w:id="824"/>
    <w:bookmarkStart w:name="z947" w:id="825"/>
    <w:p>
      <w:pPr>
        <w:spacing w:after="0"/>
        <w:ind w:left="0"/>
        <w:jc w:val="both"/>
      </w:pPr>
      <w:r>
        <w:rPr>
          <w:rFonts w:ascii="Times New Roman"/>
          <w:b w:val="false"/>
          <w:i w:val="false"/>
          <w:color w:val="000000"/>
          <w:sz w:val="28"/>
        </w:rPr>
        <w:t>
      18. Күзендерді бонитирлеу (бағалау). Күзеннің өлшемі мен дене бітімін бағалау 2-кестеде көрсетілген талаптарға сәйкес жүргізіледі.</w:t>
      </w:r>
    </w:p>
    <w:bookmarkEnd w:id="825"/>
    <w:bookmarkStart w:name="z948" w:id="826"/>
    <w:p>
      <w:pPr>
        <w:spacing w:after="0"/>
        <w:ind w:left="0"/>
        <w:jc w:val="both"/>
      </w:pPr>
      <w:r>
        <w:rPr>
          <w:rFonts w:ascii="Times New Roman"/>
          <w:b w:val="false"/>
          <w:i w:val="false"/>
          <w:color w:val="000000"/>
          <w:sz w:val="28"/>
        </w:rPr>
        <w:t>
      2 кесте. Күзендер өлшемі мен дене бітімін бағалау</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1686"/>
        <w:gridCol w:w="2082"/>
        <w:gridCol w:w="2384"/>
        <w:gridCol w:w="2082"/>
        <w:gridCol w:w="2385"/>
      </w:tblGrid>
      <w:tr>
        <w:trPr>
          <w:trHeight w:val="30" w:hRule="atLeast"/>
        </w:trPr>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және дене бітімі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өлшемінің минимальды көрсеткіштері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сантиметр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сантиметр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мықты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мықты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43-төмен</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1,9-төмен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36-төмен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0,8-төмен</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қай көлемі болмасын осал</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Түк жамылғысының сапасын бағалау 3-кестеде көрсетілген талаптарға сәйкес жүргізіледі.</w:t>
      </w:r>
    </w:p>
    <w:bookmarkStart w:name="z949" w:id="827"/>
    <w:p>
      <w:pPr>
        <w:spacing w:after="0"/>
        <w:ind w:left="0"/>
        <w:jc w:val="both"/>
      </w:pPr>
      <w:r>
        <w:rPr>
          <w:rFonts w:ascii="Times New Roman"/>
          <w:b w:val="false"/>
          <w:i w:val="false"/>
          <w:color w:val="000000"/>
          <w:sz w:val="28"/>
        </w:rPr>
        <w:t>
      3-кесте. Күзеннің түк жамылғысы сапасын бағалау</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6"/>
        <w:gridCol w:w="1840"/>
        <w:gridCol w:w="6444"/>
      </w:tblGrid>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көгілдір (күмістүсті-көгілдірлерден басқа), бұлғынды бүкіл типтерді бағалау, балл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бүкіл типті күзендерді бағалау, балл </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жамылғысының биіктігі шаруашылықта селекцияланатын типке тән. Түк жамылғысы өте қалың, жібектей, қылшығы түбітті арқасында, бүйірлерін және құрсағын толығымен жауып тұрады.</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Құрсағы мен бүйірлерінде қылшығы сиректеу болуы мүмкін, түбіті аздап білініп тұрады.</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жамылғысы биіктігі бойынша селекция барысындағы типке сай келеді, сиректеу, жібектей. Қылшығы арқасындағы түбітті толығымен жауып тұрады, бірақ бүйірінде түбіті білініп тұрады</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жамылғысы қалың емес, қылшығы сиректеу, арқасындағы түбіті білініп тұрады, шатында аздаған қырылғандық байқалуы мүмкін</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- 5 балдық талаптарды қанағаттандырмайды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Күзеннің түк жамылғысының түсі 4-кестеде көрсетілген талаптарға сәйкес бағаланады.</w:t>
      </w:r>
    </w:p>
    <w:bookmarkStart w:name="z950" w:id="828"/>
    <w:p>
      <w:pPr>
        <w:spacing w:after="0"/>
        <w:ind w:left="0"/>
        <w:jc w:val="both"/>
      </w:pPr>
      <w:r>
        <w:rPr>
          <w:rFonts w:ascii="Times New Roman"/>
          <w:b w:val="false"/>
          <w:i w:val="false"/>
          <w:color w:val="000000"/>
          <w:sz w:val="28"/>
        </w:rPr>
        <w:t>
      4 кесте. Күзен түк жамылғысының түсін бағалау</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7"/>
        <w:gridCol w:w="2"/>
        <w:gridCol w:w="2250"/>
        <w:gridCol w:w="1688"/>
        <w:gridCol w:w="1588"/>
        <w:gridCol w:w="1289"/>
        <w:gridCol w:w="10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тип</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жамылғысы түсіне қойылатын талаптар</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қара типті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білінетін жылтырлы қара. Түбіт жүнтері күңгірт өңді түсі сұр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жылтырлы қараға жақын. Түбіт жүндерінің түсі күңгірт өңді сұр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Жылтырлы қараға жақын. Түбіт жүндері ұштарының түсі күңгірт өңді қоңыр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Күңгірт-қоңыр. Түбіт жүндері ұштарының түсі күңгірт немесе орташа өңді қоңыр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күңгірт-қоңыр типті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білінетін жылтырлы қоңыр қараға жақын. Түбіт жүндері ұштарының түсі қоңыр, жалпы түспен өңдес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әртүрлі қарқындылықты қоңыр түсті. Түбіт жүндері ұштарының түсі қоңыр, жалпы түспен өңдес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құбалы қоңыр түсті</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құбалы қоңыр түсті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қоңыр (жабайы) типті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білінетін жылтырлы әртүрлі қарқындылықты қоңыр түсті. Түбіті таза сұр түсті, ұштары қоңыр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жылтырлы әртүрлі қарқындылықты қоңыр түсті. Түбіті сұр түсті, ұштары қоңыр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құбалы қоңыр түсті. Түбіті қоңыр реңкті сұр. Түбіт жүндерінің ұштары қоңыр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құбалы қоңыр түсті. Түбіті құбалы қоңыр немесе ашық</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Пастельді (bb) о о және орхидті (k k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көгілдір-сұр реңкті қоңыр түсті. Түбіті сұр аздап қоңыр реңкті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Білінетін көгілдір-сұр реңкті қоңыр түсті. Түбіті сұр қоңыр реңкті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Түбіті сұр, ұштары қоңыр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Сарғыштау немесе құбалы реңкті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Соклотпастельді s s (t t bb)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сұрғылттау-көгілдір реңкті ақшыл қоңыр түсті. Түбіті сарғыш сұр реңкті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сұрғылттау-көгілдір реңкті ақшыл қоңыр түсті. Түбіті сарғыш. Ұштары қоңыр түске боялған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түсті. Түбіті сарғыш, ұштары қоңырлау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Түбіті сарғыш құбалылау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Орхидпастельді о о (k k bb)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қола түсті реңкті. Түбіті көгілдір түсті.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сәл қола түсті реңкті. Түбіті көгілдір түсті.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түсті. Түбіті сұр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Ашық-қоңыр түсті. Түбіті сұр сәл құбалы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Мойлалеутті (mmaa)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түсті аздап ағарыңқы-ақшыл көк реңкті. Түбіті сұр, ұштары көгілдір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түсті аздап ағарыңқы-ақшыл көк реңкті. Түбіті сұр, ұштары көгілдір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құбалылау реңкті. Түбіті сұр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құбалы реңкті. Түбіті сұр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Паломино (kk)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Түбіті ашық-сарғыш</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аздап қызғылт сары реңкті. Түбіті ашық-сарғыш</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қызғылт сары реңкті. Түбіті ашық-сарғыш</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анық қызғылт сары реңкті. Түбіті ақпен тең</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Ампалосапфирлі (kkaapp), ампалокүміс-түсті (kkpp)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көгілдір реңкті сарғыш-сұрғылттау. Түбіті ағарыңқы-көгілдір, көгілдір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Сарғыш-сұрғылттау.</w:t>
            </w:r>
          </w:p>
          <w:p>
            <w:pPr>
              <w:spacing w:after="20"/>
              <w:ind w:left="20"/>
              <w:jc w:val="both"/>
            </w:pPr>
            <w:r>
              <w:rPr>
                <w:rFonts w:ascii="Times New Roman"/>
                <w:b w:val="false"/>
                <w:i w:val="false"/>
                <w:color w:val="000000"/>
                <w:sz w:val="20"/>
              </w:rPr>
              <w:t>
Түбіті ағарыңқы-көгілдір, көгілдір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 реңкті сарғыш-сұрғылттау. Түбіті ағарыңқы-көгілдір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қызғылт сары-құбалы реңкті сарғыш түсті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Мойлянтарь-сапфирлі (mmrraapp)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қызғылт реңкті нәзік-сарғыш түсті. Түбіт ұштары көгілдірлеу реңкті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қоңырлау реңкті ақшыл-сарғыш түсті. Түбіті аздап ақ сары реңкті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Қоңырлау реңкті сарғыш түсті. Түбіті аздап ақ сарылау-сары реңкті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реңкті сарғыш түсті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Күмістүсті-көгілдір (рр), сұрғылт көгілдір s s s (p p, p 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күлгін-сұр түсті. Түбіті сұр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 қоймайтын күлгін-сұр түсті. Түбіті сұр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 реңкті күлгін түсті. Ұштары қоңырлау сұр түсті түбіт</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Сарылау немесе құба реңкті сұр түсті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Алеуттік (аа)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болат түсіне жақындап қалған қара деуге болатын түс, қылшығы қарамен тең. Түбіті күңгірт, таза көгілдір түсті қараға жақын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 реңкті қараға жақын. Түбіті күңгірт-көгілдір түсті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 реңкті қараға жақын. Түбіті сұр немесе ұштары қоңырлау келетін күңгірт-сұр түсті</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қоңырлау реңкті қараға жақын. Ұштары қоңыр сұр түсті түбіт</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Алеутті сұрғылт s s s (aap p, aap 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Қылшығы көгілдір реңкті қараға жақын. Түбіті көгілдір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Қылшығы қараға жақын. Түбіті көгілдір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Түбіті ақшыл-көгілдір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Қоңырлау реңкті көгілдір. Түбіт ұштары қоңырлау ақшыл-көгілдір түсті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Сапфирлі (aapp)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көгілдір. Түбіті әр қарқындылықты көгілдір түсті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анық біліне қоймайды. Түбіті әр қарқындылықты көгілдір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реңкті көгілдір немесе түсі біркелкі емес әртүрлі. Түбіті сұрлау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Қоңырлау қонуымен көгілдір. Ұштары қоңырлау сұр түсті түбіт</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Орхидпастельді күмістүсті o o (k k bbpp)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сұр реңкті көгілдір. Түбіті көгілдір, өнімен жалпы түсіне сай</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Көгілдірлеу-сұр түсті. Түбіті көгілдір, өнімен жалпы түсіне сай</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Көгілдірлеу-сұр түсті. Түбіті сұрлау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қола реңкті көгілдірлеу-сұр. Ұштары қоңырлау сұр түсті түбіт</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қола реңкті сұр-көгілдір</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Мойлсапфирлі (mmaapp)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Ақшыл-көгілдір, қара дақсыз. Түбіті көгілдір, өнімен жалпы түсіне сай</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күлгін-сұр реңкті ақшыл-көгілдір. Түбіті көгілдір, өнімен жалпы түсіне сай</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дақсыз сұр реңкті ақшыл-көгілдір. Түбіті сұрлау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Қоңырлау қонуымен ақшыл-көгілдір Ұштары қоңырлау сұр түсті түбіт</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Соклотпастельді күмістүсті s s (t t bbpp), мойлпастель серебристые (mmbbpp)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Көгілдірлеу-сарғыш реңкті сұр. Түбіті көгілдір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реңкті сұр. Түбіті көгілдір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қоңырлау реңкті сұр. Ұштары қоңырлау сұр түсті түбіт</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қоңырлау реңкті сұр. Ұштары қоңырлау сұр түсті түбіт</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Янтарь-сапфирлі (rraapp)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Сарғыш-ақ сары реңкті көгілдірлеу-сұр. Түбіті ашық-көгілдір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реңкті көгілдірлеу-сұр. Түбіті ашық-көгілдір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қоңырлау реңкті көгілдірлеу-сұр. Түбіті көгілдір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реңкті көгілдірлеу-сұр. Түбіті көгілдір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(hh және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ақша қардай. Түбіті ақ</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ақ. Түбіті ақ</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ақшыл көктеу реңкті ақ. Түбіті ақ</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ақ сарылау немесе сарылау реңкті ақ</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Арқа мен құрсағы түсінде өзгерістері бар стандартты (қара немесе күңгірт-қоңыр типтілер), мойлсапфирлі және алеутті күзендер бір балға төмен бағаланады.</w:t>
      </w:r>
    </w:p>
    <w:p>
      <w:pPr>
        <w:spacing w:after="0"/>
        <w:ind w:left="0"/>
        <w:jc w:val="both"/>
      </w:pPr>
      <w:r>
        <w:rPr>
          <w:rFonts w:ascii="Times New Roman"/>
          <w:b w:val="false"/>
          <w:i w:val="false"/>
          <w:color w:val="000000"/>
          <w:sz w:val="28"/>
        </w:rPr>
        <w:t>
      2. Қара типті стандартты күзендердің жапқыш қылшықтары ұзындығы бойынша біркелкі болуы тиіс.</w:t>
      </w:r>
    </w:p>
    <w:p>
      <w:pPr>
        <w:spacing w:after="0"/>
        <w:ind w:left="0"/>
        <w:jc w:val="both"/>
      </w:pPr>
      <w:r>
        <w:rPr>
          <w:rFonts w:ascii="Times New Roman"/>
          <w:b w:val="false"/>
          <w:i w:val="false"/>
          <w:color w:val="000000"/>
          <w:sz w:val="28"/>
        </w:rPr>
        <w:t>
      3. Стюарт, бос, тень, джет, финблек, крестовка, шұбар рощиндық, шұбар және бұлғынды (ұзынқылшықты) күзендерді белгілі бір тұқымға (типке) жатуына сай түсінің тазалығымен бонитирлейді. Крестовка, шұбар рощиндық және шұбар күзендер бұл белгі үшін келесі жағдайда 5 - 3 балмен, суреті анық білінуі бойынша олардың бағасы 5 және 4 бал болып, дақты қылшықтары таралуы бойынша бағасы 5 және 4 балмен бағалануы мүмкін.</w:t>
      </w:r>
    </w:p>
    <w:p>
      <w:pPr>
        <w:spacing w:after="0"/>
        <w:ind w:left="0"/>
        <w:jc w:val="both"/>
      </w:pPr>
      <w:r>
        <w:rPr>
          <w:rFonts w:ascii="Times New Roman"/>
          <w:b w:val="false"/>
          <w:i w:val="false"/>
          <w:color w:val="000000"/>
          <w:sz w:val="28"/>
        </w:rPr>
        <w:t>
      Қосымша белгілер 5-кестеде келтірілген талаптарға сәйкес бағаланады.</w:t>
      </w:r>
    </w:p>
    <w:bookmarkStart w:name="z951" w:id="829"/>
    <w:p>
      <w:pPr>
        <w:spacing w:after="0"/>
        <w:ind w:left="0"/>
        <w:jc w:val="both"/>
      </w:pPr>
      <w:r>
        <w:rPr>
          <w:rFonts w:ascii="Times New Roman"/>
          <w:b w:val="false"/>
          <w:i w:val="false"/>
          <w:color w:val="000000"/>
          <w:sz w:val="28"/>
        </w:rPr>
        <w:t>
      5-кесте. Күзендердің қосымша белгілерін бағалау</w:t>
      </w:r>
    </w:p>
    <w:bookmarkEnd w:id="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1253"/>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дақтылық</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 Аз (ернінде дақ немесе денесінің құрсақ жағында ақ түсті қылшықтардың жеке будалары)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(ені 2 сантиметрден төмен дақ дененің құрсақ жағында)</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(ені 2-4 сантиметр аралығындағы дақтар дененің құрсақ жағында)</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үлкен (ені 4 сантиметрден астам дақтар дененің құрсақ жағында)</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Арқасындағы суреттің анық білінуі (крестовка күзенге)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(ернінде дақ немесе денесінің құрсақ жағында ақ түсті қылшықтардың жеке будалары)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(ені 2 сантиметрден төмен дақ дененің құрсақ жағында)</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(ені 2-4 сантиметр аралығындағы дақтар дененің құрсақ жағында)</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үлкен (ені 4 сантиметрден астам дақтар дененің құрсақ жағында)</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Пигментті қылшықтардың бүйірлерінің ашық учаскелерінде таралуы (крестовка күзенге)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Пигменттелген қылшық пен бүршік будалары бүйірлерінде жоқ</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Пигменттелген қылшық будалары бүйірлерінде бар, бірақ біліне қоймайды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Пигменттелген түбіт жүндері бар шағын будалар (0,25 сантиметр квадрат.)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Пигменттелген түбіт жүндері бар үлкен будалар</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үлкен будалар, шұбар күзендер</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жүндер ұзындығы (бұлғынды күзенге)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үлкен (аналықтар - 21 - 23; аталықтар - 23 - 26 миллиметр)</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(аналықтар - 19 - 20; аталықтар - 21 - 22 миллиметр)</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(аналықтар - 18; аталықтар - 20 миллиметр)</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(аналықтар - 17; аталықтар - 19 миллиметр)</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аз (аналықтар - 16 миллиметр; аталықтар - 18 миллиметр)</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дақтар таралуы (шұбарларға)</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қылшықтар алып жатқан аудан дене ауданының 50% - ын құрайды</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қылшықтар алып жатқан аудан дене ауданының 30-50% - ын құрайды</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қылшықтар алып жатқан аудан дене ауданының 30% - ын құрайды</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Суреті біліне қоймайды</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 балдық талаптарды қанағаттандырмайды</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Түстелген дақтардың таралуы (шұбарларға)</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Дақтар арқа мен бүйірлерінде біркелкі таралған, контрасты, анық шектелген</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Дақтар таралуында аздап біркелкілік бұзылған немесе дақтар анық шектеле қоймаған</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Дақтар біркелкі таралмаған, денесінің жекелеген учаскелерінде қана кездеседі</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Дақтар жоқпен тең, арқа мен бүйірлері ақ жүндермен жамылған</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мен бүйірлерінде дақтар жоқ, бүйірлері, мойны, кеудесі, құрсағы ақ түсті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Көлемі бойынша түлкілерді 6-кестеде көрсетілген талаптарға сәйкес бағалайды</w:t>
      </w:r>
    </w:p>
    <w:bookmarkStart w:name="z952" w:id="830"/>
    <w:p>
      <w:pPr>
        <w:spacing w:after="0"/>
        <w:ind w:left="0"/>
        <w:jc w:val="both"/>
      </w:pPr>
      <w:r>
        <w:rPr>
          <w:rFonts w:ascii="Times New Roman"/>
          <w:b w:val="false"/>
          <w:i w:val="false"/>
          <w:color w:val="000000"/>
          <w:sz w:val="28"/>
        </w:rPr>
        <w:t>
      6-кесте. Түлкілердің өлшемі мен дене бітімін бағалау</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2"/>
        <w:gridCol w:w="3081"/>
        <w:gridCol w:w="3073"/>
        <w:gridCol w:w="3074"/>
      </w:tblGrid>
      <w:tr>
        <w:trPr>
          <w:trHeight w:val="30" w:hRule="atLeast"/>
        </w:trPr>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мен дене бітімі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минималды ұзындығы,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мықты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мықты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мықты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өлшемде дене бітімі осал</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Түлкілер түк жамылғысының сапасы 7-кестеде көрсетілген талаптарға сәйкес болуы тиіс.</w:t>
      </w:r>
    </w:p>
    <w:bookmarkStart w:name="z953" w:id="831"/>
    <w:p>
      <w:pPr>
        <w:spacing w:after="0"/>
        <w:ind w:left="0"/>
        <w:jc w:val="both"/>
      </w:pPr>
      <w:r>
        <w:rPr>
          <w:rFonts w:ascii="Times New Roman"/>
          <w:b w:val="false"/>
          <w:i w:val="false"/>
          <w:color w:val="000000"/>
          <w:sz w:val="28"/>
        </w:rPr>
        <w:t>
      7-кесте. Түлкілердің түк жамылғысы сапасына баға беру</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1299"/>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қалың, өте үлпілдек, жібектей, серпінді, ұзындығы бойынша біркелкі, селекция барысындағы типке сай. Жоны дамымаған, жапқыш қылшығы арқасы мен бүйірлерінде бүршігін жауып тұрады. Түк жамылғысында қиылыстары болмайды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үлпілдектігі азырақ және серпінді, жібектей, ұзындығы бойынша біркелкі, селекция барысындағы типке сай.. Жоны аздап білінеді. Жапқыш қылшығы арқасы мен бүйірлерінде бүршігін толығымен жауып тұрады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 үлпілдектігі мен серпінділігі төмендеу, жібектей, ұзындығы бойынша селекция барысындағы типке сай, салыстырмалы түрде дамыған жонымен. Жапқыш қылшығы арқасында бүршігін толығымен жауып жатады. Түк жамылғысында аздап қиылыстар байқалады, бүйірлеріндегі жапқыш қылшықтар сиректеу орналасады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Қалыңдығы мен сәнділігі төмендеу, бүйірлеріндегі қылшықтары сиректеу, қылшықтар серпінділігі төмендеу, ұзындығы бойынша селекция барысындағы типке сай емес, жоны дамыған. Аздаған жүн қиылыстары болуы мүмкін, жая жағында аздап жүн ұйысқаны байқалады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 балдық талаптарды қанағаттандырмайды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Түлкілердің түк жамылғысының түсі 8-кестеде көрсетілген талаптарға сәйкес бағаланады.</w:t>
      </w:r>
    </w:p>
    <w:bookmarkStart w:name="z954" w:id="832"/>
    <w:p>
      <w:pPr>
        <w:spacing w:after="0"/>
        <w:ind w:left="0"/>
        <w:jc w:val="both"/>
      </w:pPr>
      <w:r>
        <w:rPr>
          <w:rFonts w:ascii="Times New Roman"/>
          <w:b w:val="false"/>
          <w:i w:val="false"/>
          <w:color w:val="000000"/>
          <w:sz w:val="28"/>
        </w:rPr>
        <w:t>
      8-кесте. Түлкілердің түк жамылғысының түсін бағалау</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1356"/>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Күмістүсті-қара түлкілер (NN), ақтұмсықтылар (WW</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Жапқыш түктері қара көк, жарқын. Түбіті көгілдір реңкті күңгірт-сұр. Жапқыш түктерде ақшыл аймағының ені шамамен 10-15 миллиметр, таза ақ түсті жылтырымен. Жақсы дамыған вуаль күміс түсті жасырады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 түгі қара. Түгі сұр түсті болуы мүмкін</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 қылшықтар күңгірт, ақшыл аймақ таза ақ түсті емес, ені не 10 миллиметрден төмен, не 15 миллиметрден кең. Түбіті ақ түсті</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Жапқыш түктер құбалы қонуымен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 балдық талаптарды қанағаттандырмайды</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p>
            <w:pPr>
              <w:spacing w:after="20"/>
              <w:ind w:left="20"/>
              <w:jc w:val="both"/>
            </w:pPr>
            <w:r>
              <w:rPr>
                <w:rFonts w:ascii="Times New Roman"/>
                <w:b w:val="false"/>
                <w:i w:val="false"/>
                <w:color w:val="000000"/>
                <w:sz w:val="20"/>
              </w:rPr>
              <w:t>
Платиналы түлкілер (W w)</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реңкті әр қарқындылық денгейде таза сұр түсті. Түгі күңгірт-сұр және сұр түсті</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қарқындылықтағы денгейде таза сұр түсті. Түгі ақшыл-сұр</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Ақшылдық белгісі бар таза ақшыл-сұр түсті</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 қонуымен немесе аққа жақын түгімен әртүрлі қарқындылықтағы сұр түсті</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 балдық талаптарды қанағаттандырмайды</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p>
            <w:pPr>
              <w:spacing w:after="20"/>
              <w:ind w:left="20"/>
              <w:jc w:val="both"/>
            </w:pPr>
            <w:r>
              <w:rPr>
                <w:rFonts w:ascii="Times New Roman"/>
                <w:b w:val="false"/>
                <w:i w:val="false"/>
                <w:color w:val="000000"/>
                <w:sz w:val="20"/>
              </w:rPr>
              <w:t>
Қартүстес түлкілер (W wNN)</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ақ сары нышанды ақ түсті. Түгі таза ақ түсті</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ақ сары реңкті ақ. түгі ақ түсті</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ақ сары реңкті ақ. Түгі ақ түсті</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Сарылау қонуы бар ақ</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 балдық талаптарды қанағаттандырмайды</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түлкілер</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 қылшықтары жарқын, қызыл-қоңыр таза түсті. Түбіттері күңгірт-сұр қызыл ұштарымен</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Түбіттері сұр қызылдау ұштарымен</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Жапқыш түктері мен түбіт ұштары аздап сарылау нышанымен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Жапқыш түктері сары түсті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 балдық талаптарды қанағаттандырмайды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белгілер 9-кестеде көрсетілген талаптарға сәйкес бағаланады.</w:t>
      </w:r>
    </w:p>
    <w:bookmarkStart w:name="z955" w:id="833"/>
    <w:p>
      <w:pPr>
        <w:spacing w:after="0"/>
        <w:ind w:left="0"/>
        <w:jc w:val="both"/>
      </w:pPr>
      <w:r>
        <w:rPr>
          <w:rFonts w:ascii="Times New Roman"/>
          <w:b w:val="false"/>
          <w:i w:val="false"/>
          <w:color w:val="000000"/>
          <w:sz w:val="28"/>
        </w:rPr>
        <w:t>
      9 кесте. Түлкілердің қосымша белгілерін бағалау</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127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сипаттамасы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шеңбердің ені мен платиналық түктің қарқындылығы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(шамамен10-нан 15 миллиметргее дейін)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(шамамен 6-дан 10 миллиметргее дейін)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(15 миллиметрден жоғары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Платиналық түктің орташа қарқындылығы (50 - 75%)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Платиналық түктің жоғары қарқындылығы (75%-дан жоғары)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Вуаль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Түктің ақ және пигменттелген бөлігі айқындалған тәж (вуаль) құрайды. Түктің пигменттелген ұшының ұзындығы мен жабынды түктің ақшылт бөлігінің арасындағы қатынасы 1,0-1,5 аралықта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Ауырланған. Ақ және пигменттелген түк бөлігінің үйлесімі біршама күңгірт реңкті қалыптастырады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Түк жабыны біршама ақшылт реңкті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Пигменттелген түк ұшының ұзындығы артық. Олар күміс реңді жауып, түк жабынына тым жарқыраған рең береді. Күміс реңділігі әлсіз білінеді.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Түк жабыны ақшыл, реңі тым жарқыраған.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Ақтұмсық түлкілердің суреті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жақсы. Үздіксіз қарғыбау тәрізді сурет, ал одан шыққан жолақ құлақтарының арасынан өтіп тұмсығының ұшына аяқталып барып бітуі өте айқын білінеді. Суреттің реңі жылтырлы аппақ.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Үздіксіз қарғыбау тәрізді сурет, ал одан шыққан аздап үзілген жолақ құлақтарының арасынан өтіп тұмсығының ұшында аяқталып барып бітуі айқын білінеді. Суреттің реңкі таза аппақ.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Үздіксіз қарғыбау тәрізді суреті немесе ақ жолағы анық көрінбейтін сурет. Суреттің реңкі ақ түсті болады.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Қарғыбау тәрізді сурет білінбейді немесе суреттің реңі сарғыш түсті болып келеді.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балдық талаптарды қанағаттандырмайды.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Қарлы түлкілердің суреті мен бауының білінуі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Сурет пен бауының реңкі қара түсті. Бауы үздіксіз.</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Реңкі қара түсті. Бауы үздіксіз</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Реңкі күңгірт. Бауы үзіктерімен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Реңкі күңгірт. Бауы жоқ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бөлігінің 70% - нан жоғары қамтиды.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түлкілердің ақшыл бөлігі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Ақшыл бөлігі білінбейді немесе денесінің жамбас жағынан 10% - ын алып жатыр.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Денесінің арқа және бүйір бөлігінің 30% - ын алып жатыр.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аумағының 50% - ын алып жатыр.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аумағының 70% - ына дейінгі бөлігін алып жатыр.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аумағының 70% - нан жоғары бөлігін алып жатыр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түлкілердің ақшыл бөлігінің білінуі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Бағыттаушы түктерінің ақшыл тартқан шеңберлі реңкі негізгі түске жақын.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Ақшылт тартқан шеңберлі реңкі негізгі түстен біршама анық: сарғыш, ақшыл-сарғыш.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Күшті. Ақшылт тартқан шеңберлі реңкі анық білініп, негізгі түспен кереғарлығы күшті білінеді. Түсі жағынан ақшыл-сары немесе ақ.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Дене аумағы ретінде құлағынан бастап құйрық ұшына дейін 100% - ды құрайды. Дененің ақшыл аумақтарын бонитирлеу 5% - дық дәлдікпен анықталады.</w:t>
      </w:r>
    </w:p>
    <w:bookmarkStart w:name="z956" w:id="834"/>
    <w:p>
      <w:pPr>
        <w:spacing w:after="0"/>
        <w:ind w:left="0"/>
        <w:jc w:val="both"/>
      </w:pPr>
      <w:r>
        <w:rPr>
          <w:rFonts w:ascii="Times New Roman"/>
          <w:b w:val="false"/>
          <w:i w:val="false"/>
          <w:color w:val="000000"/>
          <w:sz w:val="28"/>
        </w:rPr>
        <w:t>
      19. Ақ түлкіні бонитирлеу (бағалау). Ақ түлкілер түсінің өңі бойынша үш типке бөлінеді: қошқыл, орташа және ақшыл. Қошқыл (Қ) өңді ақ түлкілерге түбіт түктері ұшының түсі мен жабынды түктерінің ұшы пигменттелген күңгірт түсі көгілдір (вуальді түстілер) және қошқыл көгілдір түстер жатады. Ақшыл (АҚ) ақ түлкілерге түбіт түгі ақшыл (вуальды түсті – ақ, күміс түстілерде – ақшыл сұр) және платиналық түктерінің пигменттелген ұшы ақшыл немесе қысқа болады. Өңі (ОР) орташа ақ түлкілер аралық қалыпта қалады.</w:t>
      </w:r>
    </w:p>
    <w:bookmarkEnd w:id="834"/>
    <w:p>
      <w:pPr>
        <w:spacing w:after="0"/>
        <w:ind w:left="0"/>
        <w:jc w:val="both"/>
      </w:pPr>
      <w:r>
        <w:rPr>
          <w:rFonts w:ascii="Times New Roman"/>
          <w:b w:val="false"/>
          <w:i w:val="false"/>
          <w:color w:val="000000"/>
          <w:sz w:val="28"/>
        </w:rPr>
        <w:t>
      Ақ түлкілердің дене бітімі мен өлшемдері 10-кестеде көрсетілген талаптарға сәйкес бағаланады.</w:t>
      </w:r>
    </w:p>
    <w:bookmarkStart w:name="z957" w:id="835"/>
    <w:p>
      <w:pPr>
        <w:spacing w:after="0"/>
        <w:ind w:left="0"/>
        <w:jc w:val="both"/>
      </w:pPr>
      <w:r>
        <w:rPr>
          <w:rFonts w:ascii="Times New Roman"/>
          <w:b w:val="false"/>
          <w:i w:val="false"/>
          <w:color w:val="000000"/>
          <w:sz w:val="28"/>
        </w:rPr>
        <w:t>
      10-кесте. Ақ түлкілердің дене бітімі мен өлшемдеріне баға беру</w:t>
      </w:r>
    </w:p>
    <w:bookmarkEnd w:id="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1"/>
        <w:gridCol w:w="3476"/>
        <w:gridCol w:w="2941"/>
        <w:gridCol w:w="2942"/>
      </w:tblGrid>
      <w:tr>
        <w:trPr>
          <w:trHeight w:val="30" w:hRule="atLeast"/>
        </w:trPr>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және дене бітімі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дене ұзындығы,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мықты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мықты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өлшемдегі әлсіз дене бітімді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 түлкілер түк жамылғысының сапасы 11-кестеде көрсетілген талаптарға сәйкес бағаланады.</w:t>
      </w:r>
    </w:p>
    <w:bookmarkStart w:name="z958" w:id="836"/>
    <w:p>
      <w:pPr>
        <w:spacing w:after="0"/>
        <w:ind w:left="0"/>
        <w:jc w:val="both"/>
      </w:pPr>
      <w:r>
        <w:rPr>
          <w:rFonts w:ascii="Times New Roman"/>
          <w:b w:val="false"/>
          <w:i w:val="false"/>
          <w:color w:val="000000"/>
          <w:sz w:val="28"/>
        </w:rPr>
        <w:t>
      11-кесте. Ақ түлкілер түк жамылғысының сапасын бағалау</w:t>
      </w:r>
    </w:p>
    <w:bookmarkEnd w:id="8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0674"/>
      </w:tblGrid>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сипаттамасы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Шаруашылықта селекцияланатын тип үшін биіктігі орташа, қалың және үлпілдек, жабынды түгі тікшіл серпінді болады. Жабағыланған және қиылған белгілері болмайды.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Қалыңдығы мен үлпектігі төмендеу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Бүйір түктері сиректеу, жабынды түктерінің серпінділігі жеткіліксіз болады.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Қылқан түктері сиректеу, жеткіліксіз немесе тым ұзын, немесе жабағыланған, немесе қиылған болып келеді.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Түк жамылғысының түсі 12-кестеде көрсетілген талаптарға сәйкес бағаланады.</w:t>
      </w:r>
    </w:p>
    <w:bookmarkStart w:name="z959" w:id="837"/>
    <w:p>
      <w:pPr>
        <w:spacing w:after="0"/>
        <w:ind w:left="0"/>
        <w:jc w:val="both"/>
      </w:pPr>
      <w:r>
        <w:rPr>
          <w:rFonts w:ascii="Times New Roman"/>
          <w:b w:val="false"/>
          <w:i w:val="false"/>
          <w:color w:val="000000"/>
          <w:sz w:val="28"/>
        </w:rPr>
        <w:t>
      12-кесте. Ақ түлкілер түк жамылғысының түсін бағалау</w:t>
      </w:r>
    </w:p>
    <w:bookmarkEnd w:id="8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1425"/>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сипаттамасы</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Вуаль түсті ақ түлкілер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 реңкті белгілері байқалмайтын түрлі қарқындылықтағы таза – сұр түсті. Платиналық түктің қарқындылығы үлкен. Платиналық түктері денесінің барлық бөліктері бойынша бірқалыпты және вуаль анық графит түсті. Түк үлпегі ақшыл-көгілдір түрлі қарқындылығы аумақтығы боялған. Сатыланған күміс түстілік болмауы тиіс.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Құрсақ жағында қоңыр дақтары бар немесе вуаль түсі анық байқалмайды, немесе "күмістілігі" шамалы сатыланған болып келеді.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 реңкі басым немесе "күмістілігі" орташа сатыланған.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 түсті немесе қара-қоңыр дақтары бар немесе "күмістілігі" сатыланған, немесе ақ түбітті немесе тым вуаль түсі басым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балдық талаптарды қанағаттандырмайды.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түсті ақ түлкілер</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қарқындылықтағы таза сұр түсті. Құрсақ және аяқ бөліктерінде шамалы қоңыр дақтың болуына рұқсат беріледі. Платиналық түктерінің қарқындылығы үлкен, "күмістілігі" ашық емес. Платиналық түктері барлық денесі бойынша бірқалыпты таралған. Түк үлпегінің қарқындылығы әртүрлі.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Құрсақ және аяқтарында қоңыр дақтары бар.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 дағымен.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 түсі қара-қоңырға өткен, немесе ашық күміс түсті.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балдық талаптарды қанағаттандырмайды.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Көлеңке ақ түлкілер (Ss)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арқа жағында платиналық түктерінің ұшы пигменттелген аздап вуаль қалыптастырады. Платиналық түктерінің ұшы графит түстес. Түбіт түктерінің ұшы таза аппақ, түк үлпегінің түбі көгілдір реңкті болып келеді.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Платиналық түктерінің ұшында қоңыр дақты болып келеді немесе вуаль түсінің қанықтығы төменірек.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Платиналық түктері ұшы қоңыр реңкті немесе вуаль түсі анық шықпайды.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Платиналық түктерінің ұшы қоңыр түсті, түбіт түктерінің ұшы сарғыш реңкті болып келеді.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балдық талаптарды қанағаттандырмайды. </w:t>
            </w:r>
          </w:p>
        </w:tc>
      </w:tr>
    </w:tbl>
    <w:p>
      <w:pPr>
        <w:spacing w:after="0"/>
        <w:ind w:left="0"/>
        <w:jc w:val="left"/>
      </w:pPr>
      <w:r>
        <w:br/>
      </w:r>
      <w:r>
        <w:rPr>
          <w:rFonts w:ascii="Times New Roman"/>
          <w:b w:val="false"/>
          <w:i w:val="false"/>
          <w:color w:val="000000"/>
          <w:sz w:val="28"/>
        </w:rPr>
        <w:t>
</w:t>
      </w:r>
    </w:p>
    <w:bookmarkStart w:name="z960" w:id="838"/>
    <w:p>
      <w:pPr>
        <w:spacing w:after="0"/>
        <w:ind w:left="0"/>
        <w:jc w:val="both"/>
      </w:pPr>
      <w:r>
        <w:rPr>
          <w:rFonts w:ascii="Times New Roman"/>
          <w:b w:val="false"/>
          <w:i w:val="false"/>
          <w:color w:val="000000"/>
          <w:sz w:val="28"/>
        </w:rPr>
        <w:t>
      20. Жанат тәрізді иттерді бонитирлеу (бағалау). Жанат тәрізді иттердің өлшемі мен дене бітімі 13-кестеде көрсетілген талаптарға сәйкес бағаланады.</w:t>
      </w:r>
    </w:p>
    <w:bookmarkEnd w:id="838"/>
    <w:bookmarkStart w:name="z961" w:id="839"/>
    <w:p>
      <w:pPr>
        <w:spacing w:after="0"/>
        <w:ind w:left="0"/>
        <w:jc w:val="both"/>
      </w:pPr>
      <w:r>
        <w:rPr>
          <w:rFonts w:ascii="Times New Roman"/>
          <w:b w:val="false"/>
          <w:i w:val="false"/>
          <w:color w:val="000000"/>
          <w:sz w:val="28"/>
        </w:rPr>
        <w:t>
      13-кесте. Жанат тәрізді иттердің өлшемдерін және дене бітімін</w:t>
      </w:r>
    </w:p>
    <w:bookmarkEnd w:id="839"/>
    <w:p>
      <w:pPr>
        <w:spacing w:after="0"/>
        <w:ind w:left="0"/>
        <w:jc w:val="both"/>
      </w:pPr>
      <w:r>
        <w:rPr>
          <w:rFonts w:ascii="Times New Roman"/>
          <w:b w:val="false"/>
          <w:i w:val="false"/>
          <w:color w:val="000000"/>
          <w:sz w:val="28"/>
        </w:rPr>
        <w:t>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1"/>
        <w:gridCol w:w="3476"/>
        <w:gridCol w:w="2941"/>
        <w:gridCol w:w="2942"/>
      </w:tblGrid>
      <w:tr>
        <w:trPr>
          <w:trHeight w:val="30" w:hRule="atLeast"/>
        </w:trPr>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және дене бітімі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дене ұзындығы,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мықты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мықты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өлшемде дене бітімі нәзік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Жанат тәрізді иттердің түк жабынының сапасы 14-кестеде көрсетілген талаптарға сәйкес бағаланады.</w:t>
      </w:r>
    </w:p>
    <w:bookmarkStart w:name="z962" w:id="840"/>
    <w:p>
      <w:pPr>
        <w:spacing w:after="0"/>
        <w:ind w:left="0"/>
        <w:jc w:val="both"/>
      </w:pPr>
      <w:r>
        <w:rPr>
          <w:rFonts w:ascii="Times New Roman"/>
          <w:b w:val="false"/>
          <w:i w:val="false"/>
          <w:color w:val="000000"/>
          <w:sz w:val="28"/>
        </w:rPr>
        <w:t>
      14-кесте. Жанат тәрізді иттер түк жамылғысының сапасын бағалау</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1299"/>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сипаттамасы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Шаруашылықта селецияланатын тип үшін түк жабыны ұзына бойы өте қалың, үлпілдек, серпінді және тегіс, жабағыланған және қиылған белгілері байқалмайды. Түк жабыны арқа және бүйір жағында барлық түбіт түгін жауып тұрады.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жабыны ұзына бойы қалың, үлпілдек, серпінді және тегіс, жабағыланған және қиылған белгілері байқалмайды. Түк жабыны арқа және бүйір жағында барлық түбіт түгін жауып тұрады. Жауырын және бүйір бөлігінде аздап түк жабыны сиректеу болғаны ескеріледі</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Ұзына бойы жабынды түктері бойынша қалыңдығы, үлпілдектігі, серпінділігі және тегістілігі төменірек салбыраған. Арқа және бүйір жақтарында түктері сиректеу, бүйір және жамбас жағынан аздап жабағыланғаны немесе қиылғаны ескеріледі.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Түктері ұзына бойы тегіс емес, селекциялық типке сәйкес келмейді. Арқа, бүйір және жамбас бөлігінде анық жабағыланған немесе қиылған түк жабыны ескеріледі.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балдық талаптарды қанағаттандырмайды.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Жанат тәрізді иттер түк жамылғысының түсі 15 - кестеде көрсетілген талаптарға сәйкес бағаланады.</w:t>
      </w:r>
    </w:p>
    <w:bookmarkStart w:name="z963" w:id="841"/>
    <w:p>
      <w:pPr>
        <w:spacing w:after="0"/>
        <w:ind w:left="0"/>
        <w:jc w:val="both"/>
      </w:pPr>
      <w:r>
        <w:rPr>
          <w:rFonts w:ascii="Times New Roman"/>
          <w:b w:val="false"/>
          <w:i w:val="false"/>
          <w:color w:val="000000"/>
          <w:sz w:val="28"/>
        </w:rPr>
        <w:t>
      15-кесте. Жанат тәрізді иттер түк жамылғысының түсін бағалау</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1142"/>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сипаттамасы</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тип</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Сарғылт-қоңыр. Ақшыл бөлігіндегі бағыттаушы және түбіт түктерінің ұшы сарғылт, бағыттаушы түктерінің ұшы қара, арқа және бүйір бөлігінде вуаль анық байқалады.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Ақшыл бөлігі ақшыл-сарғылт.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Вуаль арқа жағында жақсы байқалғанмен, бүйір бөлігінде әлсіз білінеді.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Қоңыр-сұр. Ақшыл бөлігіндегі бағыттаушы және түбіт түктерінің түсі сары немесе қоңыр тартқан қарқындылығы басым. Вуаль түсі жеңіл.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түсті тип</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Күміс-қоңыр түсті. Ақшыл бөлігіндегі бағыттаушы түктері ақ, түбіт түктерінің ұшы ақшыл-сарғылт немесе ақшыл-қоңыр, бағыттаушы түктерінің ұшы қара, вуаль түсі арқа және бүйір бөлігінде анық байқалады.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Ақшыл бөлігінде аздап сарғыш дақтары болады.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Вуалі арқа жағында жақсы байқалғанмен бүйір бөлігінде әлсіз білінеді.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Қоңыр-сұр. Ақшыл бөлігіндегі бағыттаушы және түбіт түктерінің ұшы сары немесе түрлі қарқындылықтағы қоңыр болады, вуалі жеңіл.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балдық талаптарды қанағаттандырмайды.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Алтын түсті типті аңдар үшін ақшыл бөлігі, ал күміс түсті типті аңдар үшін түбіт түгінің ұшы керісінше болса үш балдан артық бағаланбайды.</w:t>
      </w:r>
    </w:p>
    <w:bookmarkStart w:name="z964" w:id="842"/>
    <w:p>
      <w:pPr>
        <w:spacing w:after="0"/>
        <w:ind w:left="0"/>
        <w:jc w:val="both"/>
      </w:pPr>
      <w:r>
        <w:rPr>
          <w:rFonts w:ascii="Times New Roman"/>
          <w:b w:val="false"/>
          <w:i w:val="false"/>
          <w:color w:val="000000"/>
          <w:sz w:val="28"/>
        </w:rPr>
        <w:t>
      21. Бұлғындарды бонитерлеу (бағалау) Бұлғындардың өлшемі мен дене бітімі 16-кестеде көрсетілген талаптарға сәйкес бағаланады.</w:t>
      </w:r>
    </w:p>
    <w:bookmarkEnd w:id="842"/>
    <w:bookmarkStart w:name="z965" w:id="843"/>
    <w:p>
      <w:pPr>
        <w:spacing w:after="0"/>
        <w:ind w:left="0"/>
        <w:jc w:val="both"/>
      </w:pPr>
      <w:r>
        <w:rPr>
          <w:rFonts w:ascii="Times New Roman"/>
          <w:b w:val="false"/>
          <w:i w:val="false"/>
          <w:color w:val="000000"/>
          <w:sz w:val="28"/>
        </w:rPr>
        <w:t>
      16–кесте. Бұлғынның өлшемі мен дене бітіміне баға беру</w:t>
      </w:r>
    </w:p>
    <w:bookmarkEnd w:id="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742"/>
        <w:gridCol w:w="2049"/>
        <w:gridCol w:w="2361"/>
        <w:gridCol w:w="2049"/>
        <w:gridCol w:w="2362"/>
      </w:tblGrid>
      <w:tr>
        <w:trPr>
          <w:trHeight w:val="3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және дене бітімі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өлшемінің минималды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сантиметр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сантиметр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мықты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мықты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төмен</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төмен</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төмен</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төмен</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дене өлшемінде әлсіз</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Бұлғындардың түк жабынының сапасын бағалау 17 - кестеде көрсетілген талаптарға сәйкес жүргізіледі.</w:t>
      </w:r>
    </w:p>
    <w:bookmarkStart w:name="z966" w:id="844"/>
    <w:p>
      <w:pPr>
        <w:spacing w:after="0"/>
        <w:ind w:left="0"/>
        <w:jc w:val="both"/>
      </w:pPr>
      <w:r>
        <w:rPr>
          <w:rFonts w:ascii="Times New Roman"/>
          <w:b w:val="false"/>
          <w:i w:val="false"/>
          <w:color w:val="000000"/>
          <w:sz w:val="28"/>
        </w:rPr>
        <w:t>
      17–кесте. Бұлғындар түк жамылғысының сапасын бағалау</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1007"/>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сипаттамасы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Серпінді, өте қалың және өте үлпілдек. Бағыттаушы түгі түбіт түгінен біршама ұзын, бірақ 5 сантиметрден аспайды, барлық денесі бойынша тік қалпында жауып тұрады.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Түгі қалың және үлпілдек.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Серпінді, бірақ үлпілдектігі мен қалыңдығы аз. Бағыттаушы түгі арқа жағында ғана түбіт түгін жауып тұрады. Ал бүйір бөлігінде аздап түбіт түктерінің шығып тұруы ескеріледі.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 Бағыттаушы түктері қысқа немесе сиректеу. Түк жабынында аздап жабағылану мен қиылғандығы ескеріледі.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балдық талаптарды қанағаттандырмайды.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Бұлғындар түк жамылғысының түсі 18 - кестеде көрсетілген талаптарға сәйкес бағаланады.</w:t>
      </w:r>
    </w:p>
    <w:bookmarkStart w:name="z967" w:id="845"/>
    <w:p>
      <w:pPr>
        <w:spacing w:after="0"/>
        <w:ind w:left="0"/>
        <w:jc w:val="both"/>
      </w:pPr>
      <w:r>
        <w:rPr>
          <w:rFonts w:ascii="Times New Roman"/>
          <w:b w:val="false"/>
          <w:i w:val="false"/>
          <w:color w:val="000000"/>
          <w:sz w:val="28"/>
        </w:rPr>
        <w:t>
      18–кесте. Бұлғындар түк жамылғысының түсін бағалау</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1299"/>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сипаттамасы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тип</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денесі бойынша бас пен құрсақ бөлігін қосқанда қара түсті. Түбіті көгілдір реңкті қара-сұр, барлық түк жабынының ұзына бойы бірқалыпты боялған.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түске жақын, барлық денесі бойынша бір өңді. Түбіті көгілдір реңкті ұзына бойы қара-сұр түсті. Түбіті ұзына бойы көгілдір реңкті қара-сұр ұшы қызғылт-қоңыр. Басы және төс жағында аздап ақшыл болуы ескеріледі.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 қара-қоңыр қараға жақын. Түбіті көгілдір реңкті қара-сұр, түк ұштары қызғылт және қара қызғылт болады. Бүйірі мен төс бөлігінде ақшыл реңктің болғаны ескеріледі.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 түсті. Түбіті түрлі қарқындылықта сұр түсті, түк ұштары ақшыл-қызғылт болады.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5 балдық талаптарды қанағаттардырмайды.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Қара-қоңыр өң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Қара-қоңырдан қараға өтеді, барлық денесі бойына бір өңді. Түбіт түсі көгілдір реңкті, түктің ұзына бойы бір қалыпты боялған.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Денесінің барлық бөлігі бойынша қара-қоңыр. Түбіті көгілдір реңкті қара-сұр немесе түк ұштары қара-қызғылт.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 Түбіті түрлі қарқындылықта сұр түсті, түк ұштары қызғылт. Бүйір және төс жағы ақшыл түсті болғаны ескеріледі.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Ақшылт-қоңыр. Түбіт түсі түрлі қарқындылықта сұр, түк ұштары ақшыл-қызғылт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балдық талаптарды қанағаттандырмайды.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Бұлғындардың қосымша белгілері 19-кестеде көрсетілген талаптарға сәйкес бағаланады.</w:t>
      </w:r>
    </w:p>
    <w:bookmarkStart w:name="z968" w:id="846"/>
    <w:p>
      <w:pPr>
        <w:spacing w:after="0"/>
        <w:ind w:left="0"/>
        <w:jc w:val="both"/>
      </w:pPr>
      <w:r>
        <w:rPr>
          <w:rFonts w:ascii="Times New Roman"/>
          <w:b w:val="false"/>
          <w:i w:val="false"/>
          <w:color w:val="000000"/>
          <w:sz w:val="28"/>
        </w:rPr>
        <w:t>
      19–кесте. Бұлғындардың қосымша белгілерін бағалау</w:t>
      </w:r>
    </w:p>
    <w:bookmarkEnd w:id="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0110"/>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сипаттамасы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түктері</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түктері жоқ немесе жеке ақ түктері бар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бір қалыпты, ақ түсті</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бірақалыпты, ақ түсті</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бір қалыпты, әртүрлі түсті, сонымен қатар кіші және орташа сарғыш бірқалыпсыз.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балдық талаптарды қанағаттандырмайды.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Тамағындағы дағы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ақ түктері</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дақ немесе кіші теңбіл</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дақ немесе орташа не үлкен теңбіл </w:t>
            </w:r>
          </w:p>
        </w:tc>
      </w:tr>
    </w:tbl>
    <w:p>
      <w:pPr>
        <w:spacing w:after="0"/>
        <w:ind w:left="0"/>
        <w:jc w:val="left"/>
      </w:pPr>
      <w:r>
        <w:br/>
      </w:r>
      <w:r>
        <w:rPr>
          <w:rFonts w:ascii="Times New Roman"/>
          <w:b w:val="false"/>
          <w:i w:val="false"/>
          <w:color w:val="000000"/>
          <w:sz w:val="28"/>
        </w:rPr>
        <w:t>
</w:t>
      </w:r>
    </w:p>
    <w:bookmarkStart w:name="z969" w:id="847"/>
    <w:p>
      <w:pPr>
        <w:spacing w:after="0"/>
        <w:ind w:left="0"/>
        <w:jc w:val="both"/>
      </w:pPr>
      <w:r>
        <w:rPr>
          <w:rFonts w:ascii="Times New Roman"/>
          <w:b w:val="false"/>
          <w:i w:val="false"/>
          <w:color w:val="000000"/>
          <w:sz w:val="28"/>
        </w:rPr>
        <w:t>
      22. Күзендерді бонитерлеу (бағалау). Ұнамды типтегі күзендердің дене бітімі мықты, пішіні ірі, түк жабыны қалың, үлпілдек, ұзына бойы түктері серпінді және біркелкі, арқа және бүйір жақтарында (мойын және құрсақ жағында түктері қысқа) жабағыланған және қиылған түктері болмайды, барлық денесі бойына қара түсті вуалі анық байқалады. Седеп типті аңдардың түсі ақшыл сары және түбіт түктерінің ұшы көгілдір-сұрғылт болуы тиіс; Алтын түсті типтер – жалпы түсі ақшыл-қызғылт-сары және түбіт түктерінің ұшы да осындай түсте болады.</w:t>
      </w:r>
    </w:p>
    <w:bookmarkEnd w:id="847"/>
    <w:p>
      <w:pPr>
        <w:spacing w:after="0"/>
        <w:ind w:left="0"/>
        <w:jc w:val="both"/>
      </w:pPr>
      <w:r>
        <w:rPr>
          <w:rFonts w:ascii="Times New Roman"/>
          <w:b w:val="false"/>
          <w:i w:val="false"/>
          <w:color w:val="000000"/>
          <w:sz w:val="28"/>
        </w:rPr>
        <w:t>
      Сасық күзендердің өлшемдері 20-кестеде көрсетілген талаптарға сәйкес анықталады.</w:t>
      </w:r>
    </w:p>
    <w:bookmarkStart w:name="z970" w:id="848"/>
    <w:p>
      <w:pPr>
        <w:spacing w:after="0"/>
        <w:ind w:left="0"/>
        <w:jc w:val="both"/>
      </w:pPr>
      <w:r>
        <w:rPr>
          <w:rFonts w:ascii="Times New Roman"/>
          <w:b w:val="false"/>
          <w:i w:val="false"/>
          <w:color w:val="000000"/>
          <w:sz w:val="28"/>
        </w:rPr>
        <w:t>
      20-кесте. Сасық күзендердің өлшемі мен дене бітімін бағалау</w:t>
      </w:r>
    </w:p>
    <w:bookmarkEnd w:id="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1"/>
        <w:gridCol w:w="3476"/>
        <w:gridCol w:w="2941"/>
        <w:gridCol w:w="2942"/>
      </w:tblGrid>
      <w:tr>
        <w:trPr>
          <w:trHeight w:val="30" w:hRule="atLeast"/>
        </w:trPr>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және дене бітімі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дене ұзындығы,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өлшемде дене бітімі әлсіз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Мамықтану сапасы 21-кестеде көрсетілген талаптарға сәйкес бағаланады.</w:t>
      </w:r>
    </w:p>
    <w:bookmarkStart w:name="z971" w:id="849"/>
    <w:p>
      <w:pPr>
        <w:spacing w:after="0"/>
        <w:ind w:left="0"/>
        <w:jc w:val="both"/>
      </w:pPr>
      <w:r>
        <w:rPr>
          <w:rFonts w:ascii="Times New Roman"/>
          <w:b w:val="false"/>
          <w:i w:val="false"/>
          <w:color w:val="000000"/>
          <w:sz w:val="28"/>
        </w:rPr>
        <w:t>
      21-кесте. Сасық күзендердің мамықтану сапасын бағалау</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0926"/>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сипаттамасы</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Шаруашылықта селекцияланатын тип үшін түк жамылғысының биіктігі. Түк жабыны қалың, серпінді. Бағыттаушы түктері барлық денесі бойына бірқалыпты. Түбіті жоны мен бүйірінде аздап көрінеді.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Бүйіріндегі бағыттаушы түктері сиректеу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Бүйір және жотасындағы бағыттаушы түктері сиректеу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Шаруашылықтағы селекцияланатын тип үшін түк жабынының ұзындығы сәйкес емес; түк жабыны сирек.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балдық талаптарды қанағаттандырмайды.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Сасық күзендер түк жамылғысының түсі 22 - кестеде келтірілген талаптарға сәйкес бағаланады.</w:t>
      </w:r>
    </w:p>
    <w:bookmarkStart w:name="z972" w:id="850"/>
    <w:p>
      <w:pPr>
        <w:spacing w:after="0"/>
        <w:ind w:left="0"/>
        <w:jc w:val="both"/>
      </w:pPr>
      <w:r>
        <w:rPr>
          <w:rFonts w:ascii="Times New Roman"/>
          <w:b w:val="false"/>
          <w:i w:val="false"/>
          <w:color w:val="000000"/>
          <w:sz w:val="28"/>
        </w:rPr>
        <w:t>
      22-кесте. Сасық күзендер түк жамылғысының түсін бағалау</w:t>
      </w:r>
    </w:p>
    <w:bookmarkEnd w:id="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0896"/>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сипаттамасы</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Сәдеп түсті тип</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Денесінің жалпы түсі көкшіл-сұр реңкті ақшыл-сары. Бағыттаушы түгінің түсі қара. Түбіт түстерінің ұшы ақшыл-сары, сұр.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Көкшіл-сұр реңкі байқалмайды.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Түк үлпегі сарғыш реңк тартқан.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Бағыттаушы түктері қоңыр реңкті.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5 балдық талаптарды қанағаттандырмайды.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тип</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түсі ашық-қызғылт-сары. Қылшық түктері қара. Түбіт түктерінің ұшы ашық-қызғылт-сары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түсі қызғылт-сары. Қылшық түктері қара түсті.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түсі ақшылт-сары реңкті қызғылт-сары. Қылшық түгі қара түсті.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Қылшық түктері қоңыр реңкті.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балдық талаптарды қанағаттандырмайды.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Пастель түсті тип</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түсі көкшіл-сұр реңкті ақшыл-сары. Қылшық түктерінің анық қаныққан көгілдір реңкті ақшылт-қоңыр түсті. Түбіт түктерінің ұшы ақшыл-сары, сұр.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Қылшық түктері ақшыл-қоңыр, түк үлпегінде көкшіл-сұр реңкі байқалмайды.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Қылшық түктері қоңыр, түк үлпегі қызғылт-сары немесе ашық қызғылт-сары түсті.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Қылшық түгі қара-қоңыр, түк үлпегі қызғылт-сары немес ашық қызғылт-сары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балдық талаптарды қанағаттандырмайды. </w:t>
            </w:r>
          </w:p>
        </w:tc>
      </w:tr>
    </w:tbl>
    <w:p>
      <w:pPr>
        <w:spacing w:after="0"/>
        <w:ind w:left="0"/>
        <w:jc w:val="left"/>
      </w:pPr>
      <w:r>
        <w:br/>
      </w:r>
      <w:r>
        <w:rPr>
          <w:rFonts w:ascii="Times New Roman"/>
          <w:b w:val="false"/>
          <w:i w:val="false"/>
          <w:color w:val="000000"/>
          <w:sz w:val="28"/>
        </w:rPr>
        <w:t>
</w:t>
      </w:r>
    </w:p>
    <w:bookmarkStart w:name="z974" w:id="851"/>
    <w:p>
      <w:pPr>
        <w:spacing w:after="0"/>
        <w:ind w:left="0"/>
        <w:jc w:val="both"/>
      </w:pPr>
      <w:r>
        <w:rPr>
          <w:rFonts w:ascii="Times New Roman"/>
          <w:b w:val="false"/>
          <w:i w:val="false"/>
          <w:color w:val="000000"/>
          <w:sz w:val="28"/>
        </w:rPr>
        <w:t>
      23. Сазқұндызды бонитирлеу (бағалау). Сазқұндыздың өлшемі мен дене бітімі 23-кестеде көрсетілген талаптарға сәйкес бағаланады.</w:t>
      </w:r>
    </w:p>
    <w:bookmarkEnd w:id="851"/>
    <w:bookmarkStart w:name="z973" w:id="852"/>
    <w:p>
      <w:pPr>
        <w:spacing w:after="0"/>
        <w:ind w:left="0"/>
        <w:jc w:val="both"/>
      </w:pPr>
      <w:r>
        <w:rPr>
          <w:rFonts w:ascii="Times New Roman"/>
          <w:b w:val="false"/>
          <w:i w:val="false"/>
          <w:color w:val="000000"/>
          <w:sz w:val="28"/>
        </w:rPr>
        <w:t>
      23-кесте. Сазқұндыздың өлшемі мен дене бітімін бағалау</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3201"/>
        <w:gridCol w:w="3195"/>
        <w:gridCol w:w="3195"/>
      </w:tblGrid>
      <w:tr>
        <w:trPr>
          <w:trHeight w:val="30" w:hRule="atLeast"/>
        </w:trPr>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мен дене бітімі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айлық жастағы сазқұндыздың минималды тірідей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ірі мықты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мықты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мықты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өлшемде дене бітімі әлсіз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Сазқұндыздың мамықтану сапасы 24-кестеде келтірілген талаптарға сәйкес бағаланады.</w:t>
      </w:r>
    </w:p>
    <w:bookmarkStart w:name="z975" w:id="853"/>
    <w:p>
      <w:pPr>
        <w:spacing w:after="0"/>
        <w:ind w:left="0"/>
        <w:jc w:val="both"/>
      </w:pPr>
      <w:r>
        <w:rPr>
          <w:rFonts w:ascii="Times New Roman"/>
          <w:b w:val="false"/>
          <w:i w:val="false"/>
          <w:color w:val="000000"/>
          <w:sz w:val="28"/>
        </w:rPr>
        <w:t>
      24-кесте. Сазқұндыздың мамықтану сапасын бағалау</w:t>
      </w:r>
    </w:p>
    <w:bookmarkEnd w:id="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1579"/>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сипаттамасы</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Серпінді жабынды түгінің биіктігі орташа және арқа түк үлпектерін, бүйірін, құрсағын және аяқтарының ішкі жағын толық жауып тұрады. Құрсақ жағында бағыттаушы түктерінің қысқа болуы ескеріледі. Түк үлпегі жібектенген, іш жағы өте қалың, ұзындығы 10 миллиметрден кем емес; арқа жағында қалың немесе сирек түктері болғаны ескеріледі.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Құрсақ жағындағы түк үлпегі қалың, ал арқа жағында сиректеу немесе сирек.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Құрсағындағы түк үлпегінің ұзындығы 8-ден 10 миллиметрге дейін.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Құрсағында сиректеу немесе жабынды түктері түбітін толық жаппайды.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балдық талаптарды қанағаттандырмайды.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Сазқұндыздың мамықтану түсі 25-кестеде келтірілген талаптарға сәйкес бағаланады.</w:t>
      </w:r>
    </w:p>
    <w:bookmarkStart w:name="z976" w:id="854"/>
    <w:p>
      <w:pPr>
        <w:spacing w:after="0"/>
        <w:ind w:left="0"/>
        <w:jc w:val="both"/>
      </w:pPr>
      <w:r>
        <w:rPr>
          <w:rFonts w:ascii="Times New Roman"/>
          <w:b w:val="false"/>
          <w:i w:val="false"/>
          <w:color w:val="000000"/>
          <w:sz w:val="28"/>
        </w:rPr>
        <w:t>
      25-кесте. Сазқұндыздың мамықтану түсін бағалау</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0"/>
        <w:gridCol w:w="2405"/>
        <w:gridCol w:w="1615"/>
        <w:gridCol w:w="1433"/>
        <w:gridCol w:w="1307"/>
        <w:gridCol w:w="590"/>
      </w:tblGrid>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тип</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түктері жылтыр, сұрғылт-қоңырдан қара қоңыр немесе қоңыр түске дейін. Арқа және құрсақ бөліктерінің түк үлпегі көгілдір реңкті қоңыр, түк ұзындығы бойына біркелкі (теңбілсіз) боялған. Әртүрлі боялған түк үлпегінің бөліктерінде ақ дақтардың болуына жол берілмейді.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 5 балдық кезіндегі сияқты, бірақ түбіт түктерінің түсінде теңбілділік рұқсат етіледі.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 5 балдық кезіндегі сияқты, бірақ құрсағының түк үлпегі аздап қара қызыл немесе қызғыш тартқан.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Құрсағындағы түк үлпегі әртүрлі қара-қызыл немесе қызыл өңді қоңыр тарқан.</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түсті s s (t t ), сәдеп түсті s a (t 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сұрғылт реңкті, жабынды түктерінің ұшы таза ақ. Түк үлпегінің түсі сарғыш.</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Таза түсті. Жабынды түктерінің ұшы ақ. Түк үлпегінің түсі сарғыш.</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4 балдықтан қарағанда түс тазалығы төмендеу. Жабын түктерінің ұшы ақшылдау. Түк үлпегінің түсі ақшыл-сарғыш.</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өңді қоңыр түсті. Жабынды түктерінің ұшы ақ емес. Түк үлпегінің түсі түрлі реңкті қоңыр.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 түсті аа s s (Vvt t, Vvt t, s a Vvt 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ақ қарлы. Түбіті таза аппақ.</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ақ. Түбіті ақ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сарғыш реңкі байқалатын ақ түсті. Түбіті ақ.</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байқалатын ақшыл сары немесе сарғыш реңкті ақ түсті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Әзірбайжандық ақ (Ww)</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барлық бөлігінде жабынды және түбіт түктері таза – ақ.</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құлақ және жая жағындағы жабынды түктері аздап пигменттелген. Түбіті таза ақ түсті.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және жаясының тері бөліктерінде (бірақ денесінің 10% бөлігінен аспайды) жабынды және түбіт түктері пигменттелген.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Пигменттелген түк жабыны денесінің 10-нан 30% аралығындағы бөлігін алып жатыр.</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Италияндық ақ түсті a a (t 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және түбіт түктерінің ақ түсі аздап ақшыл сары бірқалыпты реңкті келген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Жабынды түктері ақ, түк үлпегінің түсі аздап ақшыл сары реңті ақ түсті.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Жабынды түктері ақ. Түк үлпегінің түсі анық байқалатын ақшыл сары реңкті ақ түсті.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Жабынды түктері ақ. Түк үлпегінің түсі ақшыл сары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(Vv)</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Түк үлпегінің түсі ашық алтын түсті. Арқа және құрсақ түктері өңінің реңкі арасында айырмашылығы шамалы.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түсті. Түк үлпегі ашық алтын түсті. Арқа және құрсақ түктері өңінің реңкі арасындағы айырмашылығы орташа.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түсті. Түк үлпегі ашық алтын түсті. Арқа және құрсақ түктері өңінің реңкі арасындағы айырмашылығы жоғары.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 және құрсақ арасындағы айырмашылығы қандай болса да жабынды түктерінің түсі сары, ақшыл-сарғыш, қоңыр сарғыш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қара түсті (ZZ)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дерлік. Түк жабынында стандартты боялған дақтары жоқ. Керексіз реңктері жоқ таза түсті. Түк үлпегі қоңыр-сұрғылт.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дерлік. Түк жабынында стандартты боялған дақтары жоқ. 5 балдықтан қарағанда тазалығы төмендеу. Түк үлпегі қоңыр-сұрғылт.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дерлік. Түк жабынында стандартты боялған дақтары жоқ. Қоңыр теңбілдері бар.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дерлік. Түк жабынында стандартты боялған дақтары жоқ. Қоңыр реңкті немесе сары дақтары бар.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(Zz)</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Қажетсіз реңктері жоқ таза түс. Түк үлпегінің түсі қоңыр-сұрғылт. Бас және бүйір түк жабынында стандартты-боялған бөліктері бар.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дерлік. Түс тазалығы 5 балдық талаптардан қарағанда түсі төмендеу. Түк үлпегі қоңыр-сұр. Бас және бүйір түк жабынында стандартты боялған бөліктері бар.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дерлік. Қоңыр реңктері бар. Бас және бүйір түк жабынында стандартты боялған бөліктері бар.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дерлік. Қоңыр реңктері немесе сарғыш дақтары бар. Бас және бүйір түк жабынында стандартты боялған бөліктері бар.</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Пастель түсті s s ss (Zzt t, ZZt t, aa aaZzt t, ZZt t, s a s a Zzt t, ZZt 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түсті. Түк үлпегі сұрғылт реңкті қоңыр түсті.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Аздап қара-қоңыр реңкі бар қоңыр түсті. Түк үлпегі сұрғылт реңкті қоңыр түсті.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қара-қоңыр реңкті. Түк үлпегі ақшыл сары.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Сарғыш теңбілдері бар қоңыр түсті. Түк үлпегі ақшыл-сары.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балдық талаптарды қанағаттандырмайды.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Сазқұндыздарда қосымша биіктігі 26-кестеде келтірілген талаптарға сәйкес түк үлпегінің біркелкілігі бағаланады.</w:t>
      </w:r>
    </w:p>
    <w:bookmarkStart w:name="z977" w:id="855"/>
    <w:p>
      <w:pPr>
        <w:spacing w:after="0"/>
        <w:ind w:left="0"/>
        <w:jc w:val="both"/>
      </w:pPr>
      <w:r>
        <w:rPr>
          <w:rFonts w:ascii="Times New Roman"/>
          <w:b w:val="false"/>
          <w:i w:val="false"/>
          <w:color w:val="000000"/>
          <w:sz w:val="28"/>
        </w:rPr>
        <w:t>
      26-кесте. Сазқұндыздар түк үлпегінің биіктігі бойынша</w:t>
      </w:r>
    </w:p>
    <w:bookmarkEnd w:id="855"/>
    <w:p>
      <w:pPr>
        <w:spacing w:after="0"/>
        <w:ind w:left="0"/>
        <w:jc w:val="both"/>
      </w:pPr>
      <w:r>
        <w:rPr>
          <w:rFonts w:ascii="Times New Roman"/>
          <w:b w:val="false"/>
          <w:i w:val="false"/>
          <w:color w:val="000000"/>
          <w:sz w:val="28"/>
        </w:rPr>
        <w:t>
      біркелкілігін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5"/>
        <w:gridCol w:w="10145"/>
      </w:tblGrid>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сипаттамасы</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 және құрсақ түбіттері ұзындығының арасындағы айырмашылығы 2 миллиметрден кем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және құрсақ түбіттері ұзындығының арасындағы айырмашылығы 2-ден 4 миллиметрге дейін</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және құрсақ түбіттері ұзындығының арасындағы айырмашылығы 4-тен 6 миллиметрге дейін</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және құрсақ түбіттері ұзындығының арасындағы айырмашылығы 6-дан 8 миллиметрге дейін</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және құрсақ түбіттері ұзындығының арасындағы айырмашылығы 8 миллиметрден артық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Асыл тұқымдылыққа сатылатын 2-6 ай жастағы сазқұндыз төлдерін шығу тегі (ата-енесінің класы) бойынша бонитирлеу, 27-кесте.</w:t>
      </w:r>
    </w:p>
    <w:bookmarkStart w:name="z978" w:id="856"/>
    <w:p>
      <w:pPr>
        <w:spacing w:after="0"/>
        <w:ind w:left="0"/>
        <w:jc w:val="both"/>
      </w:pPr>
      <w:r>
        <w:rPr>
          <w:rFonts w:ascii="Times New Roman"/>
          <w:b w:val="false"/>
          <w:i w:val="false"/>
          <w:color w:val="000000"/>
          <w:sz w:val="28"/>
        </w:rPr>
        <w:t>
      27-кесте. Сазқұндыз төлдерін шығу тегі бойынша бонитирлеу</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4676"/>
        <w:gridCol w:w="1626"/>
        <w:gridCol w:w="1626"/>
        <w:gridCol w:w="1626"/>
        <w:gridCol w:w="808"/>
        <w:gridCol w:w="819"/>
      </w:tblGrid>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Бонитирлік бағалаудың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 төлі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 төлі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сынып төлі</w:t>
            </w:r>
          </w:p>
        </w:tc>
      </w:tr>
      <w:tr>
        <w:trPr>
          <w:trHeight w:val="30" w:hRule="atLeast"/>
        </w:trPr>
        <w:tc>
          <w:tcPr>
            <w:tcW w:w="0" w:type="auto"/>
            <w:vMerge/>
            <w:tcBorders>
              <w:top w:val="nil"/>
              <w:left w:val="single" w:color="cfcfcf" w:sz="5"/>
              <w:bottom w:val="single" w:color="cfcfcf" w:sz="5"/>
              <w:right w:val="single" w:color="cfcfcf" w:sz="5"/>
            </w:tcBorders>
          </w:tcP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Ата-енесінің сыныбы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Ата-енесінің біреуі бірінші сыныпты, ал басқасы екіншісыныпты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қалған үйлесімдер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жастағы тірідей салмағы, килограмм</w:t>
            </w:r>
          </w:p>
          <w:p>
            <w:pPr>
              <w:spacing w:after="20"/>
              <w:ind w:left="20"/>
              <w:jc w:val="both"/>
            </w:pPr>
            <w:r>
              <w:rPr>
                <w:rFonts w:ascii="Times New Roman"/>
                <w:b w:val="false"/>
                <w:i w:val="false"/>
                <w:color w:val="000000"/>
                <w:sz w:val="20"/>
              </w:rPr>
              <w:t>
2 айлық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айлық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 айлық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 айлық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 айлық</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1,7 және одан жоғары</w:t>
            </w:r>
          </w:p>
          <w:p>
            <w:pPr>
              <w:spacing w:after="20"/>
              <w:ind w:left="20"/>
              <w:jc w:val="both"/>
            </w:pPr>
            <w:r>
              <w:rPr>
                <w:rFonts w:ascii="Times New Roman"/>
                <w:b w:val="false"/>
                <w:i w:val="false"/>
                <w:color w:val="000000"/>
                <w:sz w:val="20"/>
              </w:rPr>
              <w:t>
2,6 және одан жоғары</w:t>
            </w:r>
          </w:p>
          <w:p>
            <w:pPr>
              <w:spacing w:after="20"/>
              <w:ind w:left="20"/>
              <w:jc w:val="both"/>
            </w:pPr>
            <w:r>
              <w:rPr>
                <w:rFonts w:ascii="Times New Roman"/>
                <w:b w:val="false"/>
                <w:i w:val="false"/>
                <w:color w:val="000000"/>
                <w:sz w:val="20"/>
              </w:rPr>
              <w:t>
3,3 және одан жоғары 3,9 және одан жоғары 4,3 және одан жоғары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және одан жоғары</w:t>
            </w:r>
          </w:p>
          <w:p>
            <w:pPr>
              <w:spacing w:after="20"/>
              <w:ind w:left="20"/>
              <w:jc w:val="both"/>
            </w:pPr>
            <w:r>
              <w:rPr>
                <w:rFonts w:ascii="Times New Roman"/>
                <w:b w:val="false"/>
                <w:i w:val="false"/>
                <w:color w:val="000000"/>
                <w:sz w:val="20"/>
              </w:rPr>
              <w:t>
2,4 және одан жоғары</w:t>
            </w:r>
          </w:p>
          <w:p>
            <w:pPr>
              <w:spacing w:after="20"/>
              <w:ind w:left="20"/>
              <w:jc w:val="both"/>
            </w:pPr>
            <w:r>
              <w:rPr>
                <w:rFonts w:ascii="Times New Roman"/>
                <w:b w:val="false"/>
                <w:i w:val="false"/>
                <w:color w:val="000000"/>
                <w:sz w:val="20"/>
              </w:rPr>
              <w:t>
3,0 және одан жоғары</w:t>
            </w:r>
          </w:p>
          <w:p>
            <w:pPr>
              <w:spacing w:after="20"/>
              <w:ind w:left="20"/>
              <w:jc w:val="both"/>
            </w:pPr>
            <w:r>
              <w:rPr>
                <w:rFonts w:ascii="Times New Roman"/>
                <w:b w:val="false"/>
                <w:i w:val="false"/>
                <w:color w:val="000000"/>
                <w:sz w:val="20"/>
              </w:rPr>
              <w:t>
3,5 және одан жоғары</w:t>
            </w:r>
          </w:p>
          <w:p>
            <w:pPr>
              <w:spacing w:after="20"/>
              <w:ind w:left="20"/>
              <w:jc w:val="both"/>
            </w:pPr>
            <w:r>
              <w:rPr>
                <w:rFonts w:ascii="Times New Roman"/>
                <w:b w:val="false"/>
                <w:i w:val="false"/>
                <w:color w:val="000000"/>
                <w:sz w:val="20"/>
              </w:rPr>
              <w:t>
3,9 және одан жоғары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және одан жоғары</w:t>
            </w:r>
          </w:p>
          <w:p>
            <w:pPr>
              <w:spacing w:after="20"/>
              <w:ind w:left="20"/>
              <w:jc w:val="both"/>
            </w:pPr>
            <w:r>
              <w:rPr>
                <w:rFonts w:ascii="Times New Roman"/>
                <w:b w:val="false"/>
                <w:i w:val="false"/>
                <w:color w:val="000000"/>
                <w:sz w:val="20"/>
              </w:rPr>
              <w:t>
2,4 және одан жоғары</w:t>
            </w:r>
          </w:p>
          <w:p>
            <w:pPr>
              <w:spacing w:after="20"/>
              <w:ind w:left="20"/>
              <w:jc w:val="both"/>
            </w:pPr>
            <w:r>
              <w:rPr>
                <w:rFonts w:ascii="Times New Roman"/>
                <w:b w:val="false"/>
                <w:i w:val="false"/>
                <w:color w:val="000000"/>
                <w:sz w:val="20"/>
              </w:rPr>
              <w:t>
3,1 және одан жоғары</w:t>
            </w:r>
          </w:p>
          <w:p>
            <w:pPr>
              <w:spacing w:after="20"/>
              <w:ind w:left="20"/>
              <w:jc w:val="both"/>
            </w:pPr>
            <w:r>
              <w:rPr>
                <w:rFonts w:ascii="Times New Roman"/>
                <w:b w:val="false"/>
                <w:i w:val="false"/>
                <w:color w:val="000000"/>
                <w:sz w:val="20"/>
              </w:rPr>
              <w:t>
3,7 және одан жоғары</w:t>
            </w:r>
          </w:p>
          <w:p>
            <w:pPr>
              <w:spacing w:after="20"/>
              <w:ind w:left="20"/>
              <w:jc w:val="both"/>
            </w:pPr>
            <w:r>
              <w:rPr>
                <w:rFonts w:ascii="Times New Roman"/>
                <w:b w:val="false"/>
                <w:i w:val="false"/>
                <w:color w:val="000000"/>
                <w:sz w:val="20"/>
              </w:rPr>
              <w:t>
4,0 және одан жоғары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 және одан жоғары</w:t>
            </w:r>
          </w:p>
          <w:p>
            <w:pPr>
              <w:spacing w:after="20"/>
              <w:ind w:left="20"/>
              <w:jc w:val="both"/>
            </w:pPr>
            <w:r>
              <w:rPr>
                <w:rFonts w:ascii="Times New Roman"/>
                <w:b w:val="false"/>
                <w:i w:val="false"/>
                <w:color w:val="000000"/>
                <w:sz w:val="20"/>
              </w:rPr>
              <w:t>
2,2 және одан жоғары</w:t>
            </w:r>
          </w:p>
          <w:p>
            <w:pPr>
              <w:spacing w:after="20"/>
              <w:ind w:left="20"/>
              <w:jc w:val="both"/>
            </w:pPr>
            <w:r>
              <w:rPr>
                <w:rFonts w:ascii="Times New Roman"/>
                <w:b w:val="false"/>
                <w:i w:val="false"/>
                <w:color w:val="000000"/>
                <w:sz w:val="20"/>
              </w:rPr>
              <w:t>
2,8 және одан жоғары</w:t>
            </w:r>
          </w:p>
          <w:p>
            <w:pPr>
              <w:spacing w:after="20"/>
              <w:ind w:left="20"/>
              <w:jc w:val="both"/>
            </w:pPr>
            <w:r>
              <w:rPr>
                <w:rFonts w:ascii="Times New Roman"/>
                <w:b w:val="false"/>
                <w:i w:val="false"/>
                <w:color w:val="000000"/>
                <w:sz w:val="20"/>
              </w:rPr>
              <w:t>
3,3 және одан жоғары</w:t>
            </w:r>
          </w:p>
          <w:p>
            <w:pPr>
              <w:spacing w:after="20"/>
              <w:ind w:left="20"/>
              <w:jc w:val="both"/>
            </w:pPr>
            <w:r>
              <w:rPr>
                <w:rFonts w:ascii="Times New Roman"/>
                <w:b w:val="false"/>
                <w:i w:val="false"/>
                <w:color w:val="000000"/>
                <w:sz w:val="20"/>
              </w:rPr>
              <w:t>
3,6 және одан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екінші сыныпты төлдерден салмағы бойынша төмен</w:t>
            </w:r>
          </w:p>
          <w:p>
            <w:pPr>
              <w:spacing w:after="20"/>
              <w:ind w:left="20"/>
              <w:jc w:val="both"/>
            </w:pPr>
            <w:r>
              <w:rPr>
                <w:rFonts w:ascii="Times New Roman"/>
                <w:b w:val="false"/>
                <w:i w:val="false"/>
                <w:color w:val="000000"/>
                <w:sz w:val="20"/>
              </w:rPr>
              <w:t>
екінші сыныпты төлдерден салмағы бойынша төмен</w:t>
            </w:r>
          </w:p>
          <w:p>
            <w:pPr>
              <w:spacing w:after="20"/>
              <w:ind w:left="20"/>
              <w:jc w:val="both"/>
            </w:pPr>
            <w:r>
              <w:rPr>
                <w:rFonts w:ascii="Times New Roman"/>
                <w:b w:val="false"/>
                <w:i w:val="false"/>
                <w:color w:val="000000"/>
                <w:sz w:val="20"/>
              </w:rPr>
              <w:t>
екінші сыныпты төлдерден салмағы бойынша төмен</w:t>
            </w:r>
          </w:p>
          <w:p>
            <w:pPr>
              <w:spacing w:after="20"/>
              <w:ind w:left="20"/>
              <w:jc w:val="both"/>
            </w:pPr>
            <w:r>
              <w:rPr>
                <w:rFonts w:ascii="Times New Roman"/>
                <w:b w:val="false"/>
                <w:i w:val="false"/>
                <w:color w:val="000000"/>
                <w:sz w:val="20"/>
              </w:rPr>
              <w:t>
екінші сыныпты төлдерден салмағы бойынша төмен</w:t>
            </w:r>
          </w:p>
          <w:p>
            <w:pPr>
              <w:spacing w:after="20"/>
              <w:ind w:left="20"/>
              <w:jc w:val="both"/>
            </w:pPr>
            <w:r>
              <w:rPr>
                <w:rFonts w:ascii="Times New Roman"/>
                <w:b w:val="false"/>
                <w:i w:val="false"/>
                <w:color w:val="000000"/>
                <w:sz w:val="20"/>
              </w:rPr>
              <w:t>
3,9 және одан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239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17-қосымша</w:t>
            </w:r>
          </w:p>
        </w:tc>
      </w:tr>
    </w:tbl>
    <w:bookmarkStart w:name="z981" w:id="857"/>
    <w:p>
      <w:pPr>
        <w:spacing w:after="0"/>
        <w:ind w:left="0"/>
        <w:jc w:val="left"/>
      </w:pPr>
      <w:r>
        <w:rPr>
          <w:rFonts w:ascii="Times New Roman"/>
          <w:b/>
          <w:i w:val="false"/>
          <w:color w:val="000000"/>
        </w:rPr>
        <w:t xml:space="preserve"> Үй қояндарын асыл тұқымдық құндылығын бонитирлеу (бағалау) және</w:t>
      </w:r>
      <w:r>
        <w:br/>
      </w:r>
      <w:r>
        <w:rPr>
          <w:rFonts w:ascii="Times New Roman"/>
          <w:b/>
          <w:i w:val="false"/>
          <w:color w:val="000000"/>
        </w:rPr>
        <w:t>өсімін молайту жөніндегі нұсқаулық</w:t>
      </w:r>
      <w:r>
        <w:br/>
      </w:r>
      <w:r>
        <w:rPr>
          <w:rFonts w:ascii="Times New Roman"/>
          <w:b/>
          <w:i w:val="false"/>
          <w:color w:val="000000"/>
        </w:rPr>
        <w:t>1-тарау. Жалпы ережелер</w:t>
      </w:r>
    </w:p>
    <w:bookmarkEnd w:id="857"/>
    <w:bookmarkStart w:name="z983" w:id="858"/>
    <w:p>
      <w:pPr>
        <w:spacing w:after="0"/>
        <w:ind w:left="0"/>
        <w:jc w:val="both"/>
      </w:pPr>
      <w:r>
        <w:rPr>
          <w:rFonts w:ascii="Times New Roman"/>
          <w:b w:val="false"/>
          <w:i w:val="false"/>
          <w:color w:val="000000"/>
          <w:sz w:val="28"/>
        </w:rPr>
        <w:t xml:space="preserve">
      1. Осы үй қояндарын асыл тұқымдық құндылығын бонитирлеу (бағалау) және өсімін молайту жөніндегі нұсқаулық (бұдан әрі – Нұсқаулық) "Асыл тұқымды мал шаруашылығы туралы" 1998 жылғы 9 шілдедегі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әзірленген және үй қояндарына бонитирлеу (бағалау) жүргізуді тәптіштейді, сондай-ақ үй қояндарын бонитирлеуде (бағалауда) зоотехникалық талаптарды белгілейді.</w:t>
      </w:r>
    </w:p>
    <w:bookmarkEnd w:id="858"/>
    <w:bookmarkStart w:name="z984" w:id="859"/>
    <w:p>
      <w:pPr>
        <w:spacing w:after="0"/>
        <w:ind w:left="0"/>
        <w:jc w:val="both"/>
      </w:pPr>
      <w:r>
        <w:rPr>
          <w:rFonts w:ascii="Times New Roman"/>
          <w:b w:val="false"/>
          <w:i w:val="false"/>
          <w:color w:val="000000"/>
          <w:sz w:val="28"/>
        </w:rPr>
        <w:t>
      2. Үй қояндарын бонитирлеуді (бағалауды) бонитерлер (сыныптауыштар) жүргізеді.</w:t>
      </w:r>
    </w:p>
    <w:bookmarkEnd w:id="859"/>
    <w:bookmarkStart w:name="z985" w:id="860"/>
    <w:p>
      <w:pPr>
        <w:spacing w:after="0"/>
        <w:ind w:left="0"/>
        <w:jc w:val="left"/>
      </w:pPr>
      <w:r>
        <w:rPr>
          <w:rFonts w:ascii="Times New Roman"/>
          <w:b/>
          <w:i w:val="false"/>
          <w:color w:val="000000"/>
        </w:rPr>
        <w:t xml:space="preserve"> 2-тарау. Үй қояндарын бонитирлеуді (бағалауды) ұйымдастыру</w:t>
      </w:r>
    </w:p>
    <w:bookmarkEnd w:id="860"/>
    <w:bookmarkStart w:name="z986" w:id="861"/>
    <w:p>
      <w:pPr>
        <w:spacing w:after="0"/>
        <w:ind w:left="0"/>
        <w:jc w:val="both"/>
      </w:pPr>
      <w:r>
        <w:rPr>
          <w:rFonts w:ascii="Times New Roman"/>
          <w:b w:val="false"/>
          <w:i w:val="false"/>
          <w:color w:val="000000"/>
          <w:sz w:val="28"/>
        </w:rPr>
        <w:t>
      3. Бонитирлеу (бағалау) – үй қояндарын тұқымдылығы, дамуы (тірідей салмағы, дене бітімі), өнімділігі және басқа да көрсеткіштер бойынша кешенді бағалау жолымен олардың асыл тұқымдық құндылығын айқындау. Бонитирлеуді (бағалауды) жыл сайын, әдетте, қараша және желтоқсан айларында жүргізеді. Асыл тұқымды фермаларда бонитирлеуге (бағалауға) негізгі табынның барлық аталықтары мен аналықтары, бірреттік (тексерілетін) аналықтар және селекциялық табынның үш айлық жастағы және қараша–желтоқсан айларында тұқымын алуға қалдырылған кезде бағаланатын бүкіл төлі, сондай-ақ басқа шаруашылықтарға тұқымын алуға өткізілетін төл жатады.</w:t>
      </w:r>
    </w:p>
    <w:bookmarkEnd w:id="861"/>
    <w:p>
      <w:pPr>
        <w:spacing w:after="0"/>
        <w:ind w:left="0"/>
        <w:jc w:val="both"/>
      </w:pPr>
      <w:r>
        <w:rPr>
          <w:rFonts w:ascii="Times New Roman"/>
          <w:b w:val="false"/>
          <w:i w:val="false"/>
          <w:color w:val="000000"/>
          <w:sz w:val="28"/>
        </w:rPr>
        <w:t xml:space="preserve">
      Тауарлы шаруашылықтарда негізгі табындағы асыл тұқымды ядроның аналық үй қояндарының барлық аталықтарын, үш айлық жастағылары іріктелген кездегі және қараша–желтоқсан айларында тұқымын алуға қалдырылған кездегі толықтырушы төлді бонитирлейді (бағалайды). </w:t>
      </w:r>
    </w:p>
    <w:bookmarkStart w:name="z987" w:id="862"/>
    <w:p>
      <w:pPr>
        <w:spacing w:after="0"/>
        <w:ind w:left="0"/>
        <w:jc w:val="both"/>
      </w:pPr>
      <w:r>
        <w:rPr>
          <w:rFonts w:ascii="Times New Roman"/>
          <w:b w:val="false"/>
          <w:i w:val="false"/>
          <w:color w:val="000000"/>
          <w:sz w:val="28"/>
        </w:rPr>
        <w:t xml:space="preserve">
      4. Бонитирлеу (бағалау) алдында: </w:t>
      </w:r>
    </w:p>
    <w:bookmarkEnd w:id="862"/>
    <w:p>
      <w:pPr>
        <w:spacing w:after="0"/>
        <w:ind w:left="0"/>
        <w:jc w:val="both"/>
      </w:pPr>
      <w:r>
        <w:rPr>
          <w:rFonts w:ascii="Times New Roman"/>
          <w:b w:val="false"/>
          <w:i w:val="false"/>
          <w:color w:val="000000"/>
          <w:sz w:val="28"/>
        </w:rPr>
        <w:t xml:space="preserve">
      үй қояндарын жақсы (зауыттық) қоңдылық (арып немесе семіріп кетпеген) жай-күйге келтіру; </w:t>
      </w:r>
    </w:p>
    <w:p>
      <w:pPr>
        <w:spacing w:after="0"/>
        <w:ind w:left="0"/>
        <w:jc w:val="both"/>
      </w:pPr>
      <w:r>
        <w:rPr>
          <w:rFonts w:ascii="Times New Roman"/>
          <w:b w:val="false"/>
          <w:i w:val="false"/>
          <w:color w:val="000000"/>
          <w:sz w:val="28"/>
        </w:rPr>
        <w:t xml:space="preserve">
      барлық ауру және ауруға күдікті, сондай-ақ кәрі және өнімділігі төмен үй қояндарын жарамсыздыққа шығару; </w:t>
      </w:r>
    </w:p>
    <w:p>
      <w:pPr>
        <w:spacing w:after="0"/>
        <w:ind w:left="0"/>
        <w:jc w:val="both"/>
      </w:pPr>
      <w:r>
        <w:rPr>
          <w:rFonts w:ascii="Times New Roman"/>
          <w:b w:val="false"/>
          <w:i w:val="false"/>
          <w:color w:val="000000"/>
          <w:sz w:val="28"/>
        </w:rPr>
        <w:t>
      үй қояндарының шығу тегін нақтылау және жануарлардың нөмірлерін тексеру (анық емес нөмірлерді қалпына келтіреді);</w:t>
      </w:r>
    </w:p>
    <w:p>
      <w:pPr>
        <w:spacing w:after="0"/>
        <w:ind w:left="0"/>
        <w:jc w:val="both"/>
      </w:pPr>
      <w:r>
        <w:rPr>
          <w:rFonts w:ascii="Times New Roman"/>
          <w:b w:val="false"/>
          <w:i w:val="false"/>
          <w:color w:val="000000"/>
          <w:sz w:val="28"/>
        </w:rPr>
        <w:t>
      табақты таразыны, сантиметрлік лента мен сызғышты дайындау қажет.</w:t>
      </w:r>
    </w:p>
    <w:bookmarkStart w:name="z988" w:id="863"/>
    <w:p>
      <w:pPr>
        <w:spacing w:after="0"/>
        <w:ind w:left="0"/>
        <w:jc w:val="both"/>
      </w:pPr>
      <w:r>
        <w:rPr>
          <w:rFonts w:ascii="Times New Roman"/>
          <w:b w:val="false"/>
          <w:i w:val="false"/>
          <w:color w:val="000000"/>
          <w:sz w:val="28"/>
        </w:rPr>
        <w:t>
      5. 2 немесе 3 айлық жастағы толықтырушы төл мен тұқымын алуға сатылатын төлді мынадай төрт көрсеткіш бойынша бонитирле йді (бағалайды):</w:t>
      </w:r>
    </w:p>
    <w:bookmarkEnd w:id="863"/>
    <w:bookmarkStart w:name="z989" w:id="864"/>
    <w:p>
      <w:pPr>
        <w:spacing w:after="0"/>
        <w:ind w:left="0"/>
        <w:jc w:val="both"/>
      </w:pPr>
      <w:r>
        <w:rPr>
          <w:rFonts w:ascii="Times New Roman"/>
          <w:b w:val="false"/>
          <w:i w:val="false"/>
          <w:color w:val="000000"/>
          <w:sz w:val="28"/>
        </w:rPr>
        <w:t>
      1) тұқымдылығы;</w:t>
      </w:r>
    </w:p>
    <w:bookmarkEnd w:id="864"/>
    <w:bookmarkStart w:name="z990" w:id="865"/>
    <w:p>
      <w:pPr>
        <w:spacing w:after="0"/>
        <w:ind w:left="0"/>
        <w:jc w:val="both"/>
      </w:pPr>
      <w:r>
        <w:rPr>
          <w:rFonts w:ascii="Times New Roman"/>
          <w:b w:val="false"/>
          <w:i w:val="false"/>
          <w:color w:val="000000"/>
          <w:sz w:val="28"/>
        </w:rPr>
        <w:t>
      2) тірідей салмағы;</w:t>
      </w:r>
    </w:p>
    <w:bookmarkEnd w:id="865"/>
    <w:bookmarkStart w:name="z991" w:id="866"/>
    <w:p>
      <w:pPr>
        <w:spacing w:after="0"/>
        <w:ind w:left="0"/>
        <w:jc w:val="both"/>
      </w:pPr>
      <w:r>
        <w:rPr>
          <w:rFonts w:ascii="Times New Roman"/>
          <w:b w:val="false"/>
          <w:i w:val="false"/>
          <w:color w:val="000000"/>
          <w:sz w:val="28"/>
        </w:rPr>
        <w:t>
      3) дене бітімі;</w:t>
      </w:r>
    </w:p>
    <w:bookmarkEnd w:id="866"/>
    <w:bookmarkStart w:name="z992" w:id="867"/>
    <w:p>
      <w:pPr>
        <w:spacing w:after="0"/>
        <w:ind w:left="0"/>
        <w:jc w:val="both"/>
      </w:pPr>
      <w:r>
        <w:rPr>
          <w:rFonts w:ascii="Times New Roman"/>
          <w:b w:val="false"/>
          <w:i w:val="false"/>
          <w:color w:val="000000"/>
          <w:sz w:val="28"/>
        </w:rPr>
        <w:t>
      4) түкті жабынының тығыздығы (табандарының түктенуі).</w:t>
      </w:r>
    </w:p>
    <w:bookmarkEnd w:id="867"/>
    <w:p>
      <w:pPr>
        <w:spacing w:after="0"/>
        <w:ind w:left="0"/>
        <w:jc w:val="both"/>
      </w:pPr>
      <w:r>
        <w:rPr>
          <w:rFonts w:ascii="Times New Roman"/>
          <w:b w:val="false"/>
          <w:i w:val="false"/>
          <w:color w:val="000000"/>
          <w:sz w:val="28"/>
        </w:rPr>
        <w:t>
      Негізгі табындағы үй қояндарын және негізгі табынға енгізілетін толықтырушы төлді, бірреттік (тексерілетін) аналықтарды қараша–желтоқсан айларында тұқымдылығы, тірідей салмағы, дене бітімі, түкті жабынының тығыздығы және оның біркелкілігі (етті-терілік тұқымдарда), түбіттік өнімділігі (түбітті тұқымдарда) түкті жабынының түсі (етті-терілік тұқымдарда) бойынша бонитирлейді (бағалайды). Тұқымдылығын бағалау. Таза тұқымды үй қояндарына бір тұқымдағы ата-енеден шыққан жануарлар жатады, бұл тиісті зоотехникалық құжаттармен расталуы және үй қояндарының сыртқы көрінісі бойынша белгіленуі тиіс. Сондай-ақ таза тұқымды үй қояндарына сіңіре шағылыстыру жолымен алынған және тұқым типі айқын көрінетін будан үй қояндарын (төртінші буыннан бастап) жатқызады. Элита сыныбына және бірінші сыныпқа тек таза тұқымды үй қояндарын жатқызуға болады. Тірідей салмағын бағалау үй қояндарын 100 грамға дейінгі дәлдікпен дара өлшеу жолымен жүргізіледі. Дене бітімін бағалау, қаңқа сүйегінің даму дәрежесі, кеудесінің ені мен тереңдігі, басының пішіні мен өлшемі, арқа сызығы мен пішіні, аяқтарының мықтылығы мен орнығуы бойынша көзбен өлшеп жүргізіледі. Дене бітімінің ақауларына бас пішінінің дұрыс болмауын, мойнының тым ұзын болуын, құлақтарының салбыраңқы немесе кең орналасқан болуын жатқызады.</w:t>
      </w:r>
    </w:p>
    <w:p>
      <w:pPr>
        <w:spacing w:after="0"/>
        <w:ind w:left="0"/>
        <w:jc w:val="both"/>
      </w:pPr>
      <w:r>
        <w:rPr>
          <w:rFonts w:ascii="Times New Roman"/>
          <w:b w:val="false"/>
          <w:i w:val="false"/>
          <w:color w:val="000000"/>
          <w:sz w:val="28"/>
        </w:rPr>
        <w:t>
      Үй қоянының түкті жабынының тығыздығын анықтау:</w:t>
      </w:r>
    </w:p>
    <w:p>
      <w:pPr>
        <w:spacing w:after="0"/>
        <w:ind w:left="0"/>
        <w:jc w:val="both"/>
      </w:pPr>
      <w:r>
        <w:rPr>
          <w:rFonts w:ascii="Times New Roman"/>
          <w:b w:val="false"/>
          <w:i w:val="false"/>
          <w:color w:val="000000"/>
          <w:sz w:val="28"/>
        </w:rPr>
        <w:t>
      1 - түкті жабынға үрлеген кезде ауа ағынының бағытталуы;</w:t>
      </w:r>
    </w:p>
    <w:p>
      <w:pPr>
        <w:spacing w:after="0"/>
        <w:ind w:left="0"/>
        <w:jc w:val="both"/>
      </w:pPr>
      <w:r>
        <w:rPr>
          <w:rFonts w:ascii="Times New Roman"/>
          <w:b w:val="false"/>
          <w:i w:val="false"/>
          <w:color w:val="000000"/>
          <w:sz w:val="28"/>
        </w:rPr>
        <w:t>
      2 - "дегелек" түбі (бүйірден көрінісі):</w:t>
      </w:r>
    </w:p>
    <w:p>
      <w:pPr>
        <w:spacing w:after="0"/>
        <w:ind w:left="0"/>
        <w:jc w:val="both"/>
      </w:pPr>
      <w:r>
        <w:rPr>
          <w:rFonts w:ascii="Times New Roman"/>
          <w:b w:val="false"/>
          <w:i w:val="false"/>
          <w:color w:val="000000"/>
          <w:sz w:val="28"/>
        </w:rPr>
        <w:t>
      3 - сирек үлбірдің "дегелек" түбі;</w:t>
      </w:r>
    </w:p>
    <w:p>
      <w:pPr>
        <w:spacing w:after="0"/>
        <w:ind w:left="0"/>
        <w:jc w:val="both"/>
      </w:pPr>
      <w:r>
        <w:rPr>
          <w:rFonts w:ascii="Times New Roman"/>
          <w:b w:val="false"/>
          <w:i w:val="false"/>
          <w:color w:val="000000"/>
          <w:sz w:val="28"/>
        </w:rPr>
        <w:t>
      4 - үлбір қанағаттанарлықтай тығыз кездегі "дегелек" түбі;</w:t>
      </w:r>
    </w:p>
    <w:p>
      <w:pPr>
        <w:spacing w:after="0"/>
        <w:ind w:left="0"/>
        <w:jc w:val="both"/>
      </w:pPr>
      <w:r>
        <w:rPr>
          <w:rFonts w:ascii="Times New Roman"/>
          <w:b w:val="false"/>
          <w:i w:val="false"/>
          <w:color w:val="000000"/>
          <w:sz w:val="28"/>
        </w:rPr>
        <w:t>
      5 - үлбір жақсы тығыз кездегі "дегелек" түбі;</w:t>
      </w:r>
    </w:p>
    <w:p>
      <w:pPr>
        <w:spacing w:after="0"/>
        <w:ind w:left="0"/>
        <w:jc w:val="both"/>
      </w:pPr>
      <w:r>
        <w:rPr>
          <w:rFonts w:ascii="Times New Roman"/>
          <w:b w:val="false"/>
          <w:i w:val="false"/>
          <w:color w:val="000000"/>
          <w:sz w:val="28"/>
        </w:rPr>
        <w:t>
      6 - "дегелек" түбі көрінбесе - үлбір өте жақсы тығыздықта болғаны. Элита сыныбына және бірінші сыныпқа дене бітімінің ақауы жоқ, екінші сыныпқа бір ғана ақауы бар, үшінші сыныпқа екі немесе одан да көп ақаулары бар үй қояндары жатқызылады. Дене бітімінің кемшілігі бар үй қояндары жарамсыз саналады және асыл тұқымдық пайдалануға жіберілмейді. Түк жабынының тығыздығы мен оның біркелкілігін бағалау үй қояндарының етті-терілік және етті тұқымдарына жон ортасынан түкті оның өсуіне қарсы үрлеген кездегі "дегелек" түбінің алаңы бойынша көзбен жүргізіледі. Тығыздығының біркелкілігін бағалау үшін сауырындағы, жонындағы бүйіріндегі "дегелек" шамасы салыстырылып тексеріледі. Сондай-ақ артқы табандарының вентральді беттеріндегі түгінің тығыздығы мен серпімділігі бағаланады.</w:t>
      </w:r>
    </w:p>
    <w:p>
      <w:pPr>
        <w:spacing w:after="0"/>
        <w:ind w:left="0"/>
        <w:jc w:val="both"/>
      </w:pPr>
      <w:r>
        <w:rPr>
          <w:rFonts w:ascii="Times New Roman"/>
          <w:b w:val="false"/>
          <w:i w:val="false"/>
          <w:color w:val="000000"/>
          <w:sz w:val="28"/>
        </w:rPr>
        <w:t>
      Үй қояндарында түкті жабынының тығыздығы мен біркелкілігін бағалауға арналған талаптар төменде келтірілген. Элита сыныбы. Бүкіл дене бойымен серпімді иілгіш қылшықты біркелкі өте тығыз түкті жабын түкшесі өте тығыз. Түкті жабынды үрлеген кезде "дегелек" түбінен тері беті көрінбейді деуге болады, табандары өте тығыз серпімді түкті. Бүкіл дене бойымен серпімді иілгіш қылшықты біркелкі тығыз түкті жабын, түкшесі тығыз. Түкті үрлеген кезде "дегелек" түбінен 2 миллиметр квадратқа дейін тері беті көрінеді. Табандары тығыз серпімді түкті. Түктену тығыздығы біркелкіленбеген: денесінің артқы бөлігінде түкше тығызырақ, ал жоны мен бүйірлерінде тығыздығы шамалы. Түкті жабынды үрлеген кезде "дегелек" түбінен 2-ден 4 миллиметр квадратқа дейінгі алаңда тері беті көрінеді. Табандарының түгі селдір және жұмсақ. Түктену тығыздығы жеткіліксіз: түкті жабынды үрлеген кезде "дегелек" түбінен 4-тен 6 миллиметр квадратқа дейін тері беті көрінеді. Табандарының түгі селдір, жұмсақ, табан түктерінің қажалу белгілері бар. Түбітті тұқымның негізгі табындағы түбіт өнімділігі, жыл бойы жиналған түбітінің санымен, ал жастары 2 және 4 ай жасында алғашқы екі жиналымы бойынша бағаланады. Етті-терілік тұқымды үй қояндарының түкті жабынының реңкі күндізгі жарықта көзбен бағаланады. Қылшық талшығының аймақтық реңкінің дәрежесі санындағы, арқасындағы және бүйіріндегі "дегелек" сипатына қарап анықталады. Сонымен бірге назарға сақиналар кереғарлығы мен саны есептелінеді. Кешенді белгілеріне қарап сыныбын анықтау. Элита сыныбына таза тұқымды, мықты дене бітімінде ешқандай ақауы жоқ, қараша–желтоқсан айларында бонитирлеуде (бағалауда) барлық көрсеткіштері бойынша элита бағасын алған үй қояндары жатқызылады. Бірінші сыныпқа барлық белгілері бойынша немесе қалған белгілерін жоғары бағалау кезінде біреуі болсын бірінші сыныпты баға алған таза тұқымды, мықты, дене бітімінде ешқандай ақауы жоқ үй қояндары жатады. Екінші сыныпқа мықты дене бітімді, барлық белгілері бойынша екінші сыныпқа бағаланған немесе кем дегенде бір белгісі жоғары бағаға бағаланған үй қояндары жатады. Үшінші сыныпқа дене бітімі мықты барлық белгілері үшінші сыныпқа бағаланған немесе кем дегенде бір белгісі жоғары бағаға бағаланған үй қояндары жатады. 2 немесе 3 айлық жасында бағаланатын үй қояндарына тұқымдық көрсеткіштері, тірі салмағы, дене бітімі, табандарындағы түкті жабынының тығыздылығы бойынша осы қағидалармен сынып белгіленеді. Түк жабынының бояуын бағалау басқа көрсеткіштерінің жалпы қосынды сыныбын, бір сыныптан артық азайта алмайды.</w:t>
      </w:r>
    </w:p>
    <w:p>
      <w:pPr>
        <w:spacing w:after="0"/>
        <w:ind w:left="0"/>
        <w:jc w:val="both"/>
      </w:pPr>
      <w:r>
        <w:rPr>
          <w:rFonts w:ascii="Times New Roman"/>
          <w:b w:val="false"/>
          <w:i w:val="false"/>
          <w:color w:val="000000"/>
          <w:sz w:val="28"/>
        </w:rPr>
        <w:t>
      Асыл тұқымды ядро мөлшері толықтырушы жас төлдің қажеттілігімен анықталады. Асыл тұқымды ядро фермадағы үй қояндарының кем дегенде негізгі табынның 20%-ын құрауы тиіс. Ұрпақ көрсеткіштерінің сапасын тексергеннен кейін олар асыл тұқымды ядродағы үй қояндарынан жас аралығы бірдей жас төлдердің орташа көрсеткішінен төмен болса, ондай жануарлар асыл тұқымды ядродан шығарылады. Ұрғашы және еркек үй қояндарының бірінші және екінші босанудан алынған жас төлдерінің сапасы бойынша тексеру неғұрлым дұрыс болады. Ұрпақтарының сапасы 2 немесе 3 айлық жасындағы бонитирлеу (бағалау) нәтижесі бойынша бағаланады. Ұрпақтарының түсі бөлектеніп туылған таза тұқымды жануарлар асыл тұқымды табыннан шығарылады. Бонитирлеу (бағалау) бойынша көрсеткіштері үшінші сыныптан төмен үй қояндарын; алғашқы екі көжектеуінің әрбіреуінде кем дегенде 5 көжекті өсірген аналық (егер стерильді аталықтан туындаған жағдайларды қоспағанда) және аталық қалыпты жағдайда аналықтың 30 %-дан астамын ұрықтандыра алмаса, ерекше асыл тұқымды жануарлардан басқа 3 жастан асқан аталықтар мен аналықтарды денсаулығына және ветеринариялық талаптарға қарай; түсік тастаған немесе өз көжегін жеп қойған аналық үй қоянын, зауыттық қоңдылықтағы және жыл сайын 15 күн бойы шағылысудан бас тартатын; қалыпты ұсталған жағдайда жүктілігін тексергенде қатарынан екі рет буаз болмаса (егер стерильді аталықтан туындаған жағдайларды қоспағанда) жарамсыз деп тану және етке сату ұсынылады.</w:t>
      </w:r>
    </w:p>
    <w:p>
      <w:pPr>
        <w:spacing w:after="0"/>
        <w:ind w:left="0"/>
        <w:jc w:val="both"/>
      </w:pPr>
      <w:r>
        <w:rPr>
          <w:rFonts w:ascii="Times New Roman"/>
          <w:b w:val="false"/>
          <w:i w:val="false"/>
          <w:color w:val="000000"/>
          <w:sz w:val="28"/>
        </w:rPr>
        <w:t>
      Үй қояндарын, сондай-ақ басқа да ауыл шаруашылығы жануарларын өсіру кезінде, олардың сыртқы түрі, денсаулық жағдайы, жергілікті ауа райына бейімделуі бойынша бағаланады. Осы көрсеткіштердің жиынтығы үй қоянының конституциясын айқындайды. Басқаша айтқанда, дене пішінінен өнімділік сипатына және сыртқы орта жағдайларына ден қоюмен байланысты организмнің барлық анатомиялық-физиологиялық сипаттамалары көрінеді. Дене пішінінің типін бордақылауға бейімділігі, тез жетілгіштігі, еттілігі, түк жабынының сапасы, ауруға қарсы тұру сияқты қабілеті бар үй қояндарының дене пішінінің типін шаруашылықта маңызды пайдалы саласымен байланыстырады. Үй қояндарының дене пішіні ең алдымен сыртқы тұрқымен бағаланады. Дене пішінінің мықтылығы, өнімділік бағыты мен үй қоянының денсаулығы сыртқы түрінен көрінеді. Сыртқы тұрпаты жануардың жалпы түрін, яғни оның қалыптасқан үйлесімділігімен және дұрыстығымен сипатталатын денесінің жеке бөліктерінің арасындағы өзара қатынасты білдіреді. Дене бітімі қаңқасының даму дәрежесі, кеудесінің ені мен тереңдігі, басының пішіні мен көлемі, арқа пішіні мен сызық өлшемі, аяқ ұштарының қойылымы мен беріктігі арқылы көзбен анықталады. Үй қоянын бағалау кезінде ең алдымен жалпы оның дене бітіміне назар аударылады, қалған бөліктері қаралады. Бұндай кешенді бағалау берілген түрге толық және дұрыс көзқарасты қалыптастырады. Дене бітімін,сыртқы пішінін бағалау басынан бастап, содан кеуде орамын айналдыра анықтауға өтеді, белінің ені, пішінінің ұзындығы анықталады. Үй қояндарының әрбір тұқымының белгілі бір бас пішіні болады. Еркектерінің басы аналыққа қарағанда дөрекілеу, бірқатар ауырлау болады. Құлақтарының ұзындығы мен пішіні де тұқым белгісіне жатады, бірақ олар барлық жануарларда құлағының түбінде тығыз және тура болуы тиіс. Кең және терең кеуде - зор денсаулық пен мықтылық көрсеткіші. Кеудесінің тарлығы жануардың дене пішінінің әлсіздігін көрсетеді. Арқасы мен белі тегіс, түзу және кең болғаны, бұлшық еті барлық дене бойы қатты және тығыз болуы тиіс (әсіресе бүйір жағында және белінің бойында). Созылыңқы қысыңқы пішінді, тар жауырынды, ұзын мойынды және бүйірлері қабысқан үй қояндары етке өсіруге келіңкіремейді. Етті бағыттағы үй қояндарының мойыны қысқа және бұлшық етті болып келеді. Үй қоянын өсіруде дене пішінінің екі жіктемелік түрі қолданылады. Біріншісі бойынша жануарлар екі негізгі типке бөлінеді: лептосомдық және эйрисомдық. Бірінші типті жануарлардың қаңқасы қысыңқы, кеуде клеткасы созылған, ұзын мойынында шағын басы болады. Зат айналымы жоғары. Эйрисомдық типке жататын жануарлар зор денелі, майлы қабатының қарқынды дамуымен, кең кеудесімен, қысқа бұлшық етті мойынымен сипатталады. Олардың зат айналымы төмен, май және ет жинауға бейім болады. Кең денеліге (эйрисомдыққа) кеңестік шиншилла, күміс түстісі және басқалар жатады. Тар денеліге (лептосомдыққа) – зор денелі сұр, ақ түбітті және басқалар жатады. Әрбір негізгі тип (эйрисомдық және лептосомдық) шегінде дөрекі, күшті, борпас және нәзік дене пішінді үй қояндары кездеседі. Ірі дене пішінді үй қояндары зор денелі және қаңқасы дөрекілеу, басы үлкен және ірі, терісі қалың, түк жабыны қатты болып келеді. Бұл типтегі үй қояндары жарамсыз деп танылады, себебі олар төмен ет өнімділігімен ерекшеленеді. Тығыз (мықты) дене пішінді жануарлар дәнекер тінінің және тері астында сол сияқты ішкі ағзалардың айналасында май шөгінділерінің нашар дамуымен ерекшеленеді. Бұл жануарлардың терісі серпімді, бұлшық еті жақсы дамыған күшті, бірақ сүйегі дөрекі емес, денесі ұзын, құлағы тік қойылған, кеудесі жақсы дамыған, арқасы кең және тік, жаясы жұмыр болып келген, күшті, аяқтарының денесіне қатынасы дұрыс қойылған. Аталықтардан еркектік типі айқын көрінеді. Мұндай жануарлар азық-түлікті жақсы пайдаланады және жоғары өнімді болады. Дене пішіні мықты үй қояндары кез келген тұқымның асыл тұқымдық ядросын құрауы тиіс. Дене пішіні бос (шикі) жануарлардың қаңқасы жеңіл, түк жабыны сирек, терісі және бұлшық еті борпылдақ, тері астындағы дәнекер тіні жақсы дамыған. Тері мен бұлшық етін ұстасақ, борпылдақ, ісінген болып көрінеді, түк жабыны өте сирек. Осы типтегі дене пішінді жануарлар бордақылау үшін ең қолайлы болып келеді, бірақ тамақтандыруды, күтіп-баптауды қажет етеді, алайда суық тию ауруларына бейім. Нәзік дене пішінді үй қояндары - жұқа сүйегі нәзік, түк жабыны қалың емес, терісі серпімді болады. Тері астының дәнекер және май тіні жақсы дамыған. Бұлшық еті бостау, майлы қабаты жиі болады. Бұл үй қояндары тамақты жақсы жейді және бордақылау үшін жарамды. Түк жабынының тығыздығы және оның бүкіл дене бойы біркелкілігін көзбен көріп және сипалап, сонымен қатар "дегелек" түбінің көлемімен, сондай-ақ түгінің өсу бағытына қарсы бүйірі мен жотасы, жая үстінің түгін үрлеу арқылы анықтайды. Түгінің тығыздығы туралы дәл анықтау терінің 1 сантиметр шаршы аумағындағы түгінің санымен көрсетіледі. Үй қоянында: дене бітімі мықты; қаңқасы жақсы дамыған; осы тұқымға тән денесі, осы тұқымның типіне жататын басы, аналықтарында бірқатар ұзындау және тым дөңгелектеу, аталықтары шомбалдау; құлағы тік қойылған; жақсы дамыған, кең және терең кеудесі; кең тік емес арқасы; дөңгелек пішінді сауыры; мықты, денесіне қарай тік қойылған аяқтары болуға тиіс.</w:t>
      </w:r>
    </w:p>
    <w:p>
      <w:pPr>
        <w:spacing w:after="0"/>
        <w:ind w:left="0"/>
        <w:jc w:val="both"/>
      </w:pPr>
      <w:r>
        <w:rPr>
          <w:rFonts w:ascii="Times New Roman"/>
          <w:b w:val="false"/>
          <w:i w:val="false"/>
          <w:color w:val="000000"/>
          <w:sz w:val="28"/>
        </w:rPr>
        <w:t>
      1-сурет. Өнімділігі етті бағыттағы 2 сурет. Өнімділігі етті терілі</w:t>
      </w:r>
    </w:p>
    <w:p>
      <w:pPr>
        <w:spacing w:after="0"/>
        <w:ind w:left="0"/>
        <w:jc w:val="both"/>
      </w:pPr>
      <w:r>
        <w:rPr>
          <w:rFonts w:ascii="Times New Roman"/>
          <w:b w:val="false"/>
          <w:i w:val="false"/>
          <w:color w:val="000000"/>
          <w:sz w:val="28"/>
        </w:rPr>
        <w:t>
      қажетті дене пішіндегі тип         бағыттағы дене пішіндегі қажетті</w:t>
      </w:r>
    </w:p>
    <w:p>
      <w:pPr>
        <w:spacing w:after="0"/>
        <w:ind w:left="0"/>
        <w:jc w:val="both"/>
      </w:pPr>
      <w:r>
        <w:rPr>
          <w:rFonts w:ascii="Times New Roman"/>
          <w:b w:val="false"/>
          <w:i w:val="false"/>
          <w:color w:val="000000"/>
          <w:sz w:val="28"/>
        </w:rPr>
        <w:t>
                                         тип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231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0231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тұрпатының бөліктері: 1- басы, 2 – құлағы, 3 – мойыны, 4 – кеуде асты, 5 – кеудесі, 6 – арқасы, 7 – белі, 8 – жамбасы, 9 – сауыры (жаясы), 10 – құйрығы, 11 – іші.</w:t>
      </w:r>
    </w:p>
    <w:p>
      <w:pPr>
        <w:spacing w:after="0"/>
        <w:ind w:left="0"/>
        <w:jc w:val="both"/>
      </w:pPr>
      <w:r>
        <w:rPr>
          <w:rFonts w:ascii="Times New Roman"/>
          <w:b w:val="false"/>
          <w:i w:val="false"/>
          <w:color w:val="000000"/>
          <w:sz w:val="28"/>
        </w:rPr>
        <w:t>
      Дене тұрпатын бағалау кезінде көжектегіштігін және табынның тіршілік әрекетін қолдау үшін маңызы бар жыныстық диморфизм белгілеріне назар аударылады. Аталық үй қояндарының аталық типі жақсы білінуі тиіс,тіпті сыртқы түрі арқылы аналықтардан ерекшеленуі тиіс. Еркектерінің бастары үлкендеу, аяқтары ірі және мықты, түк жабыны дөрекілеу, кеудесі ұрғашыларына қарағанда кеңірек. Жақсы аналық мықты, дені сау, жақсы дамыған, дене бітімі дұрыс, түк жабыны қалыңырақ болуы тиіс. Асыл тұқымды аналықта: мықты, бірақ қаңқасының дөрекі болмауы; еркегіне қарағанда басы ұзынша және нәзіктеу; арқа сызығы түзу; дөңгеленген және терең кеуде; сауыры кең, қарыны салпимаған серіппелі; мықты аяқтары; кемінде сегіз (төрт жұп), жақсы дамыған емшек үрпісі болуы тиіс. Дене бітімінде ақауы бар, дене пішіні әлсіз жануарлар жарамсыздыққа жатқызылады. Бұл қажеттілік үй қояндары көбейгенде жоғары қарқындылығымен және тез жетілгіштігімен ерекшеленеді, ал мұның мәнісі, организм өмір бойы жоғары ширығу жағдайында болады. Дене пішіні әлсіз, дене бітімінде ақауы бар үй қояндары зат алмасуының жоғары қарқындылығына шыдай алмайды, дене салмағы төмен әлсіз ұрпақ береді. Үй қояндарын бағалағанда дене пішіндік типі, терісінің жағдайы, түк жабынының түсі, тығыздығы, біркелкілігі маңызды рөл атқарады. Тері жағдайына қарап, жануарлардың дене пішіндік типін анықтауға болады. Терінің босаңдығы – дене пішінінің дұрыс дамығандығының ең маңызды белгілерінің бірі. Мықты (бірақ дөрекі емес) жануарлардың дене пішініндегі терісі тығыз, жылтыр. Дене пішіні нәзік типті үй қояндарының терісі жұқа, тез тартылғыш, түкті жабыны жұмсақ болады. Дене пішіні нәзік типті үй қояндарының асыра дамушылық кезінде түкті жабынының өте селдір болуына, тіпті терісінің көрініп тұруына әкеліп соқтырады. Үй қояндарының арнайы етті тұқымдарының өзіне тән дене пішіндік типі болады. Мәселен, жаңа зеландияның қызыл, жаңа зеландияның ақ, калифорниялық үй қояндары артқы аяқтарының еттілігімен сипатталады, арқа еттері жақсы жетілген, қысқа және бұлшық етті мойыны, жалпақ жауырынды болып, осы үй қояндары тұқымдарының берік денесі тығыз тіні толық жауып жатады, артқы жағы домалақтанған және кең болып келеді. Жамбасының ішкі жағының бұлшық еттері жақсы жетілген. Еркек үй қоянының басы, ұрғашысына қарағанда үлкен болады. Терісі бос, жылтыр. Бұл түрдегі үй қояндары үлкен болып көрінгенімен қаңқасы жеңіл болады, сүйектері қатты, берік емес, терісі мен еттері босаң болады. Тері асты және май тіндері жақсы дамыған болады. Үй қояндарының етті типі мығымдылық индексі жоғарылығымен, жақсы анық етті пішінімен, мықты дене пішінімен сипатталады. Дене пішіні әр түрлі типтерін бағалағанда естен жануарлардың дене пішіні тұрақты емес екенін естен шығармау керек. Орныққан дене пішінді типі айтарлықтай өзгеруі мүмкін, мысалы жануарларды бір климаттық жағдайдан басқа жағдайға ауыстырғанда өзгереді. Әсіресе түк жабынының тығыздығы, дене бітімінің типі, ішкі органдарының өлшемдері өзгереді. Үй қояндарының дене пішіндік типін, олардың өсімді молайту қабілеттері жағдайын анықтайтын маңызды факторлардың бірі қанға реакциясы, қаңқа құрылысы және азықтандыру жағдайы болады. Үй қояндарын өсіргенде, азық рациондарындағы ақуыздар мен концентраттар құрамының айырмашылықтарына байланысты, қаңқа бөліктерінің белгілі арақатынасы үлкен өзгеріске ұшырауы байқалады. Құрама жем берілмеген және рацион құрамында ақуызы аз болған жануарларда, артқы аяқтарының толық дамымауы (туылғаннан кейін шамалы өсім байқалған) және бас сүйегінің - аз дәрежеде (туылғаннан кейін өте төмен өсуі байқалған) болуы байқалады. Бұл дене пішіні пропорциясының өзгеруіне әкеліп соқтырады: жануарлардың пішіні қысыңқы, денесі жеңіл болады. Үй кояндары ағзасының дамуына көбіне ауа райы әсер етеді. Наурыз айында туылған үй қоянынан, қаңтар айында туылған үй қоянының массасы көбірек болады.Қыста туылған үй қоянының түгі, жазда туылған үй қоянынан көбірек болады.Қыста туылған үй қоянының түк жабыны 4-5 айда қалың, қою болады. Зерттей келе қыста, күзде туылған үй қояндары жақсы өседі, жазда туылған үй қояндары нашар өседі (әсіресе ыстық уақытта туғандар). Советтік шиншилла үй қояны ұрпағының өнімділік сапасына зерттеу нәтижелері негізгі шаруашылыққа пайдалы белгілері (тірі салмағы, өлшемі, жылдам жетілгіштігі, тіршілік әрекеті) және жануарлардың ішкі органдарының дамуы бойынша қаңтар айында туылғаны басқа мезгілде туғандарынан артығырақ болады. Жылдың түрлі мезгілдерінде туған суық уақытында ұрпағының тең дамымауы жылдың суық уақытында ұрғашы үй қояндарының ағзасындағы зат алмасу деңгейінің жоғары болуымен сипатталады. Бұл фактор жануарлардың даму сипатына, сондай-ақ ұрпақтарының өсуі және дене бітімі типіне әсер етеді. Үй қояндарының сыртқы тұрпатын көзбен (сыртқы түрін көру), сондай-ақ олардың өзгеру нәтижелері мен өлшеу арқылы бағаланады.</w:t>
      </w:r>
    </w:p>
    <w:p>
      <w:pPr>
        <w:spacing w:after="0"/>
        <w:ind w:left="0"/>
        <w:jc w:val="both"/>
      </w:pPr>
      <w:r>
        <w:rPr>
          <w:rFonts w:ascii="Times New Roman"/>
          <w:b w:val="false"/>
          <w:i w:val="false"/>
          <w:color w:val="000000"/>
          <w:sz w:val="28"/>
        </w:rPr>
        <w:t>
      Үй қояндарының өлшеу және салмағын өлшеу (көзбен бағалауға қосымша) әрбір жануардың аса неғұрлым объективті сипаттамаларына арналған деректерді алуға мүмкіндік береді. Мынадай өлшемдер: жауырын артының кеуде орамы, дене ұзындығы (танауының ұшынан бастап мойын бойымен, арқасы, белі, сауырынан бастап құйрық түбіне дейін) және корпусының ұзындығы (бірінші кеуде омыртқасынан бастап құйрық түбіне дейін) алынады. Қоян шаруашылығында негізінен мығымдылық индексі (жинақылығы) бойынша анықталады:</w:t>
      </w:r>
    </w:p>
    <w:p>
      <w:pPr>
        <w:spacing w:after="0"/>
        <w:ind w:left="0"/>
        <w:jc w:val="both"/>
      </w:pPr>
      <w:r>
        <w:rPr>
          <w:rFonts w:ascii="Times New Roman"/>
          <w:b w:val="false"/>
          <w:i w:val="false"/>
          <w:color w:val="000000"/>
          <w:sz w:val="28"/>
        </w:rPr>
        <w:t xml:space="preserve">
       мығымдылық индексі = (жауырын артының кеуде орамы) / (денесінің ұзындығы) </w:t>
      </w:r>
    </w:p>
    <w:p>
      <w:pPr>
        <w:spacing w:after="0"/>
        <w:ind w:left="0"/>
        <w:jc w:val="both"/>
      </w:pP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01600" cy="101600"/>
                    </a:xfrm>
                    <a:prstGeom prst="rect">
                      <a:avLst/>
                    </a:prstGeom>
                  </pic:spPr>
                </pic:pic>
              </a:graphicData>
            </a:graphic>
          </wp:inline>
        </w:drawing>
      </w:r>
    </w:p>
    <w:p>
      <w:pPr>
        <w:spacing w:after="0"/>
        <w:ind w:left="0"/>
        <w:jc w:val="left"/>
      </w:pPr>
      <w:r>
        <w:rPr>
          <w:rFonts w:ascii="Times New Roman"/>
          <w:b w:val="false"/>
          <w:i w:val="false"/>
          <w:color w:val="000000"/>
          <w:sz w:val="28"/>
        </w:rPr>
        <w:t>100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индекс - үй қоянының дене салмағы дамуының жақсы көрсеткіші. Шартты түрде үй қоянының эйрисомалық типі индексі 63-тен көп, ал лептосомалық типі 63-тен кем болуы тиіс деп болжауға болады.</w:t>
      </w:r>
    </w:p>
    <w:bookmarkStart w:name="z993" w:id="868"/>
    <w:p>
      <w:pPr>
        <w:spacing w:after="0"/>
        <w:ind w:left="0"/>
        <w:jc w:val="left"/>
      </w:pPr>
      <w:r>
        <w:rPr>
          <w:rFonts w:ascii="Times New Roman"/>
          <w:b/>
          <w:i w:val="false"/>
          <w:color w:val="000000"/>
        </w:rPr>
        <w:t xml:space="preserve"> Қоянның дене бітіміндегі кемшіліктер</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4163"/>
        <w:gridCol w:w="5259"/>
      </w:tblGrid>
      <w:tr>
        <w:trPr>
          <w:trHeight w:val="30" w:hRule="atLeast"/>
        </w:trPr>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тұрпатының мүшелері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бітімінің кемшіліктері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ақаулары</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дамуы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мүшелері пропорционалды болмай дамуы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Қаңқасы әлсіз немесе нашар дамыған</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дұрыс болмауы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Құлағы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қойылған салпаңқұлақ</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Мойыны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мойын</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Кеудесі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терең болмауы</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Арқасы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бүкір, салбыраған</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Омырқа-жамбас бөлігі</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кең емес, қысқа</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 (жаясы)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тұқымды қояндардың етті типінің нашар көрінуі</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Қысыңқы, салбыраған немесе шолтиған</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ортаңғы бөлігі</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Ішінің салбырауы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Аяқтары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майысқан, дұрыс қойылмаған, толық дамымаған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Үй қоянын дене тұрпаты бойынша бағалау кезінде олардың тірі салмағы маңызды мәнге ие болады, тамақтандыруға дейін, 50-100 грамға дейінгі дәлдікпен салмағы анықталады. Үй қояндарын сыртқы тұрпаты және дене бітімі бойынша бағалау кезінде дене бітімінде кемінде бір ақауы бар, барлық жануарлардың жарамсыздығын анықтау міндетті; бір - екі ақауы болса – балы және жалпы сыныбы төмендетіледі.</w:t>
      </w:r>
    </w:p>
    <w:bookmarkStart w:name="z994" w:id="869"/>
    <w:p>
      <w:pPr>
        <w:spacing w:after="0"/>
        <w:ind w:left="0"/>
        <w:jc w:val="left"/>
      </w:pPr>
      <w:r>
        <w:rPr>
          <w:rFonts w:ascii="Times New Roman"/>
          <w:b/>
          <w:i w:val="false"/>
          <w:color w:val="000000"/>
        </w:rPr>
        <w:t xml:space="preserve"> Үй қоянының дене бітіміндегі кемшіліктер 3 сурет</w:t>
      </w:r>
    </w:p>
    <w:bookmarkEnd w:id="869"/>
    <w:p>
      <w:pPr>
        <w:spacing w:after="0"/>
        <w:ind w:left="0"/>
        <w:jc w:val="left"/>
      </w:pPr>
      <w:r>
        <w:br/>
      </w:r>
    </w:p>
    <w:p>
      <w:pPr>
        <w:spacing w:after="0"/>
        <w:ind w:left="0"/>
        <w:jc w:val="both"/>
      </w:pPr>
      <w:r>
        <w:drawing>
          <wp:inline distT="0" distB="0" distL="0" distR="0">
            <wp:extent cx="40132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0132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Арқасымен шоқтығының дұрыс формадағы дөңгеленген жаясы</w:t>
      </w:r>
    </w:p>
    <w:p>
      <w:pPr>
        <w:spacing w:after="0"/>
        <w:ind w:left="0"/>
        <w:jc w:val="both"/>
      </w:pPr>
      <w:r>
        <w:rPr>
          <w:rFonts w:ascii="Times New Roman"/>
          <w:b w:val="false"/>
          <w:i w:val="false"/>
          <w:color w:val="000000"/>
          <w:sz w:val="28"/>
        </w:rPr>
        <w:t>
      б) Өткір шоқтығы</w:t>
      </w:r>
    </w:p>
    <w:p>
      <w:pPr>
        <w:spacing w:after="0"/>
        <w:ind w:left="0"/>
        <w:jc w:val="both"/>
      </w:pPr>
      <w:r>
        <w:rPr>
          <w:rFonts w:ascii="Times New Roman"/>
          <w:b w:val="false"/>
          <w:i w:val="false"/>
          <w:color w:val="000000"/>
          <w:sz w:val="28"/>
        </w:rPr>
        <w:t>
      в) Арқа ауытқуы</w:t>
      </w:r>
    </w:p>
    <w:p>
      <w:pPr>
        <w:spacing w:after="0"/>
        <w:ind w:left="0"/>
        <w:jc w:val="both"/>
      </w:pPr>
      <w:r>
        <w:rPr>
          <w:rFonts w:ascii="Times New Roman"/>
          <w:b w:val="false"/>
          <w:i w:val="false"/>
          <w:color w:val="000000"/>
          <w:sz w:val="28"/>
        </w:rPr>
        <w:t>
      г) Шатыр тәрізді жаясы</w:t>
      </w:r>
    </w:p>
    <w:p>
      <w:pPr>
        <w:spacing w:after="0"/>
        <w:ind w:left="0"/>
        <w:jc w:val="both"/>
      </w:pPr>
      <w:r>
        <w:rPr>
          <w:rFonts w:ascii="Times New Roman"/>
          <w:b w:val="false"/>
          <w:i w:val="false"/>
          <w:color w:val="000000"/>
          <w:sz w:val="28"/>
        </w:rPr>
        <w:t>
      д) шорт туралған жаясы</w:t>
      </w:r>
    </w:p>
    <w:p>
      <w:pPr>
        <w:spacing w:after="0"/>
        <w:ind w:left="0"/>
        <w:jc w:val="both"/>
      </w:pPr>
      <w:r>
        <w:rPr>
          <w:rFonts w:ascii="Times New Roman"/>
          <w:b w:val="false"/>
          <w:i w:val="false"/>
          <w:color w:val="000000"/>
          <w:sz w:val="28"/>
        </w:rPr>
        <w:t>
      е) Салпаң құлақ.</w:t>
      </w:r>
    </w:p>
    <w:p>
      <w:pPr>
        <w:spacing w:after="0"/>
        <w:ind w:left="0"/>
        <w:jc w:val="both"/>
      </w:pPr>
      <w:r>
        <w:rPr>
          <w:rFonts w:ascii="Times New Roman"/>
          <w:b w:val="false"/>
          <w:i w:val="false"/>
          <w:color w:val="000000"/>
          <w:sz w:val="28"/>
        </w:rPr>
        <w:t>
      Тірі массасы. Оны 100 грамм дәлдікпен жеке өлшеу жолымен анықтайды. Қояндардың тірі массасын анықтау талабы 1, 2-кестелерде келтірілген.</w:t>
      </w:r>
    </w:p>
    <w:bookmarkStart w:name="z995" w:id="870"/>
    <w:p>
      <w:pPr>
        <w:spacing w:after="0"/>
        <w:ind w:left="0"/>
        <w:jc w:val="both"/>
      </w:pPr>
      <w:r>
        <w:rPr>
          <w:rFonts w:ascii="Times New Roman"/>
          <w:b w:val="false"/>
          <w:i w:val="false"/>
          <w:color w:val="000000"/>
          <w:sz w:val="28"/>
        </w:rPr>
        <w:t>
      1-кесте. Етті бағыттағы үй қоянының тірідей салмағының төменгі</w:t>
      </w:r>
    </w:p>
    <w:bookmarkEnd w:id="870"/>
    <w:p>
      <w:pPr>
        <w:spacing w:after="0"/>
        <w:ind w:left="0"/>
        <w:jc w:val="both"/>
      </w:pPr>
      <w:r>
        <w:rPr>
          <w:rFonts w:ascii="Times New Roman"/>
          <w:b w:val="false"/>
          <w:i w:val="false"/>
          <w:color w:val="000000"/>
          <w:sz w:val="28"/>
        </w:rPr>
        <w:t>
      талаптары (килограмм)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528"/>
        <w:gridCol w:w="2176"/>
        <w:gridCol w:w="2181"/>
        <w:gridCol w:w="528"/>
        <w:gridCol w:w="5150"/>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Жаңазеландиялық ақ, калифорниялық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Жаңазеландиялық ақ, калифорниялық</w:t>
            </w:r>
          </w:p>
        </w:tc>
      </w:tr>
      <w:tr>
        <w:trPr>
          <w:trHeight w:val="3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және одан үлкендері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4,0ден 5,0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нен 3,9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тен 3,4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кем және 5,0 артық</w:t>
            </w:r>
          </w:p>
        </w:tc>
      </w:tr>
    </w:tbl>
    <w:p>
      <w:pPr>
        <w:spacing w:after="0"/>
        <w:ind w:left="0"/>
        <w:jc w:val="left"/>
      </w:pPr>
      <w:r>
        <w:br/>
      </w:r>
      <w:r>
        <w:rPr>
          <w:rFonts w:ascii="Times New Roman"/>
          <w:b w:val="false"/>
          <w:i w:val="false"/>
          <w:color w:val="000000"/>
          <w:sz w:val="28"/>
        </w:rPr>
        <w:t>
</w:t>
      </w:r>
    </w:p>
    <w:bookmarkStart w:name="z996" w:id="871"/>
    <w:p>
      <w:pPr>
        <w:spacing w:after="0"/>
        <w:ind w:left="0"/>
        <w:jc w:val="both"/>
      </w:pPr>
      <w:r>
        <w:rPr>
          <w:rFonts w:ascii="Times New Roman"/>
          <w:b w:val="false"/>
          <w:i w:val="false"/>
          <w:color w:val="000000"/>
          <w:sz w:val="28"/>
        </w:rPr>
        <w:t>
      2-кесте. Етті-терілі және етті түбітті үй қояны түрлерінің тірі</w:t>
      </w:r>
    </w:p>
    <w:bookmarkEnd w:id="871"/>
    <w:p>
      <w:pPr>
        <w:spacing w:after="0"/>
        <w:ind w:left="0"/>
        <w:jc w:val="both"/>
      </w:pPr>
      <w:r>
        <w:rPr>
          <w:rFonts w:ascii="Times New Roman"/>
          <w:b w:val="false"/>
          <w:i w:val="false"/>
          <w:color w:val="000000"/>
          <w:sz w:val="28"/>
        </w:rPr>
        <w:t>
      салмағына қойылатын ең төменгі талаптар (килограмм)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1694"/>
        <w:gridCol w:w="1998"/>
        <w:gridCol w:w="2609"/>
        <w:gridCol w:w="1998"/>
        <w:gridCol w:w="1999"/>
      </w:tblGrid>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Советтік шиншилла, қарақоңыр,үлкен сұр, күмістүстес</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көгілдір, советтік мардер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 ақ</w:t>
            </w:r>
          </w:p>
        </w:tc>
      </w:tr>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және одан үлкендері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Дене бітімі (экстерьер). 4-сурет. Оны көз мөлшерімен бағалайды. Сүйектің дамуын, кеуде бөлігінің тереңдігі мен енін, басының пішіні мен өлшемін, арқасының пішіні мен сызығын, аяқтарының мықтылығы мен қойылымын бағалайды.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834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883400" cy="462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сурет. Дене бөліктері: 1 - басы; 2 - мойыны; 3 - құлағы; 4 - жалы; 5 - иығы; 6 - бүйірі; 7 - арқасы; 8 - жаясы; 9 - құйрығы; 10 – тізе тобық буыны; 11 - жамбасы; 12 - артқы аяқтары; 13 - асқазан; 14 - алдыңғы аяқтары; 15 - кеудесі; 16 - тырнақтары; 17 – кеудеасты</w:t>
      </w:r>
    </w:p>
    <w:p>
      <w:pPr>
        <w:spacing w:after="0"/>
        <w:ind w:left="0"/>
        <w:jc w:val="both"/>
      </w:pPr>
      <w:r>
        <w:rPr>
          <w:rFonts w:ascii="Times New Roman"/>
          <w:b w:val="false"/>
          <w:i w:val="false"/>
          <w:color w:val="000000"/>
          <w:sz w:val="28"/>
        </w:rPr>
        <w:t>
      Дене тұрпатын бағалау бас бөлігінен басталады ары қарай алдыңғы және артқы дене бөліктерін, содан құйрық бөлімінен аяқтайды. Тағы да бұл жерде сүйектердің, бұлшық еттердің дамуын, түк жабынының жиілігін және түсін, соңынан жануарды толықтай қарайды. Жекелеген бөліктерін қарау кезінде әр тұқымына тиесілі ерекшеліктерін есепке алады. Жыныстық айырмашылықтарына назар аударылады.Құлақтары тік, мойыны денесіне пропорционалды түк жабыны үлпілдек, кеудесі жақсы дамыған кең және терең болады. Арқасы қысқа, түзу, кең, ұзартылған тұлғаға қарағанда дұрыс орналасқан.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294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6294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Үй қояны құлақтарының орналасуы: 1 - қалыпты; 2 – құлақтары</w:t>
      </w:r>
    </w:p>
    <w:p>
      <w:pPr>
        <w:spacing w:after="0"/>
        <w:ind w:left="0"/>
        <w:jc w:val="both"/>
      </w:pPr>
      <w:r>
        <w:rPr>
          <w:rFonts w:ascii="Times New Roman"/>
          <w:b w:val="false"/>
          <w:i w:val="false"/>
          <w:color w:val="000000"/>
          <w:sz w:val="28"/>
        </w:rPr>
        <w:t>
      кең орналасқан; 3 – салпиған құлақ</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337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Арқасы және жаясының кемшіліктері: 1 – бүкір арқа;</w:t>
      </w:r>
    </w:p>
    <w:p>
      <w:pPr>
        <w:spacing w:after="0"/>
        <w:ind w:left="0"/>
        <w:jc w:val="both"/>
      </w:pPr>
      <w:r>
        <w:rPr>
          <w:rFonts w:ascii="Times New Roman"/>
          <w:b w:val="false"/>
          <w:i w:val="false"/>
          <w:color w:val="000000"/>
          <w:sz w:val="28"/>
        </w:rPr>
        <w:t>
      2 - жаясы салбыраңқы; 3 - жаясы тік</w:t>
      </w:r>
    </w:p>
    <w:p>
      <w:pPr>
        <w:spacing w:after="0"/>
        <w:ind w:left="0"/>
        <w:jc w:val="both"/>
      </w:pPr>
      <w:r>
        <w:rPr>
          <w:rFonts w:ascii="Times New Roman"/>
          <w:b w:val="false"/>
          <w:i w:val="false"/>
          <w:color w:val="000000"/>
          <w:sz w:val="28"/>
        </w:rPr>
        <w:t>
      Құлағы салбыраңқы немесе кең орналасуы - тұқымдық белгісі бойынша құлағы салбыраған қылаң үй қояны тұқымын қоспағанда, дене бітімінде ақауы бар 5-сурет. Сондай-ақ, тым ұзын мойын дене бітімінің ақауын көрсетеді. Тар, нашар дамыған кеуде, бүкір немесе иілген арқа (6-сурет), тік немесе салбыраған жая, өте жұқа, немесе майысқан немесе дене бітіміне аяқ қатынасы дұрыс қойылмаған дене ақауын көрсетеді (7-сурет).</w:t>
      </w:r>
    </w:p>
    <w:p>
      <w:pPr>
        <w:spacing w:after="0"/>
        <w:ind w:left="0"/>
        <w:jc w:val="both"/>
      </w:pPr>
      <w:r>
        <w:rPr>
          <w:rFonts w:ascii="Times New Roman"/>
          <w:b w:val="false"/>
          <w:i w:val="false"/>
          <w:color w:val="000000"/>
          <w:sz w:val="28"/>
        </w:rPr>
        <w:t>
      Аяқтарының қойылымы мен құйрығының кемшіліктері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783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1783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Аяқтары дұрыс қойылмаған</w:t>
      </w:r>
    </w:p>
    <w:p>
      <w:pPr>
        <w:spacing w:after="0"/>
        <w:ind w:left="0"/>
        <w:jc w:val="both"/>
      </w:pPr>
      <w:r>
        <w:rPr>
          <w:rFonts w:ascii="Times New Roman"/>
          <w:b w:val="false"/>
          <w:i w:val="false"/>
          <w:color w:val="000000"/>
          <w:sz w:val="28"/>
        </w:rPr>
        <w:t>
      а) икстәріздес; б) маймақ; в) артқы аяқтарының буындары тақау; г) құйрығының дұрыс формасы; д, е) құйрығының дұрыс емес пішіні</w:t>
      </w:r>
    </w:p>
    <w:bookmarkStart w:name="z997" w:id="872"/>
    <w:p>
      <w:pPr>
        <w:spacing w:after="0"/>
        <w:ind w:left="0"/>
        <w:jc w:val="left"/>
      </w:pPr>
      <w:r>
        <w:rPr>
          <w:rFonts w:ascii="Times New Roman"/>
          <w:b/>
          <w:i w:val="false"/>
          <w:color w:val="000000"/>
        </w:rPr>
        <w:t xml:space="preserve"> 3-тарау. Зоотехникалық талаптар</w:t>
      </w:r>
    </w:p>
    <w:bookmarkEnd w:id="872"/>
    <w:p>
      <w:pPr>
        <w:spacing w:after="0"/>
        <w:ind w:left="0"/>
        <w:jc w:val="both"/>
      </w:pPr>
      <w:r>
        <w:rPr>
          <w:rFonts w:ascii="Times New Roman"/>
          <w:b w:val="false"/>
          <w:i w:val="false"/>
          <w:color w:val="000000"/>
          <w:sz w:val="28"/>
        </w:rPr>
        <w:t>
      Дене бітімінде ақауы жоқ қояндар элита сыныбына және бірінші сыныпқа, бір ақауы бар екінші сыныпқа, дене бітімінде екі және одан да көп ақауы бар үшінші сыныпқа жатады. Кемшіліктері бар қояндарды бөліп алады және асыл тұқымды қояндарға қоспайды. Үй қояндарын түк жабынының қалыңдығына қарап бағалап сыныбын анықтау талабы 3-кестеде келтірілген.</w:t>
      </w:r>
    </w:p>
    <w:bookmarkStart w:name="z998" w:id="873"/>
    <w:p>
      <w:pPr>
        <w:spacing w:after="0"/>
        <w:ind w:left="0"/>
        <w:jc w:val="both"/>
      </w:pPr>
      <w:r>
        <w:rPr>
          <w:rFonts w:ascii="Times New Roman"/>
          <w:b w:val="false"/>
          <w:i w:val="false"/>
          <w:color w:val="000000"/>
          <w:sz w:val="28"/>
        </w:rPr>
        <w:t>
      3-кесте. Үй қояндарын түк жабынының қалыңдығына және теңеулеріне</w:t>
      </w:r>
    </w:p>
    <w:bookmarkEnd w:id="873"/>
    <w:p>
      <w:pPr>
        <w:spacing w:after="0"/>
        <w:ind w:left="0"/>
        <w:jc w:val="both"/>
      </w:pPr>
      <w:r>
        <w:rPr>
          <w:rFonts w:ascii="Times New Roman"/>
          <w:b w:val="false"/>
          <w:i w:val="false"/>
          <w:color w:val="000000"/>
          <w:sz w:val="28"/>
        </w:rPr>
        <w:t>
      қарап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10463"/>
      </w:tblGrid>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Талабы</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 бойындағы түк жабыны серпінді және икемді осьімен біркелкі, өте қалың, түгі өте қалың. "Дегелек" түбінен түк жабынын үрлегенде терінің үсті көрінбейді деуге болады, табандарында өте қалың түк бар.</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 бойындағы түк жабыны серпінді икемді осьімен біркелкі қалың. "Дегелек" түбінен түк жабынын үрлегенде терінің үсті 2 миллиметрге дейін ашылып қалады, табандарында қалың және серпінді түк бар.</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Түктің қалыңдығы біркелкі емес, жонында жотасы мен бүйіріне қарағанда түбіті қалыңдау. "Дегелек" түбінен түк қабатынан үрлеген кезде 2-ден 4 миллиметрге дейін тері бетінің ауданы көрінеді. Табанының түгі сирек әрі жұмсақ.</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Түктің қалыңдығы жеткіліксіз -"Дегелек" түбінен түк жабынын үрлеген кезде 4-ден 6 миллиметрге дейін тері бетінің ауданы көрінеді. Табанында түгі сиректеу, сирек әрі жұмсақ түк,табан түктерінің қажалу белгілері бар.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Түк жабынының қалыңдығы және бір қалыптылығы. Оны қалыңдығы бойынша "дегелек" түбінен үрлеу кезінде қалыптасатын көлемін, сауырындағы, жотасы мен бөксесіндегі "дегелек" түбін салыстыра отырып айқындалады (8-сурет).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231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0231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сурет) өте қалың,(2 сурет ) қалың, (3 сурет ) сәл қалыңдау, (4сурет)сирек.</w:t>
      </w:r>
    </w:p>
    <w:p>
      <w:pPr>
        <w:spacing w:after="0"/>
        <w:ind w:left="0"/>
        <w:jc w:val="both"/>
      </w:pPr>
      <w:r>
        <w:rPr>
          <w:rFonts w:ascii="Times New Roman"/>
          <w:b w:val="false"/>
          <w:i w:val="false"/>
          <w:color w:val="000000"/>
          <w:sz w:val="28"/>
        </w:rPr>
        <w:t>
      8-сурет. Дегелек әдісімен түкті жамылғының қалыңдығын анықтау.</w:t>
      </w:r>
    </w:p>
    <w:p>
      <w:pPr>
        <w:spacing w:after="0"/>
        <w:ind w:left="0"/>
        <w:jc w:val="both"/>
      </w:pPr>
      <w:r>
        <w:rPr>
          <w:rFonts w:ascii="Times New Roman"/>
          <w:b w:val="false"/>
          <w:i w:val="false"/>
          <w:color w:val="000000"/>
          <w:sz w:val="28"/>
        </w:rPr>
        <w:t>
      Түбітті тұқымның негізгі табындағы түбіт өнімділігі, жыл бойы жиналған түбітінің санымен бағаланады,ал көжектердің өнімділігі - 2 және 4 айлық жасында алғашқы екі жиналым бойынша, ал элита сыныбына үлкен қояндардан түбіттің 500 грамм, еркегінен – кемінде 450 грамм, бірінші сыныпқа тиісінше 450, 400 грамм, элита сыныбындағы көжектерден – 60, бірінші сыныптан 50 грамм, екінші сыныптан 40 және үшінші сыныптан -30 грамм жинағандар жатады.</w:t>
      </w:r>
    </w:p>
    <w:p>
      <w:pPr>
        <w:spacing w:after="0"/>
        <w:ind w:left="0"/>
        <w:jc w:val="both"/>
      </w:pPr>
      <w:r>
        <w:rPr>
          <w:rFonts w:ascii="Times New Roman"/>
          <w:b w:val="false"/>
          <w:i w:val="false"/>
          <w:color w:val="000000"/>
          <w:sz w:val="28"/>
        </w:rPr>
        <w:t xml:space="preserve">
      Түк жабынының реңкі күндізгі жарықта көзбен бағаланады. Аймақтық бояуы бар үй қояндарында олардың айқындылық дәрежесін жонындағы, арқасы мен бүйіріндегі "дегелек" сипатына қарай айқындайды. </w:t>
      </w:r>
    </w:p>
    <w:p>
      <w:pPr>
        <w:spacing w:after="0"/>
        <w:ind w:left="0"/>
        <w:jc w:val="both"/>
      </w:pPr>
      <w:r>
        <w:rPr>
          <w:rFonts w:ascii="Times New Roman"/>
          <w:b w:val="false"/>
          <w:i w:val="false"/>
          <w:color w:val="000000"/>
          <w:sz w:val="28"/>
        </w:rPr>
        <w:t xml:space="preserve">
      Үй қояндарын бөлек белгілері бойынша бағалағаннан кейін олардың кешенді белгілері бойынша жалпы сыныбын белгілейді. </w:t>
      </w:r>
    </w:p>
    <w:p>
      <w:pPr>
        <w:spacing w:after="0"/>
        <w:ind w:left="0"/>
        <w:jc w:val="both"/>
      </w:pPr>
      <w:r>
        <w:rPr>
          <w:rFonts w:ascii="Times New Roman"/>
          <w:b w:val="false"/>
          <w:i w:val="false"/>
          <w:color w:val="000000"/>
          <w:sz w:val="28"/>
        </w:rPr>
        <w:t xml:space="preserve">
      Элита сыныбына дене бітімі мықты, таза тұқымды, барлық көрсеткіштер бойынша дене бітімінде ақауы жоқ элита бағасын алған үй қояндары жатады. </w:t>
      </w:r>
    </w:p>
    <w:p>
      <w:pPr>
        <w:spacing w:after="0"/>
        <w:ind w:left="0"/>
        <w:jc w:val="both"/>
      </w:pPr>
      <w:r>
        <w:rPr>
          <w:rFonts w:ascii="Times New Roman"/>
          <w:b w:val="false"/>
          <w:i w:val="false"/>
          <w:color w:val="000000"/>
          <w:sz w:val="28"/>
        </w:rPr>
        <w:t xml:space="preserve">
      Бірінші сыныпқа дене бітімі мықты таза тұқымды, дене бітімінде ақауы болмаған кезде барлық көрсеткіштер бойынша алған немесе қалған белгілерін жоғары бағалау кезінде біреуі бойынша бірінші сыныптың бағасын алған үй қояндары жатады. Екінші сыныпқа дене бітімі мықты, барлық белгілері бойынша екінші сыныптың бағасын алған немесе біреуі бойынша ғана,ал қалғандары бойынша одан жоғары баға алған үй қояндары жатады. </w:t>
      </w:r>
    </w:p>
    <w:p>
      <w:pPr>
        <w:spacing w:after="0"/>
        <w:ind w:left="0"/>
        <w:jc w:val="both"/>
      </w:pPr>
      <w:r>
        <w:rPr>
          <w:rFonts w:ascii="Times New Roman"/>
          <w:b w:val="false"/>
          <w:i w:val="false"/>
          <w:color w:val="000000"/>
          <w:sz w:val="28"/>
        </w:rPr>
        <w:t>
      Үшінші сыныпқа дене бітімі мықты, барлық белгілері бойынша үшінші сыныптың бағасын алған немесе біреуі бойынша ғана, ал қалғандары бойынша одан жоғары баға алған үй қояндары жатады.</w:t>
      </w:r>
    </w:p>
    <w:p>
      <w:pPr>
        <w:spacing w:after="0"/>
        <w:ind w:left="0"/>
        <w:jc w:val="both"/>
      </w:pPr>
      <w:r>
        <w:rPr>
          <w:rFonts w:ascii="Times New Roman"/>
          <w:b w:val="false"/>
          <w:i w:val="false"/>
          <w:color w:val="000000"/>
          <w:sz w:val="28"/>
        </w:rPr>
        <w:t>
      Етті терілік тұқымдағы үй қояндарына сыныпты берген кезде түбіт түсін бағалау жиынтықтағы сыныбын бір балдан артық төмендете алмайды.</w:t>
      </w:r>
    </w:p>
    <w:p>
      <w:pPr>
        <w:spacing w:after="0"/>
        <w:ind w:left="0"/>
        <w:jc w:val="both"/>
      </w:pPr>
      <w:r>
        <w:rPr>
          <w:rFonts w:ascii="Times New Roman"/>
          <w:b w:val="false"/>
          <w:i w:val="false"/>
          <w:color w:val="000000"/>
          <w:sz w:val="28"/>
        </w:rPr>
        <w:t>
      2-3 айлық жастағы көжектің сыныбын қағидалар бойынша, асыл тұқымдылығы, тірі массасы, дене бітімі, табанындағы түк жабынының қалыңдығы ескеріле отырып белгіленеді.Осы бонитирлеу деректерінің негізінде көжектердің қорытынды іріктеуін жүргізеді және олардың мақсатын айқындайды. Жоғары бағаланған жануарларды тұқымдық ядроны толықтыру үшін бөліп алады, бірінші және екінші сыныптағы жануарлар өндірістік топқа жіберіледі. Үшінші сыныптың қояндарын негізгі табынға ерекше жағдайда жібереді.</w:t>
      </w:r>
    </w:p>
    <w:p>
      <w:pPr>
        <w:spacing w:after="0"/>
        <w:ind w:left="0"/>
        <w:jc w:val="both"/>
      </w:pPr>
      <w:r>
        <w:rPr>
          <w:rFonts w:ascii="Times New Roman"/>
          <w:b w:val="false"/>
          <w:i w:val="false"/>
          <w:color w:val="000000"/>
          <w:sz w:val="28"/>
        </w:rPr>
        <w:t xml:space="preserve">
      Тұқымдық ядроның (селекциялық топтың) қалыптасуы. Қоян басын толықтыратын көжектер ұрпақ сапасы бойынша ұрғашы және еркек қояндарды тексеру кезінде алынған деректерді ескере отырып асыл тұқымды ядро жануарының көжектерінен іріктеледі. Қоян басын толықтыратын көжектерді алу үшін жұптарды іріктеу жоспарын жасау кезінде әдетте ұрғашы қояндарға ата-енелерінің ең үздік көрсеткіштерін үйлестіретін және ұрпағын көбейтетін жоғары сапалы еркек қояндарды іріктеген жөн. </w:t>
      </w:r>
    </w:p>
    <w:p>
      <w:pPr>
        <w:spacing w:after="0"/>
        <w:ind w:left="0"/>
        <w:jc w:val="both"/>
      </w:pPr>
      <w:r>
        <w:rPr>
          <w:rFonts w:ascii="Times New Roman"/>
          <w:b w:val="false"/>
          <w:i w:val="false"/>
          <w:color w:val="000000"/>
          <w:sz w:val="28"/>
        </w:rPr>
        <w:t xml:space="preserve">
      Көжектерді тұқымдық ядро аналықтарынан 40-45 күнде бөліп алады. Қоян басын толықтыратын көжектерді бөлек отырғызғанда немесе 3 ай бұрын алдын ала таңдап алады. Еркектері мен ұрғашыларын бірінші кезекте өміршеңдігі жоғары, жақсы дамыған, тірі салмағы жоғары және дене бітімі жақсы бір анадан туған көп көжектердің ішінен таңдап алады. Осылайша таңдап алынған жануарларды өз тобын толықтыру үшін және басқаларға сату үшін пайдаланады. Шаруашылықта қалдырылатын 2-3 айлық көжектердің саны табынды толықтыруға арналған басынан шаруашылықтағы қажеттілік шамамен 1,2-2 ретке көп болуы тиіс. </w:t>
      </w:r>
    </w:p>
    <w:p>
      <w:pPr>
        <w:spacing w:after="0"/>
        <w:ind w:left="0"/>
        <w:jc w:val="both"/>
      </w:pPr>
      <w:r>
        <w:rPr>
          <w:rFonts w:ascii="Times New Roman"/>
          <w:b w:val="false"/>
          <w:i w:val="false"/>
          <w:color w:val="000000"/>
          <w:sz w:val="28"/>
        </w:rPr>
        <w:t>
      Негізгі табынды толықтыру бір жылдың ішінде жүргізіледі. Жас аналықтарды алғаш көжектегеннен кейін, айдың соңғы күнінде негізгі ( ересек) табынға, ал жас аталықтарды 5 айлық жасында ауыстырады.</w:t>
      </w:r>
    </w:p>
    <w:p>
      <w:pPr>
        <w:spacing w:after="0"/>
        <w:ind w:left="0"/>
        <w:jc w:val="both"/>
      </w:pPr>
      <w:r>
        <w:rPr>
          <w:rFonts w:ascii="Times New Roman"/>
          <w:b w:val="false"/>
          <w:i w:val="false"/>
          <w:color w:val="000000"/>
          <w:sz w:val="28"/>
        </w:rPr>
        <w:t>
      Асыл тұқымдық ядродан негізгі табындағы ең жақсы төлдерін бөліп алады.Оның мөлшері қоян басын толықтыратын көжекке деген қажеттілікке байланысты айқындалады және фермадағы негізгі табындағы қоян басының кемінде 50 пайызын құрайды.</w:t>
      </w:r>
    </w:p>
    <w:p>
      <w:pPr>
        <w:spacing w:after="0"/>
        <w:ind w:left="0"/>
        <w:jc w:val="both"/>
      </w:pPr>
      <w:r>
        <w:rPr>
          <w:rFonts w:ascii="Times New Roman"/>
          <w:b w:val="false"/>
          <w:i w:val="false"/>
          <w:color w:val="000000"/>
          <w:sz w:val="28"/>
        </w:rPr>
        <w:t>
      Асыл тұқымдық ядродан бөлініп алынатын төлдің, шағылысу басталғанға дейін 2-3 ай бұрын жыныстық белсенділігін тексеріп алу керек. Содан соң ең үздік аталықтарының шамамен 80-85 пайызын ұрпақ сапасына тексереді. Ол үшін әр аталыққа жастары мен өнімділік сапасы бірдей 8-10 аналық іріктеледі. Аталықтардың төл бойынша сапасын алғашқы екі көжектеуінен кейін тексереді.</w:t>
      </w:r>
    </w:p>
    <w:p>
      <w:pPr>
        <w:spacing w:after="0"/>
        <w:ind w:left="0"/>
        <w:jc w:val="both"/>
      </w:pPr>
      <w:r>
        <w:rPr>
          <w:rFonts w:ascii="Times New Roman"/>
          <w:b w:val="false"/>
          <w:i w:val="false"/>
          <w:color w:val="000000"/>
          <w:sz w:val="28"/>
        </w:rPr>
        <w:t xml:space="preserve">
      Тексерілетін аналықтардан алынған төлдерді 3 айлық кезінде асыл тұқымдық, еттілігі, дене бітімі, өміршеңділігі, тірілей салмағы, өсу жылдамдығы, жас кездегі азық шығымдылығы және табан сезімділігі көрсеткіштері бойынша бағалайды. </w:t>
      </w:r>
    </w:p>
    <w:p>
      <w:pPr>
        <w:spacing w:after="0"/>
        <w:ind w:left="0"/>
        <w:jc w:val="both"/>
      </w:pPr>
      <w:r>
        <w:rPr>
          <w:rFonts w:ascii="Times New Roman"/>
          <w:b w:val="false"/>
          <w:i w:val="false"/>
          <w:color w:val="000000"/>
          <w:sz w:val="28"/>
        </w:rPr>
        <w:t xml:space="preserve">
      "Өте жақсы" деген бағаны ұрпағы бір жастағы асыл тұқымды ядродағы төлге талап етілетін көрсеткіштерден асып түскен аталықтар алады. "Жақсы" деген бағаны ұрпағы асыл тұқымды яро жануарларынан алынған қатарластарының орташа көрсеткіштеріне сәйкес келетін аталықтар алады. </w:t>
      </w:r>
    </w:p>
    <w:p>
      <w:pPr>
        <w:spacing w:after="0"/>
        <w:ind w:left="0"/>
        <w:jc w:val="both"/>
      </w:pPr>
      <w:r>
        <w:rPr>
          <w:rFonts w:ascii="Times New Roman"/>
          <w:b w:val="false"/>
          <w:i w:val="false"/>
          <w:color w:val="000000"/>
          <w:sz w:val="28"/>
        </w:rPr>
        <w:t>
      Негізгі табыннан үй қояндарын бөліп тастау. Негізгі табыннан бөліп тастау кезінде қажетті талаптарға жауап бермейтін жануарлар алынып тасталады. Бұл жұмысты жыл бойы және бонитирлеу кезінде жүзеге асырады. Бонитирлеу кезінде өнімділік көрсеткіштері екінші сыныптан төмен, сапасы бойынша шаруашылықтағы жоғары талаптарына сәйкес келмейтін және ветеринариялық талаптарды қанағаттандырмайтын үш жастан асқан жануарлар (ең құндысын қоспағанда) бөлініп алынады. Сонымен қатар бір жыл ішінде алғашқы екі көжектеуінде бес көжектен кем көжек өсірген, екі жыл көжектемеген (стерильді аталықтар жағдайларын қоспағанда) аналықтар және аналықтардың 30%-дан астамы ұрықтанбай қалған аталықтар бөлініп тасталады.</w:t>
      </w:r>
    </w:p>
    <w:p>
      <w:pPr>
        <w:spacing w:after="0"/>
        <w:ind w:left="0"/>
        <w:jc w:val="both"/>
      </w:pPr>
      <w:r>
        <w:rPr>
          <w:rFonts w:ascii="Times New Roman"/>
          <w:b w:val="false"/>
          <w:i w:val="false"/>
          <w:color w:val="000000"/>
          <w:sz w:val="28"/>
        </w:rPr>
        <w:t>
      Жұптарын іріктеу. Іріктеу мақсаты - ұрпақтарында ата-енесінің жақсы қасиеттерін қалыптастыру және арттыру. Біркелкі (біртекті) және әр түрлі (гетерогенді) іріктеу айырады.</w:t>
      </w:r>
    </w:p>
    <w:p>
      <w:pPr>
        <w:spacing w:after="0"/>
        <w:ind w:left="0"/>
        <w:jc w:val="both"/>
      </w:pPr>
      <w:r>
        <w:rPr>
          <w:rFonts w:ascii="Times New Roman"/>
          <w:b w:val="false"/>
          <w:i w:val="false"/>
          <w:color w:val="000000"/>
          <w:sz w:val="28"/>
        </w:rPr>
        <w:t xml:space="preserve">
      Біркелкі іріктеу ұрпағында ата-енелерінің жақсы қасиеттерін қалыптастыруға және арттыру үшін қолданылады. Бұл ретте аталыққа жануарлардың өнімділігі бойынша біркелкілерін бекітеді. Біркелкі іріктеу асыл тұқымды фермалардың негізгі табынында және тауарлы фермалардың асыл тұқымды ядроларында қолданылады. </w:t>
      </w:r>
    </w:p>
    <w:p>
      <w:pPr>
        <w:spacing w:after="0"/>
        <w:ind w:left="0"/>
        <w:jc w:val="both"/>
      </w:pPr>
      <w:r>
        <w:rPr>
          <w:rFonts w:ascii="Times New Roman"/>
          <w:b w:val="false"/>
          <w:i w:val="false"/>
          <w:color w:val="000000"/>
          <w:sz w:val="28"/>
        </w:rPr>
        <w:t>
      Біркелкі іріктеудің жоғары нысаны – туыстық шағылыстыру. Бұл іріктеу кейде желіні төсеу кезінде пайдаланылады. Әдетте, ондай жағдайларда қалыпты туыстық шағылыстыруға (3-4, 4-3, 2-5, 5-2, 4-4) жүгінеді. Туыстық шағылыстыру кезінде жануарларға ұстау, азықтандыру бойынша жақсы жағдай жасап, қатал таңдаудан өткізу қажет.</w:t>
      </w:r>
    </w:p>
    <w:p>
      <w:pPr>
        <w:spacing w:after="0"/>
        <w:ind w:left="0"/>
        <w:jc w:val="both"/>
      </w:pPr>
      <w:r>
        <w:rPr>
          <w:rFonts w:ascii="Times New Roman"/>
          <w:b w:val="false"/>
          <w:i w:val="false"/>
          <w:color w:val="000000"/>
          <w:sz w:val="28"/>
        </w:rPr>
        <w:t xml:space="preserve">
      Әр түрлі іріктеу кезінде әр типті белгілері бар жануарларды шағылыстыруды жоспарлайды. Оң қасиеттерімен қатар нақты бір кемшіліктері бар аналықтарды онда кемшіліктері жоқ аталықтармен шағылыстырады. Кемшіліктері бірдей немесе қалыпты типтен бірден ауытқып кеткен жануарларды іріктеуге болмайды. </w:t>
      </w:r>
    </w:p>
    <w:p>
      <w:pPr>
        <w:spacing w:after="0"/>
        <w:ind w:left="0"/>
        <w:jc w:val="both"/>
      </w:pPr>
      <w:r>
        <w:rPr>
          <w:rFonts w:ascii="Times New Roman"/>
          <w:b w:val="false"/>
          <w:i w:val="false"/>
          <w:color w:val="000000"/>
          <w:sz w:val="28"/>
        </w:rPr>
        <w:t>
      Қоян шаруашылығындағы асыл тұқымдық және зоотехникалық есеп. Селекциялық жұмысты дұрыс ұйымдастыру үшін жақсы зоотехникалық есеп қажет. Есепке алу құжаттарының бес нысаны бар:1. Негізгі табындағы аталықтың карточкасы. 2. Негізгі табындағы аналықтың карточкасы.3. Негізгі табындағы мал басының ведомості.4. Өндірістік журнал. Бұл журналда негізгі табындағы үй қояндарының нөмірі жазылады және тексерілетін жас үй қояндары тордағы орындары бойынша жазылады. Асыл тұқымды шаруашылықта аналық басқа жеке-жеке бір жылға шамамен 35 жол қалдырылады, ал тауарлы шаруашылықтарда 6 - 8 ( төлдерін бонитирлемейді). Аталықтарын ұрпақтарының сапасы бойынша бағалау ведомості. Бұл асыл тұқымды фермаларда жүргізіледі. Осындай есепті жүргізуге арналған құжатқа төмендегілер жатады.</w:t>
      </w:r>
    </w:p>
    <w:p>
      <w:pPr>
        <w:spacing w:after="0"/>
        <w:ind w:left="0"/>
        <w:jc w:val="both"/>
      </w:pPr>
      <w:r>
        <w:rPr>
          <w:rFonts w:ascii="Times New Roman"/>
          <w:b w:val="false"/>
          <w:i w:val="false"/>
          <w:color w:val="000000"/>
          <w:sz w:val="28"/>
        </w:rPr>
        <w:t>
      1.Ұрпақтарын тіркеудің жинақтық актісі. Туылған көжектерді бірінші күннен бастап тексереді. Трафареткада тірі немесе өлі көжектерге санақ жүргізеді. Көжектерді туылған күнінен кейін екінші күннен бастап тіркеуге алады,мәліметтерді жинақтық актіге және трафаретке енгізеді. Айдың соңында жинақтық актіні бухгалтерияға жібереді. Шаруашылық бухгалтерлігі тек тірі қояндарды саралайды.</w:t>
      </w:r>
    </w:p>
    <w:p>
      <w:pPr>
        <w:spacing w:after="0"/>
        <w:ind w:left="0"/>
        <w:jc w:val="both"/>
      </w:pPr>
      <w:r>
        <w:rPr>
          <w:rFonts w:ascii="Times New Roman"/>
          <w:b w:val="false"/>
          <w:i w:val="false"/>
          <w:color w:val="000000"/>
          <w:sz w:val="28"/>
        </w:rPr>
        <w:t xml:space="preserve">
      2. Аңдарды топтан топқа өткізу туралы акті. </w:t>
      </w:r>
    </w:p>
    <w:p>
      <w:pPr>
        <w:spacing w:after="0"/>
        <w:ind w:left="0"/>
        <w:jc w:val="both"/>
      </w:pPr>
      <w:r>
        <w:rPr>
          <w:rFonts w:ascii="Times New Roman"/>
          <w:b w:val="false"/>
          <w:i w:val="false"/>
          <w:color w:val="000000"/>
          <w:sz w:val="28"/>
        </w:rPr>
        <w:t xml:space="preserve">
      Оны тек айдың соңғы күндері толтырады. </w:t>
      </w:r>
    </w:p>
    <w:p>
      <w:pPr>
        <w:spacing w:after="0"/>
        <w:ind w:left="0"/>
        <w:jc w:val="both"/>
      </w:pPr>
      <w:r>
        <w:rPr>
          <w:rFonts w:ascii="Times New Roman"/>
          <w:b w:val="false"/>
          <w:i w:val="false"/>
          <w:color w:val="000000"/>
          <w:sz w:val="28"/>
        </w:rPr>
        <w:t>
      Жас аналықтарды бөлгеннен кейін алғаш көжектегеннен соң, жас аталықтарды – бес айлығында негізгі табынға ауыстырады. Актіні бригадир немесе ферманың басқарушысы жасайды.</w:t>
      </w:r>
    </w:p>
    <w:p>
      <w:pPr>
        <w:spacing w:after="0"/>
        <w:ind w:left="0"/>
        <w:jc w:val="both"/>
      </w:pPr>
      <w:r>
        <w:rPr>
          <w:rFonts w:ascii="Times New Roman"/>
          <w:b w:val="false"/>
          <w:i w:val="false"/>
          <w:color w:val="000000"/>
          <w:sz w:val="28"/>
        </w:rPr>
        <w:t xml:space="preserve">
      3. Топтың ведомості. Оны дайындау пунктіне жөнелтілетін әрбір қояндар партиясына 3 данадан жасайды (ферма меңгерушісі, бригадир, зоотехник). </w:t>
      </w:r>
    </w:p>
    <w:p>
      <w:pPr>
        <w:spacing w:after="0"/>
        <w:ind w:left="0"/>
        <w:jc w:val="both"/>
      </w:pPr>
      <w:r>
        <w:rPr>
          <w:rFonts w:ascii="Times New Roman"/>
          <w:b w:val="false"/>
          <w:i w:val="false"/>
          <w:color w:val="000000"/>
          <w:sz w:val="28"/>
        </w:rPr>
        <w:t>
      4. Үй қояндарын есептен шығару (өлім-жітім) актісі. Қоян шаруашылығында құрамында зоотехник, мал дәрігері, ферма меңгерушісі немесе бригадирі бар комиссия болады. Құлауы немесе мәжбүрлі өлтіру салдарынан жануарды есептен шығару кезінде актіде себебі көрсетіледі. Актіні құлау немесе мәжбүрлі өлтіру күні толтырады, оны шаруашылық басшысы бекітеді. Актіде терісін пайдалану жолдары көрсетіледі(қоймаға тапсырылды немесе жойылды).</w:t>
      </w:r>
    </w:p>
    <w:p>
      <w:pPr>
        <w:spacing w:after="0"/>
        <w:ind w:left="0"/>
        <w:jc w:val="both"/>
      </w:pPr>
      <w:r>
        <w:rPr>
          <w:rFonts w:ascii="Times New Roman"/>
          <w:b w:val="false"/>
          <w:i w:val="false"/>
          <w:color w:val="000000"/>
          <w:sz w:val="28"/>
        </w:rPr>
        <w:t>
      5. Үй қояндарының қозғалысы туралы есеп. Жануарлардың келуі және есептен шығуы туралы алғашқы құжаттар мен жазба негізінде зоотехник, ферма меңгерушісі немесе бригадир жасайды.</w:t>
      </w:r>
    </w:p>
    <w:p>
      <w:pPr>
        <w:spacing w:after="0"/>
        <w:ind w:left="0"/>
        <w:jc w:val="both"/>
      </w:pPr>
      <w:r>
        <w:rPr>
          <w:rFonts w:ascii="Times New Roman"/>
          <w:b w:val="false"/>
          <w:i w:val="false"/>
          <w:color w:val="000000"/>
          <w:sz w:val="28"/>
        </w:rPr>
        <w:t>
      6. Талап-жүкқұжаты мен ерекшелігі – тиелген асыл тұқымды төлге, сондай-ақ қояндардың терісіне арналған ілеспе құжат. Ерекшелік құжатын екі данада, ал жүкқұжаты үш данада жасайды.</w:t>
      </w:r>
    </w:p>
    <w:p>
      <w:pPr>
        <w:spacing w:after="0"/>
        <w:ind w:left="0"/>
        <w:jc w:val="both"/>
      </w:pPr>
      <w:r>
        <w:rPr>
          <w:rFonts w:ascii="Times New Roman"/>
          <w:b w:val="false"/>
          <w:i w:val="false"/>
          <w:color w:val="000000"/>
          <w:sz w:val="28"/>
        </w:rPr>
        <w:t>
      Асыл тұқымдық жұмысты жоспарлау. Асыл тұқымды жұмыс жоспарын жасаудағы негізгі мақсат – үй қояндарының тұқымын аса маңызды шаруашылыққа пайдалы белгілері бойынша одан әрі асыл тұқымдық жетілдіру перспективаларын және әдістерін айқындау. Асыл тұқымдық жұмыс жоспары 3-5 жылға келесі схема бойынша дайындалады:</w:t>
      </w:r>
    </w:p>
    <w:p>
      <w:pPr>
        <w:spacing w:after="0"/>
        <w:ind w:left="0"/>
        <w:jc w:val="both"/>
      </w:pPr>
      <w:r>
        <w:rPr>
          <w:rFonts w:ascii="Times New Roman"/>
          <w:b w:val="false"/>
          <w:i w:val="false"/>
          <w:color w:val="000000"/>
          <w:sz w:val="28"/>
        </w:rPr>
        <w:t>
      1. Шаруашылықтың жалпы мінездемесі. Бұл бөлімде үй қояндарын ұстау және азықтандыру бойынша мінездеме беріледі.</w:t>
      </w:r>
    </w:p>
    <w:p>
      <w:pPr>
        <w:spacing w:after="0"/>
        <w:ind w:left="0"/>
        <w:jc w:val="both"/>
      </w:pPr>
      <w:r>
        <w:rPr>
          <w:rFonts w:ascii="Times New Roman"/>
          <w:b w:val="false"/>
          <w:i w:val="false"/>
          <w:color w:val="000000"/>
          <w:sz w:val="28"/>
        </w:rPr>
        <w:t>
      2. Табын мінездемесі – табынды жасақтау, жас және жыныстық құрылымы туралы деректер келтіріледі, жануарлардың негізгі шаруашылық-пайдалы белгілері бойынша сипаттама беріледі (тірі массасы, түк жабынының қалыңдығы мен тегістігі, дене бітімі, түсі, жануарлардың сыныптылығы мен өнімділік қабілеті).</w:t>
      </w:r>
    </w:p>
    <w:p>
      <w:pPr>
        <w:spacing w:after="0"/>
        <w:ind w:left="0"/>
        <w:jc w:val="both"/>
      </w:pPr>
      <w:r>
        <w:rPr>
          <w:rFonts w:ascii="Times New Roman"/>
          <w:b w:val="false"/>
          <w:i w:val="false"/>
          <w:color w:val="000000"/>
          <w:sz w:val="28"/>
        </w:rPr>
        <w:t>
      3. Үйірдің генеологиялық құрылымы және туыстығына талдау.</w:t>
      </w:r>
    </w:p>
    <w:p>
      <w:pPr>
        <w:spacing w:after="0"/>
        <w:ind w:left="0"/>
        <w:jc w:val="both"/>
      </w:pPr>
      <w:r>
        <w:rPr>
          <w:rFonts w:ascii="Times New Roman"/>
          <w:b w:val="false"/>
          <w:i w:val="false"/>
          <w:color w:val="000000"/>
          <w:sz w:val="28"/>
        </w:rPr>
        <w:t>
      4. Іріктеу және саралау жүйесі</w:t>
      </w:r>
    </w:p>
    <w:p>
      <w:pPr>
        <w:spacing w:after="0"/>
        <w:ind w:left="0"/>
        <w:jc w:val="both"/>
      </w:pPr>
      <w:r>
        <w:rPr>
          <w:rFonts w:ascii="Times New Roman"/>
          <w:b w:val="false"/>
          <w:i w:val="false"/>
          <w:color w:val="000000"/>
          <w:sz w:val="28"/>
        </w:rPr>
        <w:t>
      5. Сандық және сапалық көрсеткіш жоспары</w:t>
      </w:r>
    </w:p>
    <w:p>
      <w:pPr>
        <w:spacing w:after="0"/>
        <w:ind w:left="0"/>
        <w:jc w:val="both"/>
      </w:pPr>
      <w:r>
        <w:rPr>
          <w:rFonts w:ascii="Times New Roman"/>
          <w:b w:val="false"/>
          <w:i w:val="false"/>
          <w:color w:val="000000"/>
          <w:sz w:val="28"/>
        </w:rPr>
        <w:t>
      6. Сандық және сапалық көрсеткіштерінің қамтамасыз ету жөніндегі іс-шаралар.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