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6093" w14:textId="54c6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Энергетикалық сараптаманы жүзеге асыру үшін сараптама ұйымдарына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2016 жылғы 24 мамырдағы № 218 бұйрығы. Қазақстан Республикасының Әділет министрлігінде 2016 жылы 28 маусымда № 13840 болып тіркелді</w:t>
      </w:r>
    </w:p>
    <w:p>
      <w:pPr>
        <w:spacing w:after="0"/>
        <w:ind w:left="0"/>
        <w:jc w:val="both"/>
      </w:pPr>
      <w:bookmarkStart w:name="z1" w:id="0"/>
      <w:r>
        <w:rPr>
          <w:rFonts w:ascii="Times New Roman"/>
          <w:b w:val="false"/>
          <w:i w:val="false"/>
          <w:color w:val="000000"/>
          <w:sz w:val="28"/>
        </w:rPr>
        <w:t>
      «Электр энергетикасы туралы» 2004 жылғы 9 шілдедегі Қазақстан Республикасы Заңы 5-бабының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Энергетикалық сараптаманы жүзеге асыру үшін сараптама ұйымдарына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«Энергетикалық сараптама жүргізуге ұйымдарды және электр зертханаларын аккредиттеу әдістемесін, қағидаларын бекіту туралы» Қазақстан Республикасы Энергетика министрінің 2015 жылғы 30 қаңтардағы № 49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10882 болып тіркелген, «Әділет» ақпараттық-құқықтық жүйесінде 2015 жылғы 15 мамырда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министрлігінің Атомдық және энергетикалық қадағалау мен бақылау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күнтізбелік он күннің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Республикасының Әділет министрлігінде мемлекеттік тіркегеннен кейін он жұмыс күнінің ішінде Қазақстан Республикасы Энергетика министрлігінің Заң қызметі департаментіне осы тармақтың 2) және 3) тармақшаларында көзделген іс-шаралардың орындалуы туралы мәліметтерді беруді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Қ. Бозымбаев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Ақпарат және коммуникациялар министрі</w:t>
      </w:r>
      <w:r>
        <w:br/>
      </w:r>
      <w:r>
        <w:rPr>
          <w:rFonts w:ascii="Times New Roman"/>
          <w:b w:val="false"/>
          <w:i w:val="false"/>
          <w:color w:val="000000"/>
          <w:sz w:val="28"/>
        </w:rPr>
        <w:t>
</w:t>
      </w:r>
      <w:r>
        <w:rPr>
          <w:rFonts w:ascii="Times New Roman"/>
          <w:b w:val="false"/>
          <w:i/>
          <w:color w:val="000000"/>
          <w:sz w:val="28"/>
        </w:rPr>
        <w:t>      ____________ Д. Абаев</w:t>
      </w:r>
      <w:r>
        <w:br/>
      </w:r>
      <w:r>
        <w:rPr>
          <w:rFonts w:ascii="Times New Roman"/>
          <w:b w:val="false"/>
          <w:i w:val="false"/>
          <w:color w:val="000000"/>
          <w:sz w:val="28"/>
        </w:rPr>
        <w:t>
</w:t>
      </w:r>
      <w:r>
        <w:rPr>
          <w:rFonts w:ascii="Times New Roman"/>
          <w:b w:val="false"/>
          <w:i/>
          <w:color w:val="000000"/>
          <w:sz w:val="28"/>
        </w:rPr>
        <w:t>      2016 жылғы 26 мамыр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 Қ. Бишімбаев</w:t>
      </w:r>
      <w:r>
        <w:br/>
      </w:r>
      <w:r>
        <w:rPr>
          <w:rFonts w:ascii="Times New Roman"/>
          <w:b w:val="false"/>
          <w:i w:val="false"/>
          <w:color w:val="000000"/>
          <w:sz w:val="28"/>
        </w:rPr>
        <w:t>
</w:t>
      </w:r>
      <w:r>
        <w:rPr>
          <w:rFonts w:ascii="Times New Roman"/>
          <w:b w:val="false"/>
          <w:i/>
          <w:color w:val="000000"/>
          <w:sz w:val="28"/>
        </w:rPr>
        <w:t>      2016 жылғы 30 мамыр</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2016 жылғы 24 мамырдағы  </w:t>
      </w:r>
      <w:r>
        <w:br/>
      </w:r>
      <w:r>
        <w:rPr>
          <w:rFonts w:ascii="Times New Roman"/>
          <w:b w:val="false"/>
          <w:i w:val="false"/>
          <w:color w:val="000000"/>
          <w:sz w:val="28"/>
        </w:rPr>
        <w:t>
№ 218 бұйрығымен бекітілген</w:t>
      </w:r>
    </w:p>
    <w:bookmarkEnd w:id="1"/>
    <w:bookmarkStart w:name="z12" w:id="2"/>
    <w:p>
      <w:pPr>
        <w:spacing w:after="0"/>
        <w:ind w:left="0"/>
        <w:jc w:val="left"/>
      </w:pPr>
      <w:r>
        <w:rPr>
          <w:rFonts w:ascii="Times New Roman"/>
          <w:b/>
          <w:i w:val="false"/>
          <w:color w:val="000000"/>
        </w:rPr>
        <w:t xml:space="preserve"> 
Энергетикалық сараптаманы жүзеге асыру үшін сараптама</w:t>
      </w:r>
      <w:r>
        <w:br/>
      </w:r>
      <w:r>
        <w:rPr>
          <w:rFonts w:ascii="Times New Roman"/>
          <w:b/>
          <w:i w:val="false"/>
          <w:color w:val="000000"/>
        </w:rPr>
        <w:t>
ұйымдарына қойылатын талаптар</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Энергетикалық сараптаманы жүзеге асыру үшін сараптама ұйымдарына қойылатын талаптар (бұдан әрі – Талаптар) «Электр энергетикасы туралы» 2004 жылғы 9 шілдедегі Қазақстан Республикасы Заңы 5-бабының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әзірленді және энергетикалық сараптаманы жүзеге асыру үшін сараптама ұйымдарына қойылатын талаптарды анықтайды.</w:t>
      </w:r>
      <w:r>
        <w:br/>
      </w:r>
      <w:r>
        <w:rPr>
          <w:rFonts w:ascii="Times New Roman"/>
          <w:b w:val="false"/>
          <w:i w:val="false"/>
          <w:color w:val="000000"/>
          <w:sz w:val="28"/>
        </w:rPr>
        <w:t>
</w:t>
      </w:r>
      <w:r>
        <w:rPr>
          <w:rFonts w:ascii="Times New Roman"/>
          <w:b w:val="false"/>
          <w:i w:val="false"/>
          <w:color w:val="000000"/>
          <w:sz w:val="28"/>
        </w:rPr>
        <w:t>
      2. Талаптарда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cарапшы - мамандығы бойынша электр энергетигі немесе жылу энергетигінің жоғары инженерлік-техникалық білімі және мамандығы бойынша кемінде үш жыл жұмыс өтілі немесе электр энергетигінің немесе жылу энергетигінің орта техникалық және кәсіптік (орта арнайы, орта кәсіптік) білімі және мамандығы бойынша кемінде бес жыл жұмыс өтілі, сондай-ақ электр қауіпсіздігі бойынша рұқсаттама </w:t>
      </w:r>
      <w:r>
        <w:rPr>
          <w:rFonts w:ascii="Times New Roman"/>
          <w:b w:val="false"/>
          <w:i w:val="false"/>
          <w:color w:val="000000"/>
          <w:sz w:val="28"/>
        </w:rPr>
        <w:t>тобы</w:t>
      </w:r>
      <w:r>
        <w:rPr>
          <w:rFonts w:ascii="Times New Roman"/>
          <w:b w:val="false"/>
          <w:i w:val="false"/>
          <w:color w:val="000000"/>
          <w:sz w:val="28"/>
        </w:rPr>
        <w:t xml:space="preserve"> (IV және топтан жоғары) бар, сараптама ұйымының қызметкері ретінде энергетикалық сараптаманы жүргізу жөніндегі қызметті жүзеге асыратын жеке тұлға;</w:t>
      </w:r>
      <w:r>
        <w:br/>
      </w:r>
      <w:r>
        <w:rPr>
          <w:rFonts w:ascii="Times New Roman"/>
          <w:b w:val="false"/>
          <w:i w:val="false"/>
          <w:color w:val="000000"/>
          <w:sz w:val="28"/>
        </w:rPr>
        <w:t>
</w:t>
      </w:r>
      <w:r>
        <w:rPr>
          <w:rFonts w:ascii="Times New Roman"/>
          <w:b w:val="false"/>
          <w:i w:val="false"/>
          <w:color w:val="000000"/>
          <w:sz w:val="28"/>
        </w:rPr>
        <w:t>
      2) сараптама ұйымы -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энергетикалық сараптама жүргізу жөніндегі қызметті жүзеге асыратын заңды тұлға;</w:t>
      </w:r>
      <w:r>
        <w:br/>
      </w:r>
      <w:r>
        <w:rPr>
          <w:rFonts w:ascii="Times New Roman"/>
          <w:b w:val="false"/>
          <w:i w:val="false"/>
          <w:color w:val="000000"/>
          <w:sz w:val="28"/>
        </w:rPr>
        <w:t>
      Осы Талаптарда қолданылатын өзге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w:t>
      </w:r>
      <w:r>
        <w:br/>
      </w:r>
      <w:r>
        <w:rPr>
          <w:rFonts w:ascii="Times New Roman"/>
          <w:b w:val="false"/>
          <w:i w:val="false"/>
          <w:color w:val="000000"/>
          <w:sz w:val="28"/>
        </w:rPr>
        <w:t>
</w:t>
      </w:r>
      <w:r>
        <w:rPr>
          <w:rFonts w:ascii="Times New Roman"/>
          <w:b w:val="false"/>
          <w:i w:val="false"/>
          <w:color w:val="000000"/>
          <w:sz w:val="28"/>
        </w:rPr>
        <w:t>
      3. Энергетикалық сараптаманы жүргізуге қызметті бастау немесе тоқтату туралы хабарламаны өтініш беруші уәкілетті органға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(Нормативтік құқықтық актілерді мемлекеттік тіркеу тізілімінде № 10194 болып тіркелген) бекітілген </w:t>
      </w:r>
      <w:r>
        <w:rPr>
          <w:rFonts w:ascii="Times New Roman"/>
          <w:b w:val="false"/>
          <w:i w:val="false"/>
          <w:color w:val="000000"/>
          <w:sz w:val="28"/>
        </w:rPr>
        <w:t>Мемлекеттік органдардың</w:t>
      </w:r>
      <w:r>
        <w:rPr>
          <w:rFonts w:ascii="Times New Roman"/>
          <w:b w:val="false"/>
          <w:i w:val="false"/>
          <w:color w:val="000000"/>
          <w:sz w:val="28"/>
        </w:rPr>
        <w:t> </w:t>
      </w:r>
      <w:r>
        <w:rPr>
          <w:rFonts w:ascii="Times New Roman"/>
          <w:b w:val="false"/>
          <w:i w:val="false"/>
          <w:color w:val="000000"/>
          <w:sz w:val="28"/>
        </w:rPr>
        <w:t>хабарламаларды</w:t>
      </w:r>
      <w:r>
        <w:rPr>
          <w:rFonts w:ascii="Times New Roman"/>
          <w:b w:val="false"/>
          <w:i w:val="false"/>
          <w:color w:val="000000"/>
          <w:sz w:val="28"/>
        </w:rPr>
        <w:t xml:space="preserve"> қабылдау </w:t>
      </w:r>
      <w:r>
        <w:rPr>
          <w:rFonts w:ascii="Times New Roman"/>
          <w:b w:val="false"/>
          <w:i w:val="false"/>
          <w:color w:val="000000"/>
          <w:sz w:val="28"/>
        </w:rPr>
        <w:t>қағидаларына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
      4. Энергетикалық сараптама жүргізу үшін 1-санаттағы сараптама ұйымының:</w:t>
      </w:r>
      <w:r>
        <w:br/>
      </w:r>
      <w:r>
        <w:rPr>
          <w:rFonts w:ascii="Times New Roman"/>
          <w:b w:val="false"/>
          <w:i w:val="false"/>
          <w:color w:val="000000"/>
          <w:sz w:val="28"/>
        </w:rPr>
        <w:t>
</w:t>
      </w:r>
      <w:r>
        <w:rPr>
          <w:rFonts w:ascii="Times New Roman"/>
          <w:b w:val="false"/>
          <w:i w:val="false"/>
          <w:color w:val="000000"/>
          <w:sz w:val="28"/>
        </w:rPr>
        <w:t>
      1) штатында кемінде бес сарапшы (электр- және жылу энергетиктері);</w:t>
      </w:r>
      <w:r>
        <w:br/>
      </w:r>
      <w:r>
        <w:rPr>
          <w:rFonts w:ascii="Times New Roman"/>
          <w:b w:val="false"/>
          <w:i w:val="false"/>
          <w:color w:val="000000"/>
          <w:sz w:val="28"/>
        </w:rPr>
        <w:t>
</w:t>
      </w:r>
      <w:r>
        <w:rPr>
          <w:rFonts w:ascii="Times New Roman"/>
          <w:b w:val="false"/>
          <w:i w:val="false"/>
          <w:color w:val="000000"/>
          <w:sz w:val="28"/>
        </w:rPr>
        <w:t>
      2)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меншік құқығында немесе өзге заңды негіздегі өлшем құралдары;</w:t>
      </w:r>
      <w:r>
        <w:br/>
      </w:r>
      <w:r>
        <w:rPr>
          <w:rFonts w:ascii="Times New Roman"/>
          <w:b w:val="false"/>
          <w:i w:val="false"/>
          <w:color w:val="000000"/>
          <w:sz w:val="28"/>
        </w:rPr>
        <w:t>
</w:t>
      </w:r>
      <w:r>
        <w:rPr>
          <w:rFonts w:ascii="Times New Roman"/>
          <w:b w:val="false"/>
          <w:i w:val="false"/>
          <w:color w:val="000000"/>
          <w:sz w:val="28"/>
        </w:rPr>
        <w:t>
      3) энергетикалық сараптама жүргізу саласында кемінде үш жыл жұмыс тәжірибесі болуы тиіс.</w:t>
      </w:r>
      <w:r>
        <w:br/>
      </w:r>
      <w:r>
        <w:rPr>
          <w:rFonts w:ascii="Times New Roman"/>
          <w:b w:val="false"/>
          <w:i w:val="false"/>
          <w:color w:val="000000"/>
          <w:sz w:val="28"/>
        </w:rPr>
        <w:t>
</w:t>
      </w:r>
      <w:r>
        <w:rPr>
          <w:rFonts w:ascii="Times New Roman"/>
          <w:b w:val="false"/>
          <w:i w:val="false"/>
          <w:color w:val="000000"/>
          <w:sz w:val="28"/>
        </w:rPr>
        <w:t>
      5. Энергетикалық сараптама жүргізу үшін 2-санаттағы сараптама ұйымының:</w:t>
      </w:r>
      <w:r>
        <w:br/>
      </w:r>
      <w:r>
        <w:rPr>
          <w:rFonts w:ascii="Times New Roman"/>
          <w:b w:val="false"/>
          <w:i w:val="false"/>
          <w:color w:val="000000"/>
          <w:sz w:val="28"/>
        </w:rPr>
        <w:t>
</w:t>
      </w:r>
      <w:r>
        <w:rPr>
          <w:rFonts w:ascii="Times New Roman"/>
          <w:b w:val="false"/>
          <w:i w:val="false"/>
          <w:color w:val="000000"/>
          <w:sz w:val="28"/>
        </w:rPr>
        <w:t>
      1) штатында кемінде үш сарапшысы (электр- және жылу энергетиктері);</w:t>
      </w:r>
      <w:r>
        <w:br/>
      </w:r>
      <w:r>
        <w:rPr>
          <w:rFonts w:ascii="Times New Roman"/>
          <w:b w:val="false"/>
          <w:i w:val="false"/>
          <w:color w:val="000000"/>
          <w:sz w:val="28"/>
        </w:rPr>
        <w:t>
</w:t>
      </w:r>
      <w:r>
        <w:rPr>
          <w:rFonts w:ascii="Times New Roman"/>
          <w:b w:val="false"/>
          <w:i w:val="false"/>
          <w:color w:val="000000"/>
          <w:sz w:val="28"/>
        </w:rPr>
        <w:t>
      2)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меншік құқығында немесе өзге заңды негіздегі өлшем құралдары;</w:t>
      </w:r>
      <w:r>
        <w:br/>
      </w:r>
      <w:r>
        <w:rPr>
          <w:rFonts w:ascii="Times New Roman"/>
          <w:b w:val="false"/>
          <w:i w:val="false"/>
          <w:color w:val="000000"/>
          <w:sz w:val="28"/>
        </w:rPr>
        <w:t>
</w:t>
      </w:r>
      <w:r>
        <w:rPr>
          <w:rFonts w:ascii="Times New Roman"/>
          <w:b w:val="false"/>
          <w:i w:val="false"/>
          <w:color w:val="000000"/>
          <w:sz w:val="28"/>
        </w:rPr>
        <w:t>
      3) энергетикалық сараптама жүргізу саласында кемінде екі жыл жұмыс тәжірибесі болуы тиіс.</w:t>
      </w:r>
      <w:r>
        <w:br/>
      </w:r>
      <w:r>
        <w:rPr>
          <w:rFonts w:ascii="Times New Roman"/>
          <w:b w:val="false"/>
          <w:i w:val="false"/>
          <w:color w:val="000000"/>
          <w:sz w:val="28"/>
        </w:rPr>
        <w:t>
</w:t>
      </w:r>
      <w:r>
        <w:rPr>
          <w:rFonts w:ascii="Times New Roman"/>
          <w:b w:val="false"/>
          <w:i w:val="false"/>
          <w:color w:val="000000"/>
          <w:sz w:val="28"/>
        </w:rPr>
        <w:t>
      6. Энергетикалық сараптама жүргізу үшін 3-санаттағы сараптама ұйымының:</w:t>
      </w:r>
      <w:r>
        <w:br/>
      </w:r>
      <w:r>
        <w:rPr>
          <w:rFonts w:ascii="Times New Roman"/>
          <w:b w:val="false"/>
          <w:i w:val="false"/>
          <w:color w:val="000000"/>
          <w:sz w:val="28"/>
        </w:rPr>
        <w:t>
</w:t>
      </w:r>
      <w:r>
        <w:rPr>
          <w:rFonts w:ascii="Times New Roman"/>
          <w:b w:val="false"/>
          <w:i w:val="false"/>
          <w:color w:val="000000"/>
          <w:sz w:val="28"/>
        </w:rPr>
        <w:t>
      1) штатында кемінде екі сарапшысы (электр- және жылу энергетиктері);</w:t>
      </w:r>
      <w:r>
        <w:br/>
      </w:r>
      <w:r>
        <w:rPr>
          <w:rFonts w:ascii="Times New Roman"/>
          <w:b w:val="false"/>
          <w:i w:val="false"/>
          <w:color w:val="000000"/>
          <w:sz w:val="28"/>
        </w:rPr>
        <w:t>
</w:t>
      </w:r>
      <w:r>
        <w:rPr>
          <w:rFonts w:ascii="Times New Roman"/>
          <w:b w:val="false"/>
          <w:i w:val="false"/>
          <w:color w:val="000000"/>
          <w:sz w:val="28"/>
        </w:rPr>
        <w:t>
      2) осы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меншік құқығында немесе өзге заңды негіздегі өлшем құралдары болуы тиіс.</w:t>
      </w:r>
      <w:r>
        <w:br/>
      </w:r>
      <w:r>
        <w:rPr>
          <w:rFonts w:ascii="Times New Roman"/>
          <w:b w:val="false"/>
          <w:i w:val="false"/>
          <w:color w:val="000000"/>
          <w:sz w:val="28"/>
        </w:rPr>
        <w:t>
</w:t>
      </w:r>
      <w:r>
        <w:rPr>
          <w:rFonts w:ascii="Times New Roman"/>
          <w:b w:val="false"/>
          <w:i w:val="false"/>
          <w:color w:val="000000"/>
          <w:sz w:val="28"/>
        </w:rPr>
        <w:t>
      7. 1-санаттағы сараптама ұйымдары энергия өндіруші, энергия беруші ұйымдарға және электр және жылу энергиясын тұтынушыларға энергетикалық сараптама жүргізеді.</w:t>
      </w:r>
      <w:r>
        <w:br/>
      </w:r>
      <w:r>
        <w:rPr>
          <w:rFonts w:ascii="Times New Roman"/>
          <w:b w:val="false"/>
          <w:i w:val="false"/>
          <w:color w:val="000000"/>
          <w:sz w:val="28"/>
        </w:rPr>
        <w:t>
</w:t>
      </w:r>
      <w:r>
        <w:rPr>
          <w:rFonts w:ascii="Times New Roman"/>
          <w:b w:val="false"/>
          <w:i w:val="false"/>
          <w:color w:val="000000"/>
          <w:sz w:val="28"/>
        </w:rPr>
        <w:t>
      8. 2-санаттағы сараптама ұйымдары электр қондырғыларының 500 килоВольтАмперге (бұдан әрі – кВА) дейінгі және (немесе) жылу қондырғыларының 1 Гигакаллорий/сағатқа (бұдан әрі - Гкал/сағ.) дейінгі қосылған қуаты бар электр және жылу энергиясын тұтынушыларға энергетикалық сараптама жүргізеді.</w:t>
      </w:r>
      <w:r>
        <w:br/>
      </w:r>
      <w:r>
        <w:rPr>
          <w:rFonts w:ascii="Times New Roman"/>
          <w:b w:val="false"/>
          <w:i w:val="false"/>
          <w:color w:val="000000"/>
          <w:sz w:val="28"/>
        </w:rPr>
        <w:t>
</w:t>
      </w:r>
      <w:r>
        <w:rPr>
          <w:rFonts w:ascii="Times New Roman"/>
          <w:b w:val="false"/>
          <w:i w:val="false"/>
          <w:color w:val="000000"/>
          <w:sz w:val="28"/>
        </w:rPr>
        <w:t>
      9. 3-санаттағы сараптама ұйымдары электр қондырғыларының 100 кВА дейінгі және (немесе) жылу қондырғыларының 1 Гкал/сағ дейінгі қосылған қуаты бар электр және жылу энергиясын тұтынушыларға энергетикалық сараптама жүргізеді.</w:t>
      </w:r>
    </w:p>
    <w:bookmarkEnd w:id="4"/>
    <w:bookmarkStart w:name="z33" w:id="5"/>
    <w:p>
      <w:pPr>
        <w:spacing w:after="0"/>
        <w:ind w:left="0"/>
        <w:jc w:val="both"/>
      </w:pPr>
      <w:r>
        <w:rPr>
          <w:rFonts w:ascii="Times New Roman"/>
          <w:b w:val="false"/>
          <w:i w:val="false"/>
          <w:color w:val="000000"/>
          <w:sz w:val="28"/>
        </w:rPr>
        <w:t xml:space="preserve">
Энергетикалық сараптаманы </w:t>
      </w:r>
      <w:r>
        <w:br/>
      </w:r>
      <w:r>
        <w:rPr>
          <w:rFonts w:ascii="Times New Roman"/>
          <w:b w:val="false"/>
          <w:i w:val="false"/>
          <w:color w:val="000000"/>
          <w:sz w:val="28"/>
        </w:rPr>
        <w:t>
жүзеге асыру үшін сараптама</w:t>
      </w:r>
      <w:r>
        <w:br/>
      </w:r>
      <w:r>
        <w:rPr>
          <w:rFonts w:ascii="Times New Roman"/>
          <w:b w:val="false"/>
          <w:i w:val="false"/>
          <w:color w:val="000000"/>
          <w:sz w:val="28"/>
        </w:rPr>
        <w:t xml:space="preserve">
ұйымдарына қойылатын    </w:t>
      </w:r>
      <w:r>
        <w:br/>
      </w:r>
      <w:r>
        <w:rPr>
          <w:rFonts w:ascii="Times New Roman"/>
          <w:b w:val="false"/>
          <w:i w:val="false"/>
          <w:color w:val="000000"/>
          <w:sz w:val="28"/>
        </w:rPr>
        <w:t xml:space="preserve">
талаптарға         </w:t>
      </w:r>
      <w:r>
        <w:br/>
      </w:r>
      <w:r>
        <w:rPr>
          <w:rFonts w:ascii="Times New Roman"/>
          <w:b w:val="false"/>
          <w:i w:val="false"/>
          <w:color w:val="000000"/>
          <w:sz w:val="28"/>
        </w:rPr>
        <w:t xml:space="preserve">
1-қосымша         </w:t>
      </w:r>
    </w:p>
    <w:bookmarkEnd w:id="5"/>
    <w:bookmarkStart w:name="z34" w:id="6"/>
    <w:p>
      <w:pPr>
        <w:spacing w:after="0"/>
        <w:ind w:left="0"/>
        <w:jc w:val="both"/>
      </w:pPr>
      <w:r>
        <w:rPr>
          <w:rFonts w:ascii="Times New Roman"/>
          <w:b w:val="false"/>
          <w:i w:val="false"/>
          <w:color w:val="000000"/>
          <w:sz w:val="28"/>
        </w:rPr>
        <w:t>
</w:t>
      </w:r>
      <w:r>
        <w:rPr>
          <w:rFonts w:ascii="Times New Roman"/>
          <w:b/>
          <w:i w:val="false"/>
          <w:color w:val="000000"/>
          <w:sz w:val="28"/>
        </w:rPr>
        <w:t>                      Өлшеу құралдары</w:t>
      </w:r>
    </w:p>
    <w:bookmarkEnd w:id="6"/>
    <w:p>
      <w:pPr>
        <w:spacing w:after="0"/>
        <w:ind w:left="0"/>
        <w:jc w:val="both"/>
      </w:pPr>
      <w:r>
        <w:rPr>
          <w:rFonts w:ascii="Times New Roman"/>
          <w:b w:val="false"/>
          <w:i w:val="false"/>
          <w:color w:val="000000"/>
          <w:sz w:val="28"/>
        </w:rPr>
        <w:t>      1. Ток қармауыштары</w:t>
      </w:r>
      <w:r>
        <w:br/>
      </w:r>
      <w:r>
        <w:rPr>
          <w:rFonts w:ascii="Times New Roman"/>
          <w:b w:val="false"/>
          <w:i w:val="false"/>
          <w:color w:val="000000"/>
          <w:sz w:val="28"/>
        </w:rPr>
        <w:t>
      2. Мегаомметр</w:t>
      </w:r>
      <w:r>
        <w:br/>
      </w:r>
      <w:r>
        <w:rPr>
          <w:rFonts w:ascii="Times New Roman"/>
          <w:b w:val="false"/>
          <w:i w:val="false"/>
          <w:color w:val="000000"/>
          <w:sz w:val="28"/>
        </w:rPr>
        <w:t>
      3. Микроомметр</w:t>
      </w:r>
      <w:r>
        <w:br/>
      </w:r>
      <w:r>
        <w:rPr>
          <w:rFonts w:ascii="Times New Roman"/>
          <w:b w:val="false"/>
          <w:i w:val="false"/>
          <w:color w:val="000000"/>
          <w:sz w:val="28"/>
        </w:rPr>
        <w:t>
      4. Электр энергиясы сапасының талдағышы</w:t>
      </w:r>
      <w:r>
        <w:br/>
      </w:r>
      <w:r>
        <w:rPr>
          <w:rFonts w:ascii="Times New Roman"/>
          <w:b w:val="false"/>
          <w:i w:val="false"/>
          <w:color w:val="000000"/>
          <w:sz w:val="28"/>
        </w:rPr>
        <w:t>
      5. Жерлендіруші құрылғылардың кедергісін өлшеу аспабы</w:t>
      </w:r>
      <w:r>
        <w:br/>
      </w:r>
      <w:r>
        <w:rPr>
          <w:rFonts w:ascii="Times New Roman"/>
          <w:b w:val="false"/>
          <w:i w:val="false"/>
          <w:color w:val="000000"/>
          <w:sz w:val="28"/>
        </w:rPr>
        <w:t>
      6. Жоғары кернеумен сынау аспабы</w:t>
      </w:r>
      <w:r>
        <w:br/>
      </w:r>
      <w:r>
        <w:rPr>
          <w:rFonts w:ascii="Times New Roman"/>
          <w:b w:val="false"/>
          <w:i w:val="false"/>
          <w:color w:val="000000"/>
          <w:sz w:val="28"/>
        </w:rPr>
        <w:t>
      7. «Ноль фазасы» тізбегінің бір фазалы қысқа тұйықталу тогын</w:t>
      </w:r>
      <w:r>
        <w:br/>
      </w:r>
      <w:r>
        <w:rPr>
          <w:rFonts w:ascii="Times New Roman"/>
          <w:b w:val="false"/>
          <w:i w:val="false"/>
          <w:color w:val="000000"/>
          <w:sz w:val="28"/>
        </w:rPr>
        <w:t>
         өлшеу аспабы</w:t>
      </w:r>
      <w:r>
        <w:br/>
      </w:r>
      <w:r>
        <w:rPr>
          <w:rFonts w:ascii="Times New Roman"/>
          <w:b w:val="false"/>
          <w:i w:val="false"/>
          <w:color w:val="000000"/>
          <w:sz w:val="28"/>
        </w:rPr>
        <w:t>
      8. Жылу көргіш</w:t>
      </w:r>
      <w:r>
        <w:br/>
      </w:r>
      <w:r>
        <w:rPr>
          <w:rFonts w:ascii="Times New Roman"/>
          <w:b w:val="false"/>
          <w:i w:val="false"/>
          <w:color w:val="000000"/>
          <w:sz w:val="28"/>
        </w:rPr>
        <w:t>
      9. Ультрадыбысты сұйық шығынын өлшеуіш</w:t>
      </w:r>
      <w:r>
        <w:br/>
      </w:r>
      <w:r>
        <w:rPr>
          <w:rFonts w:ascii="Times New Roman"/>
          <w:b w:val="false"/>
          <w:i w:val="false"/>
          <w:color w:val="000000"/>
          <w:sz w:val="28"/>
        </w:rPr>
        <w:t>
      10. Түйіспесіз (инфрақызыл) термометр</w:t>
      </w:r>
      <w:r>
        <w:br/>
      </w:r>
      <w:r>
        <w:rPr>
          <w:rFonts w:ascii="Times New Roman"/>
          <w:b w:val="false"/>
          <w:i w:val="false"/>
          <w:color w:val="000000"/>
          <w:sz w:val="28"/>
        </w:rPr>
        <w:t>
      11. Түйіспелі термометр</w:t>
      </w:r>
      <w:r>
        <w:br/>
      </w:r>
      <w:r>
        <w:rPr>
          <w:rFonts w:ascii="Times New Roman"/>
          <w:b w:val="false"/>
          <w:i w:val="false"/>
          <w:color w:val="000000"/>
          <w:sz w:val="28"/>
        </w:rPr>
        <w:t>
      12. Газ талдағышы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