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7568" w14:textId="d6f7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 әзірлеу, өндіру, жөндеу, сату, коллекцияға жинау, экспонаттау және сатып алу жөніндегі қызметке қойылатын біліктілік талаптары мен оларға сәйкестікті растайтын құжаттар тізбесін бекіту туралы" Қазақстан Республикасы Ішкі істер министрінің 2015 жылғы 8 қаңтардағы № 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19 мамырдағы № 531 бұйрығы. Қазақстан Республикасының Әділет министрлігінде 2016 жылы 29 маусымда № 13851 болып тіркелді</w:t>
      </w:r>
    </w:p>
    <w:p>
      <w:pPr>
        <w:spacing w:after="0"/>
        <w:ind w:left="0"/>
        <w:jc w:val="both"/>
      </w:pPr>
      <w:bookmarkStart w:name="z1" w:id="0"/>
      <w:r>
        <w:rPr>
          <w:rFonts w:ascii="Times New Roman"/>
          <w:b w:val="false"/>
          <w:i w:val="false"/>
          <w:color w:val="000000"/>
          <w:sz w:val="28"/>
        </w:rPr>
        <w:t>
      «Рұқсаттар мен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«Азаматтық және қызметтік қару мен оның патрондарын әзірлеу, өндіру, жөндеу, сату, коллекцияға жинау, экспонаттау және сатып алу жөніндегі қызметке қойылатын біліктілік талаптары мен оларға сәйкестікті растайтын құжаттар тізбесін бекіту туралы» Қазақстан Республикасы Ішкі істер министрінің 2015 жылғы 8 қаңтардағы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10352 болып тіркелген, «Әділет» ақпараттық-құқықтық жүйесінде 2015 жылғы 30 қыркүйекте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тізбесін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тізбесі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Азаматтық және қызметтік қару мен оның патрондарын әзірлеу, өндіру, жөндеу, сату, коллекцияға жинау, экспонаттау және сатып алу жөніндегі қызметке қойылатын біліктілік талаптары мен оларға сәйкестікті растайтын құжаттар тізбесінің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«Азаматтық және қызметтік қару мен оның патрондарын әзірлеу, өндіру, жөндеу, сату, коллекцияға жинау, экспонаттау жөніндегі қызметке қойылатын біліктілік талаптары мен оларға сәйкестікті растайтын құжаттар тізбесі»;</w:t>
      </w:r>
      <w:r>
        <w:br/>
      </w:r>
      <w:r>
        <w:rPr>
          <w:rFonts w:ascii="Times New Roman"/>
          <w:b w:val="false"/>
          <w:i w:val="false"/>
          <w:color w:val="000000"/>
          <w:sz w:val="28"/>
        </w:rPr>
        <w:t>
</w:t>
      </w:r>
      <w:r>
        <w:rPr>
          <w:rFonts w:ascii="Times New Roman"/>
          <w:b w:val="false"/>
          <w:i w:val="false"/>
          <w:color w:val="000000"/>
          <w:sz w:val="28"/>
        </w:rPr>
        <w:t>
      «Азаматтық және қызметтік қару мен оның патрондарын сатып алу жөніндегі қызметті жүзеге асыру үшін қойылатын біліктілік талаптары және оларға сәйкестікті растайтын құжаттардың тізбесі» деген бөлім алынып тасталсын;</w:t>
      </w:r>
      <w:r>
        <w:br/>
      </w:r>
      <w:r>
        <w:rPr>
          <w:rFonts w:ascii="Times New Roman"/>
          <w:b w:val="false"/>
          <w:i w:val="false"/>
          <w:color w:val="000000"/>
          <w:sz w:val="28"/>
        </w:rPr>
        <w:t>
</w:t>
      </w:r>
      <w:r>
        <w:rPr>
          <w:rFonts w:ascii="Times New Roman"/>
          <w:b w:val="false"/>
          <w:i w:val="false"/>
          <w:color w:val="000000"/>
          <w:sz w:val="28"/>
        </w:rPr>
        <w:t>
      Азаматтық және қызметтік қару мен оның патрондарын әзірлеу, өндіру, өндеу, сату, коллекцияға жинау және экспонаттау жөніндегі қызметке қойылатын біліктілік талаптары мен оларға сәйкестікті растайтын құжаттар тізбесіне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Әкімшілік полиция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тіркеу қорытындысын алғаннан кейін бес жұмыс күні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күнтізбелік он күн ішінде оны Қазақстан Республикасы Ішкі істер министрлігінің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 министрі</w:t>
      </w:r>
      <w:r>
        <w:br/>
      </w:r>
      <w:r>
        <w:rPr>
          <w:rFonts w:ascii="Times New Roman"/>
          <w:b w:val="false"/>
          <w:i w:val="false"/>
          <w:color w:val="000000"/>
          <w:sz w:val="28"/>
        </w:rPr>
        <w:t>
</w:t>
      </w:r>
      <w:r>
        <w:rPr>
          <w:rFonts w:ascii="Times New Roman"/>
          <w:b w:val="false"/>
          <w:i/>
          <w:color w:val="000000"/>
          <w:sz w:val="28"/>
        </w:rPr>
        <w:t>      ________________ Д. Абаев</w:t>
      </w:r>
      <w:r>
        <w:br/>
      </w:r>
      <w:r>
        <w:rPr>
          <w:rFonts w:ascii="Times New Roman"/>
          <w:b w:val="false"/>
          <w:i w:val="false"/>
          <w:color w:val="000000"/>
          <w:sz w:val="28"/>
        </w:rPr>
        <w:t>
</w:t>
      </w:r>
      <w:r>
        <w:rPr>
          <w:rFonts w:ascii="Times New Roman"/>
          <w:b w:val="false"/>
          <w:i/>
          <w:color w:val="000000"/>
          <w:sz w:val="28"/>
        </w:rPr>
        <w:t>      2016 жылғы 31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________________Ә. Исекешев</w:t>
      </w:r>
      <w:r>
        <w:br/>
      </w:r>
      <w:r>
        <w:rPr>
          <w:rFonts w:ascii="Times New Roman"/>
          <w:b w:val="false"/>
          <w:i w:val="false"/>
          <w:color w:val="000000"/>
          <w:sz w:val="28"/>
        </w:rPr>
        <w:t>
</w:t>
      </w:r>
      <w:r>
        <w:rPr>
          <w:rFonts w:ascii="Times New Roman"/>
          <w:b w:val="false"/>
          <w:i/>
          <w:color w:val="000000"/>
          <w:sz w:val="28"/>
        </w:rPr>
        <w:t>      2016 жылғы 30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 Қ. Бишімбаев</w:t>
      </w:r>
      <w:r>
        <w:br/>
      </w:r>
      <w:r>
        <w:rPr>
          <w:rFonts w:ascii="Times New Roman"/>
          <w:b w:val="false"/>
          <w:i w:val="false"/>
          <w:color w:val="000000"/>
          <w:sz w:val="28"/>
        </w:rPr>
        <w:t>
</w:t>
      </w:r>
      <w:r>
        <w:rPr>
          <w:rFonts w:ascii="Times New Roman"/>
          <w:b w:val="false"/>
          <w:i/>
          <w:color w:val="000000"/>
          <w:sz w:val="28"/>
        </w:rPr>
        <w:t>      2016 жылғы 26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