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2c145" w14:textId="4f2c1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сарапшысы өз қызметін жүзеге асыратын арнайы жабдықталған үй-жайларға қойылатын стандарттар мен талаптарды бекіту туралы" Қазақстан Республикасы Әділет министрінің 2015 жылғы 26 қаңтардағы № 47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2016 жылғы 1 маусымдағы № 385 бұйрығы. Қазақстан Республикасының Әділет министрлігінде 2016 жылы 1 шілдеде № 13863 болып тіркелді. Күші жойылды - Қазақстан Республикасы Әділет министрінің 2017 жылғы 28 наурыздағы № 310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28.03.2017 </w:t>
      </w:r>
      <w:r>
        <w:rPr>
          <w:rFonts w:ascii="Times New Roman"/>
          <w:b w:val="false"/>
          <w:i w:val="false"/>
          <w:color w:val="ff0000"/>
          <w:sz w:val="28"/>
        </w:rPr>
        <w:t>№ 310</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сот-сараптама қызметі туралы" 2010 жылғы 20 қаңтардағы Қазақстан Республикасы Заңының </w:t>
      </w:r>
      <w:r>
        <w:rPr>
          <w:rFonts w:ascii="Times New Roman"/>
          <w:b w:val="false"/>
          <w:i w:val="false"/>
          <w:color w:val="000000"/>
          <w:sz w:val="28"/>
        </w:rPr>
        <w:t>46-бабына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"Сот сарапшысы өз қызметін жүзеге асыратын арнайы жабдықталған үй-жайларға қойылатын стандарттар мен талаптарды бекіту туралы" Қазақстан Республикасы Әділет министрінің 2015 жылғы 26 қаңтардағы № 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10286 болып тіркелген, "Әділет" ақпараттық-құқықтық жүйесінде 2015 жылғы 29 маусымда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осы бұйрықпен бекітілген сот сарапшысы өз қызметін жүзеге асыратын арнайы жабдықталған үй-жайларға қойылатын стандарттар мен </w:t>
      </w:r>
      <w:r>
        <w:rPr>
          <w:rFonts w:ascii="Times New Roman"/>
          <w:b w:val="false"/>
          <w:i w:val="false"/>
          <w:color w:val="000000"/>
          <w:sz w:val="28"/>
        </w:rPr>
        <w:t>талаптарда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6" w:id="3"/>
    <w:p>
      <w:pPr>
        <w:spacing w:after="0"/>
        <w:ind w:left="0"/>
        <w:jc w:val="both"/>
      </w:pPr>
      <w:r>
        <w:rPr>
          <w:rFonts w:ascii="Times New Roman"/>
          <w:b w:val="false"/>
          <w:i w:val="false"/>
          <w:color w:val="000000"/>
          <w:sz w:val="28"/>
        </w:rPr>
        <w:t>
      2. Қазақстан Республикасы Әділет министрлігінің Сараптамалық қызметті ұйымдастыру департаменті белгіленген заңнамалық тәртіппен:</w:t>
      </w:r>
    </w:p>
    <w:bookmarkEnd w:id="3"/>
    <w:bookmarkStart w:name="z7"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8" w:id="5"/>
    <w:p>
      <w:pPr>
        <w:spacing w:after="0"/>
        <w:ind w:left="0"/>
        <w:jc w:val="both"/>
      </w:pPr>
      <w:r>
        <w:rPr>
          <w:rFonts w:ascii="Times New Roman"/>
          <w:b w:val="false"/>
          <w:i w:val="false"/>
          <w:color w:val="000000"/>
          <w:sz w:val="28"/>
        </w:rPr>
        <w:t xml:space="preserve">
      2) осы бұйрықты Қазақстан Республикасы Әділет министрлігінде мемлекеттік тіркегеннен кейін күнтізбелік он күн ішінде мерзімді баспасөз басылымдарында және "Әділет ақпараттық-құқықтық жүйесінде ресми түрде жариялауға жіберуді; </w:t>
      </w:r>
    </w:p>
    <w:bookmarkEnd w:id="5"/>
    <w:bookmarkStart w:name="z9" w:id="6"/>
    <w:p>
      <w:pPr>
        <w:spacing w:after="0"/>
        <w:ind w:left="0"/>
        <w:jc w:val="both"/>
      </w:pPr>
      <w:r>
        <w:rPr>
          <w:rFonts w:ascii="Times New Roman"/>
          <w:b w:val="false"/>
          <w:i w:val="false"/>
          <w:color w:val="000000"/>
          <w:sz w:val="28"/>
        </w:rPr>
        <w:t>
      3) осы бұйрықты алған күннен бастап бес жұмыс күні ішінде Қазақстан Республикасының нормативтiк құқықтық актілерінің Эталондық бақылау банкiнде орналастыру үшін "Қазақстан Республикасы Әділет министрлігінің Республикалық құқықтық ақпарат орталығы" Республикалық мемлекеттік шаруашылық жүргiзу құқығындағы кәсіпорнына жіберуді;</w:t>
      </w:r>
    </w:p>
    <w:bookmarkEnd w:id="6"/>
    <w:bookmarkStart w:name="z10" w:id="7"/>
    <w:p>
      <w:pPr>
        <w:spacing w:after="0"/>
        <w:ind w:left="0"/>
        <w:jc w:val="both"/>
      </w:pPr>
      <w:r>
        <w:rPr>
          <w:rFonts w:ascii="Times New Roman"/>
          <w:b w:val="false"/>
          <w:i w:val="false"/>
          <w:color w:val="000000"/>
          <w:sz w:val="28"/>
        </w:rPr>
        <w:t>
      4) осы бұйрықты Қазақстан Республикасы Әділет министрлігінің интернет-ресурсында орналастыруды қамтамасыз етсін.</w:t>
      </w:r>
    </w:p>
    <w:bookmarkEnd w:id="7"/>
    <w:bookmarkStart w:name="z11" w:id="8"/>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8"/>
    <w:bookmarkStart w:name="z12"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2016 жылғы 1 маусымдағы</w:t>
            </w:r>
            <w:r>
              <w:br/>
            </w:r>
            <w:r>
              <w:rPr>
                <w:rFonts w:ascii="Times New Roman"/>
                <w:b w:val="false"/>
                <w:i w:val="false"/>
                <w:color w:val="000000"/>
                <w:sz w:val="20"/>
              </w:rPr>
              <w:t>№ 385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сарапшысы өз қызметiн</w:t>
            </w:r>
            <w:r>
              <w:br/>
            </w:r>
            <w:r>
              <w:rPr>
                <w:rFonts w:ascii="Times New Roman"/>
                <w:b w:val="false"/>
                <w:i w:val="false"/>
                <w:color w:val="000000"/>
                <w:sz w:val="20"/>
              </w:rPr>
              <w:t>жүзеге асыратын арнайы</w:t>
            </w:r>
            <w:r>
              <w:br/>
            </w:r>
            <w:r>
              <w:rPr>
                <w:rFonts w:ascii="Times New Roman"/>
                <w:b w:val="false"/>
                <w:i w:val="false"/>
                <w:color w:val="000000"/>
                <w:sz w:val="20"/>
              </w:rPr>
              <w:t>жабдықталған үй-жайларға</w:t>
            </w:r>
            <w:r>
              <w:br/>
            </w:r>
            <w:r>
              <w:rPr>
                <w:rFonts w:ascii="Times New Roman"/>
                <w:b w:val="false"/>
                <w:i w:val="false"/>
                <w:color w:val="000000"/>
                <w:sz w:val="20"/>
              </w:rPr>
              <w:t>қойылатын стандарттар мен</w:t>
            </w:r>
            <w:r>
              <w:br/>
            </w:r>
            <w:r>
              <w:rPr>
                <w:rFonts w:ascii="Times New Roman"/>
                <w:b w:val="false"/>
                <w:i w:val="false"/>
                <w:color w:val="000000"/>
                <w:sz w:val="20"/>
              </w:rPr>
              <w:t>талаптарға 2-қосымша</w:t>
            </w:r>
          </w:p>
        </w:tc>
      </w:tr>
    </w:tbl>
    <w:bookmarkStart w:name="z15" w:id="10"/>
    <w:p>
      <w:pPr>
        <w:spacing w:after="0"/>
        <w:ind w:left="0"/>
        <w:jc w:val="left"/>
      </w:pPr>
      <w:r>
        <w:rPr>
          <w:rFonts w:ascii="Times New Roman"/>
          <w:b/>
          <w:i w:val="false"/>
          <w:color w:val="000000"/>
        </w:rPr>
        <w:t xml:space="preserve"> Сот-медициналық, сот-наркологиялық және сот-психиатриялық</w:t>
      </w:r>
      <w:r>
        <w:br/>
      </w:r>
      <w:r>
        <w:rPr>
          <w:rFonts w:ascii="Times New Roman"/>
          <w:b/>
          <w:i w:val="false"/>
          <w:color w:val="000000"/>
        </w:rPr>
        <w:t>сараптамасын жүргізу жүзеге асырылатын арнайы жабдықталған</w:t>
      </w:r>
      <w:r>
        <w:br/>
      </w:r>
      <w:r>
        <w:rPr>
          <w:rFonts w:ascii="Times New Roman"/>
          <w:b/>
          <w:i w:val="false"/>
          <w:color w:val="000000"/>
        </w:rPr>
        <w:t>үй-жайларға құрал-жабдықтарды орналастыруға арналған алаңдардың</w:t>
      </w:r>
      <w:r>
        <w:br/>
      </w:r>
      <w:r>
        <w:rPr>
          <w:rFonts w:ascii="Times New Roman"/>
          <w:b/>
          <w:i w:val="false"/>
          <w:color w:val="000000"/>
        </w:rPr>
        <w:t>есептiк нормативтерi</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5"/>
        <w:gridCol w:w="6215"/>
        <w:gridCol w:w="1562"/>
        <w:gridCol w:w="2788"/>
      </w:tblGrid>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р/р</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мақсаты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 ауданы</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сараптамасы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Мәйiттердiң сот-медициналық сараптамасы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Жәбiрленушiлердiң, айыпталушылардың және басқа да адамдардың сот-медициналық сараптамасы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Азаматтық iстер материалдары бойынша сот-медициналық сараптамасы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Қылмыстық iстер материалдары бойынша сот-медициналық сараптамасы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Заттай дәлелдемелердiң сот-медициналық сараптамасы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Улы заттардың барлық түрлерiн анықтау жөнiндегi сот-медициналық химиялық-токсикологиялық зерттеу</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спиртiн анықтау жөнiндегi сот-медициналық химиялық-токсикологиялық зерттеу</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гистологиялық зерттеу</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биологиялық зерттеу</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криминалистикалық зерттеу</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молекулярлық-генетикалық зерттеу, барлық түрi</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Туыстықты (ана болуды – әке болуды) сот-медициналық молекулярлық-генетикалық зерттеу</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Оқу-әдiстемелiк сынып (20 адамға)</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 залы (50 адамға)</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бекетiне арналған үй-жай</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Сот-психиатриялық сараптамасы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Қылмыстық, азаматтық және әкімшілік істер шеңберінде (тірі адамдардың) амбулаторлық комиссиялық сот-психиатриялық сараптамасы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Қылмыстық, азаматтық және әкімшілік іс-материалдары бойынша амбулаторлық комиссиялық сот-психиатриялық сараптамасы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Стационарлық комиссиялық сот-психиатриялық сараптамасы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Сот-наркологиялық сараптамасы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2016 жылғы 1 маусымдағы</w:t>
            </w:r>
            <w:r>
              <w:br/>
            </w:r>
            <w:r>
              <w:rPr>
                <w:rFonts w:ascii="Times New Roman"/>
                <w:b w:val="false"/>
                <w:i w:val="false"/>
                <w:color w:val="000000"/>
                <w:sz w:val="20"/>
              </w:rPr>
              <w:t>№ 385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сарапшысы өз қызметiн</w:t>
            </w:r>
            <w:r>
              <w:br/>
            </w:r>
            <w:r>
              <w:rPr>
                <w:rFonts w:ascii="Times New Roman"/>
                <w:b w:val="false"/>
                <w:i w:val="false"/>
                <w:color w:val="000000"/>
                <w:sz w:val="20"/>
              </w:rPr>
              <w:t>жүзеге асыратын арнайы</w:t>
            </w:r>
            <w:r>
              <w:br/>
            </w:r>
            <w:r>
              <w:rPr>
                <w:rFonts w:ascii="Times New Roman"/>
                <w:b w:val="false"/>
                <w:i w:val="false"/>
                <w:color w:val="000000"/>
                <w:sz w:val="20"/>
              </w:rPr>
              <w:t>жабдықталған үй-жайларға</w:t>
            </w:r>
            <w:r>
              <w:br/>
            </w:r>
            <w:r>
              <w:rPr>
                <w:rFonts w:ascii="Times New Roman"/>
                <w:b w:val="false"/>
                <w:i w:val="false"/>
                <w:color w:val="000000"/>
                <w:sz w:val="20"/>
              </w:rPr>
              <w:t>қойылатын стандарттар мен</w:t>
            </w:r>
            <w:r>
              <w:br/>
            </w:r>
            <w:r>
              <w:rPr>
                <w:rFonts w:ascii="Times New Roman"/>
                <w:b w:val="false"/>
                <w:i w:val="false"/>
                <w:color w:val="000000"/>
                <w:sz w:val="20"/>
              </w:rPr>
              <w:t>талаптарға 5-қосымша</w:t>
            </w:r>
          </w:p>
        </w:tc>
      </w:tr>
    </w:tbl>
    <w:bookmarkStart w:name="z18" w:id="11"/>
    <w:p>
      <w:pPr>
        <w:spacing w:after="0"/>
        <w:ind w:left="0"/>
        <w:jc w:val="left"/>
      </w:pPr>
      <w:r>
        <w:rPr>
          <w:rFonts w:ascii="Times New Roman"/>
          <w:b/>
          <w:i w:val="false"/>
          <w:color w:val="000000"/>
        </w:rPr>
        <w:t xml:space="preserve"> Сот-медициналық, сот-наркологиялық және сот-психиатриялық</w:t>
      </w:r>
      <w:r>
        <w:br/>
      </w:r>
      <w:r>
        <w:rPr>
          <w:rFonts w:ascii="Times New Roman"/>
          <w:b/>
          <w:i w:val="false"/>
          <w:color w:val="000000"/>
        </w:rPr>
        <w:t>сараптамаларын жүргiзу үшiн қажеттi құрал-жабдықтардың,</w:t>
      </w:r>
      <w:r>
        <w:br/>
      </w:r>
      <w:r>
        <w:rPr>
          <w:rFonts w:ascii="Times New Roman"/>
          <w:b/>
          <w:i w:val="false"/>
          <w:color w:val="000000"/>
        </w:rPr>
        <w:t>аспаптық базаның, құрал-саймандардың және бағдарламалық</w:t>
      </w:r>
      <w:r>
        <w:br/>
      </w:r>
      <w:r>
        <w:rPr>
          <w:rFonts w:ascii="Times New Roman"/>
          <w:b/>
          <w:i w:val="false"/>
          <w:color w:val="000000"/>
        </w:rPr>
        <w:t>жасақтамалардың тiзiмi</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605"/>
        <w:gridCol w:w="3155"/>
        <w:gridCol w:w="7950"/>
      </w:tblGrid>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сараптамасының түрi</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Сарапшылық мамандық</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Құрал-жабдықтардың, аспаптық базаның, құрал-саймандардың және бағдарламалық қамтылымдардың атауы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сараптамасы</w:t>
            </w:r>
          </w:p>
        </w:tc>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Мәйiттердi сот-медициналық зерттеу</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Нәрестенiң ағзаларын және мәйiтiн өлшеуге арналған электронды таразы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Мәйiттердi өлшеуге арналған еден үстіне қоятын таразы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Ифрақызыл сәулелену көзi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Ультракүлгiн сәулелену көзi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Секциялық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Бактерицидтiк сәулелену көзi (жылжымалы немесе стационарлық)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Мәйiтерге арналған сөрелер және/немесе үстелдер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Тот баспайтын болаттың тұтас табағынан соғылған секциялық үстел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Алмалы-салмалы зембiлi бар арба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Жиынтығы бар цифрлы фотоаппарат (қоректендiру қондырғысы, желiлiк адаптер, штатив, созылмалы шығыршық, линзалар)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Объектiлердi қатты рентген сәулелерiнде зерттеуге арналған рентген аппараты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Мәйiттердi сақтауға арналған тоңазатқыш камерасы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Бой өлшегiш – циркуль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Секциялық құрал-саймандарды қайрауға арналған электронды қайрағыш құрылғы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Бас сүйек қаңқасын кесуге арналған электр арасы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Көлеңке түсiрмейтiн шам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Желдеткiшi бар, тот баспайтын болаттан жасалған сорғыш шкаф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Мониторлы компьютер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Принтер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Сканер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Тұрмыстық тоңазатқыш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Сандық бейнекамера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Теледидар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Жәбiрленушiлердiң, айыпталушылардың және басқа да адамдардың сот-медициналық сараптамасы</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Еден үстiлiк таразы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Гинекологиялық кресло.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 тапшан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Гинекологиялық құралдардың жинағы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Негатоскоп.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Бактерицидтық сәулелендiргіш (жылжымалы немесе стационарлық)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Бой өлшегiш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Жамбас өлшегiш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Жиынтығы бар (қоректендiру қондырғысы, желiлiк адаптер, штатив, созылмалы шығыршықтар, линзалар) цифрлы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Компьютер мониторымен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Принтер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Сканер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Тұрмыстық тоңазатқыш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Цифрлы бейнекамера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Телевизор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16.Негатоскоп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Диктофон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Кезекшi сот-медициналық сарапшының жиналатын-шабаданы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мәйiттiк динамометр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өлшеуiш металл сызғыш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сабы бар лупа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идиомускулярлық сынамаға арналған металл өзек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қайшылар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анатомиялық iскек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рулетека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секундомер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жалпақ скальпель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шыны көрсеткіш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ректальды, бауырға және миға арналған датчиктерi бар электрондық термометр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қоректендiру қондырғысы бар қол шам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г шприц; 1% пилокарпин ерiтiндiсi; 1% атропин ерiтiндiсi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 қоздырғышы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және азаматтық iстердiң материалдары бойынша сот-медициналық зерттеу (күрделi сараптамалар)</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Компьютер мониторымен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Принтер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Сканер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Тұрмыстық тоңазатқыш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цифрлы бейнекамера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6.Телевизор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Негатоскоп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Цифрлы фотоаппарат</w:t>
            </w:r>
          </w:p>
        </w:tc>
      </w:tr>
      <w:tr>
        <w:trPr>
          <w:trHeight w:val="30"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2.1.Химиялық-токсикологиялық сараптама</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2.1.1.Этил спиртiнiң бар екенін және концентратын анықтау жөнiндегi химиялық-токсикологиялық зерттеу. Аппараттар, аспаптар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Екi детектрлi газды хроматограф: жылу өткiзгiштiк және жалынды-иондау бойынша, бағдарламалық қамтылымы бар, жиынтықтарымен қоса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рН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мақсаттағы заттар мен бұйымдар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Бактерицидтік сәулелендіргіш (жылжымалы немесе стационарлық)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Ареометрлер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Гигрометр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Термометрлер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Қосымша жабдықтар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Дискреттiгi 0,01 г прецизиондық таразы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Дискреттiгi 0,0001 г аналитикалық таразы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Дистиллятор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Суды ионнан арылтушы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Сулы монша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Кептiргiш шкафтар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 емес мақсаттағы жабдықтар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Жиынтығы бар компьютерлер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Биологиялық материалдарды сақтауға арналған тұрмыстық тоңазытқыштар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Химиялық реактивтердi сақтауға арналған тұрмыстық тоңазытқыштар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Желдету жүйесiне қосылу мүмкiндiгi бар, реактивтердi сақтауға арналған шкаф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5.Сору шкафы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Желдету жүйесiне қосылу мүмкiндiгi бар, уларды сақтауға арналған сейфтер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Аспаптарға арналған үстелдер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Зертханалық үстелдер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Таразыларға арналған тербелемейтін үстелдер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Зертханалық ыдыстар (өлшеуіш, химиялық және т.б.)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Реагенттердiң жинағы (әдiстемелерге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 Карбоксигемоглобиннiң бар екенін және концентрациясын анықтау жөнiндегi химиялық-токсикологиялық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 аспаптар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УК-ВИД спектрофотометрi (көру аумағы)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мақсаттағы заттар мен бұйымдар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Бактерицидтiк сәулелендіргіш (жылжымалы немесе стационарлық)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Гигрометр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Термометрлер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Қосымша жабдықтар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Дискреттiгi 0,01 г прецизиондық таразы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Дискреттiгi 0,0001 г аналитикалық таразы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Дистиллятор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Суды ионнан арылтушы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Сулы монша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 емес мақсаттағы жабдықтар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Жиынтығы бар компьютерлер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Биологиялық материалдарды сақтауға арналған тұрмыстық тоңазытқыштар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Химиялық реактивтердi сақтауға арналған тұрмыстық тоңазытқыштар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Желдету жүйесiне қосылу мүмкiндiгi бар, реактивтердi сақтауға арналған шкаф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5.Сорғыш шкаф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Желдету жүйесiне қосылу мүмкiндiгi бар, уларды сақтауға арналған сейфтер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Аспаптарға арналған үстелдер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Зертханалық үстелдер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Таразыларға арналған тербелемейтін үстелдер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Зертханалық ыдыстар (өлшеуіш, химиялық және т.б.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Реагенттердiң жинағы (әдiстемеге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2.1.3. Уландырғыш заттардың барлық түрiн, оның iшiнде есiрткi және басқа да психотроптық заттарды химиялық-токсикологиялық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Аппараттар, аспаптар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Бағдарламалық қамтылымы, жиынтығы бар жылу өткiзгiштiгi бойынша детекторы бар газды хроматограф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Жалынды-иондау детекторы бар газды хроматограф, бағдарламалық қамтылымымен, автосемплерiмен, бу жасағышымен, жиынтығымен қоса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Азотты-фосфорлы детекторы бар газды хроматограф, бағдарламалық қамтылымымен, автосемплерiмен, жиынтығымен қоса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Термоионды детекторы бар газдық хроматограф, бағдарламалық қамтылымымен, автосемплерiмен, жиынтығымен қоса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УК-ВИД спектрофотометрi (көру аумағы)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Фотоэлектроколориметрi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Биологиялық микроскоп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Жоғары тиiмдi сұйықтық хроматографы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Масс-спектрометр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рН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Сынама дайындаудың микротолқындық жүйесi бар атомды-абсорбциялық спектрометр, бағдарламалық қамтылымымен қоса, автосемпiлерiмен (немесе металлға зерттеуге арналған басқа жабдық) қоса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Бағдарламалық қамтылымы, автосемпiлерi бар атомды-эмиссиондық спектрометр (немесе осыған ұқсас аналитикалық сипаттамадағы басқа жабдық)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Иммунды-ферменттiк анализатор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мақсаттағы заттар мен бұйымдар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Әртүрлi сезгіштіктегі жұқа қабатты хромотографияға арналған пластиналар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Хроматографиялық камера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Бактерицидтiк сәулелендіргіш (жылжымалы немесе стационарллық)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4.Қатты фазалық экстракция жүйесi және, қатты фазалық экстракцияға арналған картриджер (SPEC колонкалар) жинағы және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Қосымша жабдықтар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Дискреттiгi 0,01 г прецизиондық таразы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Дискреттiгi 0,0001 г аналитикалық таразы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Дистиллятор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Суды ионнан арылтушы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Сулы монша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Зертханалық монша (синтетикалық майлар үшiн 40-130 С-тан бастап)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Кептiргiш шкаф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Көлемi кемінде 200 мл болатын стакандары бар еденде тұратын зертханалық центрифуга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Көлемi кемінде 200 мл болатын стакандары бар зертханалық центрифуга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Көп ярусты орбиталық шейкер, керек-жарақтарымен қоса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Шейкер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Термошейкер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Гомогенизатор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Термоблогы бар экстрактiлер конденсаторы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Сұйықтықтардың 0,500 ден 2,000 дейiн меншiктi салмағын анықтауға арналған ареометрлер жиынтығы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Зертханалық, суды тазартуға және салқындатуға арналған құрылғы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УДЗ моншасы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УК-жарық бергiш, л= 254 нм және л= 365 нм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Зертханалық, көп орынды колба қыздырғыш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Ареометрлар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Гигрометр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Термометрлер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Зертханалық штативтер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 емес мақсаттағы жабдық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Жиынтығы бар компьютерлер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Биологиялық материалды сақтауға арналған арнаулы тоңазытқыштар (мұздатқыш)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Биологиялық материалды сақтауға арналған тұрмыстық тоңазытқыштар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Химиялық реактивтердi сақтауға арналған тұрмыстық тоңазытқыштар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Желдету жүйесiне қосылу мүмкiндiгi бар реактивтердi сақтауға арналған шкафтар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Сору шкафтары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Зертханалық шкафтар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Желдету жүйесiне қосылу мүмкiндiгi бар уларды сақтауға арналған сейфтер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Сорып-тартып алу желдеткiштерi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Электр плитасы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Металл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Цифрлы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Сканер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Ксерокс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Тумбалары бар аспаптық үстелдер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Тумбалары бар зертханалық үстелдер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Сөрелерi, ағызу раковинасы және электррозеткалары, шамдары бар аралық үстелдер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Таразыларға арналған тербелмейтін үстелдер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Зертханалық бұрандалы орындықтар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Кептiру сөрелерi бар жуғыш-үстелдер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Газ баллондарына арналған шкаф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Тазалау мүкәммалына арналған шкафтар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Офистік жиһаз (щкафтар, үстелдер, орындықтар және т.б.)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Қызметкерлердiң демалыс бөлмесiне арналған жиһаз және тұрмыстық аспаптар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Пластиналарды кептiруге арналған фендер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Зертханалық ыдыстар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Сот-гистологиялық сараптамасы</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Аппараттар, аспаптар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Жарық және қараңғы алқап, фазалық керағарлық, полярланған жарық және люминесценция зерттеу әдiстерiн қамтамасыз ететiн жарық беру жүйесi орналастырылған, құжаттандыру және суретке түсiрудiң цифрлы жүйесi бар жұмыс микроскопы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Поляризациялау элементтерi, құжаттандыру және суретке түсiрудiң цифрлы жүйесi бар, жарық беру жүйесi орналастырылған зертханалық микроскоп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Гистологиялық зерттеуге арналған гистологиялық материалды кесу станциясы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Гистологиялық өткiзу процессоры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Парафин құюдың гистологиялық процессоры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Жиынтығында көп рет қолданылатын пышақтарға арналған стандартты ұстағышы және жиынтығында кесіктерді ауыстыру жүйесi бар блоктарға арналған әмбебап ұстағышы бар ротациялық микротом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Микротомдық пышақтарды қайрауға арналған 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Мынадай модульдерi: суытқыш платасы, кесiктерді түзетуге арналған су моншасы, шыныларды кептiруге арналған қыздыру үстелi, депарафинизация мен демаскировкаға арналған су моншасы бар микротомияға арналған жұмыс 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Мультистейнермен автоматты конвейерлiк бояу жүйесi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Қосалқы жабдық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Бактерицидтiк сәулелендiргiш (жылжымалы немесе стационарлық)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Гигрометр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Термометрлер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Электрлi құрғату термостаты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Кептiру шкафы (құрғақ)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Парафин блоктарын сақтауға арналған тұрмыстық тоңазыткыш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Биологиялық материалды сақтауға арналған тұрмыстық тоңазытқыш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Химиялық реактивтердi сақтауға арналған тұрмыстық тоңазытқыш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Үстел үстiлiк зертханалық центрифуга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Су моншасы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Техникалық электронды таразылар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Колба қыздырғыштар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 плитасы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Зертханалық шкаф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Желдету жүйесiне қосылу мүмкiндiгi бар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Сорып-тартып алу желдеткiшi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Дискреттiгi 0,01 г прецизиондық таразы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Тумбалары бар аспаптық үстелдер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Таразыларға арналған тербелмейтін үстелдер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Зертханалық бұрандалы орындықтар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 емес мақсаттағы жабдық (оргтехника)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Жиынтығы бар компьютер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Түрлi-түстi және ақ-қара принтер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Сканер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Ксерокс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Цифрлы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Үздiксiз қоректендiру блогы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Металл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Тұрмыстық тоңазытқыш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Сот-биологиялық сараптамасы</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Аппараттар, аспаптар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Бинокулярлық микроскоп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Бағдарламалық қамтылымы және фотокамерасы бар салыстырмалы микроскоп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Бағдарламалық қамтылымы және фотокамерасы бар люминесценттi микроскоп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Көлденең электрфорезге арналған камера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Тік электрфорезге арналған камера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Қосалқы жабдық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Бактерицидтiк сәулелендіргіш (жылжымалы немесе стационарлық)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Гигрометрлер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Термометрлер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Электрлi құрғату термостаты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Магниттiк араластырғыш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Зертханалық центрифуга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Аналитикалық таразылар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Кептiру шкафы (құрғақ)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Биологиялық материалды сақтауға арналған тұрмыстық тоңазытқыш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Химиялық реактивтерді сақтауға арналған тұрмыстық тоңазытқыш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Сулы монша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Техникалық электронды таразы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 плитасы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Зертханалық жиһаз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Зертханалық ыдыс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 емес мақсаттағы жабдық (оргтехника)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Жиынтығы бар компьютер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Түрлi-түстi және ақ-қара принтер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3.Сканер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4.Ксерокс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Цифрлы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Үздiксiз қоректендiру блогы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Металл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Тұрмыстық тоңазытқыш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Кеңсе жиһазы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Медициналық-криминалистикалық сараптамасы</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 Медициналық-криминалистикалық трассологиялық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Цифрлы рентгендiк зерттеу аппараты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Цифрлы фотокамерасымен салыстырмалы макроскоп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Криминалистикалық зерттеулерге арналған стереомикроскоп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УК және ИК спектрлерде зерттеуге арналған, компьютермен жиынтықты бейнеспектральды кешен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Тасымалды ИҚ жарықтандырғыш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Тасымалды УК жарықтандырғыш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Секциялық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Маңдайға киетін лупа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Сақиналы жарықтандырғышы бар лупа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Әмбебап репродуктивтi зертханалық қондырғы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Ауыстырмалы объективтерi бар айналы цифрлы фотоаппарат (стандартты, макротүсiру)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Цифрлы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Штангенциркуль (өлшеу шегi 0 мм-ден 200 мм-ге дейiн)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Штангенциркуль (өлшеу шегi 0 мм-ден 500 мм-ге дейiн)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 микрометр, өлшеу диапазоны 0-10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Металдан жасалған өлшеуіш лентасы бар рулетка (өлшеу шегi 3 м-ге дейiн)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Металдан жасалған өлшеуіш лентасы бар рулетка (өлшеу шегi 10 м-ге дейiн)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Металл сызғыш (өлшеу шегi 1 мм-ден 300 мм-ге дейiн)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Металл сызғыш (өлшеу шегi 1 мм-ден 1000 мм-ге дейiн)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Транспортир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Негатоскоп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Гранит плитасы бар зертханалық үстел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Тот баспайтын болаттан жасалған медициналық үстел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Бойлық манекен жиынтығымен (ересек – еркек және әйелдерге, балаларға)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Үстел үстiлiк лампа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Үздiксiз сия беру жүйесi бар, түрлi-түстi бүркімелі принтермен жиынтықты сарапшыға арналған дербес компьютер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Зертханашыға арналған сканерімен жиынтықты дербес компьютер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Арнайы бағдарламалық қамтылым ("Photoshop" типтi графикалық редактор, "Poser" типтi 3D-форматтағы редактор)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Реактивтердi сақтауға арналған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Заттай дәлелдемелерді сақтауға арналған металл шкаф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Сарапшыға арналған офистік жиһаз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Зертханашыға арналған офистік жиһаз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 Медициналық-криминалистикалық баллистикалық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Цифрлы рентгендiк зерттеу аппараты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Цифрлы фотокамерасы бар салыстырмалы макроскоп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Криминалистикалық зерттеулерге арналған стереомикроскоп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УК және ИҚ спектрлерде зерттеуге арналған, компьютермен жиынтықты бейнеспектральды кешен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Тасымалды ИҚ жарықтандырғыш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Тасымалды УК жарықтандырғыш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Түрлi-түстi iздер әдiсiмен металл зерттеуге арналған пресс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Секциялық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Маңдайға киетін лупа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Сақиналы жарықтандырғышы бар лупа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Әмбебап репродуктивтi зертханалық қондырғы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Ауыстырмалы объективтерi бар айналы цифрлы фотоаппарат (стандартты, макротүсiру)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Цифрлы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Штангенциркуль (өлшеу шегi 0 мм-ден 200 мм-ге дейiн)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Штангенциркуль (өлшеу шегi 0 мм-ден 500 мм-ге дейiн)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Электронды микрометр, өлшеуіш диапазоны 0-10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Металдан жасалған өлшеуiш лентасы бар рулетка (өлшеу шегi 3 м-ге дейiн)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Металдан жасалған өлшеуіш лентасы бар рулетка (өлшеу шегi 10 м-ге дейiн)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Металл сызғыш (өлшеу шегi 1 мм-ден 300 мм-ге дейiн)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Металл сызғыш (өлшеу шегi 1 мм-ден 1000 мм-ге дейiн)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Транспортир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Негатоскоп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Гранит плитасы бар зертханалық үстел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Тот баспайтын болаттан жасалған медициналық үстел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Бойлық манекен жиынтығымен (ересек – еркек және әйелдерге, балаларға)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Үстел үстiлiк лампа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Үздiксiз сия беру жүйесi бар, түрлi-түстi бүркімелі принтермен жиынтықты сарапшыға арналған дербес компьютер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Зертханашыға арналған сканерімен жиынтықты дербес компьютер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Арнайы бағдарламалық қамтылым ("Photoshop" типтi графикалық редактор, "Poser" типтi 3D-форматтағы редактор)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Реактивтердi сақтауға арналған сейф (металл/пластик)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Заттай дәлелдемелерді сақтауға арналған металл шкаф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Сарапшыға арналған офистік жиһаз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Зертханашыға арналған офистік жиһаз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 Медициналық-криминалистикалық идентификациялау зерттеуi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 сүйегiнiң үш өлшемдi моделiн құру әдiсiмен тұлғаны идентификациялауға арналған бағдарламалық қамтылымы бар 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Цифрлы фотокамерасы бар салыстырмалы макроскоп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Криминалистикалық зерттеулерге арналған стереомикроскоп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Секциялық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Сүйектердi кесуге арналған электр арасы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Бормашина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Антропометрикалық жинақ (Моллисон штативi, жуан циркуль, сырғымалы циркуль, координаторлы циркуль, штангенциркуль, гониометр, мандибулометр, остеометриялық тақтай, өлшеуiш лентасы)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Металдан жасалған өлшеу лентасы бар рулетка өлшеу шегi 3 м-ге дейiн)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Металдан жасалған өлшеу лентасы бар рулетка (өлшеу шегi 10 м-ге дейiн)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Металл сызғыш (өлшеу шегi 1 мм-ден 300 мм-ге дейiн)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Металл сызғыш (өлшеу шегi 1 мм-ден 1000 мм-ге дейiн)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Транспортир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Негатоскоп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Маңдайға киетін лупа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Сақиналы жарықтандырғышы бар лупа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Әмбебап репродуктивтi зертханалық қондырғы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Ауыстырмалы объективтерi бар айналы цифрлы фотоаппарат (стандартты, макротүсiру)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Цифрлы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Үздiксiз сия беру жүйесi бар, түрлi-түстi бүркімелі принтермен жиынтықты сарапшыға арналған дербес компьютер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Зертханашыға арналған жиынтықты (сканерімен қоса) дербес компьютер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Арнайы бағдарламалық қамтылым ("Photoshop" типтi графикалық редактор, "Poser" типтi 3D-форматтағы редактор)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Реактивтердi сақтауға арналған сейф (металл/пластик)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Заттай дәлелдемелерді сақтауға арналған металл шкаф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Сарапшыға арналған офистік жиһаз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2.4.4. Медициналық-криминалистикалық микрологиялық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Цифрлы рентгендiк зерттеу аппараты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Цифрлы фотокамерасы бар салыстырмалы макроскоп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Криминалистикалық зерттеулерге арналған стереомикроскоп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УК және ИҚ спектрлерде зерттеуге арналған, компьютермен жиынтықтағы бейнеспектральды кешен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Тасымалды ИҚ жарықтандырғыш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Тасымалды УК жарықтандырғыш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Секциялық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Маңдайға киетін лупа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Сақиналы жарықтандырғышы бар лупа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Әмбебап репродуктивтi зертханалық қондырғы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Ауыстырмалы объективтерi бар айналы цифрлы фотоаппарат (стандартты, макротүсiру)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Цифрлы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Штангенциркуль (өлшеу шегi 0 мм-ден 200 мм-ге дейiн)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Штангенциркуль (өлшеу шегi 0 мм-ден 500 мм-ге дейiн)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 микрометр, өлшеу диапазоны 0-10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Металдан жасалған өлшеу лентасы бар рулетка (өлшеу шегi 3 м-ге дейiн)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Металдан жасалған өлшеу лентасы бар рулетка (өлшеу шегi 10 м-ге дейiн)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Металл сызғыш (өлшеу шегi 1 мм-ден 300 мм-ге дейiн)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Металл сызғыш (өлшеу шегi 1 мм-ден 1000 мм-ге дейiн)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Транспортир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Негатоскоп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Гранит плитасы бар зертханалық үстел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Тот баспайтын болаттан жасалған медициналық үстел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Үстел үстiлiк лампа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Үздiксiз сия беру жүйесi бар, түрлi-түстi бүркімелі принтермен жиынтықтағы сарапшыға арналған дербес компьютер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Зертханашыға арналған дербес компьютер жиынтығымен (сканермен қоса)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Арнайы бағдарламалық жасақтамалар ("Photoshop" типтi графикалық редактор, "Poser" типтi 3D-форматтағы редактор)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Реактивтердi сақтауға арналған сейф (металл/пластик)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Айғақ заттарды сақтауға арналған металл шкаф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Сарапшыға арналған кеңселiк жиһаз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Зертханашыға арналған кеңселiк жиһаз жиынтығы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Оқиғаны медициналық-криминалистикалық тұрғыдан қалыпқа келтiру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Цифрлы фотокамерасы бар салыстырмалы макроскоп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Криминалистикалық зерттеулерге арналған стереомикроскоп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УК және ИҚ спектрлерде зерттеуге арналған, компьютермен жиынтықтағы бейнеспектральды кешен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Тасымалды ИҚ жарықтандырғыш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Тасымалды УК жарықтандырғыш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Секциялық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Маңдайға киетін лупа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Сақиналы жарықтандырғышы бар лупа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Әмбебап репродуктивтi зертханалық қондырғы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Ауыстырмалы объективтерi бар айналы цифрлы фотоаппарат (стандартты, макротүсiру)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Цифрлы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Штангенциркуль (өлшеу шегi 0 мм-ден 200 мм-ге дейiн)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Штангенциркуль (өлшеу шегi 0 мм-ден 500 мм-ге дейiн)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Металдан жасалған өлшеу лентасы бар рулетка (өлшеу шегi 3 м-ге дейiн)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Металдан жасалған өлшеу лентасы бар рулетка (өлшеу шегi 10 м-ге дейiн)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Лазерлiк рулетка, қашықтығы 250 м дейiн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Металл сызғыш (өлшеу шегi 1 мм-ден 300 мм-ге дейiн)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Металл сызғыш (өлшеу шегi 1 мм-ден 1000 мм-ге дейiн)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Транспортир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Фотозертхана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Әмбебап репродуктивтi зертханалық қондырғы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Ауыстырмалы объективтерi бар айналы цифрлы фотоаппарат (стандартты, макротүсiру)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Цифрлы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Цифрлы бейнекамера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5.Фотостудия жиынтығымен (жарықтандырғыштар, фото жарқыл, шашыратқыш, рефлекторлар және т.б.)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Суретке түсiруге арналған фон (жиынтығында 3 түс)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Электрондық таймер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Дербес компьютер жиынтығымен (сканермен қоса)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Кеңселiк жиһаздар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Сот-медициналық молекулярлық-генетикалық зерттеулер</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Сот-медициналық молекулярлық-генетикалық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Генетикалық талдауыш (сиквенатор) – 1 бiрлiк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ДНҚ сандық және сапалық талдауға арналған нақты уакыттағы полимеразды тiзбектi реакция жүргiзуге арналған аспап – 1 бiрлiк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Зерттеу сатыларын автоматизациялауға арналған автоматтық станциялар/биороботтар/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Термоциклер (амплификатор) - 3 бiрлiктен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ДНҚ, РНҚ сандық талдауға арналған спектрофотометр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II немесе III қорғаныс сыныбы бар ламинарлық бокс – 2 бiрлiк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Мәжбүрлi желдеткiшi бар сорғыш шкаф – 2 бiрлiк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Қоректендiру көзi бар көлденең электрофорезге арналған электрофоретикалық камера - 1бiрлiк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Вортекс-миксер, алмастырғыш штативтерiмен – 6 бiрлiк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Термошейкер -2 бiрлiк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Айналу жылдамдығы реттелетiн, уақыт диапазоны 16 сағаттан кем емес сiлкiгiш – 1 бiрлiк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Қатты денелiк термостат – 2 бiрлiк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Құрғақ ауалы термостат – 2 бiрлiк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Құрғақ ыстықты шкаф (+300</w:t>
            </w:r>
            <w:r>
              <w:rPr>
                <w:rFonts w:ascii="Times New Roman"/>
                <w:b w:val="false"/>
                <w:i w:val="false"/>
                <w:color w:val="000000"/>
                <w:vertAlign w:val="superscript"/>
              </w:rPr>
              <w:t>0</w:t>
            </w:r>
            <w:r>
              <w:rPr>
                <w:rFonts w:ascii="Times New Roman"/>
                <w:b w:val="false"/>
                <w:i w:val="false"/>
                <w:color w:val="000000"/>
                <w:sz w:val="20"/>
              </w:rPr>
              <w:t>С дейiн) – 1 бiрлiк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Көлемi 0,5-1,5 мл пробиркаларға арналған ауыстырмалы роторлары бар, режімдi центрифуга - 3 бiрлiк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Плашкалы режімдiк центрифуга – 1 бiрлiк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Көлемi 15-50 мл пробиркаларға арналған роторы бар режімдiк центрифуга – 1 бiрлiк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Автоматты дозаторлар жиынтығы – 6 жиынтық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Өткiншi түзу жарықты зертханалық микроскоп (бинокуляр) – 1 бiрлiк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Суды тазарту жүйесi–дистиллятор – 1 бiрлiк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Суды ультражұқа тазалау жүйесi– 1 бiрлiк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6000 BA 220-240 B зертханалық құрал-жабдықтар үшiн үздiксiз қоректендiру көзi - 3 бiрлiк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Цифрлы фотоаппарат – 2 бiрлiк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70</w:t>
            </w:r>
            <w:r>
              <w:rPr>
                <w:rFonts w:ascii="Times New Roman"/>
                <w:b w:val="false"/>
                <w:i w:val="false"/>
                <w:color w:val="000000"/>
                <w:vertAlign w:val="superscript"/>
              </w:rPr>
              <w:t>0</w:t>
            </w:r>
            <w:r>
              <w:rPr>
                <w:rFonts w:ascii="Times New Roman"/>
                <w:b w:val="false"/>
                <w:i w:val="false"/>
                <w:color w:val="000000"/>
                <w:sz w:val="20"/>
              </w:rPr>
              <w:t>С дейiнгi мұздатқыш камералар - 1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w:t>
            </w:r>
            <w:r>
              <w:rPr>
                <w:rFonts w:ascii="Times New Roman"/>
                <w:b w:val="false"/>
                <w:i w:val="false"/>
                <w:color w:val="000000"/>
                <w:vertAlign w:val="superscript"/>
              </w:rPr>
              <w:t>0</w:t>
            </w:r>
            <w:r>
              <w:rPr>
                <w:rFonts w:ascii="Times New Roman"/>
                <w:b w:val="false"/>
                <w:i w:val="false"/>
                <w:color w:val="000000"/>
                <w:sz w:val="20"/>
              </w:rPr>
              <w:t>С/ -20</w:t>
            </w:r>
            <w:r>
              <w:rPr>
                <w:rFonts w:ascii="Times New Roman"/>
                <w:b w:val="false"/>
                <w:i w:val="false"/>
                <w:color w:val="000000"/>
                <w:vertAlign w:val="superscript"/>
              </w:rPr>
              <w:t>0</w:t>
            </w:r>
            <w:r>
              <w:rPr>
                <w:rFonts w:ascii="Times New Roman"/>
                <w:b w:val="false"/>
                <w:i w:val="false"/>
                <w:color w:val="000000"/>
                <w:sz w:val="20"/>
              </w:rPr>
              <w:t>С тоңазытқыш-мұздатқыш – 4 бiрлiк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w:t>
            </w:r>
            <w:r>
              <w:rPr>
                <w:rFonts w:ascii="Times New Roman"/>
                <w:b w:val="false"/>
                <w:i w:val="false"/>
                <w:color w:val="000000"/>
                <w:vertAlign w:val="superscript"/>
              </w:rPr>
              <w:t>0</w:t>
            </w:r>
            <w:r>
              <w:rPr>
                <w:rFonts w:ascii="Times New Roman"/>
                <w:b w:val="false"/>
                <w:i w:val="false"/>
                <w:color w:val="000000"/>
                <w:sz w:val="20"/>
              </w:rPr>
              <w:t>С вертикальды мұздатқыш камера – 2 бiрлiк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рН-метр (иономер) – 1 бiрлiк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Үтiрден кейiн төртке дейiнгi сандық белгiлерi бар аналитикалық электронды таразы – 1 бiрлiк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Үтiрден кейiн үшке дейiнгi сандық белгiлерi бар аналитикалық электронды таразы- 1 бiрлiк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Зертханалық диiрмен (сүйек қаңқаларын және т.б. ұнтақтауға арналған) – 1 бiрлiк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Булы стерилизатор – 1 бiрлiк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Құрал-саймандар мен сұйықтықтарды ультракүлгiндi зарарсыздандыруға арналған шкаф - 1 бiрлiк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Бактерицидтiк сәулелендiргiш (жылжымалы немесе стационарлық) – 4 бiрлiк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Климат-бақылау автономды жүйесi (кондиционер) – 3 бiрлiк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Биологиялық инерттi болаттан жасалған құрал-саймандар жиынтығы (қайшылар, пинцеттер) - 10 жиынтықтан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Сүйектермен жұмыс iстеуге арналған құрал-саймандар жиынтығы:</w:t>
            </w:r>
          </w:p>
          <w:p>
            <w:pPr>
              <w:spacing w:after="20"/>
              <w:ind w:left="20"/>
              <w:jc w:val="both"/>
            </w:pPr>
            <w:r>
              <w:rPr>
                <w:rFonts w:ascii="Times New Roman"/>
                <w:b w:val="false"/>
                <w:i w:val="false"/>
                <w:color w:val="000000"/>
                <w:sz w:val="20"/>
              </w:rPr>
              <w:t>
- алмаздық дискiсi бар шлиф машинкасы – 1 бiрлiк,</w:t>
            </w:r>
          </w:p>
          <w:p>
            <w:pPr>
              <w:spacing w:after="20"/>
              <w:ind w:left="20"/>
              <w:jc w:val="both"/>
            </w:pPr>
            <w:r>
              <w:rPr>
                <w:rFonts w:ascii="Times New Roman"/>
                <w:b w:val="false"/>
                <w:i w:val="false"/>
                <w:color w:val="000000"/>
                <w:sz w:val="20"/>
              </w:rPr>
              <w:t>
- электрлiк бор машинкасы – 1 бiрлiк,</w:t>
            </w:r>
          </w:p>
          <w:p>
            <w:pPr>
              <w:spacing w:after="20"/>
              <w:ind w:left="20"/>
              <w:jc w:val="both"/>
            </w:pPr>
            <w:r>
              <w:rPr>
                <w:rFonts w:ascii="Times New Roman"/>
                <w:b w:val="false"/>
                <w:i w:val="false"/>
                <w:color w:val="000000"/>
                <w:sz w:val="20"/>
              </w:rPr>
              <w:t>
- металлға арналған алмастырғыш аралары бар қол ара – 1 бiрлiк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Электрондық таймер – 4 бiрлiк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Қысқатолқынды пеш –1 бiрлiк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Шыны ыдыстар (химиялық стакандар, колбалар, әртүрлi көлемдегi өлшегiш цилиндрлер, әртүрлi көлемдегi флакондар, петри кеселерi, сыйымдылығы 3 литрден кем емес эксикаторлар, лотоктар, шыны таяқшалар т.б.) – қажеттiлiгiне қарай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Шығыс материалдары және химиялық реактивтер – сұранысқа қарай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Зертханалық жиһаздар жиынтығы -5 жиынтық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Сейф – 3 бiрлiк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Заттай дәлелдемелердi сақтауға арналған, құлыптанатын шкафтар – 4 бiрлiк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Кеңселiк жиһаздар жиынтығы – 5 жиынтық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Оргтехника жиынтығы (компьютерлер, принтерлер) – 5 жиынтық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2.5.2. Туыстықты (әкелiктi, аналықты) анықтау жөнiндегi сот-медициналық молекулярлық-генетикалық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Генетикалық талдауыш (сиквенатор)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ДНҚ сандық және сапалық талдауға арналған нақты уакыттағы полимеразды тiзбектi реакция жүргiзуге арналған аспап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Термоциклер (амплификатор)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II немесе III қорғаныс сыныбы бар ламинарлық бокс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Мәжбүрлi желдеткiшi бар сорғыш шкаф, жарығымен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Вортекс-миксер, алмастырғыш штативтерiмен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Қатты денелiк термостат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Құрғақ ауалы термостат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Құрғақ ыстықты шкаф (+300</w:t>
            </w:r>
            <w:r>
              <w:rPr>
                <w:rFonts w:ascii="Times New Roman"/>
                <w:b w:val="false"/>
                <w:i w:val="false"/>
                <w:color w:val="000000"/>
                <w:vertAlign w:val="superscript"/>
              </w:rPr>
              <w:t>о</w:t>
            </w:r>
            <w:r>
              <w:rPr>
                <w:rFonts w:ascii="Times New Roman"/>
                <w:b w:val="false"/>
                <w:i w:val="false"/>
                <w:color w:val="000000"/>
                <w:sz w:val="20"/>
              </w:rPr>
              <w:t>С дейiн)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Көлемi 0,5-1,5 мл пробиркаларға арналған ауыстырмалы роторлары бар, режімдi центрифуга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Плашкалы режімдiк центрифуга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Автоматты дозаторлар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Суды тазарту жүйесi–дистиллятор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Суды ультражұқа тазалау жүйесi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6000 BA 220-240 B зертханалық құрал-жабдықтар үшiн үздiксiз қоректендiру көзi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Цифрлы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w:t>
            </w:r>
            <w:r>
              <w:rPr>
                <w:rFonts w:ascii="Times New Roman"/>
                <w:b w:val="false"/>
                <w:i w:val="false"/>
                <w:color w:val="000000"/>
                <w:vertAlign w:val="superscript"/>
              </w:rPr>
              <w:t>0</w:t>
            </w:r>
            <w:r>
              <w:rPr>
                <w:rFonts w:ascii="Times New Roman"/>
                <w:b w:val="false"/>
                <w:i w:val="false"/>
                <w:color w:val="000000"/>
                <w:sz w:val="20"/>
              </w:rPr>
              <w:t>С/ -20</w:t>
            </w:r>
            <w:r>
              <w:rPr>
                <w:rFonts w:ascii="Times New Roman"/>
                <w:b w:val="false"/>
                <w:i w:val="false"/>
                <w:color w:val="000000"/>
                <w:vertAlign w:val="superscript"/>
              </w:rPr>
              <w:t>0</w:t>
            </w:r>
            <w:r>
              <w:rPr>
                <w:rFonts w:ascii="Times New Roman"/>
                <w:b w:val="false"/>
                <w:i w:val="false"/>
                <w:color w:val="000000"/>
                <w:sz w:val="20"/>
              </w:rPr>
              <w:t>С тоңазытқыш-мұздатқыш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w:t>
            </w:r>
            <w:r>
              <w:rPr>
                <w:rFonts w:ascii="Times New Roman"/>
                <w:b w:val="false"/>
                <w:i w:val="false"/>
                <w:color w:val="000000"/>
                <w:vertAlign w:val="superscript"/>
              </w:rPr>
              <w:t>0</w:t>
            </w:r>
            <w:r>
              <w:rPr>
                <w:rFonts w:ascii="Times New Roman"/>
                <w:b w:val="false"/>
                <w:i w:val="false"/>
                <w:color w:val="000000"/>
                <w:sz w:val="20"/>
              </w:rPr>
              <w:t>С мұздатқыш камера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Үтiрден кейiн төртке дейiнгi сандық белгiлерi бар аналитикалық электронды таразы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Климат-бақылау автономды жүйесi (кондиционер)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Биологиялық инерттi болаттан жасалған құрал-саймандар жиынтығы (қайшылар, пинцеттер)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Шыны ыдыстар (химиялық стакандар, колбалар, әртүрлi көлемдегi өлшегiш цилиндрлер, әртүрлi көлемдегi флакондар, петри кеселерi, сыйымдылығы 3 литрден кем емес эксикаторлар, лотоктар, шыны таяқшалар т.б.) – қажеттiлiгiне қарай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Шығыс материалдары және химиялық реактивтер – сұранысқа қарай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Зертханалық жиһаздар жиынтығы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Заттай дәлелдемелердi сақтауға арналған, құлыптанатын шкафтар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Кеңселiк жиһаздар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Оргтехника жиынтығы (компьютерлер, принтерлер)</w:t>
            </w:r>
          </w:p>
        </w:tc>
      </w:tr>
      <w:tr>
        <w:trPr>
          <w:trHeight w:val="30"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Сот-психиатриялық сараптамасы</w:t>
            </w:r>
          </w:p>
        </w:tc>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Қылмыстық, азаматтық және әкімшілік істер шеңберінде (тірі адамдардың) амбулаторлық комиссиялық сот-психиатриялық сараптамасы</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Еден үстілік таразы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 кушетка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Бактерицидтік сәулелендіргіш (жылжымалы немесе стационарлық)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Бой өлшегіш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Жамбас өлшегіш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Бағдарламалық қамтамасыз етуімен және перифериімен компьютерлер (монитор, принтер, сканер)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Тұрмыстық тоңазытқыш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Цифрлы бейнекамера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Диктофон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Тонометр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11.Фонендоскоп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Медициналық термометр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Неврологиялық балға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Неготоскоп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Іс материалдарын сақтауға арналған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Сараптама қорытындыларын сақтауға арналған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Кеңсе жиһазы (киім шкафтары, кітап шкафтары, үстелдер, орындықтар, креслолар, тумбочкалар, үстел шамдары)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Шұғыл көмек жинағы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Факс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Телефондар</w:t>
            </w:r>
          </w:p>
        </w:tc>
      </w:tr>
      <w:tr>
        <w:trPr>
          <w:trHeight w:val="30"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Қылмыстық, азаматтық және әкімшілік іс материалдары бойынша амбулаторлық комиссиялық сот-психиатриялық сараптамасы</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Бағдарламалық қамтамасыз етуімен және перифериімен компьютерлер (монитор, принтер, сканер)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Тұрмыстық тоңазытқыш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Негатоскоп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 материалдарын сақтауға арналған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Сараптама қорытындыларын сақтауға арналған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Кеңсе жиһазы (киім шкафтары, кітап шкафтары, үстелдер, орындықтар, креслолар, тумбочкалар, үстел шамдары)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Бактерицидтік сәулелендіргіш (жылжымалы немесе стационарлық)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Факс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Телефондар</w:t>
            </w:r>
          </w:p>
        </w:tc>
      </w:tr>
      <w:tr>
        <w:trPr>
          <w:trHeight w:val="30"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Стационарлық комиссиялық сот-психиатриялық сараптамасы</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Бағдарламалық қамтамасыз етуімен және перифериімен (монитор, принтер, сканер) компьютерлер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DVD ойнатқыш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Бактерицидтік сәулелендіргіш (жылжымалы немесе стационарлық)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Бейне бақылауға арналған аппаратура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Сорғыш желдеткіш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Желдеткіш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Еден үстілік таразы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Медициналық дивандар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Кондиционерлер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Денсаулығы зерттелетіндерге арналған кереует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Медициналық кушетка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Қысқа толқынды пештер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Жұмсақ жиһаз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Ем-шара үстелдері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Бой өлшегіш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Сейфтер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Асханалық үстелдер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Компьютерлік үстелдер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Манипуляциялық үстелдер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Медициналық үстелдер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Теледидар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Медициналық тумбалар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Төсек алды тумбалар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Факс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Телефондар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Тоңазытқыштар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Мұрағат шкафтары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Төсек-орынға арналған шкафтар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Құжаттарға арналған шкафтар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Ауысымды аяқ-киімге арналған шкафтар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Медициналық шкафтар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Кептіру және стерилизациялау шкафы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Көше орындықтары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Бикстер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Медициналық таразы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Гигрометрлер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Резеңке жылытқыштар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Термометрлер сақтауға арналған ыдыс EXT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Бұраулар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Фиксаторлы қан тоқтатқыш бұраулар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Медициналық венозды жартылай автомат бұраулар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Қан тоқтатқыш қысқыш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Астыға салатын резеңкелі клеенкалар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Стерильдеу каробкасы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Бактерицидті шамдар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Таңу материалдарына арналған қайшы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Анатомиялық үлкен пинцет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Анатомиялық кіші пинцет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Кремалімен ауызкеңейткіш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Жылжымалы сөре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Хирургиялық үстел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Резеңкелі астына қоятын судно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Медициналық термометрлер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Тұрмыстық термометрлер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Тонометрлер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Тамыр ішіне құюға арналған штативтер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Фонендескоп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Неврологиялық балға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Неготоскоп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Кеңсе жиһазы (киім шкафтары, кітап шкафтары, үстелдер, орындықтар, креслолар, тумбочкалар, үстел шамдары)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Шұғыл көмек жинағы</w:t>
            </w:r>
          </w:p>
        </w:tc>
      </w:tr>
      <w:tr>
        <w:trPr>
          <w:trHeight w:val="30"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Сот-наркологиялық сараптамасы</w:t>
            </w:r>
          </w:p>
        </w:tc>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Еден үстілік таразы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 кушетка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Бактерицидтік сәулелендіргіш (жылжымалы немесе стационарлық)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Бой өлшегіш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Жамбас өлшегіш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Бағдарламалық қамтамасыз етуімен және перифериімен компьютерлер (монитор, принтер, сканер)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Тұрмыстық тоңазытқыш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Тонометр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Фонендескоп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Медициналық термометр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Неврологиялық балға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Негатоскоп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Іс материалдарын сақтауға арналған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Сараптама қорытындыларын сақтауға арналған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Кеңсе жиһазы (киім шкафтары, кітап шкафтары, үстелдер, орындықтар, креслолар, тумбочкалар, үстел шамдары)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Шұғыл көмек жинағы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Факс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Телефондар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