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28f9" w14:textId="8172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Органикалық өнім өндіру мен оның айналымы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23 мамырдағы № 230 бұйрығы. Қазақстан Республикасының Әділет министрлігінде 2016 жылы 4 шілдеде № 13875 болып тіркелді.</w:t>
      </w:r>
    </w:p>
    <w:p>
      <w:pPr>
        <w:spacing w:after="0"/>
        <w:ind w:left="0"/>
        <w:jc w:val="both"/>
      </w:pPr>
      <w:bookmarkStart w:name="z1" w:id="0"/>
      <w:r>
        <w:rPr>
          <w:rFonts w:ascii="Times New Roman"/>
          <w:b w:val="false"/>
          <w:i w:val="false"/>
          <w:color w:val="000000"/>
          <w:sz w:val="28"/>
        </w:rPr>
        <w:t xml:space="preserve">
      "Органикалық өнім өндіру туралы" Қазақстан Республикасы Заңының 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03.05.2024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жарияланғаннан кейін күнтізбелік он күнде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Органикалық өнім өндіру мен оның айналымы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м.а.   </w:t>
      </w:r>
    </w:p>
    <w:p>
      <w:pPr>
        <w:spacing w:after="0"/>
        <w:ind w:left="0"/>
        <w:jc w:val="both"/>
      </w:pPr>
      <w:r>
        <w:rPr>
          <w:rFonts w:ascii="Times New Roman"/>
          <w:b w:val="false"/>
          <w:i w:val="false"/>
          <w:color w:val="000000"/>
          <w:sz w:val="28"/>
        </w:rPr>
        <w:t xml:space="preserve">
      _____________ М. Құсайынов   </w:t>
      </w:r>
    </w:p>
    <w:p>
      <w:pPr>
        <w:spacing w:after="0"/>
        <w:ind w:left="0"/>
        <w:jc w:val="both"/>
      </w:pPr>
      <w:r>
        <w:rPr>
          <w:rFonts w:ascii="Times New Roman"/>
          <w:b w:val="false"/>
          <w:i w:val="false"/>
          <w:color w:val="000000"/>
          <w:sz w:val="28"/>
        </w:rPr>
        <w:t>
      2016 жылғы 2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20 мамырдағы</w:t>
            </w:r>
            <w:r>
              <w:br/>
            </w:r>
            <w:r>
              <w:rPr>
                <w:rFonts w:ascii="Times New Roman"/>
                <w:b w:val="false"/>
                <w:i w:val="false"/>
                <w:color w:val="000000"/>
                <w:sz w:val="20"/>
              </w:rPr>
              <w:t>№ 230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Органикалық өнім өндіру мен оның айналымы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left"/>
      </w:pPr>
      <w:r>
        <w:rPr>
          <w:rFonts w:ascii="Times New Roman"/>
          <w:b/>
          <w:i w:val="false"/>
          <w:color w:val="000000"/>
        </w:rPr>
        <w:t xml:space="preserve"> 1-параграф. Негізгі ұғымдар</w:t>
      </w:r>
    </w:p>
    <w:bookmarkEnd w:id="10"/>
    <w:bookmarkStart w:name="z13" w:id="11"/>
    <w:p>
      <w:pPr>
        <w:spacing w:after="0"/>
        <w:ind w:left="0"/>
        <w:jc w:val="both"/>
      </w:pPr>
      <w:r>
        <w:rPr>
          <w:rFonts w:ascii="Times New Roman"/>
          <w:b w:val="false"/>
          <w:i w:val="false"/>
          <w:color w:val="000000"/>
          <w:sz w:val="28"/>
        </w:rPr>
        <w:t xml:space="preserve">
      1. Осы Органикалық өнім өндіру және оның айналымы қағидалары (бұдан әрі – Қағидалар) "Органикалық өнім өндіру туралы" Қазақстан Республикасы Заңының (бұдан әрі – Заң) 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органикалық өнімді өндіру және оның айналымы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03.05.2024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жарияланғаннан кейін күнтізбелік он күнде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 органикалық өнім өндіру мен оның айналымы жөніндегі қызметті кез-келген сатыда жүзеге асыратын жеке немесе заңды тұлғаларға қолданылады.</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bookmarkEnd w:id="14"/>
    <w:bookmarkStart w:name="z17" w:id="15"/>
    <w:p>
      <w:pPr>
        <w:spacing w:after="0"/>
        <w:ind w:left="0"/>
        <w:jc w:val="both"/>
      </w:pPr>
      <w:r>
        <w:rPr>
          <w:rFonts w:ascii="Times New Roman"/>
          <w:b w:val="false"/>
          <w:i w:val="false"/>
          <w:color w:val="000000"/>
          <w:sz w:val="28"/>
        </w:rPr>
        <w:t>
      2) органикалық өндіріс бойынша өндірістік бөлімше – органикалық өнім өндіру үшін қолданылмайтын өнімдер (материалдар, заттар, препараттар, тыңайтқыштар) пайдаланылмайтын аумақ;</w:t>
      </w:r>
    </w:p>
    <w:bookmarkEnd w:id="15"/>
    <w:bookmarkStart w:name="z18" w:id="16"/>
    <w:p>
      <w:pPr>
        <w:spacing w:after="0"/>
        <w:ind w:left="0"/>
        <w:jc w:val="both"/>
      </w:pPr>
      <w:r>
        <w:rPr>
          <w:rFonts w:ascii="Times New Roman"/>
          <w:b w:val="false"/>
          <w:i w:val="false"/>
          <w:color w:val="000000"/>
          <w:sz w:val="28"/>
        </w:rPr>
        <w:t>
      3) органикалық өсімдік шаруашылығы – жабайы өсімдіктерді жинауды қоса есептегенде, синтетикалық тыңайтқыштарды, пестицидтерді және өсімдіктердің өсуін реттеуіштерді пайдаланбай, ауыл шаруашылығы дақылдарын өсіру;</w:t>
      </w:r>
    </w:p>
    <w:bookmarkEnd w:id="16"/>
    <w:bookmarkStart w:name="z19" w:id="17"/>
    <w:p>
      <w:pPr>
        <w:spacing w:after="0"/>
        <w:ind w:left="0"/>
        <w:jc w:val="both"/>
      </w:pPr>
      <w:r>
        <w:rPr>
          <w:rFonts w:ascii="Times New Roman"/>
          <w:b w:val="false"/>
          <w:i w:val="false"/>
          <w:color w:val="000000"/>
          <w:sz w:val="28"/>
        </w:rPr>
        <w:t>
      4) өтпелі кезең (конверсия) – органикалық емес өнім осы Қағидалардың ережелері мен халықаралық заңнаманы сақтау нәтижесінде органикалық өнім ретінде сертификатталатын уақыт аралығы.</w:t>
      </w:r>
    </w:p>
    <w:bookmarkEnd w:id="17"/>
    <w:bookmarkStart w:name="z20" w:id="18"/>
    <w:p>
      <w:pPr>
        <w:spacing w:after="0"/>
        <w:ind w:left="0"/>
        <w:jc w:val="both"/>
      </w:pPr>
      <w:r>
        <w:rPr>
          <w:rFonts w:ascii="Times New Roman"/>
          <w:b w:val="false"/>
          <w:i w:val="false"/>
          <w:color w:val="000000"/>
          <w:sz w:val="28"/>
        </w:rPr>
        <w:t>
      4. Осы Қағидалар органикалық ретінде өндірілетін және (немесе) өткізілетін мынадай ауыл шаруашылығы өнімдеріне қолданылады:</w:t>
      </w:r>
    </w:p>
    <w:bookmarkEnd w:id="18"/>
    <w:bookmarkStart w:name="z21" w:id="19"/>
    <w:p>
      <w:pPr>
        <w:spacing w:after="0"/>
        <w:ind w:left="0"/>
        <w:jc w:val="both"/>
      </w:pPr>
      <w:r>
        <w:rPr>
          <w:rFonts w:ascii="Times New Roman"/>
          <w:b w:val="false"/>
          <w:i w:val="false"/>
          <w:color w:val="000000"/>
          <w:sz w:val="28"/>
        </w:rPr>
        <w:t>
      1) өңделмеген ауыл және балық шаруашылығы, акваөсіру өнімдері;</w:t>
      </w:r>
    </w:p>
    <w:bookmarkEnd w:id="19"/>
    <w:bookmarkStart w:name="z22" w:id="20"/>
    <w:p>
      <w:pPr>
        <w:spacing w:after="0"/>
        <w:ind w:left="0"/>
        <w:jc w:val="both"/>
      </w:pPr>
      <w:r>
        <w:rPr>
          <w:rFonts w:ascii="Times New Roman"/>
          <w:b w:val="false"/>
          <w:i w:val="false"/>
          <w:color w:val="000000"/>
          <w:sz w:val="28"/>
        </w:rPr>
        <w:t xml:space="preserve">
      2) тамақ ретінде пайдалануға арналған өңделген ауыл және балық шаруашылығы, акваөсіру өнімдері; </w:t>
      </w:r>
    </w:p>
    <w:bookmarkEnd w:id="20"/>
    <w:bookmarkStart w:name="z23" w:id="21"/>
    <w:p>
      <w:pPr>
        <w:spacing w:after="0"/>
        <w:ind w:left="0"/>
        <w:jc w:val="both"/>
      </w:pPr>
      <w:r>
        <w:rPr>
          <w:rFonts w:ascii="Times New Roman"/>
          <w:b w:val="false"/>
          <w:i w:val="false"/>
          <w:color w:val="000000"/>
          <w:sz w:val="28"/>
        </w:rPr>
        <w:t xml:space="preserve">
      3) жемшөптер; </w:t>
      </w:r>
    </w:p>
    <w:bookmarkEnd w:id="21"/>
    <w:bookmarkStart w:name="z24" w:id="22"/>
    <w:p>
      <w:pPr>
        <w:spacing w:after="0"/>
        <w:ind w:left="0"/>
        <w:jc w:val="both"/>
      </w:pPr>
      <w:r>
        <w:rPr>
          <w:rFonts w:ascii="Times New Roman"/>
          <w:b w:val="false"/>
          <w:i w:val="false"/>
          <w:color w:val="000000"/>
          <w:sz w:val="28"/>
        </w:rPr>
        <w:t xml:space="preserve">
      4) вегетативтік отырғызу материалы. </w:t>
      </w:r>
    </w:p>
    <w:bookmarkEnd w:id="22"/>
    <w:bookmarkStart w:name="z25" w:id="23"/>
    <w:p>
      <w:pPr>
        <w:spacing w:after="0"/>
        <w:ind w:left="0"/>
        <w:jc w:val="both"/>
      </w:pPr>
      <w:r>
        <w:rPr>
          <w:rFonts w:ascii="Times New Roman"/>
          <w:b w:val="false"/>
          <w:i w:val="false"/>
          <w:color w:val="000000"/>
          <w:sz w:val="28"/>
        </w:rPr>
        <w:t xml:space="preserve">
      5. Жабайы жануарлардан алынған өнімдер органикалық өнімдер болып табылмайды. </w:t>
      </w:r>
    </w:p>
    <w:bookmarkEnd w:id="23"/>
    <w:bookmarkStart w:name="z26" w:id="24"/>
    <w:p>
      <w:pPr>
        <w:spacing w:after="0"/>
        <w:ind w:left="0"/>
        <w:jc w:val="both"/>
      </w:pPr>
      <w:r>
        <w:rPr>
          <w:rFonts w:ascii="Times New Roman"/>
          <w:b w:val="false"/>
          <w:i w:val="false"/>
          <w:color w:val="000000"/>
          <w:sz w:val="28"/>
        </w:rPr>
        <w:t xml:space="preserve">
      6. Органикалық өнім өндіру Заңның </w:t>
      </w:r>
      <w:r>
        <w:rPr>
          <w:rFonts w:ascii="Times New Roman"/>
          <w:b w:val="false"/>
          <w:i w:val="false"/>
          <w:color w:val="000000"/>
          <w:sz w:val="28"/>
        </w:rPr>
        <w:t>11 бабының</w:t>
      </w:r>
      <w:r>
        <w:rPr>
          <w:rFonts w:ascii="Times New Roman"/>
          <w:b w:val="false"/>
          <w:i w:val="false"/>
          <w:color w:val="000000"/>
          <w:sz w:val="28"/>
        </w:rPr>
        <w:t xml:space="preserve"> шарттары сақталған жағдайда жүзеге асырылады.</w:t>
      </w:r>
    </w:p>
    <w:bookmarkEnd w:id="24"/>
    <w:bookmarkStart w:name="z27" w:id="25"/>
    <w:p>
      <w:pPr>
        <w:spacing w:after="0"/>
        <w:ind w:left="0"/>
        <w:jc w:val="left"/>
      </w:pPr>
      <w:r>
        <w:rPr>
          <w:rFonts w:ascii="Times New Roman"/>
          <w:b/>
          <w:i w:val="false"/>
          <w:color w:val="000000"/>
        </w:rPr>
        <w:t xml:space="preserve"> 2-параграф. Органикалық өнім өндіруге өту процесі</w:t>
      </w:r>
    </w:p>
    <w:bookmarkEnd w:id="25"/>
    <w:bookmarkStart w:name="z28" w:id="26"/>
    <w:p>
      <w:pPr>
        <w:spacing w:after="0"/>
        <w:ind w:left="0"/>
        <w:jc w:val="both"/>
      </w:pPr>
      <w:r>
        <w:rPr>
          <w:rFonts w:ascii="Times New Roman"/>
          <w:b w:val="false"/>
          <w:i w:val="false"/>
          <w:color w:val="000000"/>
          <w:sz w:val="28"/>
        </w:rPr>
        <w:t>
      7. Органикалық өнім өндіруші (бұдан әрі – Өндіруші) өтпелі кезең ішінде осы Қағидаларда белгіленген органикалық өнім өндіру жөніндегі талаптарды сақтайды.</w:t>
      </w:r>
    </w:p>
    <w:bookmarkEnd w:id="26"/>
    <w:bookmarkStart w:name="z29" w:id="27"/>
    <w:p>
      <w:pPr>
        <w:spacing w:after="0"/>
        <w:ind w:left="0"/>
        <w:jc w:val="both"/>
      </w:pPr>
      <w:r>
        <w:rPr>
          <w:rFonts w:ascii="Times New Roman"/>
          <w:b w:val="false"/>
          <w:i w:val="false"/>
          <w:color w:val="000000"/>
          <w:sz w:val="28"/>
        </w:rPr>
        <w:t>
      8. Конверсия кезеңінде алынған өнім "өтпелі органикалық өнім" ретінде өткізіледі және таңбаланады.</w:t>
      </w:r>
    </w:p>
    <w:bookmarkEnd w:id="27"/>
    <w:bookmarkStart w:name="z30" w:id="28"/>
    <w:p>
      <w:pPr>
        <w:spacing w:after="0"/>
        <w:ind w:left="0"/>
        <w:jc w:val="both"/>
      </w:pPr>
      <w:r>
        <w:rPr>
          <w:rFonts w:ascii="Times New Roman"/>
          <w:b w:val="false"/>
          <w:i w:val="false"/>
          <w:color w:val="000000"/>
          <w:sz w:val="28"/>
        </w:rPr>
        <w:t>
      9. Жер телімдерінің органикалық өнімге жатпайтын өнім өндіруден органикалық өнім өндіруге көшіру ұзақтығы:</w:t>
      </w:r>
    </w:p>
    <w:bookmarkEnd w:id="28"/>
    <w:p>
      <w:pPr>
        <w:spacing w:after="0"/>
        <w:ind w:left="0"/>
        <w:jc w:val="both"/>
      </w:pPr>
      <w:r>
        <w:rPr>
          <w:rFonts w:ascii="Times New Roman"/>
          <w:b w:val="false"/>
          <w:i w:val="false"/>
          <w:color w:val="000000"/>
          <w:sz w:val="28"/>
        </w:rPr>
        <w:t>
      егіс алаңдары үшін – егіс алдында кемінде бір жылды;</w:t>
      </w:r>
    </w:p>
    <w:p>
      <w:pPr>
        <w:spacing w:after="0"/>
        <w:ind w:left="0"/>
        <w:jc w:val="both"/>
      </w:pPr>
      <w:r>
        <w:rPr>
          <w:rFonts w:ascii="Times New Roman"/>
          <w:b w:val="false"/>
          <w:i w:val="false"/>
          <w:color w:val="000000"/>
          <w:sz w:val="28"/>
        </w:rPr>
        <w:t>
      жайылымдар үшін – өтпелі кезеңнен бастап алты айдан кем емес;</w:t>
      </w:r>
    </w:p>
    <w:p>
      <w:pPr>
        <w:spacing w:after="0"/>
        <w:ind w:left="0"/>
        <w:jc w:val="both"/>
      </w:pPr>
      <w:r>
        <w:rPr>
          <w:rFonts w:ascii="Times New Roman"/>
          <w:b w:val="false"/>
          <w:i w:val="false"/>
          <w:color w:val="000000"/>
          <w:sz w:val="28"/>
        </w:rPr>
        <w:t>
      көпжылдық дақылдар (жемшөп өсімдіктерінен басқа) үшін – органикалық өнімдердің алғашқы түсімі жиналғанға дейін кемінде бір жылды құрайды.</w:t>
      </w:r>
    </w:p>
    <w:bookmarkStart w:name="z31" w:id="29"/>
    <w:p>
      <w:pPr>
        <w:spacing w:after="0"/>
        <w:ind w:left="0"/>
        <w:jc w:val="both"/>
      </w:pPr>
      <w:r>
        <w:rPr>
          <w:rFonts w:ascii="Times New Roman"/>
          <w:b w:val="false"/>
          <w:i w:val="false"/>
          <w:color w:val="000000"/>
          <w:sz w:val="28"/>
        </w:rPr>
        <w:t>
      10. Мал шаруашылығындағы өтпелі кезең ұзақтығы:</w:t>
      </w:r>
    </w:p>
    <w:bookmarkEnd w:id="29"/>
    <w:p>
      <w:pPr>
        <w:spacing w:after="0"/>
        <w:ind w:left="0"/>
        <w:jc w:val="both"/>
      </w:pPr>
      <w:r>
        <w:rPr>
          <w:rFonts w:ascii="Times New Roman"/>
          <w:b w:val="false"/>
          <w:i w:val="false"/>
          <w:color w:val="000000"/>
          <w:sz w:val="28"/>
        </w:rPr>
        <w:t>
      ет өнімін алу үшін – алты айды;</w:t>
      </w:r>
    </w:p>
    <w:p>
      <w:pPr>
        <w:spacing w:after="0"/>
        <w:ind w:left="0"/>
        <w:jc w:val="both"/>
      </w:pPr>
      <w:r>
        <w:rPr>
          <w:rFonts w:ascii="Times New Roman"/>
          <w:b w:val="false"/>
          <w:i w:val="false"/>
          <w:color w:val="000000"/>
          <w:sz w:val="28"/>
        </w:rPr>
        <w:t>
      сүт өнімін алу үшін – алты айды;</w:t>
      </w:r>
    </w:p>
    <w:p>
      <w:pPr>
        <w:spacing w:after="0"/>
        <w:ind w:left="0"/>
        <w:jc w:val="both"/>
      </w:pPr>
      <w:r>
        <w:rPr>
          <w:rFonts w:ascii="Times New Roman"/>
          <w:b w:val="false"/>
          <w:i w:val="false"/>
          <w:color w:val="000000"/>
          <w:sz w:val="28"/>
        </w:rPr>
        <w:t>
      бал ара шаруашылығы өнімдерін алу үшін – алты айды;</w:t>
      </w:r>
    </w:p>
    <w:p>
      <w:pPr>
        <w:spacing w:after="0"/>
        <w:ind w:left="0"/>
        <w:jc w:val="both"/>
      </w:pPr>
      <w:r>
        <w:rPr>
          <w:rFonts w:ascii="Times New Roman"/>
          <w:b w:val="false"/>
          <w:i w:val="false"/>
          <w:color w:val="000000"/>
          <w:sz w:val="28"/>
        </w:rPr>
        <w:t>
      тағамдық балық алу үшін – екі айды құрайды.</w:t>
      </w:r>
    </w:p>
    <w:p>
      <w:pPr>
        <w:spacing w:after="0"/>
        <w:ind w:left="0"/>
        <w:jc w:val="both"/>
      </w:pPr>
      <w:r>
        <w:rPr>
          <w:rFonts w:ascii="Times New Roman"/>
          <w:b w:val="false"/>
          <w:i w:val="false"/>
          <w:color w:val="000000"/>
          <w:sz w:val="28"/>
        </w:rPr>
        <w:t>
      Бұл ретте, өтпелі кезең аяқталғаннан кейін төлден алынған өнім органикалық өнім болып табылады.</w:t>
      </w:r>
    </w:p>
    <w:bookmarkStart w:name="z32" w:id="30"/>
    <w:p>
      <w:pPr>
        <w:spacing w:after="0"/>
        <w:ind w:left="0"/>
        <w:jc w:val="both"/>
      </w:pPr>
      <w:r>
        <w:rPr>
          <w:rFonts w:ascii="Times New Roman"/>
          <w:b w:val="false"/>
          <w:i w:val="false"/>
          <w:color w:val="000000"/>
          <w:sz w:val="28"/>
        </w:rPr>
        <w:t>
      11. Құс шаруашылығындағы өтпелі кезең ұзақтығы:</w:t>
      </w:r>
    </w:p>
    <w:bookmarkEnd w:id="30"/>
    <w:p>
      <w:pPr>
        <w:spacing w:after="0"/>
        <w:ind w:left="0"/>
        <w:jc w:val="both"/>
      </w:pPr>
      <w:r>
        <w:rPr>
          <w:rFonts w:ascii="Times New Roman"/>
          <w:b w:val="false"/>
          <w:i w:val="false"/>
          <w:color w:val="000000"/>
          <w:sz w:val="28"/>
        </w:rPr>
        <w:t>
      ет өнімін алу үшін – алты аптаны;</w:t>
      </w:r>
    </w:p>
    <w:p>
      <w:pPr>
        <w:spacing w:after="0"/>
        <w:ind w:left="0"/>
        <w:jc w:val="both"/>
      </w:pPr>
      <w:r>
        <w:rPr>
          <w:rFonts w:ascii="Times New Roman"/>
          <w:b w:val="false"/>
          <w:i w:val="false"/>
          <w:color w:val="000000"/>
          <w:sz w:val="28"/>
        </w:rPr>
        <w:t>
      жұмыртқа алу үшін – алты аптаны құрайды.</w:t>
      </w:r>
    </w:p>
    <w:p>
      <w:pPr>
        <w:spacing w:after="0"/>
        <w:ind w:left="0"/>
        <w:jc w:val="both"/>
      </w:pPr>
      <w:r>
        <w:rPr>
          <w:rFonts w:ascii="Times New Roman"/>
          <w:b w:val="false"/>
          <w:i w:val="false"/>
          <w:color w:val="000000"/>
          <w:sz w:val="28"/>
        </w:rPr>
        <w:t>
      Бұл ретте, өтпелі кезең аяқталғаннан кейін төлден алынған өнім органикалық өнім болып табылады.</w:t>
      </w:r>
    </w:p>
    <w:bookmarkStart w:name="z33" w:id="31"/>
    <w:p>
      <w:pPr>
        <w:spacing w:after="0"/>
        <w:ind w:left="0"/>
        <w:jc w:val="left"/>
      </w:pPr>
      <w:r>
        <w:rPr>
          <w:rFonts w:ascii="Times New Roman"/>
          <w:b/>
          <w:i w:val="false"/>
          <w:color w:val="000000"/>
        </w:rPr>
        <w:t xml:space="preserve"> 2-тарау. Органикалық өнім өндіру</w:t>
      </w:r>
      <w:r>
        <w:br/>
      </w:r>
      <w:r>
        <w:rPr>
          <w:rFonts w:ascii="Times New Roman"/>
          <w:b/>
          <w:i w:val="false"/>
          <w:color w:val="000000"/>
        </w:rPr>
        <w:t>1-параграф. Органикалық өсімдік шаруашылығы</w:t>
      </w:r>
    </w:p>
    <w:bookmarkEnd w:id="31"/>
    <w:bookmarkStart w:name="z35" w:id="32"/>
    <w:p>
      <w:pPr>
        <w:spacing w:after="0"/>
        <w:ind w:left="0"/>
        <w:jc w:val="both"/>
      </w:pPr>
      <w:r>
        <w:rPr>
          <w:rFonts w:ascii="Times New Roman"/>
          <w:b w:val="false"/>
          <w:i w:val="false"/>
          <w:color w:val="000000"/>
          <w:sz w:val="28"/>
        </w:rPr>
        <w:t>
      12. Органикалық өсімдік шаруашылығында топырақтағы органикалық материалдар құрамын ұстап тұратын немесе олардың санын көбейтетін, топырақтың тұрақтылығы мен биологиялық әртүрлілігін күшейтетін, топырақтың тығыздануы мен эрозиясының алдын алатын, тозу процестерінің өсуін болдырмайтын топырақты өңдеу мен қопсыту әдістері пайдаланылады.</w:t>
      </w:r>
    </w:p>
    <w:bookmarkEnd w:id="32"/>
    <w:bookmarkStart w:name="z36" w:id="33"/>
    <w:p>
      <w:pPr>
        <w:spacing w:after="0"/>
        <w:ind w:left="0"/>
        <w:jc w:val="both"/>
      </w:pPr>
      <w:r>
        <w:rPr>
          <w:rFonts w:ascii="Times New Roman"/>
          <w:b w:val="false"/>
          <w:i w:val="false"/>
          <w:color w:val="000000"/>
          <w:sz w:val="28"/>
        </w:rPr>
        <w:t>
      13. Органикалық өндіріс үшін топыраққа қойылатын фитосанитариялық нормалар талаптарына сәйкес келетін жер учаскелері пайдаланылады.</w:t>
      </w:r>
    </w:p>
    <w:bookmarkEnd w:id="33"/>
    <w:bookmarkStart w:name="z37" w:id="34"/>
    <w:p>
      <w:pPr>
        <w:spacing w:after="0"/>
        <w:ind w:left="0"/>
        <w:jc w:val="both"/>
      </w:pPr>
      <w:r>
        <w:rPr>
          <w:rFonts w:ascii="Times New Roman"/>
          <w:b w:val="false"/>
          <w:i w:val="false"/>
          <w:color w:val="000000"/>
          <w:sz w:val="28"/>
        </w:rPr>
        <w:t>
      14. Құрамында топыраққа арналған гигиеналық нормативтерден асып түсетін ластаушы заттары бар жер учаскелері ауыспалы егістен шығарылады.</w:t>
      </w:r>
    </w:p>
    <w:bookmarkEnd w:id="34"/>
    <w:bookmarkStart w:name="z38" w:id="35"/>
    <w:p>
      <w:pPr>
        <w:spacing w:after="0"/>
        <w:ind w:left="0"/>
        <w:jc w:val="both"/>
      </w:pPr>
      <w:r>
        <w:rPr>
          <w:rFonts w:ascii="Times New Roman"/>
          <w:b w:val="false"/>
          <w:i w:val="false"/>
          <w:color w:val="000000"/>
          <w:sz w:val="28"/>
        </w:rPr>
        <w:t>
      15. Пайдаланылатын барлық өсімдік өндіру технологиялары қоршаған ортаны ластаудың алдын алады және оған қосылатын кез келген үлестің әсерін барынша азайтады.</w:t>
      </w:r>
    </w:p>
    <w:bookmarkEnd w:id="35"/>
    <w:bookmarkStart w:name="z39" w:id="36"/>
    <w:p>
      <w:pPr>
        <w:spacing w:after="0"/>
        <w:ind w:left="0"/>
        <w:jc w:val="both"/>
      </w:pPr>
      <w:r>
        <w:rPr>
          <w:rFonts w:ascii="Times New Roman"/>
          <w:b w:val="false"/>
          <w:i w:val="false"/>
          <w:color w:val="000000"/>
          <w:sz w:val="28"/>
        </w:rPr>
        <w:t>
      16. Өнім өндіру үшін органикалық өндірілген тұқымдар мен көшет материалдары пайдаланылады. Тұқымдар мен вегетативтік көшет материалы осы Қағидаларға сәйкес бір буын немесе көпжылдық дақылдар жағдайында екі өсіру маусымы ішінде өндіріледі.</w:t>
      </w:r>
    </w:p>
    <w:bookmarkEnd w:id="36"/>
    <w:bookmarkStart w:name="z40" w:id="37"/>
    <w:p>
      <w:pPr>
        <w:spacing w:after="0"/>
        <w:ind w:left="0"/>
        <w:jc w:val="both"/>
      </w:pPr>
      <w:r>
        <w:rPr>
          <w:rFonts w:ascii="Times New Roman"/>
          <w:b w:val="false"/>
          <w:i w:val="false"/>
          <w:color w:val="000000"/>
          <w:sz w:val="28"/>
        </w:rPr>
        <w:t>
      17. Топырақтың жалпы жай-күйін жақсарту немесе топырақтағы және (немесе) түсімдегі қоректік заттардың құрамын ұлғайту үшін микроорганизмдердің тіршілік әрекеті өнімдері негізіндегі, сондай-ақ құрамында тірі микроорганизмдер бар препараттар пайдаланылады.</w:t>
      </w:r>
    </w:p>
    <w:bookmarkEnd w:id="37"/>
    <w:bookmarkStart w:name="z41" w:id="38"/>
    <w:p>
      <w:pPr>
        <w:spacing w:after="0"/>
        <w:ind w:left="0"/>
        <w:jc w:val="both"/>
      </w:pPr>
      <w:r>
        <w:rPr>
          <w:rFonts w:ascii="Times New Roman"/>
          <w:b w:val="false"/>
          <w:i w:val="false"/>
          <w:color w:val="000000"/>
          <w:sz w:val="28"/>
        </w:rPr>
        <w:t xml:space="preserve">
      18. Топырақтың құнарлылығы мен биологиялық белсенділігі бұршақ тұқымдастар мен басқа да жасыл тыңайтқыш дақылдарын қоса алғанда, көпжылдық ауыспалы егіс көмегімен ұстап тұрылады және ұлғайтылады. </w:t>
      </w:r>
    </w:p>
    <w:bookmarkEnd w:id="38"/>
    <w:bookmarkStart w:name="z42" w:id="39"/>
    <w:p>
      <w:pPr>
        <w:spacing w:after="0"/>
        <w:ind w:left="0"/>
        <w:jc w:val="both"/>
      </w:pPr>
      <w:r>
        <w:rPr>
          <w:rFonts w:ascii="Times New Roman"/>
          <w:b w:val="false"/>
          <w:i w:val="false"/>
          <w:color w:val="000000"/>
          <w:sz w:val="28"/>
        </w:rPr>
        <w:t xml:space="preserve">
      19. Топырақтың құнарлылығы мен биологиялық белсенділігі топырақ жақсартатын заттарды және органикалық ауыл шаруашылығы жүйесінде алынған және компостирлеу немесе анаэробты ферменттеу сатысынан өткен жануарлар мен өсімдіктерден алынған заттарды: </w:t>
      </w:r>
    </w:p>
    <w:bookmarkEnd w:id="39"/>
    <w:bookmarkStart w:name="z43" w:id="40"/>
    <w:p>
      <w:pPr>
        <w:spacing w:after="0"/>
        <w:ind w:left="0"/>
        <w:jc w:val="both"/>
      </w:pPr>
      <w:r>
        <w:rPr>
          <w:rFonts w:ascii="Times New Roman"/>
          <w:b w:val="false"/>
          <w:i w:val="false"/>
          <w:color w:val="000000"/>
          <w:sz w:val="28"/>
        </w:rPr>
        <w:t>
      1) органикалық өнімдер өндіретін шаруашылықтардан алынған төселген көң, құс сыңғырығы – өнімді жинауға дейін 120 күнтізбелік күн бұрын топыраққа енгізген жағдайда, қолдану регламенттеріне сәйкес биотермиялық өңдеуден кейін;</w:t>
      </w:r>
    </w:p>
    <w:bookmarkEnd w:id="40"/>
    <w:bookmarkStart w:name="z44" w:id="41"/>
    <w:p>
      <w:pPr>
        <w:spacing w:after="0"/>
        <w:ind w:left="0"/>
        <w:jc w:val="both"/>
      </w:pPr>
      <w:r>
        <w:rPr>
          <w:rFonts w:ascii="Times New Roman"/>
          <w:b w:val="false"/>
          <w:i w:val="false"/>
          <w:color w:val="000000"/>
          <w:sz w:val="28"/>
        </w:rPr>
        <w:t>
      2) органикалық өнімдер өндіретін шаруашылықтардан алынған төселмеген көң мен төселмеген құс сыңғырығы – залалсыздандыру мен зарарсыздандыру жүргізілгеннен кейін;</w:t>
      </w:r>
    </w:p>
    <w:bookmarkEnd w:id="41"/>
    <w:bookmarkStart w:name="z45" w:id="42"/>
    <w:p>
      <w:pPr>
        <w:spacing w:after="0"/>
        <w:ind w:left="0"/>
        <w:jc w:val="both"/>
      </w:pPr>
      <w:r>
        <w:rPr>
          <w:rFonts w:ascii="Times New Roman"/>
          <w:b w:val="false"/>
          <w:i w:val="false"/>
          <w:color w:val="000000"/>
          <w:sz w:val="28"/>
        </w:rPr>
        <w:t>
      3) үйдегі тамақ қалдықтары – фракциялаудан және биотермиялық өңдеуден кейін;</w:t>
      </w:r>
    </w:p>
    <w:bookmarkEnd w:id="42"/>
    <w:bookmarkStart w:name="z46" w:id="43"/>
    <w:p>
      <w:pPr>
        <w:spacing w:after="0"/>
        <w:ind w:left="0"/>
        <w:jc w:val="both"/>
      </w:pPr>
      <w:r>
        <w:rPr>
          <w:rFonts w:ascii="Times New Roman"/>
          <w:b w:val="false"/>
          <w:i w:val="false"/>
          <w:color w:val="000000"/>
          <w:sz w:val="28"/>
        </w:rPr>
        <w:t>
      4) шымтезек (синтетикалық қоспалар қосылған шымтезектен басқа) қолдану жолымен ұстап тұрылады және ұлғайтылады.</w:t>
      </w:r>
    </w:p>
    <w:bookmarkEnd w:id="43"/>
    <w:bookmarkStart w:name="z47" w:id="44"/>
    <w:p>
      <w:pPr>
        <w:spacing w:after="0"/>
        <w:ind w:left="0"/>
        <w:jc w:val="both"/>
      </w:pPr>
      <w:r>
        <w:rPr>
          <w:rFonts w:ascii="Times New Roman"/>
          <w:b w:val="false"/>
          <w:i w:val="false"/>
          <w:color w:val="000000"/>
          <w:sz w:val="28"/>
        </w:rPr>
        <w:t>
      20. Шаруашылықта топыраққа енгізілген себілетін жануарлар қалдықтары негізіндегі органикалық тыңайтқыштардың жалпы мөлшері ауыл шаруашылығы алқаптарына бір гектарына жылына 170 килограмм азоттан көп болмауы тиіс.</w:t>
      </w:r>
    </w:p>
    <w:bookmarkEnd w:id="44"/>
    <w:bookmarkStart w:name="z48" w:id="45"/>
    <w:p>
      <w:pPr>
        <w:spacing w:after="0"/>
        <w:ind w:left="0"/>
        <w:jc w:val="both"/>
      </w:pPr>
      <w:r>
        <w:rPr>
          <w:rFonts w:ascii="Times New Roman"/>
          <w:b w:val="false"/>
          <w:i w:val="false"/>
          <w:color w:val="000000"/>
          <w:sz w:val="28"/>
        </w:rPr>
        <w:t xml:space="preserve">
      21. Тыңайтқыштар мен топырақты жақсартатын заттар, өсімдіктерді қорғау құралдары мен агрохимикаттар ретінде қолданылатын, жануарлардан немесе өсімдіктерден алынатын заттар, зиянкестермен және аурулармен биологиялық күресу үшін пайдаланылатын микроорганизмдер мен жәндіктер және олар бөлетін заттар, ұстағыштар мен тозаңдатқыштарда пайдалану үшін рұқсат етілген заттар Заңның 7 бабының 1 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бекітілетін органикалық өнім өндіру кезінде қолданылатын, рұқсат етілген құралдар тізіміне (бұдан әрі – рұқсат етілген құралдар тізімі) сәйкес пайдаланылады.</w:t>
      </w:r>
    </w:p>
    <w:bookmarkEnd w:id="45"/>
    <w:bookmarkStart w:name="z49" w:id="46"/>
    <w:p>
      <w:pPr>
        <w:spacing w:after="0"/>
        <w:ind w:left="0"/>
        <w:jc w:val="both"/>
      </w:pPr>
      <w:r>
        <w:rPr>
          <w:rFonts w:ascii="Times New Roman"/>
          <w:b w:val="false"/>
          <w:i w:val="false"/>
          <w:color w:val="000000"/>
          <w:sz w:val="28"/>
        </w:rPr>
        <w:t>
      22. Органикалық өсімдік шаруашылығы минералды азотты тыңайтқыштарды, өсуді синтетикалық реттегіштерді, синтетикалық бояуларды, полихлорид негізіндегі материалдарды, синтетикалық гербицидтерді, фунгицидтерді, инсектицидтерді және пестицидтерді қолданбай жүзеге асырылады.</w:t>
      </w:r>
    </w:p>
    <w:bookmarkEnd w:id="46"/>
    <w:bookmarkStart w:name="z50" w:id="47"/>
    <w:p>
      <w:pPr>
        <w:spacing w:after="0"/>
        <w:ind w:left="0"/>
        <w:jc w:val="both"/>
      </w:pPr>
      <w:r>
        <w:rPr>
          <w:rFonts w:ascii="Times New Roman"/>
          <w:b w:val="false"/>
          <w:i w:val="false"/>
          <w:color w:val="000000"/>
          <w:sz w:val="28"/>
        </w:rPr>
        <w:t xml:space="preserve">
      23. Зиянкестер, аурулар және арамшөп өсімдіктер келтірген ысыраптардың алдын алу жөніндегі шаралар энтомофагтарды қорғауға, өсімдіктердің тиісті түрлері мен сорттарын таңдауға, тиісті ауыспалы егісті, өңдеп өсірудің оңтайлы әдістері мен термиялық өңдеу әдістерін іріктеуге негізделеді. </w:t>
      </w:r>
    </w:p>
    <w:bookmarkEnd w:id="47"/>
    <w:bookmarkStart w:name="z51" w:id="48"/>
    <w:p>
      <w:pPr>
        <w:spacing w:after="0"/>
        <w:ind w:left="0"/>
        <w:jc w:val="both"/>
      </w:pPr>
      <w:r>
        <w:rPr>
          <w:rFonts w:ascii="Times New Roman"/>
          <w:b w:val="false"/>
          <w:i w:val="false"/>
          <w:color w:val="000000"/>
          <w:sz w:val="28"/>
        </w:rPr>
        <w:t>
      24. Қорғалатын конструкцияларды жабу, синтетикалық жабындар, жәндіктерден қорғайтын торлар және сүрлемді шырмау үшін полиэтилен, полипропилен және басқа да поликарбонаттар негізіндегі материалдар қолданылады.</w:t>
      </w:r>
    </w:p>
    <w:bookmarkEnd w:id="48"/>
    <w:bookmarkStart w:name="z52" w:id="49"/>
    <w:p>
      <w:pPr>
        <w:spacing w:after="0"/>
        <w:ind w:left="0"/>
        <w:jc w:val="both"/>
      </w:pPr>
      <w:r>
        <w:rPr>
          <w:rFonts w:ascii="Times New Roman"/>
          <w:b w:val="false"/>
          <w:i w:val="false"/>
          <w:color w:val="000000"/>
          <w:sz w:val="28"/>
        </w:rPr>
        <w:t>
      25. Табиғи аумақтарда, ормандарда және ауыл шаруашылығы аумақтарында табиғи өсетін жабайы өсімдіктер мен олардың бөліктерін жинау, егер:</w:t>
      </w:r>
    </w:p>
    <w:bookmarkEnd w:id="49"/>
    <w:bookmarkStart w:name="z53" w:id="50"/>
    <w:p>
      <w:pPr>
        <w:spacing w:after="0"/>
        <w:ind w:left="0"/>
        <w:jc w:val="both"/>
      </w:pPr>
      <w:r>
        <w:rPr>
          <w:rFonts w:ascii="Times New Roman"/>
          <w:b w:val="false"/>
          <w:i w:val="false"/>
          <w:color w:val="000000"/>
          <w:sz w:val="28"/>
        </w:rPr>
        <w:t>
      1) бұл аумақтар жинауға дейін үш жыл ішінде органикалық өнім өндіруде қолданылмайтын заттармен өңделмесе;</w:t>
      </w:r>
    </w:p>
    <w:bookmarkEnd w:id="50"/>
    <w:bookmarkStart w:name="z54" w:id="51"/>
    <w:p>
      <w:pPr>
        <w:spacing w:after="0"/>
        <w:ind w:left="0"/>
        <w:jc w:val="both"/>
      </w:pPr>
      <w:r>
        <w:rPr>
          <w:rFonts w:ascii="Times New Roman"/>
          <w:b w:val="false"/>
          <w:i w:val="false"/>
          <w:color w:val="000000"/>
          <w:sz w:val="28"/>
        </w:rPr>
        <w:t>
      2) жинау мекендейтін табиғи ортаның тұрақтылығына немесе жинау аумағындағы түрлердің өмір сүру жағдайына әсер етпесе, органикалық өндіріс әдісі болып саналады.</w:t>
      </w:r>
    </w:p>
    <w:bookmarkEnd w:id="51"/>
    <w:bookmarkStart w:name="z55" w:id="52"/>
    <w:p>
      <w:pPr>
        <w:spacing w:after="0"/>
        <w:ind w:left="0"/>
        <w:jc w:val="left"/>
      </w:pPr>
      <w:r>
        <w:rPr>
          <w:rFonts w:ascii="Times New Roman"/>
          <w:b/>
          <w:i w:val="false"/>
          <w:color w:val="000000"/>
        </w:rPr>
        <w:t xml:space="preserve"> 2-параграф. Органикалық мал шаруашылығы</w:t>
      </w:r>
    </w:p>
    <w:bookmarkEnd w:id="52"/>
    <w:bookmarkStart w:name="z56" w:id="53"/>
    <w:p>
      <w:pPr>
        <w:spacing w:after="0"/>
        <w:ind w:left="0"/>
        <w:jc w:val="both"/>
      </w:pPr>
      <w:r>
        <w:rPr>
          <w:rFonts w:ascii="Times New Roman"/>
          <w:b w:val="false"/>
          <w:i w:val="false"/>
          <w:color w:val="000000"/>
          <w:sz w:val="28"/>
        </w:rPr>
        <w:t>
      26. Жануарларды таңдау кезінде олардың тұқымы мен түрлерінің осы жергілікті жердің талаптарына және органикалық өндіріс жүйесіне жарамдылығы ескеріледі.</w:t>
      </w:r>
    </w:p>
    <w:bookmarkEnd w:id="53"/>
    <w:bookmarkStart w:name="z57" w:id="54"/>
    <w:p>
      <w:pPr>
        <w:spacing w:after="0"/>
        <w:ind w:left="0"/>
        <w:jc w:val="both"/>
      </w:pPr>
      <w:r>
        <w:rPr>
          <w:rFonts w:ascii="Times New Roman"/>
          <w:b w:val="false"/>
          <w:i w:val="false"/>
          <w:color w:val="000000"/>
          <w:sz w:val="28"/>
        </w:rPr>
        <w:t>
      27. Органикалық өндіріс бойынша өндірістік бөлімшеде тұрған жануарлар, сондай-ақ мұндай жануарлардан алынған өнім органикалық өндіріс санатына өтпелі кезеңнен өткеннен кейін өткізіледі.</w:t>
      </w:r>
    </w:p>
    <w:bookmarkEnd w:id="54"/>
    <w:bookmarkStart w:name="z58" w:id="55"/>
    <w:p>
      <w:pPr>
        <w:spacing w:after="0"/>
        <w:ind w:left="0"/>
        <w:jc w:val="both"/>
      </w:pPr>
      <w:r>
        <w:rPr>
          <w:rFonts w:ascii="Times New Roman"/>
          <w:b w:val="false"/>
          <w:i w:val="false"/>
          <w:color w:val="000000"/>
          <w:sz w:val="28"/>
        </w:rPr>
        <w:t xml:space="preserve">
      28. Жануарларға жайылымдарға, жайылуға арналған аумақтарға және серуендеуге арналған, соның ішінде жабық қораларға шығу мүмкіншілігі қамтамасыз етіледі. </w:t>
      </w:r>
    </w:p>
    <w:bookmarkEnd w:id="55"/>
    <w:bookmarkStart w:name="z59" w:id="56"/>
    <w:p>
      <w:pPr>
        <w:spacing w:after="0"/>
        <w:ind w:left="0"/>
        <w:jc w:val="both"/>
      </w:pPr>
      <w:r>
        <w:rPr>
          <w:rFonts w:ascii="Times New Roman"/>
          <w:b w:val="false"/>
          <w:i w:val="false"/>
          <w:color w:val="000000"/>
          <w:sz w:val="28"/>
        </w:rPr>
        <w:t>
      29. Органикалық өндіріске өсіруге арналған жануарларды жаю органикалық өндірісте қолданылмайтын заттармен кемінде алты ай өңделмеген жер телемдерінде жүзеге асырылады.</w:t>
      </w:r>
    </w:p>
    <w:bookmarkEnd w:id="56"/>
    <w:bookmarkStart w:name="z60" w:id="57"/>
    <w:p>
      <w:pPr>
        <w:spacing w:after="0"/>
        <w:ind w:left="0"/>
        <w:jc w:val="both"/>
      </w:pPr>
      <w:r>
        <w:rPr>
          <w:rFonts w:ascii="Times New Roman"/>
          <w:b w:val="false"/>
          <w:i w:val="false"/>
          <w:color w:val="000000"/>
          <w:sz w:val="28"/>
        </w:rPr>
        <w:t>
      30. Дәстүрлі тәсілмен өсірілетін жануарлар, органикалық өндіру үшін өсірілетін жануарлармен бірлесіп олар нақты бөлінген жағдайдағы бір шаруашылық аула шегінде болады.</w:t>
      </w:r>
    </w:p>
    <w:bookmarkEnd w:id="57"/>
    <w:bookmarkStart w:name="z61" w:id="58"/>
    <w:p>
      <w:pPr>
        <w:spacing w:after="0"/>
        <w:ind w:left="0"/>
        <w:jc w:val="both"/>
      </w:pPr>
      <w:r>
        <w:rPr>
          <w:rFonts w:ascii="Times New Roman"/>
          <w:b w:val="false"/>
          <w:i w:val="false"/>
          <w:color w:val="000000"/>
          <w:sz w:val="28"/>
        </w:rPr>
        <w:t>
      31. Дәстүрлі тәсілмен өсірілетін жануарлар органикалық өндіріс үшін өсірілетін жануарлардан бөлек жайылады.</w:t>
      </w:r>
    </w:p>
    <w:bookmarkEnd w:id="58"/>
    <w:bookmarkStart w:name="z62" w:id="59"/>
    <w:p>
      <w:pPr>
        <w:spacing w:after="0"/>
        <w:ind w:left="0"/>
        <w:jc w:val="both"/>
      </w:pPr>
      <w:r>
        <w:rPr>
          <w:rFonts w:ascii="Times New Roman"/>
          <w:b w:val="false"/>
          <w:i w:val="false"/>
          <w:color w:val="000000"/>
          <w:sz w:val="28"/>
        </w:rPr>
        <w:t>
      32. Бір жаю ауданынан екінші жаю ауданына жаңа жайылымға айдаған кезеңде жануарларды органикалық өндіріске қойылатын талаптарға сәйкес келмейтін жайылымдарда жаюға жол беріледі.</w:t>
      </w:r>
    </w:p>
    <w:bookmarkEnd w:id="59"/>
    <w:bookmarkStart w:name="z63" w:id="60"/>
    <w:p>
      <w:pPr>
        <w:spacing w:after="0"/>
        <w:ind w:left="0"/>
        <w:jc w:val="both"/>
      </w:pPr>
      <w:r>
        <w:rPr>
          <w:rFonts w:ascii="Times New Roman"/>
          <w:b w:val="false"/>
          <w:i w:val="false"/>
          <w:color w:val="000000"/>
          <w:sz w:val="28"/>
        </w:rPr>
        <w:t xml:space="preserve">
      33. Шөпқоректі жануарлар үшін жемшөптің кемінде 50%-ы өз өндірісінен дайындалады немесе осы өңірдің органикалық өндіріс жүргізетін басқа шаруашылықтары өндірген жемшөп болады. </w:t>
      </w:r>
    </w:p>
    <w:bookmarkEnd w:id="60"/>
    <w:bookmarkStart w:name="z64" w:id="61"/>
    <w:p>
      <w:pPr>
        <w:spacing w:after="0"/>
        <w:ind w:left="0"/>
        <w:jc w:val="both"/>
      </w:pPr>
      <w:r>
        <w:rPr>
          <w:rFonts w:ascii="Times New Roman"/>
          <w:b w:val="false"/>
          <w:i w:val="false"/>
          <w:color w:val="000000"/>
          <w:sz w:val="28"/>
        </w:rPr>
        <w:t>
      34. Төлдер табиғи, мүмкіндігінше енелерінің сүтімен мынадай кезеңдер ішінде қоректендіріледі:</w:t>
      </w:r>
    </w:p>
    <w:bookmarkEnd w:id="61"/>
    <w:p>
      <w:pPr>
        <w:spacing w:after="0"/>
        <w:ind w:left="0"/>
        <w:jc w:val="both"/>
      </w:pPr>
      <w:r>
        <w:rPr>
          <w:rFonts w:ascii="Times New Roman"/>
          <w:b w:val="false"/>
          <w:i w:val="false"/>
          <w:color w:val="000000"/>
          <w:sz w:val="28"/>
        </w:rPr>
        <w:t>
      ірі қара мал, жылқылар мен түйелер – кемінде қырық бес күнтізбелік күн;</w:t>
      </w:r>
    </w:p>
    <w:p>
      <w:pPr>
        <w:spacing w:after="0"/>
        <w:ind w:left="0"/>
        <w:jc w:val="both"/>
      </w:pPr>
      <w:r>
        <w:rPr>
          <w:rFonts w:ascii="Times New Roman"/>
          <w:b w:val="false"/>
          <w:i w:val="false"/>
          <w:color w:val="000000"/>
          <w:sz w:val="28"/>
        </w:rPr>
        <w:t>
      қойлар мен ешкілер – кемінде отыз күнтізбелік күн;</w:t>
      </w:r>
    </w:p>
    <w:p>
      <w:pPr>
        <w:spacing w:after="0"/>
        <w:ind w:left="0"/>
        <w:jc w:val="both"/>
      </w:pPr>
      <w:r>
        <w:rPr>
          <w:rFonts w:ascii="Times New Roman"/>
          <w:b w:val="false"/>
          <w:i w:val="false"/>
          <w:color w:val="000000"/>
          <w:sz w:val="28"/>
        </w:rPr>
        <w:t>
      шошқалар – кемінде қырық күнтізбелік күн.</w:t>
      </w:r>
    </w:p>
    <w:bookmarkStart w:name="z65" w:id="62"/>
    <w:p>
      <w:pPr>
        <w:spacing w:after="0"/>
        <w:ind w:left="0"/>
        <w:jc w:val="both"/>
      </w:pPr>
      <w:r>
        <w:rPr>
          <w:rFonts w:ascii="Times New Roman"/>
          <w:b w:val="false"/>
          <w:i w:val="false"/>
          <w:color w:val="000000"/>
          <w:sz w:val="28"/>
        </w:rPr>
        <w:t>
      35. Жануарларды өсіру жүйесі жылдың түрлі мезгілінде жайылымдардың қолжетімділігіне сәйкес жаюға негізделеді.</w:t>
      </w:r>
    </w:p>
    <w:bookmarkEnd w:id="62"/>
    <w:bookmarkStart w:name="z66" w:id="63"/>
    <w:p>
      <w:pPr>
        <w:spacing w:after="0"/>
        <w:ind w:left="0"/>
        <w:jc w:val="both"/>
      </w:pPr>
      <w:r>
        <w:rPr>
          <w:rFonts w:ascii="Times New Roman"/>
          <w:b w:val="false"/>
          <w:i w:val="false"/>
          <w:color w:val="000000"/>
          <w:sz w:val="28"/>
        </w:rPr>
        <w:t>
      36. Малды ақырғы бордақылау кезеңінде тәуліктік рациондағы ірі жемшөптің, сүрлемнің немесе пішемдеменің құрамы:</w:t>
      </w:r>
    </w:p>
    <w:bookmarkEnd w:id="63"/>
    <w:p>
      <w:pPr>
        <w:spacing w:after="0"/>
        <w:ind w:left="0"/>
        <w:jc w:val="both"/>
      </w:pPr>
      <w:r>
        <w:rPr>
          <w:rFonts w:ascii="Times New Roman"/>
          <w:b w:val="false"/>
          <w:i w:val="false"/>
          <w:color w:val="000000"/>
          <w:sz w:val="28"/>
        </w:rPr>
        <w:t>
      ірі қара мал, жылқылар мен түйелер үшін – кемінде 50 %;</w:t>
      </w:r>
    </w:p>
    <w:p>
      <w:pPr>
        <w:spacing w:after="0"/>
        <w:ind w:left="0"/>
        <w:jc w:val="both"/>
      </w:pPr>
      <w:r>
        <w:rPr>
          <w:rFonts w:ascii="Times New Roman"/>
          <w:b w:val="false"/>
          <w:i w:val="false"/>
          <w:color w:val="000000"/>
          <w:sz w:val="28"/>
        </w:rPr>
        <w:t>
      қойлар мен ешкілер үшін – кемінде 45 %.</w:t>
      </w:r>
    </w:p>
    <w:bookmarkStart w:name="z67" w:id="64"/>
    <w:p>
      <w:pPr>
        <w:spacing w:after="0"/>
        <w:ind w:left="0"/>
        <w:jc w:val="both"/>
      </w:pPr>
      <w:r>
        <w:rPr>
          <w:rFonts w:ascii="Times New Roman"/>
          <w:b w:val="false"/>
          <w:i w:val="false"/>
          <w:color w:val="000000"/>
          <w:sz w:val="28"/>
        </w:rPr>
        <w:t>
      37. Шошқалар мен құстардың күнделікті рационына ұсақталған және құнарландырылған жемшөп қосылады.</w:t>
      </w:r>
    </w:p>
    <w:bookmarkEnd w:id="64"/>
    <w:bookmarkStart w:name="z68" w:id="65"/>
    <w:p>
      <w:pPr>
        <w:spacing w:after="0"/>
        <w:ind w:left="0"/>
        <w:jc w:val="both"/>
      </w:pPr>
      <w:r>
        <w:rPr>
          <w:rFonts w:ascii="Times New Roman"/>
          <w:b w:val="false"/>
          <w:i w:val="false"/>
          <w:color w:val="000000"/>
          <w:sz w:val="28"/>
        </w:rPr>
        <w:t xml:space="preserve">
      38. Технологиялық қосалқы құралдар ретінде өсімдіктерден және жануарлардан алынатын жемшөп шикізаты, минералдардан алынатын жемшөп материалдары, балық кәсіпшілігінің өнімдері мен жанама өнімдері, жемшөп қоспалары пайдаланылады. </w:t>
      </w:r>
    </w:p>
    <w:bookmarkEnd w:id="65"/>
    <w:bookmarkStart w:name="z69" w:id="66"/>
    <w:p>
      <w:pPr>
        <w:spacing w:after="0"/>
        <w:ind w:left="0"/>
        <w:jc w:val="both"/>
      </w:pPr>
      <w:r>
        <w:rPr>
          <w:rFonts w:ascii="Times New Roman"/>
          <w:b w:val="false"/>
          <w:i w:val="false"/>
          <w:color w:val="000000"/>
          <w:sz w:val="28"/>
        </w:rPr>
        <w:t xml:space="preserve">
      39. Жануарлардың көбеюі табиғи жолмен жүргізіледі. </w:t>
      </w:r>
    </w:p>
    <w:bookmarkEnd w:id="66"/>
    <w:bookmarkStart w:name="z70" w:id="67"/>
    <w:p>
      <w:pPr>
        <w:spacing w:after="0"/>
        <w:ind w:left="0"/>
        <w:jc w:val="both"/>
      </w:pPr>
      <w:r>
        <w:rPr>
          <w:rFonts w:ascii="Times New Roman"/>
          <w:b w:val="false"/>
          <w:i w:val="false"/>
          <w:color w:val="000000"/>
          <w:sz w:val="28"/>
        </w:rPr>
        <w:t>
      40. Органикалық мал шаруашылығы:</w:t>
      </w:r>
    </w:p>
    <w:bookmarkEnd w:id="67"/>
    <w:bookmarkStart w:name="z71" w:id="68"/>
    <w:p>
      <w:pPr>
        <w:spacing w:after="0"/>
        <w:ind w:left="0"/>
        <w:jc w:val="both"/>
      </w:pPr>
      <w:r>
        <w:rPr>
          <w:rFonts w:ascii="Times New Roman"/>
          <w:b w:val="false"/>
          <w:i w:val="false"/>
          <w:color w:val="000000"/>
          <w:sz w:val="28"/>
        </w:rPr>
        <w:t xml:space="preserve">
      1) эмбриондарды транспланттау техникасын, клондау мен гендік инженерия әдістерін пайдаланбастан; </w:t>
      </w:r>
    </w:p>
    <w:bookmarkEnd w:id="68"/>
    <w:bookmarkStart w:name="z72" w:id="69"/>
    <w:p>
      <w:pPr>
        <w:spacing w:after="0"/>
        <w:ind w:left="0"/>
        <w:jc w:val="both"/>
      </w:pPr>
      <w:r>
        <w:rPr>
          <w:rFonts w:ascii="Times New Roman"/>
          <w:b w:val="false"/>
          <w:i w:val="false"/>
          <w:color w:val="000000"/>
          <w:sz w:val="28"/>
        </w:rPr>
        <w:t xml:space="preserve">
      2) мұндай шаралар (төлдің мүйіздерін қырқу) қауіпсіздік үшін қолданылатын және (немесе) жануарлардың саулығын, күтіп-бағу және гигиена жағдайларын жақсартуға бағытталған кездерді қоспағанда, қойлардың құйрықтарына резеңке сақиналар бекіту, құйрықтарды кесу, азу тістерді келтерту, тұмсықты қысқарту және мүйізді алып тастау қолданылмастан; </w:t>
      </w:r>
    </w:p>
    <w:bookmarkEnd w:id="69"/>
    <w:bookmarkStart w:name="z73" w:id="70"/>
    <w:p>
      <w:pPr>
        <w:spacing w:after="0"/>
        <w:ind w:left="0"/>
        <w:jc w:val="both"/>
      </w:pPr>
      <w:r>
        <w:rPr>
          <w:rFonts w:ascii="Times New Roman"/>
          <w:b w:val="false"/>
          <w:i w:val="false"/>
          <w:color w:val="000000"/>
          <w:sz w:val="28"/>
        </w:rPr>
        <w:t>
      3) гормондарды немесе сол сияқты заттарды, өсімді ынталандырғыштарды және синтетикалық амин қышқылдарын, ветеринариялық қолдану үшін химиялық синтезделген дәрілік заттарды немесе профилактикалық мақсатта антибиотиктерді пайдаланбастан жүзеге асырылады.</w:t>
      </w:r>
    </w:p>
    <w:bookmarkEnd w:id="70"/>
    <w:bookmarkStart w:name="z74" w:id="71"/>
    <w:p>
      <w:pPr>
        <w:spacing w:after="0"/>
        <w:ind w:left="0"/>
        <w:jc w:val="both"/>
      </w:pPr>
      <w:r>
        <w:rPr>
          <w:rFonts w:ascii="Times New Roman"/>
          <w:b w:val="false"/>
          <w:i w:val="false"/>
          <w:color w:val="000000"/>
          <w:sz w:val="28"/>
        </w:rPr>
        <w:t>
      41. Жануарларды тасымалдау, тиеу және түсіру электрлік ынталандыру қолданылмастан, сондай-ақ транквлизаторлар пайдаланбай жүргізіледі.</w:t>
      </w:r>
    </w:p>
    <w:bookmarkEnd w:id="71"/>
    <w:bookmarkStart w:name="z75" w:id="72"/>
    <w:p>
      <w:pPr>
        <w:spacing w:after="0"/>
        <w:ind w:left="0"/>
        <w:jc w:val="both"/>
      </w:pPr>
      <w:r>
        <w:rPr>
          <w:rFonts w:ascii="Times New Roman"/>
          <w:b w:val="false"/>
          <w:i w:val="false"/>
          <w:color w:val="000000"/>
          <w:sz w:val="28"/>
        </w:rPr>
        <w:t>
      42. Қасапханаға дейінгі тасымалдау уақыты он алты сағаттан аспайды.</w:t>
      </w:r>
    </w:p>
    <w:bookmarkEnd w:id="72"/>
    <w:bookmarkStart w:name="z76" w:id="73"/>
    <w:p>
      <w:pPr>
        <w:spacing w:after="0"/>
        <w:ind w:left="0"/>
        <w:jc w:val="both"/>
      </w:pPr>
      <w:r>
        <w:rPr>
          <w:rFonts w:ascii="Times New Roman"/>
          <w:b w:val="false"/>
          <w:i w:val="false"/>
          <w:color w:val="000000"/>
          <w:sz w:val="28"/>
        </w:rPr>
        <w:t>
      43. Шошқаларды серуендетуге арналған қашарларда қазуға мүмкіндік көзделеді.</w:t>
      </w:r>
    </w:p>
    <w:bookmarkEnd w:id="73"/>
    <w:bookmarkStart w:name="z77" w:id="74"/>
    <w:p>
      <w:pPr>
        <w:spacing w:after="0"/>
        <w:ind w:left="0"/>
        <w:jc w:val="both"/>
      </w:pPr>
      <w:r>
        <w:rPr>
          <w:rFonts w:ascii="Times New Roman"/>
          <w:b w:val="false"/>
          <w:i w:val="false"/>
          <w:color w:val="000000"/>
          <w:sz w:val="28"/>
        </w:rPr>
        <w:t>
      44. Асыл тұқымдық өсіруде:</w:t>
      </w:r>
    </w:p>
    <w:bookmarkEnd w:id="74"/>
    <w:bookmarkStart w:name="z78" w:id="75"/>
    <w:p>
      <w:pPr>
        <w:spacing w:after="0"/>
        <w:ind w:left="0"/>
        <w:jc w:val="both"/>
      </w:pPr>
      <w:r>
        <w:rPr>
          <w:rFonts w:ascii="Times New Roman"/>
          <w:b w:val="false"/>
          <w:i w:val="false"/>
          <w:color w:val="000000"/>
          <w:sz w:val="28"/>
        </w:rPr>
        <w:t>
      1) өсімін молайтуда табиғи және қолдан ұрықтандыру пайдаланылады;</w:t>
      </w:r>
    </w:p>
    <w:bookmarkEnd w:id="75"/>
    <w:bookmarkStart w:name="z79" w:id="76"/>
    <w:p>
      <w:pPr>
        <w:spacing w:after="0"/>
        <w:ind w:left="0"/>
        <w:jc w:val="both"/>
      </w:pPr>
      <w:r>
        <w:rPr>
          <w:rFonts w:ascii="Times New Roman"/>
          <w:b w:val="false"/>
          <w:i w:val="false"/>
          <w:color w:val="000000"/>
          <w:sz w:val="28"/>
        </w:rPr>
        <w:t>
      2) өсімін молайту гормондық немесе сол сияқты емдеу қолданыла отырып жасалмайды;</w:t>
      </w:r>
    </w:p>
    <w:bookmarkEnd w:id="76"/>
    <w:bookmarkStart w:name="z80" w:id="77"/>
    <w:p>
      <w:pPr>
        <w:spacing w:after="0"/>
        <w:ind w:left="0"/>
        <w:jc w:val="both"/>
      </w:pPr>
      <w:r>
        <w:rPr>
          <w:rFonts w:ascii="Times New Roman"/>
          <w:b w:val="false"/>
          <w:i w:val="false"/>
          <w:color w:val="000000"/>
          <w:sz w:val="28"/>
        </w:rPr>
        <w:t>
      3) клондау және эмбриондарды ауыстырып салу секілді қолдан өсімін молайту нысандары пайдаланылмайды.</w:t>
      </w:r>
    </w:p>
    <w:bookmarkEnd w:id="77"/>
    <w:bookmarkStart w:name="z81" w:id="78"/>
    <w:p>
      <w:pPr>
        <w:spacing w:after="0"/>
        <w:ind w:left="0"/>
        <w:jc w:val="both"/>
      </w:pPr>
      <w:r>
        <w:rPr>
          <w:rFonts w:ascii="Times New Roman"/>
          <w:b w:val="false"/>
          <w:i w:val="false"/>
          <w:color w:val="000000"/>
          <w:sz w:val="28"/>
        </w:rPr>
        <w:t>
      45. Жемшөптер осы жануарлар күтіп-бағылатын шаруашылықтардан немесе органикалық жемшөп өндірісімен айналысатын басқа органикалық шаруашылықтардан келіп түседі. Мал жануарлардың барлық даму сатыларында олардың қоректік заттарға деген қажеттіліктеріне сәйкес келетін органикалық жемшөппен қоректенеді. Рационның бір бөлігін органикалық фермерлікке өту кезеңінде тұрған шаруашылықтардың жемшөбінен құруға жол беріледі.</w:t>
      </w:r>
    </w:p>
    <w:bookmarkEnd w:id="78"/>
    <w:bookmarkStart w:name="z82" w:id="79"/>
    <w:p>
      <w:pPr>
        <w:spacing w:after="0"/>
        <w:ind w:left="0"/>
        <w:jc w:val="both"/>
      </w:pPr>
      <w:r>
        <w:rPr>
          <w:rFonts w:ascii="Times New Roman"/>
          <w:b w:val="false"/>
          <w:i w:val="false"/>
          <w:color w:val="000000"/>
          <w:sz w:val="28"/>
        </w:rPr>
        <w:t xml:space="preserve">
      46. Өсімдіктерден, жануарлардан және минералдан алынатын бастапқы өнімдер, мал шаруашылығында қолдануға арналған жемшөп қоспалары мен белгілі субстанциялар рұқсат етілген құралдар тізіміне сәйкес пайдаланылады. </w:t>
      </w:r>
    </w:p>
    <w:bookmarkEnd w:id="79"/>
    <w:bookmarkStart w:name="z83" w:id="80"/>
    <w:p>
      <w:pPr>
        <w:spacing w:after="0"/>
        <w:ind w:left="0"/>
        <w:jc w:val="both"/>
      </w:pPr>
      <w:r>
        <w:rPr>
          <w:rFonts w:ascii="Times New Roman"/>
          <w:b w:val="false"/>
          <w:i w:val="false"/>
          <w:color w:val="000000"/>
          <w:sz w:val="28"/>
        </w:rPr>
        <w:t xml:space="preserve">
      47. Аурулардың алдын алу тұқымды таңдауға, күтіп-бағу әдістеріне, жемшөптің жоғары сапасына, жеткілікті белсенді қозғалу мүмкіндігіне осы Қағидаларға </w:t>
      </w:r>
      <w:r>
        <w:rPr>
          <w:rFonts w:ascii="Times New Roman"/>
          <w:b w:val="false"/>
          <w:i w:val="false"/>
          <w:color w:val="000000"/>
          <w:sz w:val="28"/>
        </w:rPr>
        <w:t>1-қосымшамен</w:t>
      </w:r>
      <w:r>
        <w:rPr>
          <w:rFonts w:ascii="Times New Roman"/>
          <w:b w:val="false"/>
          <w:i w:val="false"/>
          <w:color w:val="000000"/>
          <w:sz w:val="28"/>
        </w:rPr>
        <w:t xml:space="preserve"> берілген жануарларды күтіп-бағу алаңының рұқсат етілген ең төменгі нормативтерін сақтауда негізделеді.</w:t>
      </w:r>
    </w:p>
    <w:bookmarkEnd w:id="80"/>
    <w:bookmarkStart w:name="z84" w:id="81"/>
    <w:p>
      <w:pPr>
        <w:spacing w:after="0"/>
        <w:ind w:left="0"/>
        <w:jc w:val="both"/>
      </w:pPr>
      <w:r>
        <w:rPr>
          <w:rFonts w:ascii="Times New Roman"/>
          <w:b w:val="false"/>
          <w:i w:val="false"/>
          <w:color w:val="000000"/>
          <w:sz w:val="28"/>
        </w:rPr>
        <w:t>
      48. Жануардың қиналуын болдырмау мақсатында ауру дереу емделеді. Антибиотиктерді қоса алғанда, химиялық синтезделген ветеринариялық дәрілік заттар, егер, бұл қажет болса және фитотерапиялық, гомеопатиялық заттарды пайдалану құпталмайтын жағдайларда ғана пайдаланылуы мүмкін. Өндірушімен емдеу курстарын және дәрілерді алып тастау кезеңдерін ескеретін шектеулер бөлек айқындалады.</w:t>
      </w:r>
    </w:p>
    <w:bookmarkEnd w:id="81"/>
    <w:bookmarkStart w:name="z85" w:id="82"/>
    <w:p>
      <w:pPr>
        <w:spacing w:after="0"/>
        <w:ind w:left="0"/>
        <w:jc w:val="both"/>
      </w:pPr>
      <w:r>
        <w:rPr>
          <w:rFonts w:ascii="Times New Roman"/>
          <w:b w:val="false"/>
          <w:i w:val="false"/>
          <w:color w:val="000000"/>
          <w:sz w:val="28"/>
        </w:rPr>
        <w:t>
      49. Иммундық ветеринариялық дәрілік заттарды пайдалануға жол беріледі.</w:t>
      </w:r>
    </w:p>
    <w:bookmarkEnd w:id="82"/>
    <w:bookmarkStart w:name="z86" w:id="83"/>
    <w:p>
      <w:pPr>
        <w:spacing w:after="0"/>
        <w:ind w:left="0"/>
        <w:jc w:val="both"/>
      </w:pPr>
      <w:r>
        <w:rPr>
          <w:rFonts w:ascii="Times New Roman"/>
          <w:b w:val="false"/>
          <w:i w:val="false"/>
          <w:color w:val="000000"/>
          <w:sz w:val="28"/>
        </w:rPr>
        <w:t>
      50. Үйдегі малға арналған қора-жайлар мен құрылыстарды тазарту мен дезинфекциялау үшін рұқсат етілген құралдар тізіміне сәйкес заттар мен құралдар пайдаланылады.</w:t>
      </w:r>
    </w:p>
    <w:bookmarkEnd w:id="83"/>
    <w:bookmarkStart w:name="z87" w:id="84"/>
    <w:p>
      <w:pPr>
        <w:spacing w:after="0"/>
        <w:ind w:left="0"/>
        <w:jc w:val="left"/>
      </w:pPr>
      <w:r>
        <w:rPr>
          <w:rFonts w:ascii="Times New Roman"/>
          <w:b/>
          <w:i w:val="false"/>
          <w:color w:val="000000"/>
        </w:rPr>
        <w:t xml:space="preserve"> 3-параграф. Органикалық құс шаруашылығы</w:t>
      </w:r>
    </w:p>
    <w:bookmarkEnd w:id="84"/>
    <w:bookmarkStart w:name="z88" w:id="85"/>
    <w:p>
      <w:pPr>
        <w:spacing w:after="0"/>
        <w:ind w:left="0"/>
        <w:jc w:val="both"/>
      </w:pPr>
      <w:r>
        <w:rPr>
          <w:rFonts w:ascii="Times New Roman"/>
          <w:b w:val="false"/>
          <w:i w:val="false"/>
          <w:color w:val="000000"/>
          <w:sz w:val="28"/>
        </w:rPr>
        <w:t>
      51. Құстарды торларда күтіп-бақпайды.</w:t>
      </w:r>
    </w:p>
    <w:bookmarkEnd w:id="85"/>
    <w:bookmarkStart w:name="z89" w:id="86"/>
    <w:p>
      <w:pPr>
        <w:spacing w:after="0"/>
        <w:ind w:left="0"/>
        <w:jc w:val="both"/>
      </w:pPr>
      <w:r>
        <w:rPr>
          <w:rFonts w:ascii="Times New Roman"/>
          <w:b w:val="false"/>
          <w:i w:val="false"/>
          <w:color w:val="000000"/>
          <w:sz w:val="28"/>
        </w:rPr>
        <w:t>
      52. Суда жүзетін құстың ағынды суға, тоғанға немесе көлге қол жеткізуі көзделеді.</w:t>
      </w:r>
    </w:p>
    <w:bookmarkEnd w:id="86"/>
    <w:bookmarkStart w:name="z90" w:id="87"/>
    <w:p>
      <w:pPr>
        <w:spacing w:after="0"/>
        <w:ind w:left="0"/>
        <w:jc w:val="both"/>
      </w:pPr>
      <w:r>
        <w:rPr>
          <w:rFonts w:ascii="Times New Roman"/>
          <w:b w:val="false"/>
          <w:i w:val="false"/>
          <w:color w:val="000000"/>
          <w:sz w:val="28"/>
        </w:rPr>
        <w:t>
      53. Құстарды органикалық өндіріс бойынша өндірістік бөлімшедегі:</w:t>
      </w:r>
    </w:p>
    <w:bookmarkEnd w:id="87"/>
    <w:bookmarkStart w:name="z91" w:id="88"/>
    <w:p>
      <w:pPr>
        <w:spacing w:after="0"/>
        <w:ind w:left="0"/>
        <w:jc w:val="both"/>
      </w:pPr>
      <w:r>
        <w:rPr>
          <w:rFonts w:ascii="Times New Roman"/>
          <w:b w:val="false"/>
          <w:i w:val="false"/>
          <w:color w:val="000000"/>
          <w:sz w:val="28"/>
        </w:rPr>
        <w:t>
      1) саңылаусыз, төселететін материалмен (сабанмен, ағаш үгіндісімен, құммен немесе шымтезекпен) жабылған едені бар;</w:t>
      </w:r>
    </w:p>
    <w:bookmarkEnd w:id="88"/>
    <w:bookmarkStart w:name="z92" w:id="89"/>
    <w:p>
      <w:pPr>
        <w:spacing w:after="0"/>
        <w:ind w:left="0"/>
        <w:jc w:val="both"/>
      </w:pPr>
      <w:r>
        <w:rPr>
          <w:rFonts w:ascii="Times New Roman"/>
          <w:b w:val="false"/>
          <w:i w:val="false"/>
          <w:color w:val="000000"/>
          <w:sz w:val="28"/>
        </w:rPr>
        <w:t>
      2) құстардың саны мен салмағына сәйкес келетін бақандармен жабдықталған;</w:t>
      </w:r>
    </w:p>
    <w:bookmarkEnd w:id="89"/>
    <w:bookmarkStart w:name="z93" w:id="90"/>
    <w:p>
      <w:pPr>
        <w:spacing w:after="0"/>
        <w:ind w:left="0"/>
        <w:jc w:val="both"/>
      </w:pPr>
      <w:r>
        <w:rPr>
          <w:rFonts w:ascii="Times New Roman"/>
          <w:b w:val="false"/>
          <w:i w:val="false"/>
          <w:color w:val="000000"/>
          <w:sz w:val="28"/>
        </w:rPr>
        <w:t>
      3) құстың еркін серуендеу алаңдарына еркін қол жеткізуін қамтамасыз ететін, құстардың мөлшеріне сәйкес келетін кіріс және шығыс ойықтары бар қора-жайларда күтіп-бағады.</w:t>
      </w:r>
    </w:p>
    <w:bookmarkEnd w:id="90"/>
    <w:bookmarkStart w:name="z94" w:id="91"/>
    <w:p>
      <w:pPr>
        <w:spacing w:after="0"/>
        <w:ind w:left="0"/>
        <w:jc w:val="both"/>
      </w:pPr>
      <w:r>
        <w:rPr>
          <w:rFonts w:ascii="Times New Roman"/>
          <w:b w:val="false"/>
          <w:i w:val="false"/>
          <w:color w:val="000000"/>
          <w:sz w:val="28"/>
        </w:rPr>
        <w:t>
      54. Жабық қора-жайларда құстар:</w:t>
      </w:r>
    </w:p>
    <w:bookmarkEnd w:id="91"/>
    <w:bookmarkStart w:name="z95" w:id="92"/>
    <w:p>
      <w:pPr>
        <w:spacing w:after="0"/>
        <w:ind w:left="0"/>
        <w:jc w:val="both"/>
      </w:pPr>
      <w:r>
        <w:rPr>
          <w:rFonts w:ascii="Times New Roman"/>
          <w:b w:val="false"/>
          <w:i w:val="false"/>
          <w:color w:val="000000"/>
          <w:sz w:val="28"/>
        </w:rPr>
        <w:t>
      1) тәулігіне он алты сағаттан аспайтын жасанды жарықтандырумен;</w:t>
      </w:r>
    </w:p>
    <w:bookmarkEnd w:id="92"/>
    <w:bookmarkStart w:name="z96" w:id="93"/>
    <w:p>
      <w:pPr>
        <w:spacing w:after="0"/>
        <w:ind w:left="0"/>
        <w:jc w:val="both"/>
      </w:pPr>
      <w:r>
        <w:rPr>
          <w:rFonts w:ascii="Times New Roman"/>
          <w:b w:val="false"/>
          <w:i w:val="false"/>
          <w:color w:val="000000"/>
          <w:sz w:val="28"/>
        </w:rPr>
        <w:t>
      2) жасанды жарықтандырусыз, ұзақтығы кемінде сегіз сағат болатын үздіксіз түнгі демалыспен қамтамасыз етіледі.</w:t>
      </w:r>
    </w:p>
    <w:bookmarkEnd w:id="93"/>
    <w:bookmarkStart w:name="z97" w:id="94"/>
    <w:p>
      <w:pPr>
        <w:spacing w:after="0"/>
        <w:ind w:left="0"/>
        <w:jc w:val="both"/>
      </w:pPr>
      <w:r>
        <w:rPr>
          <w:rFonts w:ascii="Times New Roman"/>
          <w:b w:val="false"/>
          <w:i w:val="false"/>
          <w:color w:val="000000"/>
          <w:sz w:val="28"/>
        </w:rPr>
        <w:t>
      55. Құстарды қора-жайларда күтіп-бағу кезінде оларға жемшөптің жеткілікті мөлшеріне, суға және олардың қажеттілігін қамтамасыз ететін материалға тұрақты қолжетімділік қамтамасыз етіледі.</w:t>
      </w:r>
    </w:p>
    <w:bookmarkEnd w:id="94"/>
    <w:bookmarkStart w:name="z98" w:id="95"/>
    <w:p>
      <w:pPr>
        <w:spacing w:after="0"/>
        <w:ind w:left="0"/>
        <w:jc w:val="both"/>
      </w:pPr>
      <w:r>
        <w:rPr>
          <w:rFonts w:ascii="Times New Roman"/>
          <w:b w:val="false"/>
          <w:i w:val="false"/>
          <w:color w:val="000000"/>
          <w:sz w:val="28"/>
        </w:rPr>
        <w:t xml:space="preserve">
      56. Серуендету алаңдары үшін бір партия құсты өсіргеннен кейін, өсімдік жабынының жаңаруы үшін жеткілікті тыным кезеңі көзделеді. Осы тармақтың талаптары құс партиялармен өсірілмейтін, серуендету алаңдарында күтіп-бағылмайтын, күні бойы ашық аумақта еркін қозғалыста болатын жағдайларда қолданылмайды. </w:t>
      </w:r>
    </w:p>
    <w:bookmarkEnd w:id="95"/>
    <w:bookmarkStart w:name="z99" w:id="96"/>
    <w:p>
      <w:pPr>
        <w:spacing w:after="0"/>
        <w:ind w:left="0"/>
        <w:jc w:val="both"/>
      </w:pPr>
      <w:r>
        <w:rPr>
          <w:rFonts w:ascii="Times New Roman"/>
          <w:b w:val="false"/>
          <w:i w:val="false"/>
          <w:color w:val="000000"/>
          <w:sz w:val="28"/>
        </w:rPr>
        <w:t xml:space="preserve">
      57. Негізінен, құстарға арналған ашық алаңдар өсімдік жабыны бар және паналайтын жерлермен жабдықталған болады. </w:t>
      </w:r>
    </w:p>
    <w:bookmarkEnd w:id="96"/>
    <w:bookmarkStart w:name="z100" w:id="97"/>
    <w:p>
      <w:pPr>
        <w:spacing w:after="0"/>
        <w:ind w:left="0"/>
        <w:jc w:val="both"/>
      </w:pPr>
      <w:r>
        <w:rPr>
          <w:rFonts w:ascii="Times New Roman"/>
          <w:b w:val="false"/>
          <w:i w:val="false"/>
          <w:color w:val="000000"/>
          <w:sz w:val="28"/>
        </w:rPr>
        <w:t>
      58. Құстарға су мен жемшөптің жеткілікті мөлшері кедергісіз қолжетімді.</w:t>
      </w:r>
    </w:p>
    <w:bookmarkEnd w:id="97"/>
    <w:bookmarkStart w:name="z101" w:id="98"/>
    <w:p>
      <w:pPr>
        <w:spacing w:after="0"/>
        <w:ind w:left="0"/>
        <w:jc w:val="both"/>
      </w:pPr>
      <w:r>
        <w:rPr>
          <w:rFonts w:ascii="Times New Roman"/>
          <w:b w:val="false"/>
          <w:i w:val="false"/>
          <w:color w:val="000000"/>
          <w:sz w:val="28"/>
        </w:rPr>
        <w:t xml:space="preserve">
      59. Құстарды күтіп-бағу алаңының рұқсат етілген ең төменгі нормативтері осы Қағидаларға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98"/>
    <w:bookmarkStart w:name="z102" w:id="99"/>
    <w:p>
      <w:pPr>
        <w:spacing w:after="0"/>
        <w:ind w:left="0"/>
        <w:jc w:val="left"/>
      </w:pPr>
      <w:r>
        <w:rPr>
          <w:rFonts w:ascii="Times New Roman"/>
          <w:b/>
          <w:i w:val="false"/>
          <w:color w:val="000000"/>
        </w:rPr>
        <w:t xml:space="preserve"> 4-параграф. Органикалық өндіріс бойынша өндірістік бөлімшенің</w:t>
      </w:r>
      <w:r>
        <w:br/>
      </w:r>
      <w:r>
        <w:rPr>
          <w:rFonts w:ascii="Times New Roman"/>
          <w:b/>
          <w:i w:val="false"/>
          <w:color w:val="000000"/>
        </w:rPr>
        <w:t>қора-жайына қойылатын талаптар</w:t>
      </w:r>
    </w:p>
    <w:bookmarkEnd w:id="99"/>
    <w:bookmarkStart w:name="z103" w:id="100"/>
    <w:p>
      <w:pPr>
        <w:spacing w:after="0"/>
        <w:ind w:left="0"/>
        <w:jc w:val="both"/>
      </w:pPr>
      <w:r>
        <w:rPr>
          <w:rFonts w:ascii="Times New Roman"/>
          <w:b w:val="false"/>
          <w:i w:val="false"/>
          <w:color w:val="000000"/>
          <w:sz w:val="28"/>
        </w:rPr>
        <w:t>
      60. Органикалық өндіріс бойынша өндірістік бөлімшенің жануарларды күтіп-бағуға арналған қора-жайы:</w:t>
      </w:r>
    </w:p>
    <w:bookmarkEnd w:id="100"/>
    <w:bookmarkStart w:name="z104" w:id="101"/>
    <w:p>
      <w:pPr>
        <w:spacing w:after="0"/>
        <w:ind w:left="0"/>
        <w:jc w:val="both"/>
      </w:pPr>
      <w:r>
        <w:rPr>
          <w:rFonts w:ascii="Times New Roman"/>
          <w:b w:val="false"/>
          <w:i w:val="false"/>
          <w:color w:val="000000"/>
          <w:sz w:val="28"/>
        </w:rPr>
        <w:t xml:space="preserve">
      1) зоогигиеналық (ауа циркуляциясы, шаң, температура деңгейі, ауаның салыстырмалы ылғалдылығы)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бұйрығының</w:t>
      </w:r>
      <w:r>
        <w:rPr>
          <w:rFonts w:ascii="Times New Roman"/>
          <w:b w:val="false"/>
          <w:i w:val="false"/>
          <w:color w:val="000000"/>
          <w:sz w:val="28"/>
        </w:rPr>
        <w:t>, (нормативтік құқықтық актілерді мемлекеттік тіркеу тізілімінде № 11940 болып тіркелген) талаптарына сәйкес келеді;</w:t>
      </w:r>
    </w:p>
    <w:bookmarkEnd w:id="101"/>
    <w:bookmarkStart w:name="z105" w:id="102"/>
    <w:p>
      <w:pPr>
        <w:spacing w:after="0"/>
        <w:ind w:left="0"/>
        <w:jc w:val="both"/>
      </w:pPr>
      <w:r>
        <w:rPr>
          <w:rFonts w:ascii="Times New Roman"/>
          <w:b w:val="false"/>
          <w:i w:val="false"/>
          <w:color w:val="000000"/>
          <w:sz w:val="28"/>
        </w:rPr>
        <w:t>
      2) түрлердің, тұқымдардың және жас топтарының барлық қажеттіліктерін ескере отырып, жануарларға арналған жайлылықпен қамтамасыз етіледі;</w:t>
      </w:r>
    </w:p>
    <w:bookmarkEnd w:id="102"/>
    <w:bookmarkStart w:name="z106" w:id="103"/>
    <w:p>
      <w:pPr>
        <w:spacing w:after="0"/>
        <w:ind w:left="0"/>
        <w:jc w:val="both"/>
      </w:pPr>
      <w:r>
        <w:rPr>
          <w:rFonts w:ascii="Times New Roman"/>
          <w:b w:val="false"/>
          <w:i w:val="false"/>
          <w:color w:val="000000"/>
          <w:sz w:val="28"/>
        </w:rPr>
        <w:t xml:space="preserve">
      3) жануарлардың табиғи қалыпты (еркін тұру, еденге оңай жату, айналу, қанатын жаю немесе соғу) қабылдауына мүмкіндік беретін жеткілікті кеңістікпен қамтамасыз етіледі; </w:t>
      </w:r>
    </w:p>
    <w:bookmarkEnd w:id="103"/>
    <w:bookmarkStart w:name="z107" w:id="104"/>
    <w:p>
      <w:pPr>
        <w:spacing w:after="0"/>
        <w:ind w:left="0"/>
        <w:jc w:val="both"/>
      </w:pPr>
      <w:r>
        <w:rPr>
          <w:rFonts w:ascii="Times New Roman"/>
          <w:b w:val="false"/>
          <w:i w:val="false"/>
          <w:color w:val="000000"/>
          <w:sz w:val="28"/>
        </w:rPr>
        <w:t xml:space="preserve">
      4) жануарлардың демалуына арналған аймақпен, құрғақ сабан немесе өзге де табиғи материал мол төселген таза және құрғақ еденмен қамтамасыз етіледі. </w:t>
      </w:r>
    </w:p>
    <w:bookmarkEnd w:id="104"/>
    <w:bookmarkStart w:name="z108" w:id="105"/>
    <w:p>
      <w:pPr>
        <w:spacing w:after="0"/>
        <w:ind w:left="0"/>
        <w:jc w:val="both"/>
      </w:pPr>
      <w:r>
        <w:rPr>
          <w:rFonts w:ascii="Times New Roman"/>
          <w:b w:val="false"/>
          <w:i w:val="false"/>
          <w:color w:val="000000"/>
          <w:sz w:val="28"/>
        </w:rPr>
        <w:t>
      61. Органикалық өндіріс бойынша өндірістік бөлімшенің жануарларды күтіп-бағуға арналған қора-жайы тегіс және сырғанақ емес еденмен жабдықталады. Қора-жайдағы еден беті алаңының кемінде жартысы тұтас, саңылаусыз, шарбақты емес болуы тиіс.</w:t>
      </w:r>
    </w:p>
    <w:bookmarkEnd w:id="105"/>
    <w:bookmarkStart w:name="z109" w:id="106"/>
    <w:p>
      <w:pPr>
        <w:spacing w:after="0"/>
        <w:ind w:left="0"/>
        <w:jc w:val="both"/>
      </w:pPr>
      <w:r>
        <w:rPr>
          <w:rFonts w:ascii="Times New Roman"/>
          <w:b w:val="false"/>
          <w:i w:val="false"/>
          <w:color w:val="000000"/>
          <w:sz w:val="28"/>
        </w:rPr>
        <w:t>
      62. Жануарлар күтіп-бағылатын ғимараттарды, құрылыстарды, қора-жайларды, сондай-ақ қора-жайларындағы жабдықтар мен құрал-саймандарды тазарту мен дезинфекциялау үшін рұқсат етілген құралдар тізіміне сәйкес құралдар мен заттар қолданылады.</w:t>
      </w:r>
    </w:p>
    <w:bookmarkEnd w:id="106"/>
    <w:bookmarkStart w:name="z110" w:id="107"/>
    <w:p>
      <w:pPr>
        <w:spacing w:after="0"/>
        <w:ind w:left="0"/>
        <w:jc w:val="both"/>
      </w:pPr>
      <w:r>
        <w:rPr>
          <w:rFonts w:ascii="Times New Roman"/>
          <w:b w:val="false"/>
          <w:i w:val="false"/>
          <w:color w:val="000000"/>
          <w:sz w:val="28"/>
        </w:rPr>
        <w:t>
      63. Органикалық өндіріс бойынша өндірістік бөлімшенің қора-жайы аумағында бояулармен, консерванттармен және улы заттармен, кеміргіштер мен паразиттерге қарсы күрес заттарымен өңделген құрылыс және басқа да материалдардың сақталуына жол берілмейді.</w:t>
      </w:r>
    </w:p>
    <w:bookmarkEnd w:id="107"/>
    <w:bookmarkStart w:name="z111" w:id="108"/>
    <w:p>
      <w:pPr>
        <w:spacing w:after="0"/>
        <w:ind w:left="0"/>
        <w:jc w:val="left"/>
      </w:pPr>
      <w:r>
        <w:rPr>
          <w:rFonts w:ascii="Times New Roman"/>
          <w:b/>
          <w:i w:val="false"/>
          <w:color w:val="000000"/>
        </w:rPr>
        <w:t xml:space="preserve"> 5-параграф. Ветеринариялық сүйемелдеу</w:t>
      </w:r>
    </w:p>
    <w:bookmarkEnd w:id="108"/>
    <w:bookmarkStart w:name="z112" w:id="109"/>
    <w:p>
      <w:pPr>
        <w:spacing w:after="0"/>
        <w:ind w:left="0"/>
        <w:jc w:val="both"/>
      </w:pPr>
      <w:r>
        <w:rPr>
          <w:rFonts w:ascii="Times New Roman"/>
          <w:b w:val="false"/>
          <w:i w:val="false"/>
          <w:color w:val="000000"/>
          <w:sz w:val="28"/>
        </w:rPr>
        <w:t>
      64. Жануарлардың кез-келген азаптануы, тиісті анестезия және (немесе) анальгезия қолдану жолымен, сондай-ақ тек барынша ыңғайлы жаста ғана операция жасау арқылы барынша азайтылады.</w:t>
      </w:r>
    </w:p>
    <w:bookmarkEnd w:id="109"/>
    <w:bookmarkStart w:name="z113" w:id="110"/>
    <w:p>
      <w:pPr>
        <w:spacing w:after="0"/>
        <w:ind w:left="0"/>
        <w:jc w:val="both"/>
      </w:pPr>
      <w:r>
        <w:rPr>
          <w:rFonts w:ascii="Times New Roman"/>
          <w:b w:val="false"/>
          <w:i w:val="false"/>
          <w:color w:val="000000"/>
          <w:sz w:val="28"/>
        </w:rPr>
        <w:t>
      65. Хирургиялық піштіруге өнімнің сапасын және өндірістің дәстүрлі әдістерін ұстап тұру мақсатында жол беріледі.</w:t>
      </w:r>
    </w:p>
    <w:bookmarkEnd w:id="110"/>
    <w:bookmarkStart w:name="z114" w:id="111"/>
    <w:p>
      <w:pPr>
        <w:spacing w:after="0"/>
        <w:ind w:left="0"/>
        <w:jc w:val="both"/>
      </w:pPr>
      <w:r>
        <w:rPr>
          <w:rFonts w:ascii="Times New Roman"/>
          <w:b w:val="false"/>
          <w:i w:val="false"/>
          <w:color w:val="000000"/>
          <w:sz w:val="28"/>
        </w:rPr>
        <w:t>
      66. Аурулармен күресу немесе жарақатты емдеу үшін ветеринариялық препараттарды рұқсат етілген құралдар тізіміне сәйкес пайдаланылады.</w:t>
      </w:r>
    </w:p>
    <w:bookmarkEnd w:id="111"/>
    <w:bookmarkStart w:name="z115" w:id="112"/>
    <w:p>
      <w:pPr>
        <w:spacing w:after="0"/>
        <w:ind w:left="0"/>
        <w:jc w:val="both"/>
      </w:pPr>
      <w:r>
        <w:rPr>
          <w:rFonts w:ascii="Times New Roman"/>
          <w:b w:val="false"/>
          <w:i w:val="false"/>
          <w:color w:val="000000"/>
          <w:sz w:val="28"/>
        </w:rPr>
        <w:t>
      67. Жануар он екі айдың ішінде синтезделген химиялық дәрілік заттармен немесе антибиотиктермен үш реттен көп емдеу курсын алған жағдайда, мұндай жануарлар, сондай-ақ мұндай жануарлардан алынған кез келген өнім органикалық өндіріске сәйкес болып таныла алмайды және жануарлар өтпелі кезеңнен өтеді.</w:t>
      </w:r>
    </w:p>
    <w:bookmarkEnd w:id="112"/>
    <w:bookmarkStart w:name="z116" w:id="113"/>
    <w:p>
      <w:pPr>
        <w:spacing w:after="0"/>
        <w:ind w:left="0"/>
        <w:jc w:val="both"/>
      </w:pPr>
      <w:r>
        <w:rPr>
          <w:rFonts w:ascii="Times New Roman"/>
          <w:b w:val="false"/>
          <w:i w:val="false"/>
          <w:color w:val="000000"/>
          <w:sz w:val="28"/>
        </w:rPr>
        <w:t xml:space="preserve">
      68. Дәрілік заттар қолданылған жануарларға қатысты, Өндірушімен мұндай жануарлар, сондай-ақ олардан алынған өнім органикалық болып таныла алмайтын кезең белгіленуі тиіс. </w:t>
      </w:r>
    </w:p>
    <w:bookmarkEnd w:id="113"/>
    <w:bookmarkStart w:name="z117" w:id="114"/>
    <w:p>
      <w:pPr>
        <w:spacing w:after="0"/>
        <w:ind w:left="0"/>
        <w:jc w:val="both"/>
      </w:pPr>
      <w:r>
        <w:rPr>
          <w:rFonts w:ascii="Times New Roman"/>
          <w:b w:val="false"/>
          <w:i w:val="false"/>
          <w:color w:val="000000"/>
          <w:sz w:val="28"/>
        </w:rPr>
        <w:t>
      69. Аталған кезең жануарға дәрілік заттарды соңғы қолданған уақыттан есептеледі және тиісті дәрілік затты қабылдау жөніндегі нұсқаулықта белгіленген екі еселенген кезеңді құрайды.</w:t>
      </w:r>
    </w:p>
    <w:bookmarkEnd w:id="114"/>
    <w:bookmarkStart w:name="z118" w:id="115"/>
    <w:p>
      <w:pPr>
        <w:spacing w:after="0"/>
        <w:ind w:left="0"/>
        <w:jc w:val="both"/>
      </w:pPr>
      <w:r>
        <w:rPr>
          <w:rFonts w:ascii="Times New Roman"/>
          <w:b w:val="false"/>
          <w:i w:val="false"/>
          <w:color w:val="000000"/>
          <w:sz w:val="28"/>
        </w:rPr>
        <w:t>
      70. Ветеринария саласындағы заңнамаға сәйкес шектеу іс-шаралары (карантин) белгіленуі мүмкін болатын, инфекциялық, оның ішінде аса қауіпті ауруларға шалдыққан жануарлар және олардан алынған өнім органикалық болып таныла алмайды, ал мұндай жануарлар шаруашылық аула аумағынан дереу шығарылуы тиіс.</w:t>
      </w:r>
    </w:p>
    <w:bookmarkEnd w:id="115"/>
    <w:bookmarkStart w:name="z119" w:id="116"/>
    <w:p>
      <w:pPr>
        <w:spacing w:after="0"/>
        <w:ind w:left="0"/>
        <w:jc w:val="both"/>
      </w:pPr>
      <w:r>
        <w:rPr>
          <w:rFonts w:ascii="Times New Roman"/>
          <w:b w:val="false"/>
          <w:i w:val="false"/>
          <w:color w:val="000000"/>
          <w:sz w:val="28"/>
        </w:rPr>
        <w:t xml:space="preserve">
      71. Профилактикасы, диагностикасы бюджет қаражаты есебінен жүзеге асырылатын жануарлардың аса қауiптi ауруларына қарсы жануарлар профилактикасы, диагностикасы бойынша вакциналауды қоспағанда, жануарларды химиялық синтезделген ветеринариялық препараттармен немесе антибиотиктермен, иммуннологиялық ветеринариялық препараттармен емдеу кезінде олардан алынған өнім органикалық болып саналмайды және жануар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конверсиялық кезеңге тартылады. Көрсетілген жайлар туындауы туралы актісін Өндіруші еркін нысанда жасайды және сақтайды.</w:t>
      </w:r>
    </w:p>
    <w:bookmarkEnd w:id="116"/>
    <w:bookmarkStart w:name="z120" w:id="117"/>
    <w:p>
      <w:pPr>
        <w:spacing w:after="0"/>
        <w:ind w:left="0"/>
        <w:jc w:val="left"/>
      </w:pPr>
      <w:r>
        <w:rPr>
          <w:rFonts w:ascii="Times New Roman"/>
          <w:b/>
          <w:i w:val="false"/>
          <w:color w:val="000000"/>
        </w:rPr>
        <w:t xml:space="preserve"> 6-параграф. Балықтар мен басқа су жануарларын органикалық өсіру</w:t>
      </w:r>
    </w:p>
    <w:bookmarkEnd w:id="117"/>
    <w:bookmarkStart w:name="z121" w:id="118"/>
    <w:p>
      <w:pPr>
        <w:spacing w:after="0"/>
        <w:ind w:left="0"/>
        <w:jc w:val="both"/>
      </w:pPr>
      <w:r>
        <w:rPr>
          <w:rFonts w:ascii="Times New Roman"/>
          <w:b w:val="false"/>
          <w:i w:val="false"/>
          <w:color w:val="000000"/>
          <w:sz w:val="28"/>
        </w:rPr>
        <w:t>
      72. Балықтар мен (немесе) басқа су жануарларын органикалық өсіру органикалық өндіріс жөніндегі өндірістік бөлімшеде балықтар мен (немесе) басқа су жануарларының түріне тән өзіндік қажеттіліктеріне сәйкес жүргізіледі, мұнда олар:</w:t>
      </w:r>
    </w:p>
    <w:bookmarkEnd w:id="118"/>
    <w:bookmarkStart w:name="z122" w:id="119"/>
    <w:p>
      <w:pPr>
        <w:spacing w:after="0"/>
        <w:ind w:left="0"/>
        <w:jc w:val="both"/>
      </w:pPr>
      <w:r>
        <w:rPr>
          <w:rFonts w:ascii="Times New Roman"/>
          <w:b w:val="false"/>
          <w:i w:val="false"/>
          <w:color w:val="000000"/>
          <w:sz w:val="28"/>
        </w:rPr>
        <w:t>
      1) олар тіршілік әрекет ету үшін жеткілікті мекендейтін ортаға ие;</w:t>
      </w:r>
    </w:p>
    <w:bookmarkEnd w:id="119"/>
    <w:bookmarkStart w:name="z123" w:id="120"/>
    <w:p>
      <w:pPr>
        <w:spacing w:after="0"/>
        <w:ind w:left="0"/>
        <w:jc w:val="both"/>
      </w:pPr>
      <w:r>
        <w:rPr>
          <w:rFonts w:ascii="Times New Roman"/>
          <w:b w:val="false"/>
          <w:i w:val="false"/>
          <w:color w:val="000000"/>
          <w:sz w:val="28"/>
        </w:rPr>
        <w:t>
      2) түрдің тиісті қажеттілігіне сай келетін температура мен жарықта күтіп-бағылады.</w:t>
      </w:r>
    </w:p>
    <w:bookmarkEnd w:id="120"/>
    <w:bookmarkStart w:name="z124" w:id="121"/>
    <w:p>
      <w:pPr>
        <w:spacing w:after="0"/>
        <w:ind w:left="0"/>
        <w:jc w:val="both"/>
      </w:pPr>
      <w:r>
        <w:rPr>
          <w:rFonts w:ascii="Times New Roman"/>
          <w:b w:val="false"/>
          <w:i w:val="false"/>
          <w:color w:val="000000"/>
          <w:sz w:val="28"/>
        </w:rPr>
        <w:t xml:space="preserve">
      73. Бір шаруашылықтың инкубациялық аппараттарында бір уақытта органикалық және бейорганикалық өсіріліп жатқан балық түрлерінің уылдырығын инкубациялау олар бір-бірінен физикалық түрде толық оқшауланған кезде және бөлек-бөлек сумен қамтамасыз ету жүйелері болған жағдайда жол беріледі. </w:t>
      </w:r>
    </w:p>
    <w:bookmarkEnd w:id="121"/>
    <w:bookmarkStart w:name="z125" w:id="122"/>
    <w:p>
      <w:pPr>
        <w:spacing w:after="0"/>
        <w:ind w:left="0"/>
        <w:jc w:val="both"/>
      </w:pPr>
      <w:r>
        <w:rPr>
          <w:rFonts w:ascii="Times New Roman"/>
          <w:b w:val="false"/>
          <w:i w:val="false"/>
          <w:color w:val="000000"/>
          <w:sz w:val="28"/>
        </w:rPr>
        <w:t>
      74. Өсіру мақсатында және генетикалық қорды жақсарту үшін, сондай-ақ балықтар мен (немесе) басқа су жануарларын (еркектері мен ұрғашылары) қолжетімділік жоқ болған жағдайда, шаруашылықтар қолдан өсірілген немесе табиғи мекендеу ортасынан ұстап алынған, пайдалануға дейін осы Қағидалар талаптарына сәйкес кемінде бір ай күтіп-бағылатын балықтар мен (немесе) басқа су жануарларының еркектері мен ұрғашлары пайдаланады.</w:t>
      </w:r>
    </w:p>
    <w:bookmarkEnd w:id="122"/>
    <w:bookmarkStart w:name="z126" w:id="123"/>
    <w:p>
      <w:pPr>
        <w:spacing w:after="0"/>
        <w:ind w:left="0"/>
        <w:jc w:val="both"/>
      </w:pPr>
      <w:r>
        <w:rPr>
          <w:rFonts w:ascii="Times New Roman"/>
          <w:b w:val="false"/>
          <w:i w:val="false"/>
          <w:color w:val="000000"/>
          <w:sz w:val="28"/>
        </w:rPr>
        <w:t xml:space="preserve">
      75. Өсірілетін ортаға балықтарды орналастырудың ең жоғары тығыздығы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23"/>
    <w:bookmarkStart w:name="z127" w:id="124"/>
    <w:p>
      <w:pPr>
        <w:spacing w:after="0"/>
        <w:ind w:left="0"/>
        <w:jc w:val="both"/>
      </w:pPr>
      <w:r>
        <w:rPr>
          <w:rFonts w:ascii="Times New Roman"/>
          <w:b w:val="false"/>
          <w:i w:val="false"/>
          <w:color w:val="000000"/>
          <w:sz w:val="28"/>
        </w:rPr>
        <w:t>
      76. Балықтар мен (немесе) басқа су жануарларын органикалық өсірумен айналысатын кәсіпорындарда судың сапасын бақылау мен реттеу мүмкіндігі көзделеді.</w:t>
      </w:r>
    </w:p>
    <w:bookmarkEnd w:id="124"/>
    <w:bookmarkStart w:name="z128" w:id="125"/>
    <w:p>
      <w:pPr>
        <w:spacing w:after="0"/>
        <w:ind w:left="0"/>
        <w:jc w:val="both"/>
      </w:pPr>
      <w:r>
        <w:rPr>
          <w:rFonts w:ascii="Times New Roman"/>
          <w:b w:val="false"/>
          <w:i w:val="false"/>
          <w:color w:val="000000"/>
          <w:sz w:val="28"/>
        </w:rPr>
        <w:t xml:space="preserve">
      77. Суды қолдан жылытуға немесе суытуға тек ғана инкубациялық цехтерде, сондай-ақ тұйық сумен жабдықтай отырып өсіруге арналған бассейндер мен қондырғыларда температуралық режимді сақтаған жағдайда рұқсат етіледі. </w:t>
      </w:r>
    </w:p>
    <w:bookmarkEnd w:id="125"/>
    <w:bookmarkStart w:name="z129" w:id="126"/>
    <w:p>
      <w:pPr>
        <w:spacing w:after="0"/>
        <w:ind w:left="0"/>
        <w:jc w:val="both"/>
      </w:pPr>
      <w:r>
        <w:rPr>
          <w:rFonts w:ascii="Times New Roman"/>
          <w:b w:val="false"/>
          <w:i w:val="false"/>
          <w:color w:val="000000"/>
          <w:sz w:val="28"/>
        </w:rPr>
        <w:t>
      78. Техникалық оттегіні пайдалануға:</w:t>
      </w:r>
    </w:p>
    <w:bookmarkEnd w:id="126"/>
    <w:bookmarkStart w:name="z130" w:id="127"/>
    <w:p>
      <w:pPr>
        <w:spacing w:after="0"/>
        <w:ind w:left="0"/>
        <w:jc w:val="both"/>
      </w:pPr>
      <w:r>
        <w:rPr>
          <w:rFonts w:ascii="Times New Roman"/>
          <w:b w:val="false"/>
          <w:i w:val="false"/>
          <w:color w:val="000000"/>
          <w:sz w:val="28"/>
        </w:rPr>
        <w:t>
      1) судың және (немесе) ауаның температурасы жоғарылағанда және (немесе) атмосфералық қысым төмендегенде немесе кездейсоқ ластану кезінде;</w:t>
      </w:r>
    </w:p>
    <w:bookmarkEnd w:id="127"/>
    <w:bookmarkStart w:name="z131" w:id="128"/>
    <w:p>
      <w:pPr>
        <w:spacing w:after="0"/>
        <w:ind w:left="0"/>
        <w:jc w:val="both"/>
      </w:pPr>
      <w:r>
        <w:rPr>
          <w:rFonts w:ascii="Times New Roman"/>
          <w:b w:val="false"/>
          <w:i w:val="false"/>
          <w:color w:val="000000"/>
          <w:sz w:val="28"/>
        </w:rPr>
        <w:t>
      2) сынамалар алу, бақылау үшін аулау, профилактикалық қарап-тексеру, гипофизарлық егу, бонитирлеу, өңдеу және сорттау сияқты мерзімдік рәсімдер кезінде;</w:t>
      </w:r>
    </w:p>
    <w:bookmarkEnd w:id="128"/>
    <w:bookmarkStart w:name="z132" w:id="129"/>
    <w:p>
      <w:pPr>
        <w:spacing w:after="0"/>
        <w:ind w:left="0"/>
        <w:jc w:val="both"/>
      </w:pPr>
      <w:r>
        <w:rPr>
          <w:rFonts w:ascii="Times New Roman"/>
          <w:b w:val="false"/>
          <w:i w:val="false"/>
          <w:color w:val="000000"/>
          <w:sz w:val="28"/>
        </w:rPr>
        <w:t>
      3) өсірілетін объектілердің орнын ауыстыру немесе оларды тасымалдау кезінде сақталуын қамтамасыз ету үшін жол беріледі.</w:t>
      </w:r>
    </w:p>
    <w:bookmarkEnd w:id="129"/>
    <w:p>
      <w:pPr>
        <w:spacing w:after="0"/>
        <w:ind w:left="0"/>
        <w:jc w:val="both"/>
      </w:pPr>
      <w:r>
        <w:rPr>
          <w:rFonts w:ascii="Times New Roman"/>
          <w:b w:val="false"/>
          <w:i w:val="false"/>
          <w:color w:val="000000"/>
          <w:sz w:val="28"/>
        </w:rPr>
        <w:t xml:space="preserve">
      Техникалық оттегіні пайдаланған жағдайда Өндіруші еркін нысанда тиісті акт жазады. </w:t>
      </w:r>
    </w:p>
    <w:bookmarkStart w:name="z133" w:id="130"/>
    <w:p>
      <w:pPr>
        <w:spacing w:after="0"/>
        <w:ind w:left="0"/>
        <w:jc w:val="both"/>
      </w:pPr>
      <w:r>
        <w:rPr>
          <w:rFonts w:ascii="Times New Roman"/>
          <w:b w:val="false"/>
          <w:i w:val="false"/>
          <w:color w:val="000000"/>
          <w:sz w:val="28"/>
        </w:rPr>
        <w:t>
      79. Балықтар мен (немесе) басқа су жануарларын органикалық өсіру үшін мынадай жемшөп іріктеп алынады:</w:t>
      </w:r>
    </w:p>
    <w:bookmarkEnd w:id="130"/>
    <w:bookmarkStart w:name="z134" w:id="131"/>
    <w:p>
      <w:pPr>
        <w:spacing w:after="0"/>
        <w:ind w:left="0"/>
        <w:jc w:val="both"/>
      </w:pPr>
      <w:r>
        <w:rPr>
          <w:rFonts w:ascii="Times New Roman"/>
          <w:b w:val="false"/>
          <w:i w:val="false"/>
          <w:color w:val="000000"/>
          <w:sz w:val="28"/>
        </w:rPr>
        <w:t>
      1) су ортасында өсірілген органикалық жемшөп өнімдері;</w:t>
      </w:r>
    </w:p>
    <w:bookmarkEnd w:id="131"/>
    <w:bookmarkStart w:name="z135" w:id="132"/>
    <w:p>
      <w:pPr>
        <w:spacing w:after="0"/>
        <w:ind w:left="0"/>
        <w:jc w:val="both"/>
      </w:pPr>
      <w:r>
        <w:rPr>
          <w:rFonts w:ascii="Times New Roman"/>
          <w:b w:val="false"/>
          <w:i w:val="false"/>
          <w:color w:val="000000"/>
          <w:sz w:val="28"/>
        </w:rPr>
        <w:t>
      2) экологиялық қауіпсіз су айдындарында ұстап алынған балықтан алынатын балық ұны, балық майы және балықтан алынатын ингредиенттер;</w:t>
      </w:r>
    </w:p>
    <w:bookmarkEnd w:id="132"/>
    <w:bookmarkStart w:name="z136" w:id="133"/>
    <w:p>
      <w:pPr>
        <w:spacing w:after="0"/>
        <w:ind w:left="0"/>
        <w:jc w:val="both"/>
      </w:pPr>
      <w:r>
        <w:rPr>
          <w:rFonts w:ascii="Times New Roman"/>
          <w:b w:val="false"/>
          <w:i w:val="false"/>
          <w:color w:val="000000"/>
          <w:sz w:val="28"/>
        </w:rPr>
        <w:t>
      3) өсімдіктерден немесе жануарлардан алынатын органикалық жемшөптер.</w:t>
      </w:r>
    </w:p>
    <w:bookmarkEnd w:id="133"/>
    <w:bookmarkStart w:name="z137" w:id="134"/>
    <w:p>
      <w:pPr>
        <w:spacing w:after="0"/>
        <w:ind w:left="0"/>
        <w:jc w:val="both"/>
      </w:pPr>
      <w:r>
        <w:rPr>
          <w:rFonts w:ascii="Times New Roman"/>
          <w:b w:val="false"/>
          <w:i w:val="false"/>
          <w:color w:val="000000"/>
          <w:sz w:val="28"/>
        </w:rPr>
        <w:t>
      80. Балықтар мен (немесе) басқа су жануарларын органикалық өсіруде:</w:t>
      </w:r>
    </w:p>
    <w:bookmarkEnd w:id="134"/>
    <w:bookmarkStart w:name="z138" w:id="135"/>
    <w:p>
      <w:pPr>
        <w:spacing w:after="0"/>
        <w:ind w:left="0"/>
        <w:jc w:val="both"/>
      </w:pPr>
      <w:r>
        <w:rPr>
          <w:rFonts w:ascii="Times New Roman"/>
          <w:b w:val="false"/>
          <w:i w:val="false"/>
          <w:color w:val="000000"/>
          <w:sz w:val="28"/>
        </w:rPr>
        <w:t>
      1) өсіретін балық пен (немесе) басқа су жануарларды күтуді жүзеге асырайтын қызметкердің арнайы базалық білімінің және оларды өсіру, олардың профилактикасы және емдеу технологиясында дағдыларының болуы;</w:t>
      </w:r>
    </w:p>
    <w:bookmarkEnd w:id="135"/>
    <w:bookmarkStart w:name="z139" w:id="136"/>
    <w:p>
      <w:pPr>
        <w:spacing w:after="0"/>
        <w:ind w:left="0"/>
        <w:jc w:val="both"/>
      </w:pPr>
      <w:r>
        <w:rPr>
          <w:rFonts w:ascii="Times New Roman"/>
          <w:b w:val="false"/>
          <w:i w:val="false"/>
          <w:color w:val="000000"/>
          <w:sz w:val="28"/>
        </w:rPr>
        <w:t>
      2) қоректенуді қоса алғанда, өсіру әдістері, гидротехникалық құрылыстарға тән ерекшеліктері, орналастыру тығыздығы және балықтар мен (немесе) басқа су жануарларын өсірудің технологиялық талаптарына, сондай-ақ олардың өсуі мен дамуы үшін қажетті шарттарға сәйкес су сапасының көрсеткіштері;</w:t>
      </w:r>
    </w:p>
    <w:bookmarkEnd w:id="136"/>
    <w:bookmarkStart w:name="z140" w:id="137"/>
    <w:p>
      <w:pPr>
        <w:spacing w:after="0"/>
        <w:ind w:left="0"/>
        <w:jc w:val="both"/>
      </w:pPr>
      <w:r>
        <w:rPr>
          <w:rFonts w:ascii="Times New Roman"/>
          <w:b w:val="false"/>
          <w:i w:val="false"/>
          <w:color w:val="000000"/>
          <w:sz w:val="28"/>
        </w:rPr>
        <w:t>
      3) шаруашылықтың экологияға теріс әсер етуіне жол берілмейтін өсіру технологиялары;</w:t>
      </w:r>
    </w:p>
    <w:bookmarkEnd w:id="137"/>
    <w:bookmarkStart w:name="z141" w:id="138"/>
    <w:p>
      <w:pPr>
        <w:spacing w:after="0"/>
        <w:ind w:left="0"/>
        <w:jc w:val="both"/>
      </w:pPr>
      <w:r>
        <w:rPr>
          <w:rFonts w:ascii="Times New Roman"/>
          <w:b w:val="false"/>
          <w:i w:val="false"/>
          <w:color w:val="000000"/>
          <w:sz w:val="28"/>
        </w:rPr>
        <w:t>
      4) балықтар мен (немесе) басқа су жануарларының бөлек-бөлек күтіп-бағылуы;</w:t>
      </w:r>
    </w:p>
    <w:bookmarkEnd w:id="138"/>
    <w:bookmarkStart w:name="z142" w:id="139"/>
    <w:p>
      <w:pPr>
        <w:spacing w:after="0"/>
        <w:ind w:left="0"/>
        <w:jc w:val="both"/>
      </w:pPr>
      <w:r>
        <w:rPr>
          <w:rFonts w:ascii="Times New Roman"/>
          <w:b w:val="false"/>
          <w:i w:val="false"/>
          <w:color w:val="000000"/>
          <w:sz w:val="28"/>
        </w:rPr>
        <w:t>
      5) тасымалдау кезінде балықтар мен (немесе) басқа су жануарларының саламаттығын қамтамасыз ету;</w:t>
      </w:r>
    </w:p>
    <w:bookmarkEnd w:id="139"/>
    <w:bookmarkStart w:name="z143" w:id="140"/>
    <w:p>
      <w:pPr>
        <w:spacing w:after="0"/>
        <w:ind w:left="0"/>
        <w:jc w:val="both"/>
      </w:pPr>
      <w:r>
        <w:rPr>
          <w:rFonts w:ascii="Times New Roman"/>
          <w:b w:val="false"/>
          <w:i w:val="false"/>
          <w:color w:val="000000"/>
          <w:sz w:val="28"/>
        </w:rPr>
        <w:t xml:space="preserve">
      6) сою сәтін қоса алғанда, балықтар мен (немесе) басқа су жануарларының, кез келген жайсыздығын барынша азайту. </w:t>
      </w:r>
    </w:p>
    <w:bookmarkEnd w:id="140"/>
    <w:bookmarkStart w:name="z144" w:id="141"/>
    <w:p>
      <w:pPr>
        <w:spacing w:after="0"/>
        <w:ind w:left="0"/>
        <w:jc w:val="both"/>
      </w:pPr>
      <w:r>
        <w:rPr>
          <w:rFonts w:ascii="Times New Roman"/>
          <w:b w:val="false"/>
          <w:i w:val="false"/>
          <w:color w:val="000000"/>
          <w:sz w:val="28"/>
        </w:rPr>
        <w:t>
      81. Асыл тұқымдық өсіру кезінде:</w:t>
      </w:r>
    </w:p>
    <w:bookmarkEnd w:id="141"/>
    <w:bookmarkStart w:name="z145" w:id="142"/>
    <w:p>
      <w:pPr>
        <w:spacing w:after="0"/>
        <w:ind w:left="0"/>
        <w:jc w:val="both"/>
      </w:pPr>
      <w:r>
        <w:rPr>
          <w:rFonts w:ascii="Times New Roman"/>
          <w:b w:val="false"/>
          <w:i w:val="false"/>
          <w:color w:val="000000"/>
          <w:sz w:val="28"/>
        </w:rPr>
        <w:t xml:space="preserve">
      1) полиплоидтың жасанды индукциясы, клондау, бір жынысты түрлерді шығару пайдаланылмайды. Жасанды гибридтеуге стерильді ұрпақ алынған жағдайда жол беріледі; </w:t>
      </w:r>
    </w:p>
    <w:bookmarkEnd w:id="142"/>
    <w:bookmarkStart w:name="z146" w:id="143"/>
    <w:p>
      <w:pPr>
        <w:spacing w:after="0"/>
        <w:ind w:left="0"/>
        <w:jc w:val="both"/>
      </w:pPr>
      <w:r>
        <w:rPr>
          <w:rFonts w:ascii="Times New Roman"/>
          <w:b w:val="false"/>
          <w:i w:val="false"/>
          <w:color w:val="000000"/>
          <w:sz w:val="28"/>
        </w:rPr>
        <w:t>
      2) нақты бір өңірге немесе шаруашылық типіне байланысты өсіру шарттарына қойылатын талаптарға сәйкес келетін балықтар мен (немесе) басқа су жануарларының түрлері таңдалады;</w:t>
      </w:r>
    </w:p>
    <w:bookmarkEnd w:id="143"/>
    <w:bookmarkStart w:name="z147" w:id="144"/>
    <w:p>
      <w:pPr>
        <w:spacing w:after="0"/>
        <w:ind w:left="0"/>
        <w:jc w:val="both"/>
      </w:pPr>
      <w:r>
        <w:rPr>
          <w:rFonts w:ascii="Times New Roman"/>
          <w:b w:val="false"/>
          <w:i w:val="false"/>
          <w:color w:val="000000"/>
          <w:sz w:val="28"/>
        </w:rPr>
        <w:t xml:space="preserve">
      3) аналық табынды басқару, шабақтарды өсіру мен өндіру мақсатында осы түрге тән шарттар қамтамсыз етіледі. </w:t>
      </w:r>
    </w:p>
    <w:bookmarkEnd w:id="144"/>
    <w:bookmarkStart w:name="z148" w:id="145"/>
    <w:p>
      <w:pPr>
        <w:spacing w:after="0"/>
        <w:ind w:left="0"/>
        <w:jc w:val="both"/>
      </w:pPr>
      <w:r>
        <w:rPr>
          <w:rFonts w:ascii="Times New Roman"/>
          <w:b w:val="false"/>
          <w:i w:val="false"/>
          <w:color w:val="000000"/>
          <w:sz w:val="28"/>
        </w:rPr>
        <w:t>
      82. Балықтар мен (немесе) басқа су жануарларын қоректенуі дамудың әр сатысында олардың қоректік заттарға қажеттілігін қамтамасыз етеді. Жемшөптің өсімдіктен алынатын бөлігі органикалық шаруашылықтан келіп түседі, жемшөптің су организмдерінен алынатын бөлігі орнықты пайдаланылатын балық шаруашылықтарынан келіп түседі.</w:t>
      </w:r>
    </w:p>
    <w:bookmarkEnd w:id="145"/>
    <w:bookmarkStart w:name="z149" w:id="146"/>
    <w:p>
      <w:pPr>
        <w:spacing w:after="0"/>
        <w:ind w:left="0"/>
        <w:jc w:val="both"/>
      </w:pPr>
      <w:r>
        <w:rPr>
          <w:rFonts w:ascii="Times New Roman"/>
          <w:b w:val="false"/>
          <w:i w:val="false"/>
          <w:color w:val="000000"/>
          <w:sz w:val="28"/>
        </w:rPr>
        <w:t>
      83. Балықтар мен басқа су жануарларын азықтандыруда қажет өсімдіктерден, жануарлардан және минералдан алынатын бастапқы өнімдер, мал шаруашылығында қолдануға арналған жемшөп қоспалары мен белгілі субстанциялар рұқсат етілген құралдар тізіміне сәйкес пайдаланылады.</w:t>
      </w:r>
    </w:p>
    <w:bookmarkEnd w:id="146"/>
    <w:bookmarkStart w:name="z150" w:id="147"/>
    <w:p>
      <w:pPr>
        <w:spacing w:after="0"/>
        <w:ind w:left="0"/>
        <w:jc w:val="both"/>
      </w:pPr>
      <w:r>
        <w:rPr>
          <w:rFonts w:ascii="Times New Roman"/>
          <w:b w:val="false"/>
          <w:i w:val="false"/>
          <w:color w:val="000000"/>
          <w:sz w:val="28"/>
        </w:rPr>
        <w:t>
      84. Балықтар мен (немесе) басқа су жануарларын өсіру өсімді ынталандырғыштар мен синтетикалық амин қышқылдарды қолданылмастан жүзеге асырылады.</w:t>
      </w:r>
    </w:p>
    <w:bookmarkEnd w:id="147"/>
    <w:bookmarkStart w:name="z151" w:id="148"/>
    <w:p>
      <w:pPr>
        <w:spacing w:after="0"/>
        <w:ind w:left="0"/>
        <w:jc w:val="both"/>
      </w:pPr>
      <w:r>
        <w:rPr>
          <w:rFonts w:ascii="Times New Roman"/>
          <w:b w:val="false"/>
          <w:i w:val="false"/>
          <w:color w:val="000000"/>
          <w:sz w:val="28"/>
        </w:rPr>
        <w:t>
      85. Балықтар мен (немесе) басқа су жануарларын өсіру кезінде балықтардың ацетондалған гипофиздерін қолдану тиісті түрлерді өсіру технологиясының талаптарына сәйкес жүзеге асырылады.</w:t>
      </w:r>
    </w:p>
    <w:bookmarkEnd w:id="148"/>
    <w:bookmarkStart w:name="z225" w:id="149"/>
    <w:p>
      <w:pPr>
        <w:spacing w:after="0"/>
        <w:ind w:left="0"/>
        <w:jc w:val="left"/>
      </w:pPr>
      <w:r>
        <w:rPr>
          <w:rFonts w:ascii="Times New Roman"/>
          <w:b/>
          <w:i w:val="false"/>
          <w:color w:val="000000"/>
        </w:rPr>
        <w:t xml:space="preserve"> 6-1-параграф. Балық аулау</w:t>
      </w:r>
    </w:p>
    <w:bookmarkEnd w:id="149"/>
    <w:p>
      <w:pPr>
        <w:spacing w:after="0"/>
        <w:ind w:left="0"/>
        <w:jc w:val="both"/>
      </w:pPr>
      <w:r>
        <w:rPr>
          <w:rFonts w:ascii="Times New Roman"/>
          <w:b w:val="false"/>
          <w:i w:val="false"/>
          <w:color w:val="ff0000"/>
          <w:sz w:val="28"/>
        </w:rPr>
        <w:t xml:space="preserve">
      Ескерту. 6-1-параграфпен толықтырылды - ҚРАуыл шаруашылығы министрінің 19.03.2020 </w:t>
      </w:r>
      <w:r>
        <w:rPr>
          <w:rFonts w:ascii="Times New Roman"/>
          <w:b w:val="false"/>
          <w:i w:val="false"/>
          <w:color w:val="ff0000"/>
          <w:sz w:val="28"/>
        </w:rPr>
        <w:t>№ 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6" w:id="150"/>
    <w:p>
      <w:pPr>
        <w:spacing w:after="0"/>
        <w:ind w:left="0"/>
        <w:jc w:val="both"/>
      </w:pPr>
      <w:r>
        <w:rPr>
          <w:rFonts w:ascii="Times New Roman"/>
          <w:b w:val="false"/>
          <w:i w:val="false"/>
          <w:color w:val="000000"/>
          <w:sz w:val="28"/>
        </w:rPr>
        <w:t xml:space="preserve">
      85-1. Балық аулауды жүргізу кезінде Өндіруші балық аулау жүргізілетін су айдынының экологиялық жүйесінің өсімін молайтуды қолдау мен жақсартуды және су және басқа да табиғи ресурстарын сақтауды қамтамасыз етеді, сондай-ақ су айдынының экологиялық жүйесіне теріс әсер етуге жол берілмейді. </w:t>
      </w:r>
    </w:p>
    <w:bookmarkEnd w:id="150"/>
    <w:bookmarkStart w:name="z227" w:id="151"/>
    <w:p>
      <w:pPr>
        <w:spacing w:after="0"/>
        <w:ind w:left="0"/>
        <w:jc w:val="both"/>
      </w:pPr>
      <w:r>
        <w:rPr>
          <w:rFonts w:ascii="Times New Roman"/>
          <w:b w:val="false"/>
          <w:i w:val="false"/>
          <w:color w:val="000000"/>
          <w:sz w:val="28"/>
        </w:rPr>
        <w:t xml:space="preserve">
      85-2. "Қолдануға рұқсат етілген кәсіпшілік және кәсіпшілік емес балық аулау құралдарының түрлері мен тәсілдерінің тізбесін бекіту туралы" Қазақстан Республикасы Ауыл шаруашылығы министрінің 2015 жылғы 16 қаңтардағы № 18-04/17 бұйрығымен (Нормативтік құқықтық актілерді мемлекеттік тіркеу тізілімінде № 10266 болып тіркелген) бекітілген балық аулау тәсілдері осы Қағидалардың 6-параграфының және Заңның </w:t>
      </w:r>
      <w:r>
        <w:rPr>
          <w:rFonts w:ascii="Times New Roman"/>
          <w:b w:val="false"/>
          <w:i w:val="false"/>
          <w:color w:val="000000"/>
          <w:sz w:val="28"/>
        </w:rPr>
        <w:t>3-тарауының</w:t>
      </w:r>
      <w:r>
        <w:rPr>
          <w:rFonts w:ascii="Times New Roman"/>
          <w:b w:val="false"/>
          <w:i w:val="false"/>
          <w:color w:val="000000"/>
          <w:sz w:val="28"/>
        </w:rPr>
        <w:t xml:space="preserve"> талаптары мен шарттарын сақтау үшін Өндірушінің актілерінде сипатталады.</w:t>
      </w:r>
    </w:p>
    <w:bookmarkEnd w:id="151"/>
    <w:bookmarkStart w:name="z152" w:id="152"/>
    <w:p>
      <w:pPr>
        <w:spacing w:after="0"/>
        <w:ind w:left="0"/>
        <w:jc w:val="left"/>
      </w:pPr>
      <w:r>
        <w:rPr>
          <w:rFonts w:ascii="Times New Roman"/>
          <w:b/>
          <w:i w:val="false"/>
          <w:color w:val="000000"/>
        </w:rPr>
        <w:t xml:space="preserve"> 7-параграф. Бал ара шаруашылығындағы органикалық өндіріс</w:t>
      </w:r>
    </w:p>
    <w:bookmarkEnd w:id="152"/>
    <w:bookmarkStart w:name="z153" w:id="153"/>
    <w:p>
      <w:pPr>
        <w:spacing w:after="0"/>
        <w:ind w:left="0"/>
        <w:jc w:val="both"/>
      </w:pPr>
      <w:r>
        <w:rPr>
          <w:rFonts w:ascii="Times New Roman"/>
          <w:b w:val="false"/>
          <w:i w:val="false"/>
          <w:color w:val="000000"/>
          <w:sz w:val="28"/>
        </w:rPr>
        <w:t>
      86. Балды органикалық өндіру үшін орналасқан омарталардан үш километр радиустегі органикалық өндіріс бойынша өндірістік бөлімшеде өсетін органикалық өсірілетін ауыл шаруашылығы және (немесе) жабайы өсімдік дақылдарының шірне мен тозаң көздері пайдаланылады.</w:t>
      </w:r>
    </w:p>
    <w:bookmarkEnd w:id="153"/>
    <w:bookmarkStart w:name="z154" w:id="154"/>
    <w:p>
      <w:pPr>
        <w:spacing w:after="0"/>
        <w:ind w:left="0"/>
        <w:jc w:val="both"/>
      </w:pPr>
      <w:r>
        <w:rPr>
          <w:rFonts w:ascii="Times New Roman"/>
          <w:b w:val="false"/>
          <w:i w:val="false"/>
          <w:color w:val="000000"/>
          <w:sz w:val="28"/>
        </w:rPr>
        <w:t>
      87. Органикалық бал ара өсіруге жұмылдырылған омарталар пестицидтерді пайдаланатын, сондай-ақ радиоактивті, химиялық, биологиялық заттармен ластану қаупін тудыратын шаруашылықтардан және өндірістік объектілерден (қоқыс тастайтын жерлер, қатты қалдықтарды өртеу орындары және автобандар) кемінде алты километр радиуста орналасады.</w:t>
      </w:r>
    </w:p>
    <w:bookmarkEnd w:id="154"/>
    <w:bookmarkStart w:name="z155" w:id="155"/>
    <w:p>
      <w:pPr>
        <w:spacing w:after="0"/>
        <w:ind w:left="0"/>
        <w:jc w:val="both"/>
      </w:pPr>
      <w:r>
        <w:rPr>
          <w:rFonts w:ascii="Times New Roman"/>
          <w:b w:val="false"/>
          <w:i w:val="false"/>
          <w:color w:val="000000"/>
          <w:sz w:val="28"/>
        </w:rPr>
        <w:t xml:space="preserve">
      88. Бал ара ұялары қоршаған орта мен ауыл шаруашылығы өнімдерін ластау қаупі жоқ табиғи материалдардан жасалады. </w:t>
      </w:r>
    </w:p>
    <w:bookmarkEnd w:id="155"/>
    <w:bookmarkStart w:name="z156" w:id="156"/>
    <w:p>
      <w:pPr>
        <w:spacing w:after="0"/>
        <w:ind w:left="0"/>
        <w:jc w:val="both"/>
      </w:pPr>
      <w:r>
        <w:rPr>
          <w:rFonts w:ascii="Times New Roman"/>
          <w:b w:val="false"/>
          <w:i w:val="false"/>
          <w:color w:val="000000"/>
          <w:sz w:val="28"/>
        </w:rPr>
        <w:t xml:space="preserve">
      89. Бал шығару кезінде химиялық синтетикалық репелленттер пайдаланылмайды. </w:t>
      </w:r>
    </w:p>
    <w:bookmarkEnd w:id="156"/>
    <w:bookmarkStart w:name="z157" w:id="157"/>
    <w:p>
      <w:pPr>
        <w:spacing w:after="0"/>
        <w:ind w:left="0"/>
        <w:jc w:val="both"/>
      </w:pPr>
      <w:r>
        <w:rPr>
          <w:rFonts w:ascii="Times New Roman"/>
          <w:b w:val="false"/>
          <w:i w:val="false"/>
          <w:color w:val="000000"/>
          <w:sz w:val="28"/>
        </w:rPr>
        <w:t xml:space="preserve">
      90. Тек сау және физикалық мертікпеген бал аралар ғана пайдаланылады. </w:t>
      </w:r>
    </w:p>
    <w:bookmarkEnd w:id="157"/>
    <w:bookmarkStart w:name="z158" w:id="158"/>
    <w:p>
      <w:pPr>
        <w:spacing w:after="0"/>
        <w:ind w:left="0"/>
        <w:jc w:val="both"/>
      </w:pPr>
      <w:r>
        <w:rPr>
          <w:rFonts w:ascii="Times New Roman"/>
          <w:b w:val="false"/>
          <w:i w:val="false"/>
          <w:color w:val="000000"/>
          <w:sz w:val="28"/>
        </w:rPr>
        <w:t>
      91. Түтін салу барынша азайтылады, табиғи материалдар пайдаланылады.</w:t>
      </w:r>
    </w:p>
    <w:bookmarkEnd w:id="158"/>
    <w:bookmarkStart w:name="z159" w:id="159"/>
    <w:p>
      <w:pPr>
        <w:spacing w:after="0"/>
        <w:ind w:left="0"/>
        <w:jc w:val="both"/>
      </w:pPr>
      <w:r>
        <w:rPr>
          <w:rFonts w:ascii="Times New Roman"/>
          <w:b w:val="false"/>
          <w:i w:val="false"/>
          <w:color w:val="000000"/>
          <w:sz w:val="28"/>
        </w:rPr>
        <w:t xml:space="preserve">
      92. Климаттық жағдайларға байланысты тамақтан бөгеліс болғанда, колониялар органикалық әдіспен өндірілген бал мен қантты пайдалана отырып тамақтандырылады. Өндірушілер аталған деректі жазбаша белгілейді. </w:t>
      </w:r>
    </w:p>
    <w:bookmarkEnd w:id="159"/>
    <w:bookmarkStart w:name="z160" w:id="160"/>
    <w:p>
      <w:pPr>
        <w:spacing w:after="0"/>
        <w:ind w:left="0"/>
        <w:jc w:val="both"/>
      </w:pPr>
      <w:r>
        <w:rPr>
          <w:rFonts w:ascii="Times New Roman"/>
          <w:b w:val="false"/>
          <w:i w:val="false"/>
          <w:color w:val="000000"/>
          <w:sz w:val="28"/>
        </w:rPr>
        <w:t xml:space="preserve">
      93. Өндірістік маусым (бал жинау кезеңі) соңында бал ара ұяларында қысқы ұйықтау кезеңінде колониялардың өмір сүруі үшін жеткілікті мол бал қоры қалдырылады. </w:t>
      </w:r>
    </w:p>
    <w:bookmarkEnd w:id="160"/>
    <w:bookmarkStart w:name="z161" w:id="161"/>
    <w:p>
      <w:pPr>
        <w:spacing w:after="0"/>
        <w:ind w:left="0"/>
        <w:jc w:val="both"/>
      </w:pPr>
      <w:r>
        <w:rPr>
          <w:rFonts w:ascii="Times New Roman"/>
          <w:b w:val="false"/>
          <w:i w:val="false"/>
          <w:color w:val="000000"/>
          <w:sz w:val="28"/>
        </w:rPr>
        <w:t>
      94. Қыс кезеңінде бал ара ұясы үй-жайда орналасса, бір корпусты ұяларда екі жарым килограмм, көп корпустыларда екі килограмм есебінен азықтық бал қалдырады. Қыс кезеңінде бал ара ұясы ашық ауада тұрса, бір корпусты ұяларда үш килограмм және көп корпустыларда екі жарым килограмм есебінен азықтық бал қалдырады.</w:t>
      </w:r>
    </w:p>
    <w:bookmarkEnd w:id="161"/>
    <w:bookmarkStart w:name="z162" w:id="162"/>
    <w:p>
      <w:pPr>
        <w:spacing w:after="0"/>
        <w:ind w:left="0"/>
        <w:jc w:val="both"/>
      </w:pPr>
      <w:r>
        <w:rPr>
          <w:rFonts w:ascii="Times New Roman"/>
          <w:b w:val="false"/>
          <w:i w:val="false"/>
          <w:color w:val="000000"/>
          <w:sz w:val="28"/>
        </w:rPr>
        <w:t>
      95. Бал ара шаруашылығы өнімдерін жинау мен өңдеуде 40</w:t>
      </w:r>
      <w:r>
        <w:rPr>
          <w:rFonts w:ascii="Times New Roman"/>
          <w:b w:val="false"/>
          <w:i w:val="false"/>
          <w:color w:val="000000"/>
          <w:vertAlign w:val="superscript"/>
        </w:rPr>
        <w:t>0</w:t>
      </w:r>
      <w:r>
        <w:rPr>
          <w:rFonts w:ascii="Times New Roman"/>
          <w:b w:val="false"/>
          <w:i w:val="false"/>
          <w:color w:val="000000"/>
          <w:sz w:val="28"/>
        </w:rPr>
        <w:t>С жоғары емес температура қолданылады.</w:t>
      </w:r>
    </w:p>
    <w:bookmarkEnd w:id="162"/>
    <w:bookmarkStart w:name="z163" w:id="163"/>
    <w:p>
      <w:pPr>
        <w:spacing w:after="0"/>
        <w:ind w:left="0"/>
        <w:jc w:val="both"/>
      </w:pPr>
      <w:r>
        <w:rPr>
          <w:rFonts w:ascii="Times New Roman"/>
          <w:b w:val="false"/>
          <w:i w:val="false"/>
          <w:color w:val="000000"/>
          <w:sz w:val="28"/>
        </w:rPr>
        <w:t>
      96. Бал ара шаруашылығындағы органикалық өндіріс химиялық синтездеген дәрілік заттарды пайдаланбастан жүргізіледі.</w:t>
      </w:r>
    </w:p>
    <w:bookmarkEnd w:id="163"/>
    <w:bookmarkStart w:name="z164" w:id="164"/>
    <w:p>
      <w:pPr>
        <w:spacing w:after="0"/>
        <w:ind w:left="0"/>
        <w:jc w:val="both"/>
      </w:pPr>
      <w:r>
        <w:rPr>
          <w:rFonts w:ascii="Times New Roman"/>
          <w:b w:val="false"/>
          <w:i w:val="false"/>
          <w:color w:val="000000"/>
          <w:sz w:val="28"/>
        </w:rPr>
        <w:t xml:space="preserve">
      97. Ветеринариялық дәрілік заттар профилактикалық шаралардан нәтиже болмаған жағдайда пайдаланылады. </w:t>
      </w:r>
    </w:p>
    <w:bookmarkEnd w:id="164"/>
    <w:bookmarkStart w:name="z165" w:id="165"/>
    <w:p>
      <w:pPr>
        <w:spacing w:after="0"/>
        <w:ind w:left="0"/>
        <w:jc w:val="both"/>
      </w:pPr>
      <w:r>
        <w:rPr>
          <w:rFonts w:ascii="Times New Roman"/>
          <w:b w:val="false"/>
          <w:i w:val="false"/>
          <w:color w:val="000000"/>
          <w:sz w:val="28"/>
        </w:rPr>
        <w:t xml:space="preserve">
      98. Ветеринариялық дәрілерді пайдаланған жағдайда, өңделген бал ара ұялары оқшауланады және конверсиядан өтеді. </w:t>
      </w:r>
    </w:p>
    <w:bookmarkEnd w:id="165"/>
    <w:bookmarkStart w:name="z166" w:id="166"/>
    <w:p>
      <w:pPr>
        <w:spacing w:after="0"/>
        <w:ind w:left="0"/>
        <w:jc w:val="both"/>
      </w:pPr>
      <w:r>
        <w:rPr>
          <w:rFonts w:ascii="Times New Roman"/>
          <w:b w:val="false"/>
          <w:i w:val="false"/>
          <w:color w:val="000000"/>
          <w:sz w:val="28"/>
        </w:rPr>
        <w:t>
      99. Ветеринариялық дәрілерді пайдаланған жағдайда, конверсиялық мерзім алты айды құрайды.</w:t>
      </w:r>
    </w:p>
    <w:bookmarkEnd w:id="166"/>
    <w:bookmarkStart w:name="z167" w:id="167"/>
    <w:p>
      <w:pPr>
        <w:spacing w:after="0"/>
        <w:ind w:left="0"/>
        <w:jc w:val="left"/>
      </w:pPr>
      <w:r>
        <w:rPr>
          <w:rFonts w:ascii="Times New Roman"/>
          <w:b/>
          <w:i w:val="false"/>
          <w:color w:val="000000"/>
        </w:rPr>
        <w:t xml:space="preserve"> 8-параграф. Тамақ өнімдерін органикалық өңдеу</w:t>
      </w:r>
    </w:p>
    <w:bookmarkEnd w:id="167"/>
    <w:bookmarkStart w:name="z168" w:id="168"/>
    <w:p>
      <w:pPr>
        <w:spacing w:after="0"/>
        <w:ind w:left="0"/>
        <w:jc w:val="both"/>
      </w:pPr>
      <w:r>
        <w:rPr>
          <w:rFonts w:ascii="Times New Roman"/>
          <w:b w:val="false"/>
          <w:i w:val="false"/>
          <w:color w:val="000000"/>
          <w:sz w:val="28"/>
        </w:rPr>
        <w:t>
      100. Тамақ өнімдерін органикалық өңдеу кезінде:</w:t>
      </w:r>
    </w:p>
    <w:bookmarkEnd w:id="168"/>
    <w:bookmarkStart w:name="z169" w:id="169"/>
    <w:p>
      <w:pPr>
        <w:spacing w:after="0"/>
        <w:ind w:left="0"/>
        <w:jc w:val="both"/>
      </w:pPr>
      <w:r>
        <w:rPr>
          <w:rFonts w:ascii="Times New Roman"/>
          <w:b w:val="false"/>
          <w:i w:val="false"/>
          <w:color w:val="000000"/>
          <w:sz w:val="28"/>
        </w:rPr>
        <w:t>
      1) органикалық тамақ өнімдерінің органикалық материалдардан өндірілуі;</w:t>
      </w:r>
    </w:p>
    <w:bookmarkEnd w:id="169"/>
    <w:bookmarkStart w:name="z170" w:id="170"/>
    <w:p>
      <w:pPr>
        <w:spacing w:after="0"/>
        <w:ind w:left="0"/>
        <w:jc w:val="both"/>
      </w:pPr>
      <w:r>
        <w:rPr>
          <w:rFonts w:ascii="Times New Roman"/>
          <w:b w:val="false"/>
          <w:i w:val="false"/>
          <w:color w:val="000000"/>
          <w:sz w:val="28"/>
        </w:rPr>
        <w:t>
      2) жемшөп және технологиялық қоспалардың болмауы;</w:t>
      </w:r>
    </w:p>
    <w:bookmarkEnd w:id="170"/>
    <w:bookmarkStart w:name="z171" w:id="171"/>
    <w:p>
      <w:pPr>
        <w:spacing w:after="0"/>
        <w:ind w:left="0"/>
        <w:jc w:val="both"/>
      </w:pPr>
      <w:r>
        <w:rPr>
          <w:rFonts w:ascii="Times New Roman"/>
          <w:b w:val="false"/>
          <w:i w:val="false"/>
          <w:color w:val="000000"/>
          <w:sz w:val="28"/>
        </w:rPr>
        <w:t>
      3) өнімнің шынайы табиғатына қатысты жаңылысуға әкелетін заттар мен өңдеу әдістерінің алып тасталуы;</w:t>
      </w:r>
    </w:p>
    <w:bookmarkEnd w:id="171"/>
    <w:bookmarkStart w:name="z172" w:id="172"/>
    <w:p>
      <w:pPr>
        <w:spacing w:after="0"/>
        <w:ind w:left="0"/>
        <w:jc w:val="both"/>
      </w:pPr>
      <w:r>
        <w:rPr>
          <w:rFonts w:ascii="Times New Roman"/>
          <w:b w:val="false"/>
          <w:i w:val="false"/>
          <w:color w:val="000000"/>
          <w:sz w:val="28"/>
        </w:rPr>
        <w:t xml:space="preserve">
      4) биологиялық, механикалық және физикалық әдістерді пайдалана отырып, тамақ өнімдерінің жұмсақ өңделуі сақталады. </w:t>
      </w:r>
    </w:p>
    <w:bookmarkEnd w:id="172"/>
    <w:bookmarkStart w:name="z173" w:id="173"/>
    <w:p>
      <w:pPr>
        <w:spacing w:after="0"/>
        <w:ind w:left="0"/>
        <w:jc w:val="both"/>
      </w:pPr>
      <w:r>
        <w:rPr>
          <w:rFonts w:ascii="Times New Roman"/>
          <w:b w:val="false"/>
          <w:i w:val="false"/>
          <w:color w:val="000000"/>
          <w:sz w:val="28"/>
        </w:rPr>
        <w:t>
      101. Жемшөпті немесе тамақ өнімдерін өңдейтін кәсіпкерлік субъект:</w:t>
      </w:r>
    </w:p>
    <w:bookmarkEnd w:id="173"/>
    <w:bookmarkStart w:name="z174" w:id="174"/>
    <w:p>
      <w:pPr>
        <w:spacing w:after="0"/>
        <w:ind w:left="0"/>
        <w:jc w:val="both"/>
      </w:pPr>
      <w:r>
        <w:rPr>
          <w:rFonts w:ascii="Times New Roman"/>
          <w:b w:val="false"/>
          <w:i w:val="false"/>
          <w:color w:val="000000"/>
          <w:sz w:val="28"/>
        </w:rPr>
        <w:t xml:space="preserve">
      1) өндіріс сатыларын сәйкестендіреді; </w:t>
      </w:r>
    </w:p>
    <w:bookmarkEnd w:id="174"/>
    <w:bookmarkStart w:name="z175" w:id="175"/>
    <w:p>
      <w:pPr>
        <w:spacing w:after="0"/>
        <w:ind w:left="0"/>
        <w:jc w:val="both"/>
      </w:pPr>
      <w:r>
        <w:rPr>
          <w:rFonts w:ascii="Times New Roman"/>
          <w:b w:val="false"/>
          <w:i w:val="false"/>
          <w:color w:val="000000"/>
          <w:sz w:val="28"/>
        </w:rPr>
        <w:t>
      2) органикалық өнімнің рұқсат етілмеген заттармен немесе өнімдермен ластануы тәуекелін болдырмау мақсатында алдын алу шараларын қабылдайды;</w:t>
      </w:r>
    </w:p>
    <w:bookmarkEnd w:id="175"/>
    <w:bookmarkStart w:name="z176" w:id="176"/>
    <w:p>
      <w:pPr>
        <w:spacing w:after="0"/>
        <w:ind w:left="0"/>
        <w:jc w:val="both"/>
      </w:pPr>
      <w:r>
        <w:rPr>
          <w:rFonts w:ascii="Times New Roman"/>
          <w:b w:val="false"/>
          <w:i w:val="false"/>
          <w:color w:val="000000"/>
          <w:sz w:val="28"/>
        </w:rPr>
        <w:t>
      3) тазарту рәсімдерін жүргізеді, олардың тиімділігін бақылайды және осындай жағдайлардың жүзеге асырылғанын белгілеп отырады.</w:t>
      </w:r>
    </w:p>
    <w:bookmarkEnd w:id="176"/>
    <w:bookmarkStart w:name="z177" w:id="177"/>
    <w:p>
      <w:pPr>
        <w:spacing w:after="0"/>
        <w:ind w:left="0"/>
        <w:jc w:val="both"/>
      </w:pPr>
      <w:r>
        <w:rPr>
          <w:rFonts w:ascii="Times New Roman"/>
          <w:b w:val="false"/>
          <w:i w:val="false"/>
          <w:color w:val="000000"/>
          <w:sz w:val="28"/>
        </w:rPr>
        <w:t xml:space="preserve">
      102. Бір өндірістік кәсіпорында органикалық және бейорганикалық өнімді өңдеумен және (немесе) сақтаумен айналысатын кәсіпкерлік субъект: </w:t>
      </w:r>
    </w:p>
    <w:bookmarkEnd w:id="177"/>
    <w:bookmarkStart w:name="z178" w:id="178"/>
    <w:p>
      <w:pPr>
        <w:spacing w:after="0"/>
        <w:ind w:left="0"/>
        <w:jc w:val="both"/>
      </w:pPr>
      <w:r>
        <w:rPr>
          <w:rFonts w:ascii="Times New Roman"/>
          <w:b w:val="false"/>
          <w:i w:val="false"/>
          <w:color w:val="000000"/>
          <w:sz w:val="28"/>
        </w:rPr>
        <w:t xml:space="preserve">
      1) органикалық өнімдермен операцияларды олардың бейорганикалық өнімдермен атқарылатын осындай операциялармен аражігін ажырата отырып, толық өндірістік цикл аяқталғанға дейін үздіксіз жүзеге асырады; </w:t>
      </w:r>
    </w:p>
    <w:bookmarkEnd w:id="178"/>
    <w:bookmarkStart w:name="z179" w:id="179"/>
    <w:p>
      <w:pPr>
        <w:spacing w:after="0"/>
        <w:ind w:left="0"/>
        <w:jc w:val="both"/>
      </w:pPr>
      <w:r>
        <w:rPr>
          <w:rFonts w:ascii="Times New Roman"/>
          <w:b w:val="false"/>
          <w:i w:val="false"/>
          <w:color w:val="000000"/>
          <w:sz w:val="28"/>
        </w:rPr>
        <w:t xml:space="preserve">
      2) органикалық өнімдерді өндірістік операцияларға дейін және олардан кейін бейорганикалық өнімдерден бөлек ұстайды; </w:t>
      </w:r>
    </w:p>
    <w:bookmarkEnd w:id="179"/>
    <w:bookmarkStart w:name="z180" w:id="180"/>
    <w:p>
      <w:pPr>
        <w:spacing w:after="0"/>
        <w:ind w:left="0"/>
        <w:jc w:val="both"/>
      </w:pPr>
      <w:r>
        <w:rPr>
          <w:rFonts w:ascii="Times New Roman"/>
          <w:b w:val="false"/>
          <w:i w:val="false"/>
          <w:color w:val="000000"/>
          <w:sz w:val="28"/>
        </w:rPr>
        <w:t>
      3) барлық операциялар мен өңделген мөлшерге уақытылы есеп алу жүргізеді;</w:t>
      </w:r>
    </w:p>
    <w:bookmarkEnd w:id="180"/>
    <w:bookmarkStart w:name="z181" w:id="181"/>
    <w:p>
      <w:pPr>
        <w:spacing w:after="0"/>
        <w:ind w:left="0"/>
        <w:jc w:val="both"/>
      </w:pPr>
      <w:r>
        <w:rPr>
          <w:rFonts w:ascii="Times New Roman"/>
          <w:b w:val="false"/>
          <w:i w:val="false"/>
          <w:color w:val="000000"/>
          <w:sz w:val="28"/>
        </w:rPr>
        <w:t xml:space="preserve">
      4) бейорганикалық өнімдермен араласуын болдырмау үшін партияларды сәйкестендіруді қамтамасыз ету бойынша қажетті шаралар қабылдайды; </w:t>
      </w:r>
    </w:p>
    <w:bookmarkEnd w:id="181"/>
    <w:bookmarkStart w:name="z182" w:id="182"/>
    <w:p>
      <w:pPr>
        <w:spacing w:after="0"/>
        <w:ind w:left="0"/>
        <w:jc w:val="both"/>
      </w:pPr>
      <w:r>
        <w:rPr>
          <w:rFonts w:ascii="Times New Roman"/>
          <w:b w:val="false"/>
          <w:i w:val="false"/>
          <w:color w:val="000000"/>
          <w:sz w:val="28"/>
        </w:rPr>
        <w:t>
      5) органикалық өнімдермен операцияларды өндірістік жабдық тиісінше тазартылғаннан кейін жүзеге асырады.</w:t>
      </w:r>
    </w:p>
    <w:bookmarkEnd w:id="182"/>
    <w:bookmarkStart w:name="z183" w:id="183"/>
    <w:p>
      <w:pPr>
        <w:spacing w:after="0"/>
        <w:ind w:left="0"/>
        <w:jc w:val="both"/>
      </w:pPr>
      <w:r>
        <w:rPr>
          <w:rFonts w:ascii="Times New Roman"/>
          <w:b w:val="false"/>
          <w:i w:val="false"/>
          <w:color w:val="000000"/>
          <w:sz w:val="28"/>
        </w:rPr>
        <w:t>
      103. Органикалық өңделген тамақ өнімдерінің құрамына мынадай шарттар қолданылады:</w:t>
      </w:r>
    </w:p>
    <w:bookmarkEnd w:id="183"/>
    <w:bookmarkStart w:name="z184" w:id="184"/>
    <w:p>
      <w:pPr>
        <w:spacing w:after="0"/>
        <w:ind w:left="0"/>
        <w:jc w:val="both"/>
      </w:pPr>
      <w:r>
        <w:rPr>
          <w:rFonts w:ascii="Times New Roman"/>
          <w:b w:val="false"/>
          <w:i w:val="false"/>
          <w:color w:val="000000"/>
          <w:sz w:val="28"/>
        </w:rPr>
        <w:t>
      1) өнім органикалық ауыл шаруашылығынан алынатын ингредиенттерден өндіріледі, бұл ретте оған қосылған су мен ас тұзы есепке алынбайды;</w:t>
      </w:r>
    </w:p>
    <w:bookmarkEnd w:id="184"/>
    <w:bookmarkStart w:name="z185" w:id="185"/>
    <w:p>
      <w:pPr>
        <w:spacing w:after="0"/>
        <w:ind w:left="0"/>
        <w:jc w:val="both"/>
      </w:pPr>
      <w:r>
        <w:rPr>
          <w:rFonts w:ascii="Times New Roman"/>
          <w:b w:val="false"/>
          <w:i w:val="false"/>
          <w:color w:val="000000"/>
          <w:sz w:val="28"/>
        </w:rPr>
        <w:t>
      2) бейорганикалық ауыл шаруашылығы ингредиенттері осы Қағидалардың 104-тармағында көрсетілген талаптарға сәйкес оларға рұқсат берілген жағдайда пайдаланылады.</w:t>
      </w:r>
    </w:p>
    <w:bookmarkEnd w:id="185"/>
    <w:bookmarkStart w:name="z186" w:id="186"/>
    <w:p>
      <w:pPr>
        <w:spacing w:after="0"/>
        <w:ind w:left="0"/>
        <w:jc w:val="left"/>
      </w:pPr>
      <w:r>
        <w:rPr>
          <w:rFonts w:ascii="Times New Roman"/>
          <w:b/>
          <w:i w:val="false"/>
          <w:color w:val="000000"/>
        </w:rPr>
        <w:t xml:space="preserve"> 9-параграф. Өңдеу кезінде пайдаланылатын өнімдер мен заттарға</w:t>
      </w:r>
      <w:r>
        <w:br/>
      </w:r>
      <w:r>
        <w:rPr>
          <w:rFonts w:ascii="Times New Roman"/>
          <w:b/>
          <w:i w:val="false"/>
          <w:color w:val="000000"/>
        </w:rPr>
        <w:t>арналған өлшемшарттар</w:t>
      </w:r>
    </w:p>
    <w:bookmarkEnd w:id="186"/>
    <w:bookmarkStart w:name="z187" w:id="187"/>
    <w:p>
      <w:pPr>
        <w:spacing w:after="0"/>
        <w:ind w:left="0"/>
        <w:jc w:val="both"/>
      </w:pPr>
      <w:r>
        <w:rPr>
          <w:rFonts w:ascii="Times New Roman"/>
          <w:b w:val="false"/>
          <w:i w:val="false"/>
          <w:color w:val="000000"/>
          <w:sz w:val="28"/>
        </w:rPr>
        <w:t>
      104. Тағамдық өнімге ерекше қоректік қасиеттер беру мақсатында қоспалар, технологиялық қоспалар, хош иістендіргіштер, су, тұз, микроорганизмдер мен ферменттер негізіндегі құрамдар, минералдар, микроэлементтер, витаминдер, сондай-ақ амин қышқылдарын және табиғи көздерден алынған басқа да тағамдық микроэлементтерді пайдалануға жол беріледі.</w:t>
      </w:r>
    </w:p>
    <w:bookmarkEnd w:id="187"/>
    <w:bookmarkStart w:name="z188" w:id="188"/>
    <w:p>
      <w:pPr>
        <w:spacing w:after="0"/>
        <w:ind w:left="0"/>
        <w:jc w:val="both"/>
      </w:pPr>
      <w:r>
        <w:rPr>
          <w:rFonts w:ascii="Times New Roman"/>
          <w:b w:val="false"/>
          <w:i w:val="false"/>
          <w:color w:val="000000"/>
          <w:sz w:val="28"/>
        </w:rPr>
        <w:t>
      105. Осы Қағидалардың 104-тармағында көрсетілген заттар өңдеу кезінде тек механикалық, физикалық, биологиялық немесе ферменттік процестерге тартылады.</w:t>
      </w:r>
    </w:p>
    <w:bookmarkEnd w:id="188"/>
    <w:bookmarkStart w:name="z189" w:id="189"/>
    <w:p>
      <w:pPr>
        <w:spacing w:after="0"/>
        <w:ind w:left="0"/>
        <w:jc w:val="both"/>
      </w:pPr>
      <w:r>
        <w:rPr>
          <w:rFonts w:ascii="Times New Roman"/>
          <w:b w:val="false"/>
          <w:i w:val="false"/>
          <w:color w:val="000000"/>
          <w:sz w:val="28"/>
        </w:rPr>
        <w:t>
      106. Өңдеу процесінде рұқсат етілген құралдар тізіміне сәйкес ауыл шаруашылығынан алынған органикалық заттарды өңдеу кезінде пайдалануға рұқсат етілген заттар мен өнімдер қолданылады.</w:t>
      </w:r>
    </w:p>
    <w:bookmarkEnd w:id="189"/>
    <w:bookmarkStart w:name="z190" w:id="190"/>
    <w:p>
      <w:pPr>
        <w:spacing w:after="0"/>
        <w:ind w:left="0"/>
        <w:jc w:val="left"/>
      </w:pPr>
      <w:r>
        <w:rPr>
          <w:rFonts w:ascii="Times New Roman"/>
          <w:b/>
          <w:i w:val="false"/>
          <w:color w:val="000000"/>
        </w:rPr>
        <w:t xml:space="preserve"> 3-тарау. Органикалық өнім айналымы</w:t>
      </w:r>
      <w:r>
        <w:br/>
      </w:r>
      <w:r>
        <w:rPr>
          <w:rFonts w:ascii="Times New Roman"/>
          <w:b/>
          <w:i w:val="false"/>
          <w:color w:val="000000"/>
        </w:rPr>
        <w:t>1-параграф. Таңбалау</w:t>
      </w:r>
    </w:p>
    <w:bookmarkEnd w:id="190"/>
    <w:bookmarkStart w:name="z192" w:id="191"/>
    <w:p>
      <w:pPr>
        <w:spacing w:after="0"/>
        <w:ind w:left="0"/>
        <w:jc w:val="both"/>
      </w:pPr>
      <w:r>
        <w:rPr>
          <w:rFonts w:ascii="Times New Roman"/>
          <w:b w:val="false"/>
          <w:i w:val="false"/>
          <w:color w:val="000000"/>
          <w:sz w:val="28"/>
        </w:rPr>
        <w:t>
      107. Өндіруші өтпелі кезең процесінде органикалық өнімді "өтпелі органикалық өнім" ретінде өткізеді және таңбалайды.</w:t>
      </w:r>
    </w:p>
    <w:bookmarkEnd w:id="191"/>
    <w:bookmarkStart w:name="z193" w:id="192"/>
    <w:p>
      <w:pPr>
        <w:spacing w:after="0"/>
        <w:ind w:left="0"/>
        <w:jc w:val="both"/>
      </w:pPr>
      <w:r>
        <w:rPr>
          <w:rFonts w:ascii="Times New Roman"/>
          <w:b w:val="false"/>
          <w:i w:val="false"/>
          <w:color w:val="000000"/>
          <w:sz w:val="28"/>
        </w:rPr>
        <w:t>
      108. Өндіруші органикалық өнімді өндіру мен органикалық өнімнің сәйкестігін растау рәсімінен өткеннен кейін органикалық өнімнің ұлттық сәйкестік белгісін қояды.</w:t>
      </w:r>
    </w:p>
    <w:bookmarkEnd w:id="192"/>
    <w:p>
      <w:pPr>
        <w:spacing w:after="0"/>
        <w:ind w:left="0"/>
        <w:jc w:val="both"/>
      </w:pPr>
      <w:r>
        <w:rPr>
          <w:rFonts w:ascii="Times New Roman"/>
          <w:b w:val="false"/>
          <w:i w:val="false"/>
          <w:color w:val="000000"/>
          <w:sz w:val="28"/>
        </w:rPr>
        <w:t>
      Органикалық өнімнің ұлттық сәйкестік белгісінің бейнесі, оған қойылатын техникалық талаптар мен оны басуға қойылатын талаптар ҚР СТ 3109-2017 "Органикалық өнімдер. Органикалық өнімдердің ұлттық сәйкестік белгісі. Техникалық талаптар және органикалық өнімдерді таңбалау тәртібі" Қазақстан Республикасының ұлттық стандартында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ҚРАуыл шаруашылығы министрінің 19.03.2020 </w:t>
      </w:r>
      <w:r>
        <w:rPr>
          <w:rFonts w:ascii="Times New Roman"/>
          <w:b w:val="false"/>
          <w:i w:val="false"/>
          <w:color w:val="000000"/>
          <w:sz w:val="28"/>
        </w:rPr>
        <w:t>№ 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93"/>
    <w:p>
      <w:pPr>
        <w:spacing w:after="0"/>
        <w:ind w:left="0"/>
        <w:jc w:val="both"/>
      </w:pPr>
      <w:r>
        <w:rPr>
          <w:rFonts w:ascii="Times New Roman"/>
          <w:b w:val="false"/>
          <w:i w:val="false"/>
          <w:color w:val="000000"/>
          <w:sz w:val="28"/>
        </w:rPr>
        <w:t>
      109. Органикалық өнімнің ұлттық сәйкестік белгісін органикалық өнімді жарнамалауда пайдалануға жол беріледі.</w:t>
      </w:r>
    </w:p>
    <w:bookmarkEnd w:id="193"/>
    <w:bookmarkStart w:name="z195" w:id="194"/>
    <w:p>
      <w:pPr>
        <w:spacing w:after="0"/>
        <w:ind w:left="0"/>
        <w:jc w:val="both"/>
      </w:pPr>
      <w:r>
        <w:rPr>
          <w:rFonts w:ascii="Times New Roman"/>
          <w:b w:val="false"/>
          <w:i w:val="false"/>
          <w:color w:val="000000"/>
          <w:sz w:val="28"/>
        </w:rPr>
        <w:t>
      110. Органикалық өнімді таңбалау мен оны жарнамалау кезінде мынадай көрсетілген белгілердің бірін пайдалануға жол беріледі: "органик", "органикалық", "organic", "organik", олардан туындайтын немесе қысқартылған нысандар, бөлек немесе өнім атауымен бірге.</w:t>
      </w:r>
    </w:p>
    <w:bookmarkEnd w:id="194"/>
    <w:bookmarkStart w:name="z196" w:id="195"/>
    <w:p>
      <w:pPr>
        <w:spacing w:after="0"/>
        <w:ind w:left="0"/>
        <w:jc w:val="both"/>
      </w:pPr>
      <w:r>
        <w:rPr>
          <w:rFonts w:ascii="Times New Roman"/>
          <w:b w:val="false"/>
          <w:i w:val="false"/>
          <w:color w:val="000000"/>
          <w:sz w:val="28"/>
        </w:rPr>
        <w:t>
      111. Осы Қағидалардың 110-тармағында айтылған терминдер осы Қағидаларда белгіленген талаптарға сәйкес келмейтін өнімді таңбалау, жарнамалау үшін пайдаланылмайды.</w:t>
      </w:r>
    </w:p>
    <w:bookmarkEnd w:id="195"/>
    <w:bookmarkStart w:name="z197" w:id="196"/>
    <w:p>
      <w:pPr>
        <w:spacing w:after="0"/>
        <w:ind w:left="0"/>
        <w:jc w:val="both"/>
      </w:pPr>
      <w:r>
        <w:rPr>
          <w:rFonts w:ascii="Times New Roman"/>
          <w:b w:val="false"/>
          <w:i w:val="false"/>
          <w:color w:val="000000"/>
          <w:sz w:val="28"/>
        </w:rPr>
        <w:t>
      112. Таңбалауда осы өнім құрамындағы шикізаттық ауыл шаруашылығы материалдары өндірілген орын туралы ақпарат көрсетіледі.</w:t>
      </w:r>
    </w:p>
    <w:bookmarkEnd w:id="196"/>
    <w:bookmarkStart w:name="z198" w:id="197"/>
    <w:p>
      <w:pPr>
        <w:spacing w:after="0"/>
        <w:ind w:left="0"/>
        <w:jc w:val="both"/>
      </w:pPr>
      <w:r>
        <w:rPr>
          <w:rFonts w:ascii="Times New Roman"/>
          <w:b w:val="false"/>
          <w:i w:val="false"/>
          <w:color w:val="000000"/>
          <w:sz w:val="28"/>
        </w:rPr>
        <w:t>
      113. Осы Қағидалардың 110-тармағында сипатталған терминдер пайдаланылатын таңбалау кезінде:</w:t>
      </w:r>
    </w:p>
    <w:bookmarkEnd w:id="197"/>
    <w:bookmarkStart w:name="z199" w:id="198"/>
    <w:p>
      <w:pPr>
        <w:spacing w:after="0"/>
        <w:ind w:left="0"/>
        <w:jc w:val="both"/>
      </w:pPr>
      <w:r>
        <w:rPr>
          <w:rFonts w:ascii="Times New Roman"/>
          <w:b w:val="false"/>
          <w:i w:val="false"/>
          <w:color w:val="000000"/>
          <w:sz w:val="28"/>
        </w:rPr>
        <w:t>
      1) Өндірушіге инспекция жүргізген ұйымның атауы;</w:t>
      </w:r>
    </w:p>
    <w:bookmarkEnd w:id="198"/>
    <w:bookmarkStart w:name="z200" w:id="199"/>
    <w:p>
      <w:pPr>
        <w:spacing w:after="0"/>
        <w:ind w:left="0"/>
        <w:jc w:val="both"/>
      </w:pPr>
      <w:r>
        <w:rPr>
          <w:rFonts w:ascii="Times New Roman"/>
          <w:b w:val="false"/>
          <w:i w:val="false"/>
          <w:color w:val="000000"/>
          <w:sz w:val="28"/>
        </w:rPr>
        <w:t>
      2) органикалық өнімнің ұлттық сәйкестік белгісі көрсетіледі.</w:t>
      </w:r>
    </w:p>
    <w:bookmarkEnd w:id="199"/>
    <w:bookmarkStart w:name="z201" w:id="200"/>
    <w:p>
      <w:pPr>
        <w:spacing w:after="0"/>
        <w:ind w:left="0"/>
        <w:jc w:val="both"/>
      </w:pPr>
      <w:r>
        <w:rPr>
          <w:rFonts w:ascii="Times New Roman"/>
          <w:b w:val="false"/>
          <w:i w:val="false"/>
          <w:color w:val="000000"/>
          <w:sz w:val="28"/>
        </w:rPr>
        <w:t>
      114. Нұсқаулар көрінетін жерде орналасып, оңай байқалады, нақты және өшірілмейді.</w:t>
      </w:r>
    </w:p>
    <w:bookmarkEnd w:id="200"/>
    <w:bookmarkStart w:name="z202" w:id="201"/>
    <w:p>
      <w:pPr>
        <w:spacing w:after="0"/>
        <w:ind w:left="0"/>
        <w:jc w:val="both"/>
      </w:pPr>
      <w:r>
        <w:rPr>
          <w:rFonts w:ascii="Times New Roman"/>
          <w:b w:val="false"/>
          <w:i w:val="false"/>
          <w:color w:val="000000"/>
          <w:sz w:val="28"/>
        </w:rPr>
        <w:t>
      115. Ингредиенттер тізімі көрсетілген жағдайда, қандай ингредиент органикалық екені және ауыл шаруашылығынан алынатын ингрединтердің жалпы көлеміне пропорциядағы органикалық ингредиенттердің жалпы пайызы көрсетіледі.</w:t>
      </w:r>
    </w:p>
    <w:bookmarkEnd w:id="201"/>
    <w:bookmarkStart w:name="z203" w:id="202"/>
    <w:p>
      <w:pPr>
        <w:spacing w:after="0"/>
        <w:ind w:left="0"/>
        <w:jc w:val="both"/>
      </w:pPr>
      <w:r>
        <w:rPr>
          <w:rFonts w:ascii="Times New Roman"/>
          <w:b w:val="false"/>
          <w:i w:val="false"/>
          <w:color w:val="000000"/>
          <w:sz w:val="28"/>
        </w:rPr>
        <w:t>
      116. Терминдер мен пайыздық көлем нұсқауы ингредиенттер тізіміндегі басқа да нұсқаулар үшін қолданылған қаріп түсін, өлшемі мен стилін пайдалана отырып орындалады.</w:t>
      </w:r>
    </w:p>
    <w:bookmarkEnd w:id="202"/>
    <w:bookmarkStart w:name="z204" w:id="203"/>
    <w:p>
      <w:pPr>
        <w:spacing w:after="0"/>
        <w:ind w:left="0"/>
        <w:jc w:val="both"/>
      </w:pPr>
      <w:r>
        <w:rPr>
          <w:rFonts w:ascii="Times New Roman"/>
          <w:b w:val="false"/>
          <w:i w:val="false"/>
          <w:color w:val="000000"/>
          <w:sz w:val="28"/>
        </w:rPr>
        <w:t>
      117. Органикалық өнімнің ұлттық сәйкестік белгісі осы Қағидалардың талаптарына сәйкес келетін өнімді таңбалау мен жарнамалауда пайдаланылады.</w:t>
      </w:r>
    </w:p>
    <w:bookmarkEnd w:id="203"/>
    <w:bookmarkStart w:name="z205" w:id="204"/>
    <w:p>
      <w:pPr>
        <w:spacing w:after="0"/>
        <w:ind w:left="0"/>
        <w:jc w:val="both"/>
      </w:pPr>
      <w:r>
        <w:rPr>
          <w:rFonts w:ascii="Times New Roman"/>
          <w:b w:val="false"/>
          <w:i w:val="false"/>
          <w:color w:val="000000"/>
          <w:sz w:val="28"/>
        </w:rPr>
        <w:t>
      118. Органикалық өнімді таңбалау "Тағамдық өнім: оның таңбалануы бөлігінде" Кеден одағының техникалық регламентін қабылдау туралы" Кеден одағы Комиссиясының 2011 жылғы 9 желтоқсандағы № 881 шешіміне (КО ТР 022/2011) сәйкес жүзеге асырылады.</w:t>
      </w:r>
    </w:p>
    <w:bookmarkEnd w:id="204"/>
    <w:bookmarkStart w:name="z206" w:id="205"/>
    <w:p>
      <w:pPr>
        <w:spacing w:after="0"/>
        <w:ind w:left="0"/>
        <w:jc w:val="left"/>
      </w:pPr>
      <w:r>
        <w:rPr>
          <w:rFonts w:ascii="Times New Roman"/>
          <w:b/>
          <w:i w:val="false"/>
          <w:color w:val="000000"/>
        </w:rPr>
        <w:t xml:space="preserve"> 2-параграф. Органикалық өнімді буып-түю және тасымалдау</w:t>
      </w:r>
    </w:p>
    <w:bookmarkEnd w:id="205"/>
    <w:bookmarkStart w:name="z207" w:id="206"/>
    <w:p>
      <w:pPr>
        <w:spacing w:after="0"/>
        <w:ind w:left="0"/>
        <w:jc w:val="both"/>
      </w:pPr>
      <w:r>
        <w:rPr>
          <w:rFonts w:ascii="Times New Roman"/>
          <w:b w:val="false"/>
          <w:i w:val="false"/>
          <w:color w:val="000000"/>
          <w:sz w:val="28"/>
        </w:rPr>
        <w:t>
      119. Органикалық өнімді буып-түю Кеден одағы Комиссиясының 2011 жылғы 16 тамыздағы № 769 шешімімен бекітілген "Буып-түю қауіпсіздігі туралы" (КО ТР 005/2011) Кеден одағының техникалық регламентінің (бұдан әрі – КО ТР 005/2011) талаптарына сәйкес жүзеге асырылады.</w:t>
      </w:r>
    </w:p>
    <w:bookmarkEnd w:id="206"/>
    <w:p>
      <w:pPr>
        <w:spacing w:after="0"/>
        <w:ind w:left="0"/>
        <w:jc w:val="both"/>
      </w:pPr>
      <w:r>
        <w:rPr>
          <w:rFonts w:ascii="Times New Roman"/>
          <w:b w:val="false"/>
          <w:i w:val="false"/>
          <w:color w:val="000000"/>
          <w:sz w:val="28"/>
        </w:rPr>
        <w:t xml:space="preserve">
      Органикалық өнімді тасымалдау "Тамақ өнімдерінің қауіпсіздігі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және КО ТР 005/2011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Ауыл шаруашылығы министрінің 03.05.2024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жарияланғаннан кейін күнтізбелік он күнде қолданысқа енгізіледі) бұйрығымен.</w:t>
      </w:r>
      <w:r>
        <w:br/>
      </w:r>
      <w:r>
        <w:rPr>
          <w:rFonts w:ascii="Times New Roman"/>
          <w:b w:val="false"/>
          <w:i w:val="false"/>
          <w:color w:val="000000"/>
          <w:sz w:val="28"/>
        </w:rPr>
        <w:t>
</w:t>
      </w:r>
    </w:p>
    <w:bookmarkStart w:name="z208" w:id="207"/>
    <w:p>
      <w:pPr>
        <w:spacing w:after="0"/>
        <w:ind w:left="0"/>
        <w:jc w:val="both"/>
      </w:pPr>
      <w:r>
        <w:rPr>
          <w:rFonts w:ascii="Times New Roman"/>
          <w:b w:val="false"/>
          <w:i w:val="false"/>
          <w:color w:val="000000"/>
          <w:sz w:val="28"/>
        </w:rPr>
        <w:t>
      120. Тасымалдау кезінде органикалық өнім басқа өнім түрлерінен оны оңай сәйкестендіруі қамтамасыз етілетіндей оқшауланады.</w:t>
      </w:r>
    </w:p>
    <w:bookmarkEnd w:id="207"/>
    <w:bookmarkStart w:name="z209" w:id="208"/>
    <w:p>
      <w:pPr>
        <w:spacing w:after="0"/>
        <w:ind w:left="0"/>
        <w:jc w:val="both"/>
      </w:pPr>
      <w:r>
        <w:rPr>
          <w:rFonts w:ascii="Times New Roman"/>
          <w:b w:val="false"/>
          <w:i w:val="false"/>
          <w:color w:val="000000"/>
          <w:sz w:val="28"/>
        </w:rPr>
        <w:t xml:space="preserve">
      121. Жануарлар мен өсімдіктерден алынатын органикалық өнімді тасымалдау кезінде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11898 болып тіркелген) сәйкес рұқсат беру құжаттары онымен бірге жүреді.</w:t>
      </w:r>
    </w:p>
    <w:bookmarkEnd w:id="208"/>
    <w:bookmarkStart w:name="z210" w:id="209"/>
    <w:p>
      <w:pPr>
        <w:spacing w:after="0"/>
        <w:ind w:left="0"/>
        <w:jc w:val="both"/>
      </w:pPr>
      <w:r>
        <w:rPr>
          <w:rFonts w:ascii="Times New Roman"/>
          <w:b w:val="false"/>
          <w:i w:val="false"/>
          <w:color w:val="000000"/>
          <w:sz w:val="28"/>
        </w:rPr>
        <w:t xml:space="preserve">
      122. Өндірушілер органикалық өнімнің ластануына әкеліп соқтыратын буып-түю материалын пайдаланбайды. </w:t>
      </w:r>
    </w:p>
    <w:bookmarkEnd w:id="209"/>
    <w:bookmarkStart w:name="z211" w:id="210"/>
    <w:p>
      <w:pPr>
        <w:spacing w:after="0"/>
        <w:ind w:left="0"/>
        <w:jc w:val="both"/>
      </w:pPr>
      <w:r>
        <w:rPr>
          <w:rFonts w:ascii="Times New Roman"/>
          <w:b w:val="false"/>
          <w:i w:val="false"/>
          <w:color w:val="000000"/>
          <w:sz w:val="28"/>
        </w:rPr>
        <w:t xml:space="preserve">
      123. Органикалық өнім органикалық өнімге залал келтіретін заттармен байланыста болған, пайдаланылған қаптарға немесе контейнерге буып-түйілмейді. </w:t>
      </w:r>
    </w:p>
    <w:bookmarkEnd w:id="210"/>
    <w:bookmarkStart w:name="z212" w:id="211"/>
    <w:p>
      <w:pPr>
        <w:spacing w:after="0"/>
        <w:ind w:left="0"/>
        <w:jc w:val="both"/>
      </w:pPr>
      <w:r>
        <w:rPr>
          <w:rFonts w:ascii="Times New Roman"/>
          <w:b w:val="false"/>
          <w:i w:val="false"/>
          <w:color w:val="000000"/>
          <w:sz w:val="28"/>
        </w:rPr>
        <w:t xml:space="preserve">
      124. Органикалық өнімді тасымалдауға арналған барлық көлік құралдарын пайдалануға Қазақстан Республикасы Денсаулық сақтау министрінің 2021 жылғы 11 қаңтардағы № ҚР ДСМ-5 бұйрығымен (Нормативтік құқықтық актілерді мемлекеттік тіркеу тізілімінде № 22066 болып тіркелген) бекітілген "Жолаушылар мен жүктерді тасымалдауға арналған көлік құралдарына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жол беріледі.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Ауыл шаруашылығы министрінің 24.05.2023 </w:t>
      </w:r>
      <w:r>
        <w:rPr>
          <w:rFonts w:ascii="Times New Roman"/>
          <w:b w:val="false"/>
          <w:i w:val="false"/>
          <w:color w:val="00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212"/>
    <w:p>
      <w:pPr>
        <w:spacing w:after="0"/>
        <w:ind w:left="0"/>
        <w:jc w:val="left"/>
      </w:pPr>
      <w:r>
        <w:rPr>
          <w:rFonts w:ascii="Times New Roman"/>
          <w:b/>
          <w:i w:val="false"/>
          <w:color w:val="000000"/>
        </w:rPr>
        <w:t xml:space="preserve"> 3-параграф. Органикалық өнімді сақтау, жою және кәдеге жарату</w:t>
      </w:r>
    </w:p>
    <w:bookmarkEnd w:id="212"/>
    <w:bookmarkStart w:name="z214" w:id="213"/>
    <w:p>
      <w:pPr>
        <w:spacing w:after="0"/>
        <w:ind w:left="0"/>
        <w:jc w:val="both"/>
      </w:pPr>
      <w:r>
        <w:rPr>
          <w:rFonts w:ascii="Times New Roman"/>
          <w:b w:val="false"/>
          <w:i w:val="false"/>
          <w:color w:val="000000"/>
          <w:sz w:val="28"/>
        </w:rPr>
        <w:t>
      125. Органикалық өнімді сақтау алдында органикалық өнім өндіру кезінде қолданылатын рұқсат етілген құралдар тізіміне сәйкес заттармен үй-жайларды тазарту жөніндегі іс-шаралар жүргізіледі. Өндірушілер осындай операцияларды есепке алуды жүргізеді.</w:t>
      </w:r>
    </w:p>
    <w:bookmarkEnd w:id="213"/>
    <w:bookmarkStart w:name="z215" w:id="214"/>
    <w:p>
      <w:pPr>
        <w:spacing w:after="0"/>
        <w:ind w:left="0"/>
        <w:jc w:val="both"/>
      </w:pPr>
      <w:r>
        <w:rPr>
          <w:rFonts w:ascii="Times New Roman"/>
          <w:b w:val="false"/>
          <w:i w:val="false"/>
          <w:color w:val="000000"/>
          <w:sz w:val="28"/>
        </w:rPr>
        <w:t xml:space="preserve">
      126. Органикалық өнім өзге ауыл шаруашылығы өнімінен және (немесе) тамақ өнімдерінен бөлек сақталады. </w:t>
      </w:r>
    </w:p>
    <w:bookmarkEnd w:id="214"/>
    <w:bookmarkStart w:name="z216" w:id="215"/>
    <w:p>
      <w:pPr>
        <w:spacing w:after="0"/>
        <w:ind w:left="0"/>
        <w:jc w:val="both"/>
      </w:pPr>
      <w:r>
        <w:rPr>
          <w:rFonts w:ascii="Times New Roman"/>
          <w:b w:val="false"/>
          <w:i w:val="false"/>
          <w:color w:val="000000"/>
          <w:sz w:val="28"/>
        </w:rPr>
        <w:t>
      127. Партияларды сәйкестендіруді қамтамасыз етуге және бейорганикалық өніммен араласуын болдырмауға арналған шаралар қабылданады.</w:t>
      </w:r>
    </w:p>
    <w:bookmarkEnd w:id="215"/>
    <w:bookmarkStart w:name="z217" w:id="216"/>
    <w:p>
      <w:pPr>
        <w:spacing w:after="0"/>
        <w:ind w:left="0"/>
        <w:jc w:val="both"/>
      </w:pPr>
      <w:r>
        <w:rPr>
          <w:rFonts w:ascii="Times New Roman"/>
          <w:b w:val="false"/>
          <w:i w:val="false"/>
          <w:color w:val="000000"/>
          <w:sz w:val="28"/>
        </w:rPr>
        <w:t>
      128. Органикалық өнімді сақтау КО ТР 005/2011 талаптарына сәйкес жүзеге асырылады.</w:t>
      </w:r>
    </w:p>
    <w:bookmarkEnd w:id="216"/>
    <w:bookmarkStart w:name="z218" w:id="217"/>
    <w:p>
      <w:pPr>
        <w:spacing w:after="0"/>
        <w:ind w:left="0"/>
        <w:jc w:val="both"/>
      </w:pPr>
      <w:r>
        <w:rPr>
          <w:rFonts w:ascii="Times New Roman"/>
          <w:b w:val="false"/>
          <w:i w:val="false"/>
          <w:color w:val="000000"/>
          <w:sz w:val="28"/>
        </w:rPr>
        <w:t xml:space="preserve">
      129. Бұзылған органикалық өнімді жою мен кәдеге жарату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ережесіне және Қазақстан Республикасы Ауыл шаруашылығы министрінің 2015 жылғы 6 сәуірдегі № 16-07/307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11003 болып тіркелген) бекітілген Биологиялық қалдықтарды кәдеге жарату, жою қағидаларына сәйкес жүзеге асырылады.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мен оның айналымы</w:t>
            </w:r>
            <w:r>
              <w:br/>
            </w:r>
            <w:r>
              <w:rPr>
                <w:rFonts w:ascii="Times New Roman"/>
                <w:b w:val="false"/>
                <w:i w:val="false"/>
                <w:color w:val="000000"/>
                <w:sz w:val="20"/>
              </w:rPr>
              <w:t>қағидаларына 1-қосымша</w:t>
            </w:r>
          </w:p>
        </w:tc>
      </w:tr>
    </w:tbl>
    <w:bookmarkStart w:name="z220" w:id="218"/>
    <w:p>
      <w:pPr>
        <w:spacing w:after="0"/>
        <w:ind w:left="0"/>
        <w:jc w:val="left"/>
      </w:pPr>
      <w:r>
        <w:rPr>
          <w:rFonts w:ascii="Times New Roman"/>
          <w:b/>
          <w:i w:val="false"/>
          <w:color w:val="000000"/>
        </w:rPr>
        <w:t xml:space="preserve"> Жануарларды күтіп-бағу алаңының рұқсат етілген ең төменгі</w:t>
      </w:r>
      <w:r>
        <w:br/>
      </w:r>
      <w:r>
        <w:rPr>
          <w:rFonts w:ascii="Times New Roman"/>
          <w:b/>
          <w:i w:val="false"/>
          <w:color w:val="000000"/>
        </w:rPr>
        <w:t>нормативтері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қора-жайдағы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ауадағы алаң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шаршы метр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көбею және салмақ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шошқаға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ұрғашы дараққа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еркек дараққа 6.</w:t>
            </w:r>
          </w:p>
          <w:p>
            <w:pPr>
              <w:spacing w:after="20"/>
              <w:ind w:left="20"/>
              <w:jc w:val="both"/>
            </w:pPr>
            <w:r>
              <w:rPr>
                <w:rFonts w:ascii="Times New Roman"/>
                <w:b w:val="false"/>
                <w:i w:val="false"/>
                <w:color w:val="000000"/>
                <w:sz w:val="20"/>
              </w:rPr>
              <w:t>
Серуендету пайдаланылғанда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мен оның айналымы</w:t>
            </w:r>
            <w:r>
              <w:br/>
            </w:r>
            <w:r>
              <w:rPr>
                <w:rFonts w:ascii="Times New Roman"/>
                <w:b w:val="false"/>
                <w:i w:val="false"/>
                <w:color w:val="000000"/>
                <w:sz w:val="20"/>
              </w:rPr>
              <w:t>қағидаларына 2-қосымша</w:t>
            </w:r>
          </w:p>
        </w:tc>
      </w:tr>
    </w:tbl>
    <w:bookmarkStart w:name="z222" w:id="219"/>
    <w:p>
      <w:pPr>
        <w:spacing w:after="0"/>
        <w:ind w:left="0"/>
        <w:jc w:val="left"/>
      </w:pPr>
      <w:r>
        <w:rPr>
          <w:rFonts w:ascii="Times New Roman"/>
          <w:b/>
          <w:i w:val="false"/>
          <w:color w:val="000000"/>
        </w:rPr>
        <w:t xml:space="preserve"> Құстарды күтіп-бағу алаңының рұқсат етілген ең төменгі</w:t>
      </w:r>
      <w:r>
        <w:br/>
      </w:r>
      <w:r>
        <w:rPr>
          <w:rFonts w:ascii="Times New Roman"/>
          <w:b/>
          <w:i w:val="false"/>
          <w:color w:val="000000"/>
        </w:rPr>
        <w:t>нормативтері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қора-жайдағы алаң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ауадағы алаң (бір басқа шаршы метр алаң)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құс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құсқа орын,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Жұмыртқалайтын тауық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ұяға 7 жұмыртқалайтын тауық немесе жалпы ұя жағдайында – 1 құсқа 120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егер жылына 1 гектарға 170 килограмм азот шегі асып кетпеген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құсын бордақылау (тұрақты қора-жайда)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егер ең жоғарғы жалпы салмағы 21 килограмм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(тек мысыр тауығы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гектарға 170 килограмм азот шегі асып кетпеген жағдайда 4 бройлер мен мысыр тауығы, 4,5 үйрек, 10 күркетауық, 15 қаз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бордақылау (жылжымалы қора-жайда)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егер құсқа арналған жылжымалы қора-жайда ең жоғарғы тірідей жалпы салмағы 30 килограмм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егер жылына 1 гектарға 170 килограмм азот шегі асып кетпеген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мен оның айналымы</w:t>
            </w:r>
            <w:r>
              <w:br/>
            </w:r>
            <w:r>
              <w:rPr>
                <w:rFonts w:ascii="Times New Roman"/>
                <w:b w:val="false"/>
                <w:i w:val="false"/>
                <w:color w:val="000000"/>
                <w:sz w:val="20"/>
              </w:rPr>
              <w:t>қағидаларына 3-қосымша</w:t>
            </w:r>
          </w:p>
        </w:tc>
      </w:tr>
    </w:tbl>
    <w:bookmarkStart w:name="z224" w:id="220"/>
    <w:p>
      <w:pPr>
        <w:spacing w:after="0"/>
        <w:ind w:left="0"/>
        <w:jc w:val="left"/>
      </w:pPr>
      <w:r>
        <w:rPr>
          <w:rFonts w:ascii="Times New Roman"/>
          <w:b/>
          <w:i w:val="false"/>
          <w:color w:val="000000"/>
        </w:rPr>
        <w:t xml:space="preserve"> Өсірілетін ортаға балықтарды орналастырудың ең жоғары тығыздығы</w:t>
      </w:r>
    </w:p>
    <w:bookmarkEnd w:id="220"/>
    <w:p>
      <w:pPr>
        <w:spacing w:after="0"/>
        <w:ind w:left="0"/>
        <w:jc w:val="both"/>
      </w:pPr>
      <w:r>
        <w:rPr>
          <w:rFonts w:ascii="Times New Roman"/>
          <w:b w:val="false"/>
          <w:i w:val="false"/>
          <w:color w:val="000000"/>
          <w:sz w:val="28"/>
        </w:rPr>
        <w:t>
      Шарбақтарда:</w:t>
      </w:r>
    </w:p>
    <w:p>
      <w:pPr>
        <w:spacing w:after="0"/>
        <w:ind w:left="0"/>
        <w:jc w:val="both"/>
      </w:pPr>
      <w:r>
        <w:rPr>
          <w:rFonts w:ascii="Times New Roman"/>
          <w:b w:val="false"/>
          <w:i w:val="false"/>
          <w:color w:val="000000"/>
          <w:sz w:val="28"/>
        </w:rPr>
        <w:t>
      сүйрік – бір текше метрге 25 килограмм;</w:t>
      </w:r>
    </w:p>
    <w:p>
      <w:pPr>
        <w:spacing w:after="0"/>
        <w:ind w:left="0"/>
        <w:jc w:val="both"/>
      </w:pPr>
      <w:r>
        <w:rPr>
          <w:rFonts w:ascii="Times New Roman"/>
          <w:b w:val="false"/>
          <w:i w:val="false"/>
          <w:color w:val="000000"/>
          <w:sz w:val="28"/>
        </w:rPr>
        <w:t>
      бекіре – бір текше метрге 10 килограмм;</w:t>
      </w:r>
    </w:p>
    <w:p>
      <w:pPr>
        <w:spacing w:after="0"/>
        <w:ind w:left="0"/>
        <w:jc w:val="both"/>
      </w:pPr>
      <w:r>
        <w:rPr>
          <w:rFonts w:ascii="Times New Roman"/>
          <w:b w:val="false"/>
          <w:i w:val="false"/>
          <w:color w:val="000000"/>
          <w:sz w:val="28"/>
        </w:rPr>
        <w:t>
      қортпа – бір текше метрге 44 килограмм;</w:t>
      </w:r>
    </w:p>
    <w:p>
      <w:pPr>
        <w:spacing w:after="0"/>
        <w:ind w:left="0"/>
        <w:jc w:val="both"/>
      </w:pPr>
      <w:r>
        <w:rPr>
          <w:rFonts w:ascii="Times New Roman"/>
          <w:b w:val="false"/>
          <w:i w:val="false"/>
          <w:color w:val="000000"/>
          <w:sz w:val="28"/>
        </w:rPr>
        <w:t>
      бақтақ – бір текше метрге 25 килограмм;</w:t>
      </w:r>
    </w:p>
    <w:p>
      <w:pPr>
        <w:spacing w:after="0"/>
        <w:ind w:left="0"/>
        <w:jc w:val="both"/>
      </w:pPr>
      <w:r>
        <w:rPr>
          <w:rFonts w:ascii="Times New Roman"/>
          <w:b w:val="false"/>
          <w:i w:val="false"/>
          <w:color w:val="000000"/>
          <w:sz w:val="28"/>
        </w:rPr>
        <w:t>
      бассейндерде:</w:t>
      </w:r>
    </w:p>
    <w:p>
      <w:pPr>
        <w:spacing w:after="0"/>
        <w:ind w:left="0"/>
        <w:jc w:val="both"/>
      </w:pPr>
      <w:r>
        <w:rPr>
          <w:rFonts w:ascii="Times New Roman"/>
          <w:b w:val="false"/>
          <w:i w:val="false"/>
          <w:color w:val="000000"/>
          <w:sz w:val="28"/>
        </w:rPr>
        <w:t>
      сүйрік – бір текше метрге 10 килограмм;</w:t>
      </w:r>
    </w:p>
    <w:p>
      <w:pPr>
        <w:spacing w:after="0"/>
        <w:ind w:left="0"/>
        <w:jc w:val="both"/>
      </w:pPr>
      <w:r>
        <w:rPr>
          <w:rFonts w:ascii="Times New Roman"/>
          <w:b w:val="false"/>
          <w:i w:val="false"/>
          <w:color w:val="000000"/>
          <w:sz w:val="28"/>
        </w:rPr>
        <w:t>
      бекіре – бір текше метрге 22,8 килограмм;</w:t>
      </w:r>
    </w:p>
    <w:p>
      <w:pPr>
        <w:spacing w:after="0"/>
        <w:ind w:left="0"/>
        <w:jc w:val="both"/>
      </w:pPr>
      <w:r>
        <w:rPr>
          <w:rFonts w:ascii="Times New Roman"/>
          <w:b w:val="false"/>
          <w:i w:val="false"/>
          <w:color w:val="000000"/>
          <w:sz w:val="28"/>
        </w:rPr>
        <w:t>
      қортпа – бір текше метрге 50 килограмм;</w:t>
      </w:r>
    </w:p>
    <w:p>
      <w:pPr>
        <w:spacing w:after="0"/>
        <w:ind w:left="0"/>
        <w:jc w:val="both"/>
      </w:pPr>
      <w:r>
        <w:rPr>
          <w:rFonts w:ascii="Times New Roman"/>
          <w:b w:val="false"/>
          <w:i w:val="false"/>
          <w:color w:val="000000"/>
          <w:sz w:val="28"/>
        </w:rPr>
        <w:t>
      бақтақ – бір текше метрге 35 килограмм;</w:t>
      </w:r>
    </w:p>
    <w:p>
      <w:pPr>
        <w:spacing w:after="0"/>
        <w:ind w:left="0"/>
        <w:jc w:val="both"/>
      </w:pPr>
      <w:r>
        <w:rPr>
          <w:rFonts w:ascii="Times New Roman"/>
          <w:b w:val="false"/>
          <w:i w:val="false"/>
          <w:color w:val="000000"/>
          <w:sz w:val="28"/>
        </w:rPr>
        <w:t>
      жайын – бір шаршы метрге 200 килограмм;</w:t>
      </w:r>
    </w:p>
    <w:p>
      <w:pPr>
        <w:spacing w:after="0"/>
        <w:ind w:left="0"/>
        <w:jc w:val="both"/>
      </w:pPr>
      <w:r>
        <w:rPr>
          <w:rFonts w:ascii="Times New Roman"/>
          <w:b w:val="false"/>
          <w:i w:val="false"/>
          <w:color w:val="000000"/>
          <w:sz w:val="28"/>
        </w:rPr>
        <w:t>
      сумен жабдықтаудың тұйық циклді қондырғыларында:</w:t>
      </w:r>
    </w:p>
    <w:p>
      <w:pPr>
        <w:spacing w:after="0"/>
        <w:ind w:left="0"/>
        <w:jc w:val="both"/>
      </w:pPr>
      <w:r>
        <w:rPr>
          <w:rFonts w:ascii="Times New Roman"/>
          <w:b w:val="false"/>
          <w:i w:val="false"/>
          <w:color w:val="000000"/>
          <w:sz w:val="28"/>
        </w:rPr>
        <w:t>
      бекіре – бір шаршы метрге 20 килограмм;</w:t>
      </w:r>
    </w:p>
    <w:p>
      <w:pPr>
        <w:spacing w:after="0"/>
        <w:ind w:left="0"/>
        <w:jc w:val="both"/>
      </w:pPr>
      <w:r>
        <w:rPr>
          <w:rFonts w:ascii="Times New Roman"/>
          <w:b w:val="false"/>
          <w:i w:val="false"/>
          <w:color w:val="000000"/>
          <w:sz w:val="28"/>
        </w:rPr>
        <w:t>
      жайын – бір шаршы метрге 200 килограмм;</w:t>
      </w:r>
    </w:p>
    <w:p>
      <w:pPr>
        <w:spacing w:after="0"/>
        <w:ind w:left="0"/>
        <w:jc w:val="both"/>
      </w:pPr>
      <w:r>
        <w:rPr>
          <w:rFonts w:ascii="Times New Roman"/>
          <w:b w:val="false"/>
          <w:i w:val="false"/>
          <w:color w:val="000000"/>
          <w:sz w:val="28"/>
        </w:rPr>
        <w:t>
      бақтақ – бір текше метрге 50 килограмм;</w:t>
      </w:r>
    </w:p>
    <w:p>
      <w:pPr>
        <w:spacing w:after="0"/>
        <w:ind w:left="0"/>
        <w:jc w:val="both"/>
      </w:pPr>
      <w:r>
        <w:rPr>
          <w:rFonts w:ascii="Times New Roman"/>
          <w:b w:val="false"/>
          <w:i w:val="false"/>
          <w:color w:val="000000"/>
          <w:sz w:val="28"/>
        </w:rPr>
        <w:t>
      бейімделген көлдер мен тоғандардағы балықтар үшін:</w:t>
      </w:r>
    </w:p>
    <w:p>
      <w:pPr>
        <w:spacing w:after="0"/>
        <w:ind w:left="0"/>
        <w:jc w:val="both"/>
      </w:pPr>
      <w:r>
        <w:rPr>
          <w:rFonts w:ascii="Times New Roman"/>
          <w:b w:val="false"/>
          <w:i w:val="false"/>
          <w:color w:val="000000"/>
          <w:sz w:val="28"/>
        </w:rPr>
        <w:t>
      ақсақа балықтар (пайда балық, көкшұбар балық, ақсақа, шыр, ақ балық) – бір гектарға 400 килограмм;</w:t>
      </w:r>
    </w:p>
    <w:p>
      <w:pPr>
        <w:spacing w:after="0"/>
        <w:ind w:left="0"/>
        <w:jc w:val="both"/>
      </w:pPr>
      <w:r>
        <w:rPr>
          <w:rFonts w:ascii="Times New Roman"/>
          <w:b w:val="false"/>
          <w:i w:val="false"/>
          <w:color w:val="000000"/>
          <w:sz w:val="28"/>
        </w:rPr>
        <w:t>
      өсімдік қоректілер (ақ амур, қара амур, ақ және сұр дөңмаңдай), тұқы (сазан), көксерке, шортан, кәдімгі жайын) – түрлер бойынша жиынтық бір гектарға 3000 килограмнан көп емес;</w:t>
      </w:r>
    </w:p>
    <w:p>
      <w:pPr>
        <w:spacing w:after="0"/>
        <w:ind w:left="0"/>
        <w:jc w:val="both"/>
      </w:pPr>
      <w:r>
        <w:rPr>
          <w:rFonts w:ascii="Times New Roman"/>
          <w:b w:val="false"/>
          <w:i w:val="false"/>
          <w:color w:val="000000"/>
          <w:sz w:val="28"/>
        </w:rPr>
        <w:t>
      бекіре тұқымдастар (орыс бекіресі, сібір бекіресі, шоқыр) – түрлер бойынша жиынтық бір гектарға 1070 килограмнан көп емес;</w:t>
      </w:r>
    </w:p>
    <w:p>
      <w:pPr>
        <w:spacing w:after="0"/>
        <w:ind w:left="0"/>
        <w:jc w:val="both"/>
      </w:pPr>
      <w:r>
        <w:rPr>
          <w:rFonts w:ascii="Times New Roman"/>
          <w:b w:val="false"/>
          <w:i w:val="false"/>
          <w:color w:val="000000"/>
          <w:sz w:val="28"/>
        </w:rPr>
        <w:t>
      канал жайыны – бір гектарға 3000 килограмм.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