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038d" w14:textId="0e603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және жылу энергетикасы салаларындағы реттеліп көрсетілетін қызметтермен (тауарлармен, жұмыстармен) технологиялық байланысты қызмет түрлерінің тізбесін бекіту туралы" Қазақстан Республикасы Энергетика және минералдық ресурстар министрінің 2006 жылғы 1 желтоқсандағы № 318 және Қазақстан Республикасы Табиғи монополияларды реттеу агенттігі төрағасының 2006 жылғы 29 қарашадағы № 276-НҚ бірлескен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2016 жылғы 5 сәуірдегі № 164 және Қазақстан Республикасы Энергетика министрінің 2016 жылғы 9 маусымдағы № 239 бірлескен бұйрығы. Қазақстан Республикасының Әділет министрлігінде 2016 жылы 7 шілдеде № 13890 болып тіркелді. Күші жойылды - Қазақстан Республикасы Ұлттық экономика министрінің 2020 жылғы 24 ақпандағы № 12 және Қазақстан Республикасы Энергетика министрінің 2020 жылғы 25 ақпандағы № 60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экономика министрінің 24.02.2020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Энергетика министрінің 25.02.2020 № 60 (алғашқы ресми жарияланған күнінен кейін күнтізбелік он күн өткен соң қолданысқа енгізіледі) бірлескен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"Табиғи монополиялар және реттелетін нарықтар туралы" 1998 жылғы 9 шілдедегі Қазақстан Республикасы Заңының 18-1-бабының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"Электр және жылу энергетикасы салаларындағы реттеліп көрсетілетін қызметтермен (тауарлармен, жұмыстармен) технологиялық байланысты қызмет түрлерінің тізбесін бекіту туралы" Қазақстан Республикасы Энергетика және минералдық ресурстар министрінің 2006 жылғы 1 желтоқсандағы № 318 және Қазақстан Республикасы Табиғи монополияларды реттеу агенттігі төрағасының 2006 жылғы 29 қарашадағы № 276-НҚ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4469 нөмірмен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бұйрықпен бекітілген Электр және жылу энергетикасы салаларындағы реттеліп көрсетілетін қызметтермен (тауарлармен, жұмыстармен) технологиялық байланысты қызмет түрлерінің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2-тармақтың 4) тармақшасы алып тасталсын.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Табиғи монополияларды реттеу және бәсекелестікті қорғау комитеті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 министрлігінде мемлекеттік тіркелгеннен кейін күнтізбелік он күн ішінде оның баспа және электрондық көшірмелерін мерзімді баспасөз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жіберілуін;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бұйрықтың Қазақстан Республикасы Ұлттық экономика министрлігінің интернет-ресурсында және мемлекеттік органдардың интранет-порталында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бірлескен бұйрық мемлекеттік тіркелгеннен кейін он жұмыс күні ішінде Қазақстан Республикасы Ұлттық экономика министрлігінің Заң департаментіне осы тармақтың 1), 2) және 3) тармақшаларында көзделген іс-шаралардың орындалуы туралы мәліметтердің ұсынылуын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 Ұлттық экономика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53"/>
        <w:gridCol w:w="6047"/>
      </w:tblGrid>
      <w:tr>
        <w:trPr>
          <w:trHeight w:val="30" w:hRule="atLeast"/>
        </w:trPr>
        <w:tc>
          <w:tcPr>
            <w:tcW w:w="62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Е. Досаев</w:t>
            </w:r>
          </w:p>
        </w:tc>
        <w:tc>
          <w:tcPr>
            <w:tcW w:w="6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_____________Қ. Бозымбаев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