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aaf0" w14:textId="8d0a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"Мұнай өнімдерінің жекелеген түрлерін өндіру саласындағы тәуекел дәрежесін бағалау өлшемшарттарын және тексеру парағын бекіту туралы" Қазақстан Республикасы Ұлттық экономика министрінің 2015 жылғы 28 желтоқсандағы № 799 және Қазақстан Республикасы Энергетика министрінің міндетін атқарушының 2015 жылғы 14 желтоқсандағы № 719 бірлескен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2016 жылғы 2 маусымдағы № 235 және Қазақстан Республикасы Ұлттық экономика министрінің 2016 жылғы 9 маусымдағы № 250 бірлескен бұйрығы. Қазақстан Республикасының Әділет министрлігінде 2016 жылы 11 шілдеде № 13901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«Мұнай өнімдерінің жекелеген түрлерін өндіру саласындағы тәуекел дәрежесін бағалау өлшемшарттарын және тексеру парағын бекіту туралы» Қазақстан Республикасы Ұлттық экономика министрінің 2015 жылғы 28 желтоқсандағы № 799 және Қазақстан Республикасы Энергетика министрінің міндетін атқарушының 2015 жылғы 14 желтоқсандағы № 719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тізілімінде № 12674 болып тіркелген, 2016 жылғы 27 қаңтарда «Әділет» ақпараттық-құқықтық жүйесінде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Мұнай өнiмдерiнің жекелеген түрлерін өндiру саласындағы тәуекел дәрежесін бағалау </w:t>
      </w:r>
      <w:r>
        <w:rPr>
          <w:rFonts w:ascii="Times New Roman"/>
          <w:b w:val="false"/>
          <w:i w:val="false"/>
          <w:color w:val="000000"/>
          <w:sz w:val="28"/>
        </w:rPr>
        <w:t>өлшемшарттарында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мұнай өнімдерін өндіруші – меншік құқығында және (немесе) өзге де заңды негіздерде мұнай өңдеу зауыты бар және өндіріс паспортына сәйкес мұнай өнімдерін өндіруді, сондай-ақ өндірілген меншікті мұнай өнімдерін өткізуді және (немесе) алыс-беріс шикізатын қайта өңдеу өнімі болып табылатын мұнай өнімдерін беруді жүзеге асыратын заңды тұлға;».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Мұнай-газ кешеніндегі экологиялық реттеу, бақылау және мемлекеттік инспекция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 Қазақстан Республикасы Әділет министрлігінде мемлекеттік тіркелгеннен кейін оның көшірмелерін күнтізбелік он күн ішінде мерзімді баспа басылымдарында және «Әділет» ақпараттық-құқықтық жүйесінде ресми жариялауға, сондай-ақ тіркелген бұйрықты алған күннен бастап бес жұмыс күні ішінде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кәсіпорнына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бірлескен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бірлескен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Республикасының Энергетика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министрі       Энергетика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_______________Қ. Бишімбаев     _____________ Қ. Бозымбаев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прокуратурасының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Құқықтық статистика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арнайы есепке алу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3 маусым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