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4b82" w14:textId="7a34b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26 сәуірдегі № 119 бұйрығы. Қазақстан Республикасының Әділет министрлігінде 2016 жылы 11 шілдеде № 13903 болып тіркелді</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 Мәдениет және спорт министрлігінің «Республикалық кітап мұражайы» республикалық мемлекеттік қазыналық кәсіпорнын қайта атау туралы» 2015 жылғы 29 желтоқсандағы № </w:t>
      </w:r>
      <w:r>
        <w:rPr>
          <w:rFonts w:ascii="Times New Roman"/>
          <w:b w:val="false"/>
          <w:i w:val="false"/>
          <w:color w:val="000000"/>
          <w:sz w:val="28"/>
        </w:rPr>
        <w:t>1117</w:t>
      </w:r>
      <w:r>
        <w:rPr>
          <w:rFonts w:ascii="Times New Roman"/>
          <w:b w:val="false"/>
          <w:i w:val="false"/>
          <w:color w:val="000000"/>
          <w:sz w:val="28"/>
        </w:rPr>
        <w:t xml:space="preserve"> және «Республикалық меншіктің кейбір мәселелері туралы» 2016 жылғы 27 қаңтардағы № </w:t>
      </w:r>
      <w:r>
        <w:rPr>
          <w:rFonts w:ascii="Times New Roman"/>
          <w:b w:val="false"/>
          <w:i w:val="false"/>
          <w:color w:val="000000"/>
          <w:sz w:val="28"/>
        </w:rPr>
        <w:t>27</w:t>
      </w:r>
      <w:r>
        <w:rPr>
          <w:rFonts w:ascii="Times New Roman"/>
          <w:b w:val="false"/>
          <w:i w:val="false"/>
          <w:color w:val="000000"/>
          <w:sz w:val="28"/>
        </w:rPr>
        <w:t xml:space="preserve"> қаулыларын іске асыру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«Мемлекеттік театрларға, концерттік ұйымдарға, мәдени-демалыс ұйымдарына, музейлерге және цирктерге субсидиялар төлеу қағидаларын бекіту туралы» Қазақстан Республикасы Мәдениет және спорт Министрінің 2015 жылғы 16 қарашадағы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12608 тіркеліп, 2016 жылғы 18 қаңтарда «Әділет» ақпараттық құқықтық жүйесінде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театрларға, концерттік ұйымдарға, мәдени-демалыс ұйымдарына, музейлерге және цирктерге субсидиялар төлеу </w:t>
      </w:r>
      <w:r>
        <w:rPr>
          <w:rFonts w:ascii="Times New Roman"/>
          <w:b w:val="false"/>
          <w:i w:val="false"/>
          <w:color w:val="000000"/>
          <w:sz w:val="28"/>
        </w:rPr>
        <w:t>қағидаларына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Республикалық театрлар, концерттік ұйымдардың және музейлердің залалын өтеуге арналған субсидиялардың </w:t>
      </w:r>
      <w:r>
        <w:rPr>
          <w:rFonts w:ascii="Times New Roman"/>
          <w:b w:val="false"/>
          <w:i w:val="false"/>
          <w:color w:val="000000"/>
          <w:sz w:val="28"/>
        </w:rPr>
        <w:t>мөлшерлерінде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нөмірлері 15 - 30 деген жолдар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5158"/>
        <w:gridCol w:w="7911"/>
      </w:tblGrid>
      <w:tr>
        <w:trPr>
          <w:trHeight w:val="6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«Қазақконцерт» мемлекеттік концерттік ұйымы»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орталық 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Қастеев атындағы Қазақстан Республикасының мемлекеттiк өнер 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кездесетiн қияқты саз аспаптарының мемлекеттiк коллекциясы»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«Мәдениеттерді жақындастыру орталығы» мемлекеттік музейі»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ұлттық тарихи-мәдени қорығы»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«Берел» мемлекеттiк тарихи-мәдени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мемлекеттiк тарихи-мәдени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мемлекеттік археологиялық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ұлттық тарихи-мәдени және табиғи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«Әзірет Сұлтан» мемлекеттік тарихи-мәдени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«Абайдың «Жидебай-Бөрілі» мемлекеттік тарихи-мәдени және әдеби-мемориалдық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«Ежелгі Тараз ескерткіштері» мемлекеттік тарихи-мәдени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«Таңбалы» мемлекеттік тарихи-мәдени және табиғи қорық-мұражайы» РМҚК</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c>
          <w:tcPr>
            <w:tcW w:w="7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 мұражайы» РМҚК</w:t>
            </w:r>
          </w:p>
        </w:tc>
      </w:tr>
    </w:tbl>
    <w:bookmarkStart w:name="z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осы бұйрықтың осы бұйрыққа қол қоюға уәкілетті тұлғаның электрондық цифрлық қолтаңбасымен куәландырылған электронды және қағаз түріндегі көшірмелерін ресми жариялау үшін, Қазақстан Республикасы нормативтік құқықтық актілерінің эталондық бақылау банкіне, Қазақстан Республикасының Нормативтік құқықтық актілерінің мемлекеттік тізіліміне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тармақпен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Мәдениет және спорт министрі               А. Мұхамедиұлы</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 Б. Сұлтанов</w:t>
      </w:r>
      <w:r>
        <w:br/>
      </w:r>
      <w:r>
        <w:rPr>
          <w:rFonts w:ascii="Times New Roman"/>
          <w:b w:val="false"/>
          <w:i w:val="false"/>
          <w:color w:val="000000"/>
          <w:sz w:val="28"/>
        </w:rPr>
        <w:t>
</w:t>
      </w:r>
      <w:r>
        <w:rPr>
          <w:rFonts w:ascii="Times New Roman"/>
          <w:b w:val="false"/>
          <w:i/>
          <w:color w:val="000000"/>
          <w:sz w:val="28"/>
        </w:rPr>
        <w:t>      2016 жылғы 6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 Қ. Бишімбаев</w:t>
      </w:r>
      <w:r>
        <w:br/>
      </w:r>
      <w:r>
        <w:rPr>
          <w:rFonts w:ascii="Times New Roman"/>
          <w:b w:val="false"/>
          <w:i w:val="false"/>
          <w:color w:val="000000"/>
          <w:sz w:val="28"/>
        </w:rPr>
        <w:t>
</w:t>
      </w:r>
      <w:r>
        <w:rPr>
          <w:rFonts w:ascii="Times New Roman"/>
          <w:b w:val="false"/>
          <w:i/>
          <w:color w:val="000000"/>
          <w:sz w:val="28"/>
        </w:rPr>
        <w:t>      2016 жылғы 10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