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8f083" w14:textId="da8f0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активтерін сыртқы басқарушыларды таңдау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2016 жылғы 30 мамырдағы № 126 қаулысы. Қазақстан Республикасының Әділет министрлігінде 2016 жылы 13 шілдеде № 13915 болып тіркелді. Күші жойылды - Қазақстан Республикасы Ұлттық Банкі Басқармасының 2020 жылғы 19 наурыздағы № 29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19.03.2020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сондай-ақ "Қазақстан Республикасы Ұлттық қорының инвестициялық операцияларын жүзеге асыру ережесін бекіту туралы" Қазақстан Республикасы Ұлттық Банкі Басқармасының 2006 жылғы 25 шілдедегі № 65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4361 тіркелген) сәйкес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қорының активтерін сыртқы басқарушыларды таңдау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Республикасының кейбір нормативтік құқықтық актілерінің күші жойылды деп танылсын. </w:t>
      </w:r>
    </w:p>
    <w:bookmarkEnd w:id="2"/>
    <w:bookmarkStart w:name="z4" w:id="3"/>
    <w:p>
      <w:pPr>
        <w:spacing w:after="0"/>
        <w:ind w:left="0"/>
        <w:jc w:val="both"/>
      </w:pPr>
      <w:r>
        <w:rPr>
          <w:rFonts w:ascii="Times New Roman"/>
          <w:b w:val="false"/>
          <w:i w:val="false"/>
          <w:color w:val="000000"/>
          <w:sz w:val="28"/>
        </w:rPr>
        <w:t xml:space="preserve">
      3. Монетарлық операциялар департаменті (Молдабекова Ә.М.) Қазақстан Республикасының заңнамасында белгіленген тәртіппен: </w:t>
      </w:r>
    </w:p>
    <w:bookmarkEnd w:id="3"/>
    <w:bookmarkStart w:name="z5" w:id="4"/>
    <w:p>
      <w:pPr>
        <w:spacing w:after="0"/>
        <w:ind w:left="0"/>
        <w:jc w:val="both"/>
      </w:pPr>
      <w:r>
        <w:rPr>
          <w:rFonts w:ascii="Times New Roman"/>
          <w:b w:val="false"/>
          <w:i w:val="false"/>
          <w:color w:val="000000"/>
          <w:sz w:val="28"/>
        </w:rPr>
        <w:t xml:space="preserve">
      1) Заң департаментімен (Сәрсенова Н.В.) бірлесіп осы қаулыны Қазақстан Республикасының Әділет министрлігінде мемлекеттік тіркеуді; </w:t>
      </w:r>
    </w:p>
    <w:bookmarkEnd w:id="4"/>
    <w:bookmarkStart w:name="z6" w:id="5"/>
    <w:p>
      <w:pPr>
        <w:spacing w:after="0"/>
        <w:ind w:left="0"/>
        <w:jc w:val="both"/>
      </w:pPr>
      <w:r>
        <w:rPr>
          <w:rFonts w:ascii="Times New Roman"/>
          <w:b w:val="false"/>
          <w:i w:val="false"/>
          <w:color w:val="000000"/>
          <w:sz w:val="28"/>
        </w:rPr>
        <w:t xml:space="preserve">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w:t>
      </w:r>
    </w:p>
    <w:bookmarkEnd w:id="5"/>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тіркелгеннен кейін оны Қазақстан Республикасының Ұлттық Банкі алған күннен бастап бес жұмыс күні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Start w:name="z7" w:id="6"/>
    <w:p>
      <w:pPr>
        <w:spacing w:after="0"/>
        <w:ind w:left="0"/>
        <w:jc w:val="both"/>
      </w:pPr>
      <w:r>
        <w:rPr>
          <w:rFonts w:ascii="Times New Roman"/>
          <w:b w:val="false"/>
          <w:i w:val="false"/>
          <w:color w:val="000000"/>
          <w:sz w:val="28"/>
        </w:rPr>
        <w:t xml:space="preserve">
      3. осы қаулы ресми жарияланғаннан кейін оны Қазақстан Республикасы Ұлттық Банкінің ресми интернет-ресурсына орналастыруды қамтамасыз етсін. </w:t>
      </w:r>
    </w:p>
    <w:bookmarkEnd w:id="6"/>
    <w:bookmarkStart w:name="z8" w:id="7"/>
    <w:p>
      <w:pPr>
        <w:spacing w:after="0"/>
        <w:ind w:left="0"/>
        <w:jc w:val="both"/>
      </w:pPr>
      <w:r>
        <w:rPr>
          <w:rFonts w:ascii="Times New Roman"/>
          <w:b w:val="false"/>
          <w:i w:val="false"/>
          <w:color w:val="000000"/>
          <w:sz w:val="28"/>
        </w:rPr>
        <w:t xml:space="preserve">
      4. Қаржылық қызметтерді тұтынушылардың құқықтарын қорғау және сыртқы коммуникациялар басқармасы (Терентьев A.Л.)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7"/>
    <w:bookmarkStart w:name="z9" w:id="8"/>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Ғ.О. Пірматовқа жүктелсін. </w:t>
      </w:r>
    </w:p>
    <w:bookmarkEnd w:id="8"/>
    <w:bookmarkStart w:name="z10" w:id="9"/>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Ақышев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30 мамырдағы</w:t>
            </w:r>
            <w:r>
              <w:br/>
            </w:r>
            <w:r>
              <w:rPr>
                <w:rFonts w:ascii="Times New Roman"/>
                <w:b w:val="false"/>
                <w:i w:val="false"/>
                <w:color w:val="000000"/>
                <w:sz w:val="20"/>
              </w:rPr>
              <w:t>№ 126 қаулысымен бекітілді</w:t>
            </w:r>
          </w:p>
        </w:tc>
      </w:tr>
    </w:tbl>
    <w:bookmarkStart w:name="z23" w:id="10"/>
    <w:p>
      <w:pPr>
        <w:spacing w:after="0"/>
        <w:ind w:left="0"/>
        <w:jc w:val="left"/>
      </w:pPr>
      <w:r>
        <w:rPr>
          <w:rFonts w:ascii="Times New Roman"/>
          <w:b/>
          <w:i w:val="false"/>
          <w:color w:val="000000"/>
        </w:rPr>
        <w:t xml:space="preserve"> Қазақстан Республикасы Ұлттық қорының активтерін сыртқы</w:t>
      </w:r>
      <w:r>
        <w:br/>
      </w:r>
      <w:r>
        <w:rPr>
          <w:rFonts w:ascii="Times New Roman"/>
          <w:b/>
          <w:i w:val="false"/>
          <w:color w:val="000000"/>
        </w:rPr>
        <w:t>басқарушыларды таңдау қағидалары</w:t>
      </w:r>
      <w:r>
        <w:br/>
      </w:r>
      <w:r>
        <w:rPr>
          <w:rFonts w:ascii="Times New Roman"/>
          <w:b/>
          <w:i w:val="false"/>
          <w:color w:val="000000"/>
        </w:rPr>
        <w:t>1-тарау. Жалпы ережелер</w:t>
      </w:r>
    </w:p>
    <w:bookmarkEnd w:id="10"/>
    <w:bookmarkStart w:name="z25" w:id="11"/>
    <w:p>
      <w:pPr>
        <w:spacing w:after="0"/>
        <w:ind w:left="0"/>
        <w:jc w:val="both"/>
      </w:pPr>
      <w:r>
        <w:rPr>
          <w:rFonts w:ascii="Times New Roman"/>
          <w:b w:val="false"/>
          <w:i w:val="false"/>
          <w:color w:val="000000"/>
          <w:sz w:val="28"/>
        </w:rPr>
        <w:t xml:space="preserve">
      1. Осы Қазақстан Республикасы Ұлттық қорының активтерін сыртқы басқарушыларды таңдау қағидалары (бұдан әрі – Қағидалар)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Банк туралы заң), сондай-ақ Нормативтік құқықтық актілерді мемлекеттік тіркеу тізілімінде № 4361 тіркелген "Қазақстан Республикасы Ұлттық қорының инвестициялық операцияларын жүзеге асыру ережесін бекіту туралы" Қазақстан Республикасы Ұлттық Банкі Басқармасының 2006 жылғы 25 шілдедегі № 65 </w:t>
      </w:r>
      <w:r>
        <w:rPr>
          <w:rFonts w:ascii="Times New Roman"/>
          <w:b w:val="false"/>
          <w:i w:val="false"/>
          <w:color w:val="000000"/>
          <w:sz w:val="28"/>
        </w:rPr>
        <w:t>қаулысына</w:t>
      </w:r>
      <w:r>
        <w:rPr>
          <w:rFonts w:ascii="Times New Roman"/>
          <w:b w:val="false"/>
          <w:i w:val="false"/>
          <w:color w:val="000000"/>
          <w:sz w:val="28"/>
        </w:rPr>
        <w:t xml:space="preserve"> (бұдан әрі – Қордың инвестициялық операцияларын жүзеге асыру ережесі) сәйкес әзірленді және Қазақстан Республикасы Ұлттық қорының (бұдан әрі – Қор) активтерін шетелдік банктерге және активтерді басқару жөніндегі мамандандырылған ұйымдарға сыртқы немесе сыртқы транзиттік басқаруға берудің жалпы тәртібін және талаптарын реттейді.</w:t>
      </w:r>
    </w:p>
    <w:bookmarkEnd w:id="11"/>
    <w:bookmarkStart w:name="z26" w:id="12"/>
    <w:p>
      <w:pPr>
        <w:spacing w:after="0"/>
        <w:ind w:left="0"/>
        <w:jc w:val="both"/>
      </w:pPr>
      <w:r>
        <w:rPr>
          <w:rFonts w:ascii="Times New Roman"/>
          <w:b w:val="false"/>
          <w:i w:val="false"/>
          <w:color w:val="000000"/>
          <w:sz w:val="28"/>
        </w:rPr>
        <w:t>
      2. Қағидаларда 1999 жылғы 1 шілдедегі Қазақстан Республикасының Азаматтық кодексінде (Ерекше бөлім) көзделген ұғымдар, сондай-ақ мынадай ұғымдар пайдаланылады:</w:t>
      </w:r>
    </w:p>
    <w:bookmarkEnd w:id="12"/>
    <w:bookmarkStart w:name="z27" w:id="13"/>
    <w:p>
      <w:pPr>
        <w:spacing w:after="0"/>
        <w:ind w:left="0"/>
        <w:jc w:val="both"/>
      </w:pPr>
      <w:r>
        <w:rPr>
          <w:rFonts w:ascii="Times New Roman"/>
          <w:b w:val="false"/>
          <w:i w:val="false"/>
          <w:color w:val="000000"/>
          <w:sz w:val="28"/>
        </w:rPr>
        <w:t>
      1) аймақтық мандат – инвестициялары бір елдің (нарықтың, аймақтың) шеңберінде шоғырландырылған портфель;</w:t>
      </w:r>
    </w:p>
    <w:bookmarkEnd w:id="13"/>
    <w:bookmarkStart w:name="z28" w:id="14"/>
    <w:p>
      <w:pPr>
        <w:spacing w:after="0"/>
        <w:ind w:left="0"/>
        <w:jc w:val="both"/>
      </w:pPr>
      <w:r>
        <w:rPr>
          <w:rFonts w:ascii="Times New Roman"/>
          <w:b w:val="false"/>
          <w:i w:val="false"/>
          <w:color w:val="000000"/>
          <w:sz w:val="28"/>
        </w:rPr>
        <w:t>
      2) активтерді активтік басқару – кірістіліктің ауытқу өзгермелілігінің мәні (tracking error) 0,5 (нөл бүтін оннан бес) пайыздан асып кететін басқару түрі;</w:t>
      </w:r>
    </w:p>
    <w:bookmarkEnd w:id="14"/>
    <w:bookmarkStart w:name="z29" w:id="15"/>
    <w:p>
      <w:pPr>
        <w:spacing w:after="0"/>
        <w:ind w:left="0"/>
        <w:jc w:val="both"/>
      </w:pPr>
      <w:r>
        <w:rPr>
          <w:rFonts w:ascii="Times New Roman"/>
          <w:b w:val="false"/>
          <w:i w:val="false"/>
          <w:color w:val="000000"/>
          <w:sz w:val="28"/>
        </w:rPr>
        <w:t>
      3) активтерді пассивтік басқару – кірістіліктің ауытқу өзгермелілігінің мәні (tracking error) 0,5 (нөл бүтін оннан бес) пайыздан аспайтын басқару түрі. Пассивтік басқару кезінде сыртқы басқарудағы портфельдің кірістілігі шамамен эталондық портфель кірістілігіне тең болады;</w:t>
      </w:r>
    </w:p>
    <w:bookmarkEnd w:id="15"/>
    <w:bookmarkStart w:name="z30" w:id="16"/>
    <w:p>
      <w:pPr>
        <w:spacing w:after="0"/>
        <w:ind w:left="0"/>
        <w:jc w:val="both"/>
      </w:pPr>
      <w:r>
        <w:rPr>
          <w:rFonts w:ascii="Times New Roman"/>
          <w:b w:val="false"/>
          <w:i w:val="false"/>
          <w:color w:val="000000"/>
          <w:sz w:val="28"/>
        </w:rPr>
        <w:t>
      4) активтерді сыртқы транзиттік басқару – берілетін активтердің құрылымындағы өзгерістерге байланысты тәуекелдерді барынша азайту мақсатында активтер сыртқы транзиттік басқарушыға 6 (алты) айға дейінгі мерзімге берілетін басқару түрі;</w:t>
      </w:r>
    </w:p>
    <w:bookmarkEnd w:id="16"/>
    <w:bookmarkStart w:name="z31" w:id="17"/>
    <w:p>
      <w:pPr>
        <w:spacing w:after="0"/>
        <w:ind w:left="0"/>
        <w:jc w:val="both"/>
      </w:pPr>
      <w:r>
        <w:rPr>
          <w:rFonts w:ascii="Times New Roman"/>
          <w:b w:val="false"/>
          <w:i w:val="false"/>
          <w:color w:val="000000"/>
          <w:sz w:val="28"/>
        </w:rPr>
        <w:t>
      5) ақпараттық коэффициент (information ratio) – үстеме кірістілік деңгейінің кірістіліктің ауытқу өзгермелілігіне (tracking error) қатынасы;</w:t>
      </w:r>
    </w:p>
    <w:bookmarkEnd w:id="17"/>
    <w:bookmarkStart w:name="z32" w:id="18"/>
    <w:p>
      <w:pPr>
        <w:spacing w:after="0"/>
        <w:ind w:left="0"/>
        <w:jc w:val="both"/>
      </w:pPr>
      <w:r>
        <w:rPr>
          <w:rFonts w:ascii="Times New Roman"/>
          <w:b w:val="false"/>
          <w:i w:val="false"/>
          <w:color w:val="000000"/>
          <w:sz w:val="28"/>
        </w:rPr>
        <w:t>
      6) ауқымды мандат – инвестициялары бір елдің (нарықтың, аймақтың) шеңберінен шығатын портфель;</w:t>
      </w:r>
    </w:p>
    <w:bookmarkEnd w:id="18"/>
    <w:bookmarkStart w:name="z33" w:id="19"/>
    <w:p>
      <w:pPr>
        <w:spacing w:after="0"/>
        <w:ind w:left="0"/>
        <w:jc w:val="both"/>
      </w:pPr>
      <w:r>
        <w:rPr>
          <w:rFonts w:ascii="Times New Roman"/>
          <w:b w:val="false"/>
          <w:i w:val="false"/>
          <w:color w:val="000000"/>
          <w:sz w:val="28"/>
        </w:rPr>
        <w:t>
      7) әртараптандыру – активтер құнының азаю тәуекелін төмендету мақсатында оларды қаржы құралдарына және өзге мүлікке орналастыру;</w:t>
      </w:r>
    </w:p>
    <w:bookmarkEnd w:id="19"/>
    <w:bookmarkStart w:name="z34" w:id="20"/>
    <w:p>
      <w:pPr>
        <w:spacing w:after="0"/>
        <w:ind w:left="0"/>
        <w:jc w:val="both"/>
      </w:pPr>
      <w:r>
        <w:rPr>
          <w:rFonts w:ascii="Times New Roman"/>
          <w:b w:val="false"/>
          <w:i w:val="false"/>
          <w:color w:val="000000"/>
          <w:sz w:val="28"/>
        </w:rPr>
        <w:t>
      8) байланыстыру – екі немесе одан көп шама арасындағы статистикалық өзара байланыс. Егер бір шама ұлғайған/азайған кезде екінші көрсеткіштің мәні ұлғайса/азайса, байланыстыру оң болып табылады. Егер бір шама ұлғайған/азайған кезде екінші көрсеткіштің мәні ұзайса/ұлғайса, байланыстыру теріс болып табылады;</w:t>
      </w:r>
    </w:p>
    <w:bookmarkEnd w:id="20"/>
    <w:bookmarkStart w:name="z35" w:id="21"/>
    <w:p>
      <w:pPr>
        <w:spacing w:after="0"/>
        <w:ind w:left="0"/>
        <w:jc w:val="both"/>
      </w:pPr>
      <w:r>
        <w:rPr>
          <w:rFonts w:ascii="Times New Roman"/>
          <w:b w:val="false"/>
          <w:i w:val="false"/>
          <w:color w:val="000000"/>
          <w:sz w:val="28"/>
        </w:rPr>
        <w:t>
      9) балама құралдар – қаржы құралдарынан (акциялардан, облигациялардан және қаржы нарығының құралдарынан) кірістілігінің, тәуекелдерінің жоғары көрсеткіштерімен және төмен өтімділігімен ерекшеленетін инвестициялық өнімдер;</w:t>
      </w:r>
    </w:p>
    <w:bookmarkEnd w:id="21"/>
    <w:bookmarkStart w:name="z36" w:id="22"/>
    <w:p>
      <w:pPr>
        <w:spacing w:after="0"/>
        <w:ind w:left="0"/>
        <w:jc w:val="both"/>
      </w:pPr>
      <w:r>
        <w:rPr>
          <w:rFonts w:ascii="Times New Roman"/>
          <w:b w:val="false"/>
          <w:i w:val="false"/>
          <w:color w:val="000000"/>
          <w:sz w:val="28"/>
        </w:rPr>
        <w:t>
      10) банкаралық нарық – шетел валютасын, бағалы қағаздарды, шетел валюталарындағы төлем құжаттарын ұйымдастырылмаған нарықта сатып алу және/немесе сату жөніндегі операцияларды жүзеге асыру кезінде туындайтын қатынастар жиынтығы;</w:t>
      </w:r>
    </w:p>
    <w:bookmarkEnd w:id="22"/>
    <w:bookmarkStart w:name="z37" w:id="23"/>
    <w:p>
      <w:pPr>
        <w:spacing w:after="0"/>
        <w:ind w:left="0"/>
        <w:jc w:val="both"/>
      </w:pPr>
      <w:r>
        <w:rPr>
          <w:rFonts w:ascii="Times New Roman"/>
          <w:b w:val="false"/>
          <w:i w:val="false"/>
          <w:color w:val="000000"/>
          <w:sz w:val="28"/>
        </w:rPr>
        <w:t xml:space="preserve">
      11) бас ұйым – еншілес ұйымдары акцияларының бақылау пакетіне ие компания; </w:t>
      </w:r>
    </w:p>
    <w:bookmarkEnd w:id="23"/>
    <w:bookmarkStart w:name="z38" w:id="24"/>
    <w:p>
      <w:pPr>
        <w:spacing w:after="0"/>
        <w:ind w:left="0"/>
        <w:jc w:val="both"/>
      </w:pPr>
      <w:r>
        <w:rPr>
          <w:rFonts w:ascii="Times New Roman"/>
          <w:b w:val="false"/>
          <w:i w:val="false"/>
          <w:color w:val="000000"/>
          <w:sz w:val="28"/>
        </w:rPr>
        <w:t>
      12) биржа нарығы – тікелей сауда-саттықты өткізу жолымен оларды ұйымдық және техникалық қамтамасыз етуді жүзеге асыратын сауда-саттықты ұйымдастырушының сауда жүйелері пайдаланылатын қатынастар жиынтығы;</w:t>
      </w:r>
    </w:p>
    <w:bookmarkEnd w:id="24"/>
    <w:bookmarkStart w:name="z39" w:id="25"/>
    <w:p>
      <w:pPr>
        <w:spacing w:after="0"/>
        <w:ind w:left="0"/>
        <w:jc w:val="both"/>
      </w:pPr>
      <w:r>
        <w:rPr>
          <w:rFonts w:ascii="Times New Roman"/>
          <w:b w:val="false"/>
          <w:i w:val="false"/>
          <w:color w:val="000000"/>
          <w:sz w:val="28"/>
        </w:rPr>
        <w:t>
      13) институционалдық инвестор – ақшаны қаржы құралдарына инвестициялауды жүзеге асыратын заңды тұлға;</w:t>
      </w:r>
    </w:p>
    <w:bookmarkEnd w:id="25"/>
    <w:bookmarkStart w:name="z40" w:id="26"/>
    <w:p>
      <w:pPr>
        <w:spacing w:after="0"/>
        <w:ind w:left="0"/>
        <w:jc w:val="both"/>
      </w:pPr>
      <w:r>
        <w:rPr>
          <w:rFonts w:ascii="Times New Roman"/>
          <w:b w:val="false"/>
          <w:i w:val="false"/>
          <w:color w:val="000000"/>
          <w:sz w:val="28"/>
        </w:rPr>
        <w:t>
      14) комиссиялық сыйақы – активтерді басқару жөніндегі қызметтер үшін төленетін сыйақы;</w:t>
      </w:r>
    </w:p>
    <w:bookmarkEnd w:id="26"/>
    <w:bookmarkStart w:name="z41" w:id="27"/>
    <w:p>
      <w:pPr>
        <w:spacing w:after="0"/>
        <w:ind w:left="0"/>
        <w:jc w:val="both"/>
      </w:pPr>
      <w:r>
        <w:rPr>
          <w:rFonts w:ascii="Times New Roman"/>
          <w:b w:val="false"/>
          <w:i w:val="false"/>
          <w:color w:val="000000"/>
          <w:sz w:val="28"/>
        </w:rPr>
        <w:t>
      15) консультациялық қызмет көрсетудегі активтер – клиенттің активтерін инвестициялық басқару бөлігінде сыртқы басқарушы клиентке консультация беретін сыртқы басқарушының басқаруындағы активтер;</w:t>
      </w:r>
    </w:p>
    <w:bookmarkEnd w:id="27"/>
    <w:bookmarkStart w:name="z42" w:id="28"/>
    <w:p>
      <w:pPr>
        <w:spacing w:after="0"/>
        <w:ind w:left="0"/>
        <w:jc w:val="both"/>
      </w:pPr>
      <w:r>
        <w:rPr>
          <w:rFonts w:ascii="Times New Roman"/>
          <w:b w:val="false"/>
          <w:i w:val="false"/>
          <w:color w:val="000000"/>
          <w:sz w:val="28"/>
        </w:rPr>
        <w:t xml:space="preserve">
      16) кірістіліктің ауытқу өзгермелілігі (tracking error) – эталондық портфельдің кірістілігі мен портфельдің кірістілігі арасындағы айырма; </w:t>
      </w:r>
    </w:p>
    <w:bookmarkEnd w:id="28"/>
    <w:bookmarkStart w:name="z43" w:id="29"/>
    <w:p>
      <w:pPr>
        <w:spacing w:after="0"/>
        <w:ind w:left="0"/>
        <w:jc w:val="both"/>
      </w:pPr>
      <w:r>
        <w:rPr>
          <w:rFonts w:ascii="Times New Roman"/>
          <w:b w:val="false"/>
          <w:i w:val="false"/>
          <w:color w:val="000000"/>
          <w:sz w:val="28"/>
        </w:rPr>
        <w:t>
      17) мамандандырылған мандат – мандаттардың типтері және сыртқы басқарушылардың кірістілігі арасындағы теріс байланыстыру бойынша әртараптандыру мақсатында сыртқы басқаруға берілетін мандат;</w:t>
      </w:r>
    </w:p>
    <w:bookmarkEnd w:id="29"/>
    <w:bookmarkStart w:name="z44" w:id="30"/>
    <w:p>
      <w:pPr>
        <w:spacing w:after="0"/>
        <w:ind w:left="0"/>
        <w:jc w:val="both"/>
      </w:pPr>
      <w:r>
        <w:rPr>
          <w:rFonts w:ascii="Times New Roman"/>
          <w:b w:val="false"/>
          <w:i w:val="false"/>
          <w:color w:val="000000"/>
          <w:sz w:val="28"/>
        </w:rPr>
        <w:t xml:space="preserve">
      18) мандат – белгілі бір инвестициялық сипаттамалары бар портфель; </w:t>
      </w:r>
    </w:p>
    <w:bookmarkEnd w:id="30"/>
    <w:bookmarkStart w:name="z45" w:id="31"/>
    <w:p>
      <w:pPr>
        <w:spacing w:after="0"/>
        <w:ind w:left="0"/>
        <w:jc w:val="both"/>
      </w:pPr>
      <w:r>
        <w:rPr>
          <w:rFonts w:ascii="Times New Roman"/>
          <w:b w:val="false"/>
          <w:i w:val="false"/>
          <w:color w:val="000000"/>
          <w:sz w:val="28"/>
        </w:rPr>
        <w:t>
      19) маржалық шот – клиринг ұйымында ашылатын және туынды қаржы құралдарымен операциялар бойынша мәмілелер бойынша қамтамасыз етуді есепке алу және есеп айырысуларды жүргізу мақсатында пайдаланылатын, туынды қаржы құралдарымен операцияларды жүргізуге арналған ағымдағы шот;</w:t>
      </w:r>
    </w:p>
    <w:bookmarkEnd w:id="31"/>
    <w:bookmarkStart w:name="z46" w:id="32"/>
    <w:p>
      <w:pPr>
        <w:spacing w:after="0"/>
        <w:ind w:left="0"/>
        <w:jc w:val="both"/>
      </w:pPr>
      <w:r>
        <w:rPr>
          <w:rFonts w:ascii="Times New Roman"/>
          <w:b w:val="false"/>
          <w:i w:val="false"/>
          <w:color w:val="000000"/>
          <w:sz w:val="28"/>
        </w:rPr>
        <w:t>
      20) Өкілетті өкіл – Қазақстан Республикасы Ұлттық Банк (бұдан әрі – Ұлттық Банк) Төрағасының орынбасарынан төмен емес деңгейдегі, Ұлттық Банк Басқармасының шешімімен айқындалатын, өкілеттігіне Ұлттық Банктің атынан Қордың активтерін сенімгерлік басқару жөніндегі шешімдерді жедел қабылдау кіретін арнайы лауазымды тұлға;</w:t>
      </w:r>
    </w:p>
    <w:bookmarkEnd w:id="32"/>
    <w:bookmarkStart w:name="z47" w:id="33"/>
    <w:p>
      <w:pPr>
        <w:spacing w:after="0"/>
        <w:ind w:left="0"/>
        <w:jc w:val="both"/>
      </w:pPr>
      <w:r>
        <w:rPr>
          <w:rFonts w:ascii="Times New Roman"/>
          <w:b w:val="false"/>
          <w:i w:val="false"/>
          <w:color w:val="000000"/>
          <w:sz w:val="28"/>
        </w:rPr>
        <w:t>
      21) портфель – қаржы құралдарының жиынтығы, оның ішінде қолма-қол валюта;</w:t>
      </w:r>
    </w:p>
    <w:bookmarkEnd w:id="33"/>
    <w:bookmarkStart w:name="z48" w:id="34"/>
    <w:p>
      <w:pPr>
        <w:spacing w:after="0"/>
        <w:ind w:left="0"/>
        <w:jc w:val="both"/>
      </w:pPr>
      <w:r>
        <w:rPr>
          <w:rFonts w:ascii="Times New Roman"/>
          <w:b w:val="false"/>
          <w:i w:val="false"/>
          <w:color w:val="000000"/>
          <w:sz w:val="28"/>
        </w:rPr>
        <w:t>
      22) портфель менеджері – клиенттердің активтерін басқаруға жауап беретін адам;</w:t>
      </w:r>
    </w:p>
    <w:bookmarkEnd w:id="34"/>
    <w:bookmarkStart w:name="z49" w:id="35"/>
    <w:p>
      <w:pPr>
        <w:spacing w:after="0"/>
        <w:ind w:left="0"/>
        <w:jc w:val="both"/>
      </w:pPr>
      <w:r>
        <w:rPr>
          <w:rFonts w:ascii="Times New Roman"/>
          <w:b w:val="false"/>
          <w:i w:val="false"/>
          <w:color w:val="000000"/>
          <w:sz w:val="28"/>
        </w:rPr>
        <w:t>
      23) сыртқы басқару – клиенттің активтері клиенттердің активтерін сенімгерлік басқаруға мамандандырылған және қызметін халықаралық қаржы нарықтарында жүзеге асыратын Қазақстан Республикасының бейрезидент банкіне немесе ұйымға сенімгерлік басқаруға берілетін активтерді басқару түрі;</w:t>
      </w:r>
    </w:p>
    <w:bookmarkEnd w:id="35"/>
    <w:bookmarkStart w:name="z50" w:id="36"/>
    <w:p>
      <w:pPr>
        <w:spacing w:after="0"/>
        <w:ind w:left="0"/>
        <w:jc w:val="both"/>
      </w:pPr>
      <w:r>
        <w:rPr>
          <w:rFonts w:ascii="Times New Roman"/>
          <w:b w:val="false"/>
          <w:i w:val="false"/>
          <w:color w:val="000000"/>
          <w:sz w:val="28"/>
        </w:rPr>
        <w:t>
      24) сыртқы басқарушы – клиенттердің активтерін сенімгерлікпен басқаруға мамандандырылған және өзінің қызметін халықаралық қаржы нарықтарында жүзеге асыратын Қазақстан Республикасының бейрезидент банкі немесе ұйым;</w:t>
      </w:r>
    </w:p>
    <w:bookmarkEnd w:id="36"/>
    <w:bookmarkStart w:name="z51" w:id="37"/>
    <w:p>
      <w:pPr>
        <w:spacing w:after="0"/>
        <w:ind w:left="0"/>
        <w:jc w:val="both"/>
      </w:pPr>
      <w:r>
        <w:rPr>
          <w:rFonts w:ascii="Times New Roman"/>
          <w:b w:val="false"/>
          <w:i w:val="false"/>
          <w:color w:val="000000"/>
          <w:sz w:val="28"/>
        </w:rPr>
        <w:t>
      25) сыртқы транзиттік басқарушы – клиенттердің активтерін транзиттік басқаруға мамандандырылған және өзінің қызметін халықаралық қаржы нарықтарында жүзеге асыратын Қазақстан Республикасының бейрезидент банкі немесе ұйым;</w:t>
      </w:r>
    </w:p>
    <w:bookmarkEnd w:id="37"/>
    <w:bookmarkStart w:name="z52" w:id="38"/>
    <w:p>
      <w:pPr>
        <w:spacing w:after="0"/>
        <w:ind w:left="0"/>
        <w:jc w:val="both"/>
      </w:pPr>
      <w:r>
        <w:rPr>
          <w:rFonts w:ascii="Times New Roman"/>
          <w:b w:val="false"/>
          <w:i w:val="false"/>
          <w:color w:val="000000"/>
          <w:sz w:val="28"/>
        </w:rPr>
        <w:t>
      26) транзиттік кезең – портфельге қатысты қолданылатын, оны Қордың инвестициялық операцияларын жүзеге асыру қағидаларында белгіленген өлшемдерге сәйкес келтіру мақсатында Қағидаларға сәйкес белгіленетін уақыт кезеңі;</w:t>
      </w:r>
    </w:p>
    <w:bookmarkEnd w:id="38"/>
    <w:bookmarkStart w:name="z53" w:id="39"/>
    <w:p>
      <w:pPr>
        <w:spacing w:after="0"/>
        <w:ind w:left="0"/>
        <w:jc w:val="both"/>
      </w:pPr>
      <w:r>
        <w:rPr>
          <w:rFonts w:ascii="Times New Roman"/>
          <w:b w:val="false"/>
          <w:i w:val="false"/>
          <w:color w:val="000000"/>
          <w:sz w:val="28"/>
        </w:rPr>
        <w:t>
      27) уәкілетті бөлімше – Ұлттық Банкінің монетарлық операциялар департаменті;</w:t>
      </w:r>
    </w:p>
    <w:bookmarkEnd w:id="39"/>
    <w:bookmarkStart w:name="z54" w:id="40"/>
    <w:p>
      <w:pPr>
        <w:spacing w:after="0"/>
        <w:ind w:left="0"/>
        <w:jc w:val="both"/>
      </w:pPr>
      <w:r>
        <w:rPr>
          <w:rFonts w:ascii="Times New Roman"/>
          <w:b w:val="false"/>
          <w:i w:val="false"/>
          <w:color w:val="000000"/>
          <w:sz w:val="28"/>
        </w:rPr>
        <w:t>
      28) Ұлттық Банк басшылығы – Ұлттық Банк Төрағасы, уәкілетті бөлімшеге жетекшілік ететін Ұлттық Банк Төрағасының орынбасары;</w:t>
      </w:r>
    </w:p>
    <w:bookmarkEnd w:id="40"/>
    <w:bookmarkStart w:name="z55" w:id="41"/>
    <w:p>
      <w:pPr>
        <w:spacing w:after="0"/>
        <w:ind w:left="0"/>
        <w:jc w:val="both"/>
      </w:pPr>
      <w:r>
        <w:rPr>
          <w:rFonts w:ascii="Times New Roman"/>
          <w:b w:val="false"/>
          <w:i w:val="false"/>
          <w:color w:val="000000"/>
          <w:sz w:val="28"/>
        </w:rPr>
        <w:t>
      29) үстеме кірістілік деңгейі – нақты қол жеткізілген кірістілік деңгейі мен эталондық портфель кірістілігінің деңгейі арасындағы айырма;</w:t>
      </w:r>
    </w:p>
    <w:bookmarkEnd w:id="41"/>
    <w:bookmarkStart w:name="z56" w:id="42"/>
    <w:p>
      <w:pPr>
        <w:spacing w:after="0"/>
        <w:ind w:left="0"/>
        <w:jc w:val="both"/>
      </w:pPr>
      <w:r>
        <w:rPr>
          <w:rFonts w:ascii="Times New Roman"/>
          <w:b w:val="false"/>
          <w:i w:val="false"/>
          <w:color w:val="000000"/>
          <w:sz w:val="28"/>
        </w:rPr>
        <w:t>
      30) форекс операциялары – биржа және банкаралық нарықта валютаны сатып алу немесе сату;</w:t>
      </w:r>
    </w:p>
    <w:bookmarkEnd w:id="42"/>
    <w:bookmarkStart w:name="z57" w:id="43"/>
    <w:p>
      <w:pPr>
        <w:spacing w:after="0"/>
        <w:ind w:left="0"/>
        <w:jc w:val="both"/>
      </w:pPr>
      <w:r>
        <w:rPr>
          <w:rFonts w:ascii="Times New Roman"/>
          <w:b w:val="false"/>
          <w:i w:val="false"/>
          <w:color w:val="000000"/>
          <w:sz w:val="28"/>
        </w:rPr>
        <w:t>
      31) эталондық портфель – инвестордың стратегиялық мүддесін көрсететін құралдар жиынтығы. Эталондық портфельдің кірістілігі активтерді басқару кірістілігін бағалау кезіндегі шама болады.</w:t>
      </w:r>
    </w:p>
    <w:bookmarkEnd w:id="43"/>
    <w:bookmarkStart w:name="z58" w:id="44"/>
    <w:p>
      <w:pPr>
        <w:spacing w:after="0"/>
        <w:ind w:left="0"/>
        <w:jc w:val="both"/>
      </w:pPr>
      <w:r>
        <w:rPr>
          <w:rFonts w:ascii="Times New Roman"/>
          <w:b w:val="false"/>
          <w:i w:val="false"/>
          <w:color w:val="000000"/>
          <w:sz w:val="28"/>
        </w:rPr>
        <w:t>
      3. Қордың активтері сыртқы басқаруға:</w:t>
      </w:r>
    </w:p>
    <w:bookmarkEnd w:id="44"/>
    <w:bookmarkStart w:name="z59" w:id="45"/>
    <w:p>
      <w:pPr>
        <w:spacing w:after="0"/>
        <w:ind w:left="0"/>
        <w:jc w:val="both"/>
      </w:pPr>
      <w:r>
        <w:rPr>
          <w:rFonts w:ascii="Times New Roman"/>
          <w:b w:val="false"/>
          <w:i w:val="false"/>
          <w:color w:val="000000"/>
          <w:sz w:val="28"/>
        </w:rPr>
        <w:t>
      1) басқару түрімен байланысты, әртараптандыру салдарынан туындайтын тәуекелдер деңгейін төмендету;</w:t>
      </w:r>
    </w:p>
    <w:bookmarkEnd w:id="45"/>
    <w:bookmarkStart w:name="z60" w:id="46"/>
    <w:p>
      <w:pPr>
        <w:spacing w:after="0"/>
        <w:ind w:left="0"/>
        <w:jc w:val="both"/>
      </w:pPr>
      <w:r>
        <w:rPr>
          <w:rFonts w:ascii="Times New Roman"/>
          <w:b w:val="false"/>
          <w:i w:val="false"/>
          <w:color w:val="000000"/>
          <w:sz w:val="28"/>
        </w:rPr>
        <w:t>
      2) сыртқы басқарушының тәжірибесін, талдамалық материалдарын, зерттеулері мен техникалық ресурстарын пайдалану нәтижесінде Қордың активтерін басқарудың кірістілігін ұлғайту;</w:t>
      </w:r>
    </w:p>
    <w:bookmarkEnd w:id="46"/>
    <w:bookmarkStart w:name="z61" w:id="47"/>
    <w:p>
      <w:pPr>
        <w:spacing w:after="0"/>
        <w:ind w:left="0"/>
        <w:jc w:val="both"/>
      </w:pPr>
      <w:r>
        <w:rPr>
          <w:rFonts w:ascii="Times New Roman"/>
          <w:b w:val="false"/>
          <w:i w:val="false"/>
          <w:color w:val="000000"/>
          <w:sz w:val="28"/>
        </w:rPr>
        <w:t>
      3) активтерді басқару, қызметкерлерді оқыту саласында сараптама және консультациялар алу;</w:t>
      </w:r>
    </w:p>
    <w:bookmarkEnd w:id="47"/>
    <w:bookmarkStart w:name="z62" w:id="48"/>
    <w:p>
      <w:pPr>
        <w:spacing w:after="0"/>
        <w:ind w:left="0"/>
        <w:jc w:val="both"/>
      </w:pPr>
      <w:r>
        <w:rPr>
          <w:rFonts w:ascii="Times New Roman"/>
          <w:b w:val="false"/>
          <w:i w:val="false"/>
          <w:color w:val="000000"/>
          <w:sz w:val="28"/>
        </w:rPr>
        <w:t>
      4) активтерді дербес басқару тәжірибесі жоқ активтердің жаңа сыныптарын енгізу мүмкіндігі;</w:t>
      </w:r>
    </w:p>
    <w:bookmarkEnd w:id="48"/>
    <w:bookmarkStart w:name="z63" w:id="49"/>
    <w:p>
      <w:pPr>
        <w:spacing w:after="0"/>
        <w:ind w:left="0"/>
        <w:jc w:val="both"/>
      </w:pPr>
      <w:r>
        <w:rPr>
          <w:rFonts w:ascii="Times New Roman"/>
          <w:b w:val="false"/>
          <w:i w:val="false"/>
          <w:color w:val="000000"/>
          <w:sz w:val="28"/>
        </w:rPr>
        <w:t>
      5) Қордың инвестициялық операцияларын жүзеге асыру қағидаларында белгіленген сыртқы басқару көлеміне сәйкес келетін сыртқы басқарушылардың санын ұстап тұру мақсатында беріледі.</w:t>
      </w:r>
    </w:p>
    <w:bookmarkEnd w:id="49"/>
    <w:bookmarkStart w:name="z64" w:id="50"/>
    <w:p>
      <w:pPr>
        <w:spacing w:after="0"/>
        <w:ind w:left="0"/>
        <w:jc w:val="both"/>
      </w:pPr>
      <w:r>
        <w:rPr>
          <w:rFonts w:ascii="Times New Roman"/>
          <w:b w:val="false"/>
          <w:i w:val="false"/>
          <w:color w:val="000000"/>
          <w:sz w:val="28"/>
        </w:rPr>
        <w:t>
      4. Қордың бір сыртқы басқарушыға сыртқы басқаруға берілетін активтерінің жалпы рұқсат етілген көлемі Қордың жинақ портфелінің 10 (он) пайызынан аспайды. Осы шектеу бұзылған кезде уәкілетті бөлімше сәйкессіздікті туындаған күнінен бастап 1 (бір) тоқсан ішінде жояды.</w:t>
      </w:r>
    </w:p>
    <w:bookmarkEnd w:id="50"/>
    <w:bookmarkStart w:name="z65" w:id="51"/>
    <w:p>
      <w:pPr>
        <w:spacing w:after="0"/>
        <w:ind w:left="0"/>
        <w:jc w:val="both"/>
      </w:pPr>
      <w:r>
        <w:rPr>
          <w:rFonts w:ascii="Times New Roman"/>
          <w:b w:val="false"/>
          <w:i w:val="false"/>
          <w:color w:val="000000"/>
          <w:sz w:val="28"/>
        </w:rPr>
        <w:t xml:space="preserve">
      5. Сыртқы басқарушы үшін басқарудың түрін (активтік немесе пассивтік) және эталондық портфельді таңдау Қордың инвестициялық операцияларын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көзделген Қордың активтерін басқару мақсаттарына және шектеулерге сәйкес нарықтағы жағдайға қарай жүзеге асырылады. </w:t>
      </w:r>
    </w:p>
    <w:bookmarkEnd w:id="51"/>
    <w:bookmarkStart w:name="z66" w:id="52"/>
    <w:p>
      <w:pPr>
        <w:spacing w:after="0"/>
        <w:ind w:left="0"/>
        <w:jc w:val="both"/>
      </w:pPr>
      <w:r>
        <w:rPr>
          <w:rFonts w:ascii="Times New Roman"/>
          <w:b w:val="false"/>
          <w:i w:val="false"/>
          <w:color w:val="000000"/>
          <w:sz w:val="28"/>
        </w:rPr>
        <w:t>
      6. Сыртқы басқарушыға немесе сыртқы транзиттік басқарушыға белгіленген комиссиялық сыйақы және(немесе) комиссиялық сыйақы Қордың активтерін сыртқы басқаруға беру туралы келісімге немесе Қордың активтерін сыртқы транзиттік басқаруға беру туралы келісімге сәйкес басқару нәтижелеріне қарай төленеді.</w:t>
      </w:r>
    </w:p>
    <w:bookmarkEnd w:id="52"/>
    <w:bookmarkStart w:name="z67" w:id="53"/>
    <w:p>
      <w:pPr>
        <w:spacing w:after="0"/>
        <w:ind w:left="0"/>
        <w:jc w:val="left"/>
      </w:pPr>
      <w:r>
        <w:rPr>
          <w:rFonts w:ascii="Times New Roman"/>
          <w:b/>
          <w:i w:val="false"/>
          <w:color w:val="000000"/>
        </w:rPr>
        <w:t xml:space="preserve"> 2-тарау. Қордың активтерін сыртқы басқаруға немесе сыртқы</w:t>
      </w:r>
      <w:r>
        <w:br/>
      </w:r>
      <w:r>
        <w:rPr>
          <w:rFonts w:ascii="Times New Roman"/>
          <w:b/>
          <w:i w:val="false"/>
          <w:color w:val="000000"/>
        </w:rPr>
        <w:t>транзиттік басқаруға беру шешімін қабылдау және беру</w:t>
      </w:r>
    </w:p>
    <w:bookmarkEnd w:id="53"/>
    <w:bookmarkStart w:name="z68" w:id="54"/>
    <w:p>
      <w:pPr>
        <w:spacing w:after="0"/>
        <w:ind w:left="0"/>
        <w:jc w:val="both"/>
      </w:pPr>
      <w:r>
        <w:rPr>
          <w:rFonts w:ascii="Times New Roman"/>
          <w:b w:val="false"/>
          <w:i w:val="false"/>
          <w:color w:val="000000"/>
          <w:sz w:val="28"/>
        </w:rPr>
        <w:t>
      7. Уәкілетті бөлімше Ұлттық Банктің ресми интернет-ресурсында сыртқы басқарушыны таңдау жөнінде алда болатын тендерді өткізу туралы ақпарат жариялайды, әлеуетті сыртқы басқарушылардың тізімін жасайды, әлеуетті сыртқы басқарушыларға мыналарды:</w:t>
      </w:r>
    </w:p>
    <w:bookmarkEnd w:id="54"/>
    <w:bookmarkStart w:name="z69" w:id="55"/>
    <w:p>
      <w:pPr>
        <w:spacing w:after="0"/>
        <w:ind w:left="0"/>
        <w:jc w:val="both"/>
      </w:pPr>
      <w:r>
        <w:rPr>
          <w:rFonts w:ascii="Times New Roman"/>
          <w:b w:val="false"/>
          <w:i w:val="false"/>
          <w:color w:val="000000"/>
          <w:sz w:val="28"/>
        </w:rPr>
        <w:t>
      1) мандат түрінің сипатын және оның сипаттамаларын (эталондық портфель, басқару мақсаттары, инвестициялық шектеулер, мандаттың шамамен алынған көлемі);</w:t>
      </w:r>
    </w:p>
    <w:bookmarkEnd w:id="55"/>
    <w:bookmarkStart w:name="z70" w:id="56"/>
    <w:p>
      <w:pPr>
        <w:spacing w:after="0"/>
        <w:ind w:left="0"/>
        <w:jc w:val="both"/>
      </w:pPr>
      <w:r>
        <w:rPr>
          <w:rFonts w:ascii="Times New Roman"/>
          <w:b w:val="false"/>
          <w:i w:val="false"/>
          <w:color w:val="000000"/>
          <w:sz w:val="28"/>
        </w:rPr>
        <w:t xml:space="preserve">
      2) сыртқы басқарушыдан Қағидаларға </w:t>
      </w:r>
      <w:r>
        <w:rPr>
          <w:rFonts w:ascii="Times New Roman"/>
          <w:b w:val="false"/>
          <w:i w:val="false"/>
          <w:color w:val="000000"/>
          <w:sz w:val="28"/>
        </w:rPr>
        <w:t>1-қосымшаға</w:t>
      </w:r>
      <w:r>
        <w:rPr>
          <w:rFonts w:ascii="Times New Roman"/>
          <w:b w:val="false"/>
          <w:i w:val="false"/>
          <w:color w:val="000000"/>
          <w:sz w:val="28"/>
        </w:rPr>
        <w:t xml:space="preserve"> (бұдан әрі – </w:t>
      </w:r>
    </w:p>
    <w:bookmarkEnd w:id="56"/>
    <w:p>
      <w:pPr>
        <w:spacing w:after="0"/>
        <w:ind w:left="0"/>
        <w:jc w:val="both"/>
      </w:pPr>
      <w:r>
        <w:rPr>
          <w:rFonts w:ascii="Times New Roman"/>
          <w:b w:val="false"/>
          <w:i w:val="false"/>
          <w:color w:val="000000"/>
          <w:sz w:val="28"/>
        </w:rPr>
        <w:t>
      1-қосымша) сәйкес сұратылатын ақпаратты;</w:t>
      </w:r>
    </w:p>
    <w:bookmarkStart w:name="z71" w:id="57"/>
    <w:p>
      <w:pPr>
        <w:spacing w:after="0"/>
        <w:ind w:left="0"/>
        <w:jc w:val="both"/>
      </w:pPr>
      <w:r>
        <w:rPr>
          <w:rFonts w:ascii="Times New Roman"/>
          <w:b w:val="false"/>
          <w:i w:val="false"/>
          <w:color w:val="000000"/>
          <w:sz w:val="28"/>
        </w:rPr>
        <w:t>
      3) әлеуетті сыртқы басқарушыларға қойылатын талаптарды;</w:t>
      </w:r>
    </w:p>
    <w:bookmarkEnd w:id="57"/>
    <w:bookmarkStart w:name="z72" w:id="58"/>
    <w:p>
      <w:pPr>
        <w:spacing w:after="0"/>
        <w:ind w:left="0"/>
        <w:jc w:val="both"/>
      </w:pPr>
      <w:r>
        <w:rPr>
          <w:rFonts w:ascii="Times New Roman"/>
          <w:b w:val="false"/>
          <w:i w:val="false"/>
          <w:color w:val="000000"/>
          <w:sz w:val="28"/>
        </w:rPr>
        <w:t xml:space="preserve">
      4) сыртқы басқарушыдан сұратылатын ақпаратты Ұлттық Банкке беру мерзімін; </w:t>
      </w:r>
    </w:p>
    <w:bookmarkEnd w:id="58"/>
    <w:bookmarkStart w:name="z73" w:id="59"/>
    <w:p>
      <w:pPr>
        <w:spacing w:after="0"/>
        <w:ind w:left="0"/>
        <w:jc w:val="both"/>
      </w:pPr>
      <w:r>
        <w:rPr>
          <w:rFonts w:ascii="Times New Roman"/>
          <w:b w:val="false"/>
          <w:i w:val="false"/>
          <w:color w:val="000000"/>
          <w:sz w:val="28"/>
        </w:rPr>
        <w:t>
      5) Ұлттық Банктің тендерді өткізуге жауапты лауазымды адамдары туралы мәліметтерді;</w:t>
      </w:r>
    </w:p>
    <w:bookmarkEnd w:id="59"/>
    <w:bookmarkStart w:name="z74" w:id="60"/>
    <w:p>
      <w:pPr>
        <w:spacing w:after="0"/>
        <w:ind w:left="0"/>
        <w:jc w:val="both"/>
      </w:pPr>
      <w:r>
        <w:rPr>
          <w:rFonts w:ascii="Times New Roman"/>
          <w:b w:val="false"/>
          <w:i w:val="false"/>
          <w:color w:val="000000"/>
          <w:sz w:val="28"/>
        </w:rPr>
        <w:t xml:space="preserve">
      6) Қағидалардың 22-тармағында көзделген талаптарды қамтитын ақпаратты жібереді. </w:t>
      </w:r>
    </w:p>
    <w:bookmarkEnd w:id="60"/>
    <w:p>
      <w:pPr>
        <w:spacing w:after="0"/>
        <w:ind w:left="0"/>
        <w:jc w:val="both"/>
      </w:pPr>
      <w:r>
        <w:rPr>
          <w:rFonts w:ascii="Times New Roman"/>
          <w:b w:val="false"/>
          <w:i w:val="false"/>
          <w:color w:val="000000"/>
          <w:sz w:val="28"/>
        </w:rPr>
        <w:t>
      Сыртқы басқарушының Қағидалардың 22-тармағында көзделген талаптарды Қордың активтерін сыртқы басқаруға беру туралы келісімге енгізу жөніндегі жазбаша растауы сыртқы басқарушының ұсынысын қараудың міндетті талабы болып табылады.</w:t>
      </w:r>
    </w:p>
    <w:bookmarkStart w:name="z75" w:id="61"/>
    <w:p>
      <w:pPr>
        <w:spacing w:after="0"/>
        <w:ind w:left="0"/>
        <w:jc w:val="both"/>
      </w:pPr>
      <w:r>
        <w:rPr>
          <w:rFonts w:ascii="Times New Roman"/>
          <w:b w:val="false"/>
          <w:i w:val="false"/>
          <w:color w:val="000000"/>
          <w:sz w:val="28"/>
        </w:rPr>
        <w:t xml:space="preserve">
      8. Сыртқы басқарушыны таңдау бойынша тендерді уәкілетті бөлімше өткізеді. </w:t>
      </w:r>
    </w:p>
    <w:bookmarkEnd w:id="61"/>
    <w:bookmarkStart w:name="z76" w:id="62"/>
    <w:p>
      <w:pPr>
        <w:spacing w:after="0"/>
        <w:ind w:left="0"/>
        <w:jc w:val="both"/>
      </w:pPr>
      <w:r>
        <w:rPr>
          <w:rFonts w:ascii="Times New Roman"/>
          <w:b w:val="false"/>
          <w:i w:val="false"/>
          <w:color w:val="000000"/>
          <w:sz w:val="28"/>
        </w:rPr>
        <w:t xml:space="preserve">
      9. Әлеуетті сыртқы басқарушылар Ұлттық Банкке Қағидаларға 1-қосымшаға сәйкес сыртқы басқарушыдан сұратылатын ақпаратты электрондық түрде және(немесе) қағаз тасымалдағышта ұсынады. </w:t>
      </w:r>
    </w:p>
    <w:bookmarkEnd w:id="62"/>
    <w:bookmarkStart w:name="z77" w:id="63"/>
    <w:p>
      <w:pPr>
        <w:spacing w:after="0"/>
        <w:ind w:left="0"/>
        <w:jc w:val="both"/>
      </w:pPr>
      <w:r>
        <w:rPr>
          <w:rFonts w:ascii="Times New Roman"/>
          <w:b w:val="false"/>
          <w:i w:val="false"/>
          <w:color w:val="000000"/>
          <w:sz w:val="28"/>
        </w:rPr>
        <w:t>
      10. Уәкілетті бөлімше Қағидалардың 11 және(немесе) 12-тармақтарында көзделген міндетті критерийлерді ескере отырып, сыртқы басқарушылардың келіп түскен барлық ұсыныстарға салыстырмалы талдау жүргізеді.</w:t>
      </w:r>
    </w:p>
    <w:bookmarkEnd w:id="63"/>
    <w:p>
      <w:pPr>
        <w:spacing w:after="0"/>
        <w:ind w:left="0"/>
        <w:jc w:val="both"/>
      </w:pPr>
      <w:r>
        <w:rPr>
          <w:rFonts w:ascii="Times New Roman"/>
          <w:b w:val="false"/>
          <w:i w:val="false"/>
          <w:color w:val="000000"/>
          <w:sz w:val="28"/>
        </w:rPr>
        <w:t xml:space="preserve">
      Егер сыртқы басқарушы Қағидалардың 11 және(немесе) 12-тармақтарында көзделген міндетті критерийлерді қанағаттандырса, уәкілетті бөлімше одан әрі ұсынысты қарап, бағалау критерийлеріне сәйкес салыстырмалы талдау жүргізеді. Сыртқы басқарушылардың ұсыныстарын салыстырып талдау үшін бағалау критерийлері Қағидаларға </w:t>
      </w:r>
      <w:r>
        <w:rPr>
          <w:rFonts w:ascii="Times New Roman"/>
          <w:b w:val="false"/>
          <w:i w:val="false"/>
          <w:color w:val="000000"/>
          <w:sz w:val="28"/>
        </w:rPr>
        <w:t>2-қосымшада</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3-қосымшада</w:t>
      </w:r>
      <w:r>
        <w:rPr>
          <w:rFonts w:ascii="Times New Roman"/>
          <w:b w:val="false"/>
          <w:i w:val="false"/>
          <w:color w:val="000000"/>
          <w:sz w:val="28"/>
        </w:rPr>
        <w:t xml:space="preserve"> көзделген бағалау критерийлерінің кестесіне сәйкес Сыртқы басқарушының ұсынысын бағалау негізінде сыртқы басқарушының ұсынысын бағалау айқындалады.</w:t>
      </w:r>
    </w:p>
    <w:p>
      <w:pPr>
        <w:spacing w:after="0"/>
        <w:ind w:left="0"/>
        <w:jc w:val="both"/>
      </w:pPr>
      <w:r>
        <w:rPr>
          <w:rFonts w:ascii="Times New Roman"/>
          <w:b w:val="false"/>
          <w:i w:val="false"/>
          <w:color w:val="000000"/>
          <w:sz w:val="28"/>
        </w:rPr>
        <w:t>
      Тендерге қатысушылардың ұсыныстарын талдау кезінде жұмыс істеп тұрған, Қордың активтерін және Ұлттық Банктің алтын-валюта активтерін сыртқы басқарушылар бойынша Ұлттық Банктің меншікті деректерін пайдалануға рұқсат беріледі.</w:t>
      </w:r>
    </w:p>
    <w:bookmarkStart w:name="z78" w:id="64"/>
    <w:p>
      <w:pPr>
        <w:spacing w:after="0"/>
        <w:ind w:left="0"/>
        <w:jc w:val="both"/>
      </w:pPr>
      <w:r>
        <w:rPr>
          <w:rFonts w:ascii="Times New Roman"/>
          <w:b w:val="false"/>
          <w:i w:val="false"/>
          <w:color w:val="000000"/>
          <w:sz w:val="28"/>
        </w:rPr>
        <w:t>
      11. Бір сыртқы басқарушыға берілетін активтерінің көлемі 300 (үш жүз) миллион АҚШ доллары баламасынан асатын мандаттар үшін міндетті критерийлер мыналар:</w:t>
      </w:r>
    </w:p>
    <w:bookmarkEnd w:id="64"/>
    <w:bookmarkStart w:name="z79" w:id="65"/>
    <w:p>
      <w:pPr>
        <w:spacing w:after="0"/>
        <w:ind w:left="0"/>
        <w:jc w:val="both"/>
      </w:pPr>
      <w:r>
        <w:rPr>
          <w:rFonts w:ascii="Times New Roman"/>
          <w:b w:val="false"/>
          <w:i w:val="false"/>
          <w:color w:val="000000"/>
          <w:sz w:val="28"/>
        </w:rPr>
        <w:t>
      1) Қордың активтерін инвестициялау болжанатын қаржы құралдарымен жұмыс тәжірибесі:</w:t>
      </w:r>
    </w:p>
    <w:bookmarkEnd w:id="65"/>
    <w:p>
      <w:pPr>
        <w:spacing w:after="0"/>
        <w:ind w:left="0"/>
        <w:jc w:val="both"/>
      </w:pPr>
      <w:r>
        <w:rPr>
          <w:rFonts w:ascii="Times New Roman"/>
          <w:b w:val="false"/>
          <w:i w:val="false"/>
          <w:color w:val="000000"/>
          <w:sz w:val="28"/>
        </w:rPr>
        <w:t>
      кемінде 10 (он) жыл жұмыс тәжірибесінің, оның кемінде 5 (бес) жылы мандаттың жарияланған түрі бойынша жұмыс тәжірибесі;</w:t>
      </w:r>
    </w:p>
    <w:p>
      <w:pPr>
        <w:spacing w:after="0"/>
        <w:ind w:left="0"/>
        <w:jc w:val="both"/>
      </w:pPr>
      <w:r>
        <w:rPr>
          <w:rFonts w:ascii="Times New Roman"/>
          <w:b w:val="false"/>
          <w:i w:val="false"/>
          <w:color w:val="000000"/>
          <w:sz w:val="28"/>
        </w:rPr>
        <w:t>
      егер ауқымды мандат бойынша сыртқы басқарушыны таңдау бойынша тендер жарияланған кезде тендер қатысушысының басқаруында осыған ұқсас аймақтық мандаттар ғана болса – ауқымды мандаттың кемінде 75 (жетпіс бес) қамту пайызын құрайтын аймақтық мандаттар бойынша кемінде 5 (бес) жыл жұмыс тәжірибесі болуы;</w:t>
      </w:r>
    </w:p>
    <w:bookmarkStart w:name="z80" w:id="66"/>
    <w:p>
      <w:pPr>
        <w:spacing w:after="0"/>
        <w:ind w:left="0"/>
        <w:jc w:val="both"/>
      </w:pPr>
      <w:r>
        <w:rPr>
          <w:rFonts w:ascii="Times New Roman"/>
          <w:b w:val="false"/>
          <w:i w:val="false"/>
          <w:color w:val="000000"/>
          <w:sz w:val="28"/>
        </w:rPr>
        <w:t>
      2) басқаруындағы активтердің мөлшері: сыртқы басқарушының басқаруында клиенттердің кемінде 25 (жиырма бес) миллиард АҚШ доллары баламасында жиынтық активтері (оның ішінде консультациялық қызмет көрсетудегі активтер) бар;</w:t>
      </w:r>
    </w:p>
    <w:bookmarkEnd w:id="66"/>
    <w:bookmarkStart w:name="z81" w:id="67"/>
    <w:p>
      <w:pPr>
        <w:spacing w:after="0"/>
        <w:ind w:left="0"/>
        <w:jc w:val="both"/>
      </w:pPr>
      <w:r>
        <w:rPr>
          <w:rFonts w:ascii="Times New Roman"/>
          <w:b w:val="false"/>
          <w:i w:val="false"/>
          <w:color w:val="000000"/>
          <w:sz w:val="28"/>
        </w:rPr>
        <w:t xml:space="preserve">
      3) қарастырылып отырған мандат түрі бойынша басқарудағы активтердің мөлшері: </w:t>
      </w:r>
    </w:p>
    <w:bookmarkEnd w:id="67"/>
    <w:p>
      <w:pPr>
        <w:spacing w:after="0"/>
        <w:ind w:left="0"/>
        <w:jc w:val="both"/>
      </w:pPr>
      <w:r>
        <w:rPr>
          <w:rFonts w:ascii="Times New Roman"/>
          <w:b w:val="false"/>
          <w:i w:val="false"/>
          <w:color w:val="000000"/>
          <w:sz w:val="28"/>
        </w:rPr>
        <w:t xml:space="preserve">
      сыртқы басқарушыда қарастырылып отырған мандат түрі бойынша кемінде 1 (бір) миллиард АҚШ доллары баламасында клиенттердің жиынтық активтері бар; </w:t>
      </w:r>
    </w:p>
    <w:p>
      <w:pPr>
        <w:spacing w:after="0"/>
        <w:ind w:left="0"/>
        <w:jc w:val="both"/>
      </w:pPr>
      <w:r>
        <w:rPr>
          <w:rFonts w:ascii="Times New Roman"/>
          <w:b w:val="false"/>
          <w:i w:val="false"/>
          <w:color w:val="000000"/>
          <w:sz w:val="28"/>
        </w:rPr>
        <w:t>
      егер ауқымды мандат бойынша сыртқы басқарушыны таңдау бойынша тендер жарияланған кезде тендер қатысушысының басқаруында осыған ұқсас аймақтық мандаттар ғана болса – ауқымды мандаттың кемінде 75 (жетпіс бес) қамту пайызын құрайтын аймақтық мандаттар бойынша 1 (бір) миллиард АҚШ доллары баламасынан кем емес болуы.</w:t>
      </w:r>
    </w:p>
    <w:bookmarkStart w:name="z82" w:id="68"/>
    <w:p>
      <w:pPr>
        <w:spacing w:after="0"/>
        <w:ind w:left="0"/>
        <w:jc w:val="both"/>
      </w:pPr>
      <w:r>
        <w:rPr>
          <w:rFonts w:ascii="Times New Roman"/>
          <w:b w:val="false"/>
          <w:i w:val="false"/>
          <w:color w:val="000000"/>
          <w:sz w:val="28"/>
        </w:rPr>
        <w:t>
      12. Бір сыртқы басқарушыға берілетін активтердің көлемі 300 (үш жүз) миллион АҚШ доллары баламасынан аспайтын мамандандырылған мандаттар үшін міндетті критерийлер мыналар:</w:t>
      </w:r>
    </w:p>
    <w:bookmarkEnd w:id="68"/>
    <w:bookmarkStart w:name="z83" w:id="69"/>
    <w:p>
      <w:pPr>
        <w:spacing w:after="0"/>
        <w:ind w:left="0"/>
        <w:jc w:val="both"/>
      </w:pPr>
      <w:r>
        <w:rPr>
          <w:rFonts w:ascii="Times New Roman"/>
          <w:b w:val="false"/>
          <w:i w:val="false"/>
          <w:color w:val="000000"/>
          <w:sz w:val="28"/>
        </w:rPr>
        <w:t>
      1) Қордың активтерін инвестициялау болжанатын қаржы құралдарымен жұмыс тәжірибесі:</w:t>
      </w:r>
    </w:p>
    <w:bookmarkEnd w:id="69"/>
    <w:p>
      <w:pPr>
        <w:spacing w:after="0"/>
        <w:ind w:left="0"/>
        <w:jc w:val="both"/>
      </w:pPr>
      <w:r>
        <w:rPr>
          <w:rFonts w:ascii="Times New Roman"/>
          <w:b w:val="false"/>
          <w:i w:val="false"/>
          <w:color w:val="000000"/>
          <w:sz w:val="28"/>
        </w:rPr>
        <w:t xml:space="preserve">
      кемінде 5 (бес) жыл, оның кемінде 3 (үш) жылы мандаттың жарияланған түрі бойынша жұмыс тәжірибесі; </w:t>
      </w:r>
    </w:p>
    <w:p>
      <w:pPr>
        <w:spacing w:after="0"/>
        <w:ind w:left="0"/>
        <w:jc w:val="both"/>
      </w:pPr>
      <w:r>
        <w:rPr>
          <w:rFonts w:ascii="Times New Roman"/>
          <w:b w:val="false"/>
          <w:i w:val="false"/>
          <w:color w:val="000000"/>
          <w:sz w:val="28"/>
        </w:rPr>
        <w:t>
      егер ауқымды мандат бойынша сыртқы басқарушыны таңдау бойынша тендер жарияланған кезде тендер қатысушысының басқаруында осыған ұқсас аймақтық мандаттар болса ғана – ауқымды мандаттың кемінде 75 (жетпіс бес) қамту пайызын құрайтын аймақтық мандаттар бойынша кемінде 3 (үш) жыл жұмыс тәжірибесінің болуы;</w:t>
      </w:r>
    </w:p>
    <w:bookmarkStart w:name="z84" w:id="70"/>
    <w:p>
      <w:pPr>
        <w:spacing w:after="0"/>
        <w:ind w:left="0"/>
        <w:jc w:val="both"/>
      </w:pPr>
      <w:r>
        <w:rPr>
          <w:rFonts w:ascii="Times New Roman"/>
          <w:b w:val="false"/>
          <w:i w:val="false"/>
          <w:color w:val="000000"/>
          <w:sz w:val="28"/>
        </w:rPr>
        <w:t xml:space="preserve">
      2) басқаруындағы активтердің мөлшері: басқаруында клиенттердің жиынтық активтерінің мөлшері кемінде 1 (бір) миллиард АҚШ долларын құрайтын баламалы құралдар мандаттары бойынша сыртқы басқарушыларды қоспағанда, сыртқы басқарушының басқаруында 3 (үш) миллиард АҚШ доллары баламасынан кем емес клиенттердің жиынтық активтері (оның ішінде консультациялық қызмет көрсетудегі) бар; </w:t>
      </w:r>
    </w:p>
    <w:bookmarkEnd w:id="70"/>
    <w:bookmarkStart w:name="z85" w:id="71"/>
    <w:p>
      <w:pPr>
        <w:spacing w:after="0"/>
        <w:ind w:left="0"/>
        <w:jc w:val="both"/>
      </w:pPr>
      <w:r>
        <w:rPr>
          <w:rFonts w:ascii="Times New Roman"/>
          <w:b w:val="false"/>
          <w:i w:val="false"/>
          <w:color w:val="000000"/>
          <w:sz w:val="28"/>
        </w:rPr>
        <w:t xml:space="preserve">
      3) қарастырылып отырған мандат түрі бойынша басқарудағы активтердің мөлшері: </w:t>
      </w:r>
    </w:p>
    <w:bookmarkEnd w:id="71"/>
    <w:p>
      <w:pPr>
        <w:spacing w:after="0"/>
        <w:ind w:left="0"/>
        <w:jc w:val="both"/>
      </w:pPr>
      <w:r>
        <w:rPr>
          <w:rFonts w:ascii="Times New Roman"/>
          <w:b w:val="false"/>
          <w:i w:val="false"/>
          <w:color w:val="000000"/>
          <w:sz w:val="28"/>
        </w:rPr>
        <w:t xml:space="preserve">
      сыртқы басқарушыда мандаттың қарастырылып отырған түрі бойынша 150 (бір жүз елу) миллион АҚШ доллары баламасынан кем емес клиенттердің жиынтық активтері бар; </w:t>
      </w:r>
    </w:p>
    <w:p>
      <w:pPr>
        <w:spacing w:after="0"/>
        <w:ind w:left="0"/>
        <w:jc w:val="both"/>
      </w:pPr>
      <w:r>
        <w:rPr>
          <w:rFonts w:ascii="Times New Roman"/>
          <w:b w:val="false"/>
          <w:i w:val="false"/>
          <w:color w:val="000000"/>
          <w:sz w:val="28"/>
        </w:rPr>
        <w:t>
      егер ауқымды мандат бойынша сыртқы басқарушыны таңдау бойынша тендер жариялан кезде тендер қатысушысының басқаруында осыған ұқсас аймақтық мандаттар ғана болса – ауқымды мандаттың кемінде 75 (жетпіс бес) қамту пайызын құрайтын аймақтық мандаттар бойынша 150 (бір жүз елу) миллион АҚШ доллары баламасынан кем болмауы.</w:t>
      </w:r>
    </w:p>
    <w:bookmarkStart w:name="z86" w:id="72"/>
    <w:p>
      <w:pPr>
        <w:spacing w:after="0"/>
        <w:ind w:left="0"/>
        <w:jc w:val="both"/>
      </w:pPr>
      <w:r>
        <w:rPr>
          <w:rFonts w:ascii="Times New Roman"/>
          <w:b w:val="false"/>
          <w:i w:val="false"/>
          <w:color w:val="000000"/>
          <w:sz w:val="28"/>
        </w:rPr>
        <w:t xml:space="preserve">
      13. Сыртқы басқарушыға Қағидалардың 29-тармағына сәйкес мамандандырылған мандатты басқарудың оң бағалау нәтижелері бойынша 300 (үш жүз) миллион АҚШ долларынан асатын, бірақ Қағидалардың 4-тармағында көзделген активтердің белгіленген лимитінің жалпы мөлшерінен аспайтын мөлшерде активтер беріледі. </w:t>
      </w:r>
    </w:p>
    <w:bookmarkEnd w:id="72"/>
    <w:bookmarkStart w:name="z87" w:id="73"/>
    <w:p>
      <w:pPr>
        <w:spacing w:after="0"/>
        <w:ind w:left="0"/>
        <w:jc w:val="both"/>
      </w:pPr>
      <w:r>
        <w:rPr>
          <w:rFonts w:ascii="Times New Roman"/>
          <w:b w:val="false"/>
          <w:i w:val="false"/>
          <w:color w:val="000000"/>
          <w:sz w:val="28"/>
        </w:rPr>
        <w:t xml:space="preserve">
      14. Уәкілетті бөлімшеге сыртқы басқарушының клиенттеріне клиенттердің активтерін басқарудың нәтижелері мен сапасы туралы сұратумен өтініш беруіне рұқсат беріледі. </w:t>
      </w:r>
    </w:p>
    <w:bookmarkEnd w:id="73"/>
    <w:bookmarkStart w:name="z88" w:id="74"/>
    <w:p>
      <w:pPr>
        <w:spacing w:after="0"/>
        <w:ind w:left="0"/>
        <w:jc w:val="both"/>
      </w:pPr>
      <w:r>
        <w:rPr>
          <w:rFonts w:ascii="Times New Roman"/>
          <w:b w:val="false"/>
          <w:i w:val="false"/>
          <w:color w:val="000000"/>
          <w:sz w:val="28"/>
        </w:rPr>
        <w:t xml:space="preserve">
      15. Уәкілетті бөлімше сыртқы басқарушылар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сыртқы басқарушыдан сұратылатын ақпаратты ұсынған күннен бастап 2 (екі) айдан аспайтын мерзім ішінде сыртқы басқарушылардың ұсыныстарын талдауы бойынша қорытынды дайындайды. </w:t>
      </w:r>
    </w:p>
    <w:bookmarkEnd w:id="74"/>
    <w:bookmarkStart w:name="z89" w:id="75"/>
    <w:p>
      <w:pPr>
        <w:spacing w:after="0"/>
        <w:ind w:left="0"/>
        <w:jc w:val="both"/>
      </w:pPr>
      <w:r>
        <w:rPr>
          <w:rFonts w:ascii="Times New Roman"/>
          <w:b w:val="false"/>
          <w:i w:val="false"/>
          <w:color w:val="000000"/>
          <w:sz w:val="28"/>
        </w:rPr>
        <w:t xml:space="preserve">
      16. Уәкілетті бөлімше дайындаған сыртқы басқару бойынша ұсыныстардың салыстырмалы талдауынан тұратын қорытындысы және сыртқы басқарушыны таңдау жөніндегі ұсынымдары Өкілетті өкілге не Ұлттық Банк Төрағасына қарау үшін беріледі, ол қарау нәтижелері бойынша уәкілетті бөлімшенің қорытындысына берілген бұрыштаманың негізінде сыртқы басқарушылардың неғұрлым пайдалы ұсыныстарын (short list – қысқа тізім) бекітеді. Уәкілетті бөлімше сыртқы басқарушы ұсынысының талаптарын жақсарту үшін short list – қысқа тізімдегі әлеуетті сыртқы басқарушылармен келіссөздер жүргізеді. </w:t>
      </w:r>
    </w:p>
    <w:bookmarkEnd w:id="75"/>
    <w:bookmarkStart w:name="z90" w:id="76"/>
    <w:p>
      <w:pPr>
        <w:spacing w:after="0"/>
        <w:ind w:left="0"/>
        <w:jc w:val="both"/>
      </w:pPr>
      <w:r>
        <w:rPr>
          <w:rFonts w:ascii="Times New Roman"/>
          <w:b w:val="false"/>
          <w:i w:val="false"/>
          <w:color w:val="000000"/>
          <w:sz w:val="28"/>
        </w:rPr>
        <w:t>
      17. Уәкілетті бөлімшеге инвестициялық шешімдерді қабылдау тәртібі және тәуекелдерді бақылау рәсімдері туралы қосымша ақпаратты алу үшін әлеуетті сыртқы басқарушылармен кездесулерді өткізуіне рұқсат беріледі.</w:t>
      </w:r>
    </w:p>
    <w:bookmarkEnd w:id="76"/>
    <w:bookmarkStart w:name="z91" w:id="77"/>
    <w:p>
      <w:pPr>
        <w:spacing w:after="0"/>
        <w:ind w:left="0"/>
        <w:jc w:val="both"/>
      </w:pPr>
      <w:r>
        <w:rPr>
          <w:rFonts w:ascii="Times New Roman"/>
          <w:b w:val="false"/>
          <w:i w:val="false"/>
          <w:color w:val="000000"/>
          <w:sz w:val="28"/>
        </w:rPr>
        <w:t>
      18. Сыртқы басқарушы Қордың активтерін сыртқы басқаруға беру туралы келісімді жасауды көздейтін Ұлттық Банк Басқармасының қаулысымен не Өкілетті өкілдің шешімімен бекітіледі.</w:t>
      </w:r>
    </w:p>
    <w:bookmarkEnd w:id="77"/>
    <w:p>
      <w:pPr>
        <w:spacing w:after="0"/>
        <w:ind w:left="0"/>
        <w:jc w:val="both"/>
      </w:pPr>
      <w:r>
        <w:rPr>
          <w:rFonts w:ascii="Times New Roman"/>
          <w:b w:val="false"/>
          <w:i w:val="false"/>
          <w:color w:val="000000"/>
          <w:sz w:val="28"/>
        </w:rPr>
        <w:t xml:space="preserve">
      Егер үш жылдан кем емес кезеңде үстеме кірістілігінің оң деңгейі бар осындай мандат түрі бойынша Ұлттық Банктің алтын-валюта активтерінің бір бөлігін сыртқы басқаруды жүзеге асыратын сыртқы басқарушы Қағидалардың 11 және(немесе) 12-тармақтарында белгіленген критерийлерге сәйкес келсе, онда Ұлттық Банк Басқармасының не Өкілетті өкілдің шешімі бойынша оның кандидатурасы Қағидалардың 7, 8, 9 және 10-тармақтарында көзделген рәсімдерді өткізбестен бекітуге жіберіледі. </w:t>
      </w:r>
    </w:p>
    <w:bookmarkStart w:name="z92" w:id="78"/>
    <w:p>
      <w:pPr>
        <w:spacing w:after="0"/>
        <w:ind w:left="0"/>
        <w:jc w:val="both"/>
      </w:pPr>
      <w:r>
        <w:rPr>
          <w:rFonts w:ascii="Times New Roman"/>
          <w:b w:val="false"/>
          <w:i w:val="false"/>
          <w:color w:val="000000"/>
          <w:sz w:val="28"/>
        </w:rPr>
        <w:t>
      19. Уәкілетті бөлімше тендердің қатысушысын сыртқы басқарушы ретінде Ұлттық Банктің Басқармасы не Өкілетті өкіл бекіткен күннен бастап 1 (бір) ай ішінде тендердің әр қатысушысына тендердің қорытындысы туралы хабарламаны береді.</w:t>
      </w:r>
    </w:p>
    <w:bookmarkEnd w:id="78"/>
    <w:bookmarkStart w:name="z93" w:id="79"/>
    <w:p>
      <w:pPr>
        <w:spacing w:after="0"/>
        <w:ind w:left="0"/>
        <w:jc w:val="both"/>
      </w:pPr>
      <w:r>
        <w:rPr>
          <w:rFonts w:ascii="Times New Roman"/>
          <w:b w:val="false"/>
          <w:i w:val="false"/>
          <w:color w:val="000000"/>
          <w:sz w:val="28"/>
        </w:rPr>
        <w:t>
      20. Сыртқы транзиттік басқарушыны таңдаған кезде уәкілетті бөлімше транзиттік басқару қызметтерін көрсетуге маманданған шетелдік ұйымдарға сұратулар жібереді. Сұратуға сәйкес әлеуетті сыртқы транзиттік басқарушы қамту нарықтары, транзиттік басқару стратегиялары және құралдар мен нарықтар сыныптары бойынша қызметтер құны жөніндегі ақпаратты жібереді. Сыртқы транзиттік басқарушы уәкілетті бөлімшенің әлеуетті сыртқы транзиттік басқарушылардың келіп түскен ұсыныстарына жасалған талдаумен қызметтік жазбасына Ұлттық Банк Төрағасының немесе Өкілетті өкілдің бұрыштамасы негізінде бекітіледі.</w:t>
      </w:r>
    </w:p>
    <w:bookmarkEnd w:id="79"/>
    <w:bookmarkStart w:name="z94" w:id="80"/>
    <w:p>
      <w:pPr>
        <w:spacing w:after="0"/>
        <w:ind w:left="0"/>
        <w:jc w:val="both"/>
      </w:pPr>
      <w:r>
        <w:rPr>
          <w:rFonts w:ascii="Times New Roman"/>
          <w:b w:val="false"/>
          <w:i w:val="false"/>
          <w:color w:val="000000"/>
          <w:sz w:val="28"/>
        </w:rPr>
        <w:t>
      21. Уәкілетті бөлімше Қордың активтерін сыртқы басқаруға беру туралы келісімді және Қордың активтерін сыртқы транзиттік басқаруға беру туралы келісімді дайындайды, жасайды және олардың талаптарының орындалуына одан әрі мониторингті жүзеге асырады.</w:t>
      </w:r>
    </w:p>
    <w:bookmarkEnd w:id="80"/>
    <w:bookmarkStart w:name="z95" w:id="81"/>
    <w:p>
      <w:pPr>
        <w:spacing w:after="0"/>
        <w:ind w:left="0"/>
        <w:jc w:val="both"/>
      </w:pPr>
      <w:r>
        <w:rPr>
          <w:rFonts w:ascii="Times New Roman"/>
          <w:b w:val="false"/>
          <w:i w:val="false"/>
          <w:color w:val="000000"/>
          <w:sz w:val="28"/>
        </w:rPr>
        <w:t>
      22. Активтерді сыртқы басқаруға беру туралы келісімде мынадай талаптар болады:</w:t>
      </w:r>
    </w:p>
    <w:bookmarkEnd w:id="81"/>
    <w:bookmarkStart w:name="z96" w:id="82"/>
    <w:p>
      <w:pPr>
        <w:spacing w:after="0"/>
        <w:ind w:left="0"/>
        <w:jc w:val="both"/>
      </w:pPr>
      <w:r>
        <w:rPr>
          <w:rFonts w:ascii="Times New Roman"/>
          <w:b w:val="false"/>
          <w:i w:val="false"/>
          <w:color w:val="000000"/>
          <w:sz w:val="28"/>
        </w:rPr>
        <w:t xml:space="preserve">
      1) Ұлттық Банктің Қордың активтерін сыртқы басқаруға беру туралы келісімді мына жағдайларда: </w:t>
      </w:r>
    </w:p>
    <w:bookmarkEnd w:id="82"/>
    <w:p>
      <w:pPr>
        <w:spacing w:after="0"/>
        <w:ind w:left="0"/>
        <w:jc w:val="both"/>
      </w:pPr>
      <w:r>
        <w:rPr>
          <w:rFonts w:ascii="Times New Roman"/>
          <w:b w:val="false"/>
          <w:i w:val="false"/>
          <w:color w:val="000000"/>
          <w:sz w:val="28"/>
        </w:rPr>
        <w:t>
      сыртқы басқарушы эталондық портфельмен салыстырғанда сыртқы басқарудағы портфельді басқару бойынша үстеме кірістілікке қол жеткізбеген;</w:t>
      </w:r>
    </w:p>
    <w:p>
      <w:pPr>
        <w:spacing w:after="0"/>
        <w:ind w:left="0"/>
        <w:jc w:val="both"/>
      </w:pPr>
      <w:r>
        <w:rPr>
          <w:rFonts w:ascii="Times New Roman"/>
          <w:b w:val="false"/>
          <w:i w:val="false"/>
          <w:color w:val="000000"/>
          <w:sz w:val="28"/>
        </w:rPr>
        <w:t>
      сыртқы басқарушы Қордың инвестициялық операцияларын жүзеге асыру қағидаларында белгіленген шектеулерді бұзған;</w:t>
      </w:r>
    </w:p>
    <w:p>
      <w:pPr>
        <w:spacing w:after="0"/>
        <w:ind w:left="0"/>
        <w:jc w:val="both"/>
      </w:pPr>
      <w:r>
        <w:rPr>
          <w:rFonts w:ascii="Times New Roman"/>
          <w:b w:val="false"/>
          <w:i w:val="false"/>
          <w:color w:val="000000"/>
          <w:sz w:val="28"/>
        </w:rPr>
        <w:t>
      Қордың инвестициялық операцияларын жүзеге асыру қағидалары өзгерген;</w:t>
      </w:r>
    </w:p>
    <w:p>
      <w:pPr>
        <w:spacing w:after="0"/>
        <w:ind w:left="0"/>
        <w:jc w:val="both"/>
      </w:pPr>
      <w:r>
        <w:rPr>
          <w:rFonts w:ascii="Times New Roman"/>
          <w:b w:val="false"/>
          <w:i w:val="false"/>
          <w:color w:val="000000"/>
          <w:sz w:val="28"/>
        </w:rPr>
        <w:t>
      Ұлттық Банк Басқармасының қаулысы негізінде немесе Өкілетті өкілдің шешімі бойынша сыртқы басқарушыға жазбаша хабарламаны ұсына отырып және Қордың активтерін сыртқы басқаруға беру туралы келісімді бұзу күнін көрсете отырып кез келген кезде мерзімінен бұрын бұзу өкілеттігі;</w:t>
      </w:r>
    </w:p>
    <w:bookmarkStart w:name="z97" w:id="83"/>
    <w:p>
      <w:pPr>
        <w:spacing w:after="0"/>
        <w:ind w:left="0"/>
        <w:jc w:val="both"/>
      </w:pPr>
      <w:r>
        <w:rPr>
          <w:rFonts w:ascii="Times New Roman"/>
          <w:b w:val="false"/>
          <w:i w:val="false"/>
          <w:color w:val="000000"/>
          <w:sz w:val="28"/>
        </w:rPr>
        <w:t>
      2) Ұлттық Банктің өзінің қалауы бойынша сыртқы басқарудағы Қордың активтерін толықтыру (кері қайтарып алу) өкілеттігі;</w:t>
      </w:r>
    </w:p>
    <w:bookmarkEnd w:id="83"/>
    <w:bookmarkStart w:name="z98" w:id="84"/>
    <w:p>
      <w:pPr>
        <w:spacing w:after="0"/>
        <w:ind w:left="0"/>
        <w:jc w:val="both"/>
      </w:pPr>
      <w:r>
        <w:rPr>
          <w:rFonts w:ascii="Times New Roman"/>
          <w:b w:val="false"/>
          <w:i w:val="false"/>
          <w:color w:val="000000"/>
          <w:sz w:val="28"/>
        </w:rPr>
        <w:t xml:space="preserve">
      3) мемлекеттік, орыс және(немесе) тараптардың келісімі бойынша айқындалған тілде Қордың активтерін сыртқы басқаруға беру туралы келісімге қол қою; </w:t>
      </w:r>
    </w:p>
    <w:bookmarkEnd w:id="84"/>
    <w:bookmarkStart w:name="z99" w:id="85"/>
    <w:p>
      <w:pPr>
        <w:spacing w:after="0"/>
        <w:ind w:left="0"/>
        <w:jc w:val="both"/>
      </w:pPr>
      <w:r>
        <w:rPr>
          <w:rFonts w:ascii="Times New Roman"/>
          <w:b w:val="false"/>
          <w:i w:val="false"/>
          <w:color w:val="000000"/>
          <w:sz w:val="28"/>
        </w:rPr>
        <w:t>
      4) сыртқы басқарушының сыртқы басқаруға берілген Қордың активтерін басқаруға жауапты өз қызметкерлерінің орнын ауыстыруы туралы ақпаратты беруі;</w:t>
      </w:r>
    </w:p>
    <w:bookmarkEnd w:id="85"/>
    <w:bookmarkStart w:name="z100" w:id="86"/>
    <w:p>
      <w:pPr>
        <w:spacing w:after="0"/>
        <w:ind w:left="0"/>
        <w:jc w:val="both"/>
      </w:pPr>
      <w:r>
        <w:rPr>
          <w:rFonts w:ascii="Times New Roman"/>
          <w:b w:val="false"/>
          <w:i w:val="false"/>
          <w:color w:val="000000"/>
          <w:sz w:val="28"/>
        </w:rPr>
        <w:t xml:space="preserve">
      5) шот бойынша операцияларды тексеру, сондай-ақ сыртқы басқарушы, инвестициялық шешімдер қабылдау тәртібі және тәуекелдер мониторингі рәсімдері туралы қосымша ақпарат алу мақсатында Ұлттық Банк, Қазақстан Республикасының Қаржы министрлігі (бұдан әрі – Қаржы министрлігі) қызметкерлерінің және тәуелсіз аудиторлардың сыртқы басқарушыға баруы; </w:t>
      </w:r>
    </w:p>
    <w:bookmarkEnd w:id="86"/>
    <w:bookmarkStart w:name="z101" w:id="87"/>
    <w:p>
      <w:pPr>
        <w:spacing w:after="0"/>
        <w:ind w:left="0"/>
        <w:jc w:val="both"/>
      </w:pPr>
      <w:r>
        <w:rPr>
          <w:rFonts w:ascii="Times New Roman"/>
          <w:b w:val="false"/>
          <w:i w:val="false"/>
          <w:color w:val="000000"/>
          <w:sz w:val="28"/>
        </w:rPr>
        <w:t>
      6) сыртқы басқаруға берілген Қордың активтерімен мәмілелер бойынша сыртқы басқарушымен үлестес ұйымдарды брокерлер ретінде пайдаланбау;</w:t>
      </w:r>
    </w:p>
    <w:bookmarkEnd w:id="87"/>
    <w:bookmarkStart w:name="z102" w:id="88"/>
    <w:p>
      <w:pPr>
        <w:spacing w:after="0"/>
        <w:ind w:left="0"/>
        <w:jc w:val="both"/>
      </w:pPr>
      <w:r>
        <w:rPr>
          <w:rFonts w:ascii="Times New Roman"/>
          <w:b w:val="false"/>
          <w:i w:val="false"/>
          <w:color w:val="000000"/>
          <w:sz w:val="28"/>
        </w:rPr>
        <w:t>
      7) Қордың инвестициялық операцияларын жүзеге асыру қағидаларында белгіленген кірістілік ауытқуының күтілетін өзгермелілігінің (expected tracking error) лимитін бұзғаны үшін сыртқы басқарушының жауапкершілігі;</w:t>
      </w:r>
    </w:p>
    <w:bookmarkEnd w:id="88"/>
    <w:bookmarkStart w:name="z103" w:id="89"/>
    <w:p>
      <w:pPr>
        <w:spacing w:after="0"/>
        <w:ind w:left="0"/>
        <w:jc w:val="both"/>
      </w:pPr>
      <w:r>
        <w:rPr>
          <w:rFonts w:ascii="Times New Roman"/>
          <w:b w:val="false"/>
          <w:i w:val="false"/>
          <w:color w:val="000000"/>
          <w:sz w:val="28"/>
        </w:rPr>
        <w:t xml:space="preserve">
      8) ұқыпсыздық, міндеттемелерді қасақана орындамау немесе сыртқы басқарушы тарапынан алаяқтық салдарынан Қорға келтірілген ықтимал зияндар үшін жауапкершілік; </w:t>
      </w:r>
    </w:p>
    <w:bookmarkEnd w:id="89"/>
    <w:bookmarkStart w:name="z104" w:id="90"/>
    <w:p>
      <w:pPr>
        <w:spacing w:after="0"/>
        <w:ind w:left="0"/>
        <w:jc w:val="both"/>
      </w:pPr>
      <w:r>
        <w:rPr>
          <w:rFonts w:ascii="Times New Roman"/>
          <w:b w:val="false"/>
          <w:i w:val="false"/>
          <w:color w:val="000000"/>
          <w:sz w:val="28"/>
        </w:rPr>
        <w:t>
      9) Қордың активтерін басқаруды және мониторингін жүзеге асыратын Ұлттық Банктің және Қаржы министрілігінің қызметкерлеріне консультациялар беру, оқыту немесе тағылымдамадан өткізу;</w:t>
      </w:r>
    </w:p>
    <w:bookmarkEnd w:id="90"/>
    <w:bookmarkStart w:name="z105" w:id="91"/>
    <w:p>
      <w:pPr>
        <w:spacing w:after="0"/>
        <w:ind w:left="0"/>
        <w:jc w:val="both"/>
      </w:pPr>
      <w:r>
        <w:rPr>
          <w:rFonts w:ascii="Times New Roman"/>
          <w:b w:val="false"/>
          <w:i w:val="false"/>
          <w:color w:val="000000"/>
          <w:sz w:val="28"/>
        </w:rPr>
        <w:t>
      10) сыртқы басқарушының Ұлттық Банкке Қордың активтерін сыртқы басқаруға беру туралы келісім бұзылған жағдайда, Қордың активтерін сыртқы басқаруға беру туралы келісімді бұзу күнгі кастодиан банкпен (банктермен) салыстырылып тексерілген портфель бойынша толық есептілікті ұсынуы. Сыртқы басқару кезеңіндегі портфельмен байланысты барлық күтілетін шығыстар Қордың активтерін сыртқы басқаруға беру туралы келісімге сәйкес айқындалады;</w:t>
      </w:r>
    </w:p>
    <w:bookmarkEnd w:id="91"/>
    <w:bookmarkStart w:name="z106" w:id="92"/>
    <w:p>
      <w:pPr>
        <w:spacing w:after="0"/>
        <w:ind w:left="0"/>
        <w:jc w:val="both"/>
      </w:pPr>
      <w:r>
        <w:rPr>
          <w:rFonts w:ascii="Times New Roman"/>
          <w:b w:val="false"/>
          <w:i w:val="false"/>
          <w:color w:val="000000"/>
          <w:sz w:val="28"/>
        </w:rPr>
        <w:t>
      11) сыртқы басқарушының тұрақты негізде Ұлттық Банкке Қордың активтерін сыртқы басқаруға беру туралы келісімге сәйкес мынадай негізгі бағыттар бойынша есептілікті ұсынуы:</w:t>
      </w:r>
    </w:p>
    <w:bookmarkEnd w:id="92"/>
    <w:p>
      <w:pPr>
        <w:spacing w:after="0"/>
        <w:ind w:left="0"/>
        <w:jc w:val="both"/>
      </w:pPr>
      <w:r>
        <w:rPr>
          <w:rFonts w:ascii="Times New Roman"/>
          <w:b w:val="false"/>
          <w:i w:val="false"/>
          <w:color w:val="000000"/>
          <w:sz w:val="28"/>
        </w:rPr>
        <w:t>
      алдыңғы жұмыс күні жасалған операциялар бойынша күн сайынғы есептілік;</w:t>
      </w:r>
    </w:p>
    <w:p>
      <w:pPr>
        <w:spacing w:after="0"/>
        <w:ind w:left="0"/>
        <w:jc w:val="both"/>
      </w:pPr>
      <w:r>
        <w:rPr>
          <w:rFonts w:ascii="Times New Roman"/>
          <w:b w:val="false"/>
          <w:i w:val="false"/>
          <w:color w:val="000000"/>
          <w:sz w:val="28"/>
        </w:rPr>
        <w:t xml:space="preserve">
      портфельді бағалау (активтерді түрлі сыныптар және валюта түрлері бойынша бөлу, портфельдің есепті айдың соңындағы құрамы, активтердің есепті айдың соңындағы нарықтық құны); </w:t>
      </w:r>
    </w:p>
    <w:p>
      <w:pPr>
        <w:spacing w:after="0"/>
        <w:ind w:left="0"/>
        <w:jc w:val="both"/>
      </w:pPr>
      <w:r>
        <w:rPr>
          <w:rFonts w:ascii="Times New Roman"/>
          <w:b w:val="false"/>
          <w:i w:val="false"/>
          <w:color w:val="000000"/>
          <w:sz w:val="28"/>
        </w:rPr>
        <w:t xml:space="preserve">
      портфельдегі қозғалыс (есепті тоқсанда жасалған, түрлі сыныптар және валюталар бойынша сұрыпталған барлық мәмілелердің, өтеулердің, дивидендтерді және жинақталған пайыздарды төлеу тізбесі); </w:t>
      </w:r>
    </w:p>
    <w:p>
      <w:pPr>
        <w:spacing w:after="0"/>
        <w:ind w:left="0"/>
        <w:jc w:val="both"/>
      </w:pPr>
      <w:r>
        <w:rPr>
          <w:rFonts w:ascii="Times New Roman"/>
          <w:b w:val="false"/>
          <w:i w:val="false"/>
          <w:color w:val="000000"/>
          <w:sz w:val="28"/>
        </w:rPr>
        <w:t xml:space="preserve">
      портфельді басқару нәтижелерін талдау (қол жеткізген кірістілік бөлігінде портфельді басқару бойынша ай сайынғы, тоқсандық және жалпы нәтижелер, эталондық портфельмен салыстырғанда портфель тәуекелінің және кірістіліктің ауытқу өзгермелілігі (tracking error) деңгейінің көрсеткіштері); </w:t>
      </w:r>
    </w:p>
    <w:p>
      <w:pPr>
        <w:spacing w:after="0"/>
        <w:ind w:left="0"/>
        <w:jc w:val="both"/>
      </w:pPr>
      <w:r>
        <w:rPr>
          <w:rFonts w:ascii="Times New Roman"/>
          <w:b w:val="false"/>
          <w:i w:val="false"/>
          <w:color w:val="000000"/>
          <w:sz w:val="28"/>
        </w:rPr>
        <w:t xml:space="preserve">
      тиісті нарықтардың жай-күйі және олардың портфельге әсері бойынша жазбаша есеп; </w:t>
      </w:r>
    </w:p>
    <w:p>
      <w:pPr>
        <w:spacing w:after="0"/>
        <w:ind w:left="0"/>
        <w:jc w:val="both"/>
      </w:pPr>
      <w:r>
        <w:rPr>
          <w:rFonts w:ascii="Times New Roman"/>
          <w:b w:val="false"/>
          <w:i w:val="false"/>
          <w:color w:val="000000"/>
          <w:sz w:val="28"/>
        </w:rPr>
        <w:t xml:space="preserve">
      экономикалық шолу; </w:t>
      </w:r>
    </w:p>
    <w:p>
      <w:pPr>
        <w:spacing w:after="0"/>
        <w:ind w:left="0"/>
        <w:jc w:val="both"/>
      </w:pPr>
      <w:r>
        <w:rPr>
          <w:rFonts w:ascii="Times New Roman"/>
          <w:b w:val="false"/>
          <w:i w:val="false"/>
          <w:color w:val="000000"/>
          <w:sz w:val="28"/>
        </w:rPr>
        <w:t xml:space="preserve">
      стратегияға шолу және портфель құрылымындағы неғұрлым маңызды өзгерістерді түсіндіру; </w:t>
      </w:r>
    </w:p>
    <w:p>
      <w:pPr>
        <w:spacing w:after="0"/>
        <w:ind w:left="0"/>
        <w:jc w:val="both"/>
      </w:pPr>
      <w:r>
        <w:rPr>
          <w:rFonts w:ascii="Times New Roman"/>
          <w:b w:val="false"/>
          <w:i w:val="false"/>
          <w:color w:val="000000"/>
          <w:sz w:val="28"/>
        </w:rPr>
        <w:t>
      инвестициялаудың ағымдағы стратегиясы;</w:t>
      </w:r>
    </w:p>
    <w:p>
      <w:pPr>
        <w:spacing w:after="0"/>
        <w:ind w:left="0"/>
        <w:jc w:val="both"/>
      </w:pPr>
      <w:r>
        <w:rPr>
          <w:rFonts w:ascii="Times New Roman"/>
          <w:b w:val="false"/>
          <w:i w:val="false"/>
          <w:color w:val="000000"/>
          <w:sz w:val="28"/>
        </w:rPr>
        <w:t>
      активтерді активтік басқару үшін әр түрлі факторлардың портфель кірістілігіне қосқан үлесі;</w:t>
      </w:r>
    </w:p>
    <w:bookmarkStart w:name="z107" w:id="93"/>
    <w:p>
      <w:pPr>
        <w:spacing w:after="0"/>
        <w:ind w:left="0"/>
        <w:jc w:val="both"/>
      </w:pPr>
      <w:r>
        <w:rPr>
          <w:rFonts w:ascii="Times New Roman"/>
          <w:b w:val="false"/>
          <w:i w:val="false"/>
          <w:color w:val="000000"/>
          <w:sz w:val="28"/>
        </w:rPr>
        <w:t>
      12) сыртқы басқарушының сыртқы басқаруға берілген портфельдің құрамын Қордың активтерін сыртқы басқаруға беру туралы келісімге сәйкес кастодиан банктің (банктердің) деректерімен ай сайын, әрбір айдың соңында немесе транзиттік кезеңнің аяқталу күніне салыстырып тексеруі;</w:t>
      </w:r>
    </w:p>
    <w:bookmarkEnd w:id="93"/>
    <w:bookmarkStart w:name="z108" w:id="94"/>
    <w:p>
      <w:pPr>
        <w:spacing w:after="0"/>
        <w:ind w:left="0"/>
        <w:jc w:val="both"/>
      </w:pPr>
      <w:r>
        <w:rPr>
          <w:rFonts w:ascii="Times New Roman"/>
          <w:b w:val="false"/>
          <w:i w:val="false"/>
          <w:color w:val="000000"/>
          <w:sz w:val="28"/>
        </w:rPr>
        <w:t>
      13) екі тараптың келісімі бойынша Қордың активтерін сыртқы басқаруға беру туралы келісімге өзгерістер және(немесе) толықтырулар енгізу мүмкіндігі;</w:t>
      </w:r>
    </w:p>
    <w:bookmarkEnd w:id="94"/>
    <w:bookmarkStart w:name="z109" w:id="95"/>
    <w:p>
      <w:pPr>
        <w:spacing w:after="0"/>
        <w:ind w:left="0"/>
        <w:jc w:val="both"/>
      </w:pPr>
      <w:r>
        <w:rPr>
          <w:rFonts w:ascii="Times New Roman"/>
          <w:b w:val="false"/>
          <w:i w:val="false"/>
          <w:color w:val="000000"/>
          <w:sz w:val="28"/>
        </w:rPr>
        <w:t>
      14) сыртқы басқарушының сыртқы басқарушы мен брокердің арасындағы мәмілелерді келіскеннен кейін және растау рәсімдері аяқталғаннан кейін жүргізілген операциялар туралы ақпаратты кастодиан банкке барынша қысқа мерзімде беруі;</w:t>
      </w:r>
    </w:p>
    <w:bookmarkEnd w:id="95"/>
    <w:bookmarkStart w:name="z110" w:id="96"/>
    <w:p>
      <w:pPr>
        <w:spacing w:after="0"/>
        <w:ind w:left="0"/>
        <w:jc w:val="both"/>
      </w:pPr>
      <w:r>
        <w:rPr>
          <w:rFonts w:ascii="Times New Roman"/>
          <w:b w:val="false"/>
          <w:i w:val="false"/>
          <w:color w:val="000000"/>
          <w:sz w:val="28"/>
        </w:rPr>
        <w:t xml:space="preserve">
      15) сыртқы басқарушының сыртқы басқарушы брокерлерін, сондай-ақ агенттерін және қарсы әріптестерін бекіту рәсімдерін ұсынуы; </w:t>
      </w:r>
    </w:p>
    <w:bookmarkEnd w:id="96"/>
    <w:bookmarkStart w:name="z111" w:id="97"/>
    <w:p>
      <w:pPr>
        <w:spacing w:after="0"/>
        <w:ind w:left="0"/>
        <w:jc w:val="both"/>
      </w:pPr>
      <w:r>
        <w:rPr>
          <w:rFonts w:ascii="Times New Roman"/>
          <w:b w:val="false"/>
          <w:i w:val="false"/>
          <w:color w:val="000000"/>
          <w:sz w:val="28"/>
        </w:rPr>
        <w:t xml:space="preserve">
      16) асыра пайдалану және мүдделер қақтығысы тәуекелін төмендететін, оның ішінде клиенттердің портфельдері арасында мәмілелерді тең құқылы бөлуді қамтамасыз ететін сыртқы басқарушының ішкі саясаттары мен тәуекелдерді басқару рәсімдерінің болуы туралы ақпаратты ұсыну; </w:t>
      </w:r>
    </w:p>
    <w:bookmarkEnd w:id="97"/>
    <w:bookmarkStart w:name="z112" w:id="98"/>
    <w:p>
      <w:pPr>
        <w:spacing w:after="0"/>
        <w:ind w:left="0"/>
        <w:jc w:val="both"/>
      </w:pPr>
      <w:r>
        <w:rPr>
          <w:rFonts w:ascii="Times New Roman"/>
          <w:b w:val="false"/>
          <w:i w:val="false"/>
          <w:color w:val="000000"/>
          <w:sz w:val="28"/>
        </w:rPr>
        <w:t xml:space="preserve">
      17) сыртқы басқарушының жылына бір рет Қордың активтерін басқару нәтижелері туралы, инвестициялық шектеулердің орындалуы, нарықтық ахуалға және оның портфельге және Қордың инвестициялық операцияларын жүзеге асыруына ықтимал әсерін бағалау туралы есептілікті беру үшін уәкілетті бөлімшемен кездесулер өткізуі. </w:t>
      </w:r>
    </w:p>
    <w:bookmarkEnd w:id="98"/>
    <w:bookmarkStart w:name="z113" w:id="99"/>
    <w:p>
      <w:pPr>
        <w:spacing w:after="0"/>
        <w:ind w:left="0"/>
        <w:jc w:val="both"/>
      </w:pPr>
      <w:r>
        <w:rPr>
          <w:rFonts w:ascii="Times New Roman"/>
          <w:b w:val="false"/>
          <w:i w:val="false"/>
          <w:color w:val="000000"/>
          <w:sz w:val="28"/>
        </w:rPr>
        <w:t>
      23. Қордың активтерін сыртқы транзиттік басқаруға беру туралы келісімде Қағидалардың 22-тармағының 3), 4), 5), 8), 13), 14), 15) және 16) тармақшаларында көзделген талаптар, сондай-ақ мынадай талаптар қамтылады:</w:t>
      </w:r>
    </w:p>
    <w:bookmarkEnd w:id="99"/>
    <w:bookmarkStart w:name="z114" w:id="100"/>
    <w:p>
      <w:pPr>
        <w:spacing w:after="0"/>
        <w:ind w:left="0"/>
        <w:jc w:val="both"/>
      </w:pPr>
      <w:r>
        <w:rPr>
          <w:rFonts w:ascii="Times New Roman"/>
          <w:b w:val="false"/>
          <w:i w:val="false"/>
          <w:color w:val="000000"/>
          <w:sz w:val="28"/>
        </w:rPr>
        <w:t xml:space="preserve">
      1) Ұлттық Банктің Қордың активтерін сыртқы транзиттік басқаруға беру туралы келісімді мынадай: </w:t>
      </w:r>
    </w:p>
    <w:bookmarkEnd w:id="100"/>
    <w:p>
      <w:pPr>
        <w:spacing w:after="0"/>
        <w:ind w:left="0"/>
        <w:jc w:val="both"/>
      </w:pPr>
      <w:r>
        <w:rPr>
          <w:rFonts w:ascii="Times New Roman"/>
          <w:b w:val="false"/>
          <w:i w:val="false"/>
          <w:color w:val="000000"/>
          <w:sz w:val="28"/>
        </w:rPr>
        <w:t>
      сыртқы транзиттік басқарушы Қордың активтерін сыртқы транзиттік басқаруға беру туралы келісімнің талаптарын бұзған жағдайда;</w:t>
      </w:r>
    </w:p>
    <w:p>
      <w:pPr>
        <w:spacing w:after="0"/>
        <w:ind w:left="0"/>
        <w:jc w:val="both"/>
      </w:pPr>
      <w:r>
        <w:rPr>
          <w:rFonts w:ascii="Times New Roman"/>
          <w:b w:val="false"/>
          <w:i w:val="false"/>
          <w:color w:val="000000"/>
          <w:sz w:val="28"/>
        </w:rPr>
        <w:t>
      Ұлттық Банк Төрағасының немесе Өкілетті өкілдің шешімі бойынша не Ұлттық Банкі Басқармасының қаулысы негізінде сыртқы транзиттік басқарушыға жазбаша хабарламаны ұсына отырып және Қордың активтерін сыртқы транзиттік басқаруға беру туралы келісімге сәйкес Қордың активтерін сыртқы транзиттік басқаруға беру туралы келісімді бұзу күнін көрсете отырып, кез келген сәтте мерзімінен бұрын бұзу өкілеттігі;</w:t>
      </w:r>
    </w:p>
    <w:bookmarkStart w:name="z115" w:id="101"/>
    <w:p>
      <w:pPr>
        <w:spacing w:after="0"/>
        <w:ind w:left="0"/>
        <w:jc w:val="both"/>
      </w:pPr>
      <w:r>
        <w:rPr>
          <w:rFonts w:ascii="Times New Roman"/>
          <w:b w:val="false"/>
          <w:i w:val="false"/>
          <w:color w:val="000000"/>
          <w:sz w:val="28"/>
        </w:rPr>
        <w:t>
      2) Ұлттық Банктің, егер мұндай іс-қимылдар Қор активтерін кез келген аяқталмаған сыртқы транзиттік басқаруға әсер етпесе, сыртқы транзиттік басқарудағы Қордың активтерін кез келген уақытта толықтыру(қайтарып алу) өкілеттігі;</w:t>
      </w:r>
    </w:p>
    <w:bookmarkEnd w:id="101"/>
    <w:bookmarkStart w:name="z116" w:id="102"/>
    <w:p>
      <w:pPr>
        <w:spacing w:after="0"/>
        <w:ind w:left="0"/>
        <w:jc w:val="both"/>
      </w:pPr>
      <w:r>
        <w:rPr>
          <w:rFonts w:ascii="Times New Roman"/>
          <w:b w:val="false"/>
          <w:i w:val="false"/>
          <w:color w:val="000000"/>
          <w:sz w:val="28"/>
        </w:rPr>
        <w:t>
      3) транзиттік кезең аяқталған сәтте сыртқы транзиттік басқарушының Қордың активтерін сыртқы транзиттік басқаруға беру туралы келісімге сәйкес кастодиан банкпен (банктермен) салыстырып тексерілген транзиттік кезең аяқталған күнгі портфель бойынша толық есептілікті ұсынуы;</w:t>
      </w:r>
    </w:p>
    <w:bookmarkEnd w:id="102"/>
    <w:bookmarkStart w:name="z117" w:id="103"/>
    <w:p>
      <w:pPr>
        <w:spacing w:after="0"/>
        <w:ind w:left="0"/>
        <w:jc w:val="both"/>
      </w:pPr>
      <w:r>
        <w:rPr>
          <w:rFonts w:ascii="Times New Roman"/>
          <w:b w:val="false"/>
          <w:i w:val="false"/>
          <w:color w:val="000000"/>
          <w:sz w:val="28"/>
        </w:rPr>
        <w:t>
      4) сыртқы транзиттік басқарушының Ұлттық Банкке мынадай негізгі бағыттарға сәйкес есептілік ұсынуы:</w:t>
      </w:r>
    </w:p>
    <w:bookmarkEnd w:id="103"/>
    <w:p>
      <w:pPr>
        <w:spacing w:after="0"/>
        <w:ind w:left="0"/>
        <w:jc w:val="both"/>
      </w:pPr>
      <w:r>
        <w:rPr>
          <w:rFonts w:ascii="Times New Roman"/>
          <w:b w:val="false"/>
          <w:i w:val="false"/>
          <w:color w:val="000000"/>
          <w:sz w:val="28"/>
        </w:rPr>
        <w:t>
      сыртқы транзиттік басқарушы және оның үлестес брокерлері (дилерлерлері) және фьючерстік мәмілелер бойынша брокерлері жасаған бағалы қағаздармен барлық мәмілелер бойынша есептілік;</w:t>
      </w:r>
    </w:p>
    <w:p>
      <w:pPr>
        <w:spacing w:after="0"/>
        <w:ind w:left="0"/>
        <w:jc w:val="both"/>
      </w:pPr>
      <w:r>
        <w:rPr>
          <w:rFonts w:ascii="Times New Roman"/>
          <w:b w:val="false"/>
          <w:i w:val="false"/>
          <w:color w:val="000000"/>
          <w:sz w:val="28"/>
        </w:rPr>
        <w:t>
      мәмілені орындау құнындағы айырманы, брокерлердің комиссиялық сыйақысын, нарықтың ықпалын, форекстік операциялар бойынша валюталарды сатып алу және сату бағамдарының айырмасын, транзиттік кезең аяқталған күнгі салықтарды және жіберіп алған пайданы қоса алғанда, Қордың активтерін кез келген сыртқы транзиттік басқаруды орындау нәтижелері бойынша есеп;</w:t>
      </w:r>
    </w:p>
    <w:p>
      <w:pPr>
        <w:spacing w:after="0"/>
        <w:ind w:left="0"/>
        <w:jc w:val="both"/>
      </w:pPr>
      <w:r>
        <w:rPr>
          <w:rFonts w:ascii="Times New Roman"/>
          <w:b w:val="false"/>
          <w:i w:val="false"/>
          <w:color w:val="000000"/>
          <w:sz w:val="28"/>
        </w:rPr>
        <w:t>
      тиісті нарықтардың жай-күйі және олардың портфельге ықпалы бойынша жазбаша есеп;</w:t>
      </w:r>
    </w:p>
    <w:p>
      <w:pPr>
        <w:spacing w:after="0"/>
        <w:ind w:left="0"/>
        <w:jc w:val="both"/>
      </w:pPr>
      <w:r>
        <w:rPr>
          <w:rFonts w:ascii="Times New Roman"/>
          <w:b w:val="false"/>
          <w:i w:val="false"/>
          <w:color w:val="000000"/>
          <w:sz w:val="28"/>
        </w:rPr>
        <w:t>
      экономикалық шолу;</w:t>
      </w:r>
    </w:p>
    <w:p>
      <w:pPr>
        <w:spacing w:after="0"/>
        <w:ind w:left="0"/>
        <w:jc w:val="both"/>
      </w:pPr>
      <w:r>
        <w:rPr>
          <w:rFonts w:ascii="Times New Roman"/>
          <w:b w:val="false"/>
          <w:i w:val="false"/>
          <w:color w:val="000000"/>
          <w:sz w:val="28"/>
        </w:rPr>
        <w:t>
      стратегияға шолу және портфель құрылымындағы ең маңызды өзгерістерді түсіндіру;</w:t>
      </w:r>
    </w:p>
    <w:p>
      <w:pPr>
        <w:spacing w:after="0"/>
        <w:ind w:left="0"/>
        <w:jc w:val="both"/>
      </w:pPr>
      <w:r>
        <w:rPr>
          <w:rFonts w:ascii="Times New Roman"/>
          <w:b w:val="false"/>
          <w:i w:val="false"/>
          <w:color w:val="000000"/>
          <w:sz w:val="28"/>
        </w:rPr>
        <w:t>
      Қор активтерін инвестициялаудың ағымдағы стратегиясы.</w:t>
      </w:r>
    </w:p>
    <w:bookmarkStart w:name="z118" w:id="104"/>
    <w:p>
      <w:pPr>
        <w:spacing w:after="0"/>
        <w:ind w:left="0"/>
        <w:jc w:val="both"/>
      </w:pPr>
      <w:r>
        <w:rPr>
          <w:rFonts w:ascii="Times New Roman"/>
          <w:b w:val="false"/>
          <w:i w:val="false"/>
          <w:color w:val="000000"/>
          <w:sz w:val="28"/>
        </w:rPr>
        <w:t>
      24. Ұлттық Банк Қордың активтерін сыртқы басқаруға беру туралы келісімге немесе Қордың активтерін сыртқы транзиттік басқаруға беру туралы келісімге сәйкес Қордың активтерін Ұлттық Банктің кастодиан банктегі кастодиан банктегі (банктердегі) сыртқы басқаруға немесе сыртқы транзиттік басқаруға арналған шоттарына ақша мен бағалы қағаздарды аудару арқылы сыртқы немесе сыртқы транзиттік басқаруға беруді жүзеге асырады.</w:t>
      </w:r>
    </w:p>
    <w:bookmarkEnd w:id="104"/>
    <w:bookmarkStart w:name="z119" w:id="105"/>
    <w:p>
      <w:pPr>
        <w:spacing w:after="0"/>
        <w:ind w:left="0"/>
        <w:jc w:val="both"/>
      </w:pPr>
      <w:r>
        <w:rPr>
          <w:rFonts w:ascii="Times New Roman"/>
          <w:b w:val="false"/>
          <w:i w:val="false"/>
          <w:color w:val="000000"/>
          <w:sz w:val="28"/>
        </w:rPr>
        <w:t xml:space="preserve">
      25. Қордың активтерін сыртқы басқаруға немесе сыртқы транзиттік басқаруға берген кезде Қор активтерін бір түрден басқа түрге аудару үшін транзиттік кезең есепке алынады. Транзиттік кезеңнің ұзақтығы 15 (он бес) жұмыс күнінен аспайды. </w:t>
      </w:r>
    </w:p>
    <w:bookmarkEnd w:id="105"/>
    <w:bookmarkStart w:name="z120" w:id="106"/>
    <w:p>
      <w:pPr>
        <w:spacing w:after="0"/>
        <w:ind w:left="0"/>
        <w:jc w:val="both"/>
      </w:pPr>
      <w:r>
        <w:rPr>
          <w:rFonts w:ascii="Times New Roman"/>
          <w:b w:val="false"/>
          <w:i w:val="false"/>
          <w:color w:val="000000"/>
          <w:sz w:val="28"/>
        </w:rPr>
        <w:t>
      26. Сыртқы басқаруға немесе сыртқы транзиттік басқаруға берілетін Қордың активтері Ұлттық Банктің кастодиан банктегі (банктердегі) шоттарында және маржалық шотында сақталады. Сыртқы транзиттік басқарушылар үшін Қордың активтерін Ұлттық Банк пен сыртқы транзиттік басқарушының арасында осындай шот бойынша операцияларды өткізу талаптары туралы келісім немесе Қордың активтерін сыртқы транзиттік басқаруға беру туралы келісімде осындай шот бойынша операцияларды жүргізу талаптары болған кезде үшінші тұлғада ашылған сыртқы транзиттік басқарушының маржалық шотында орналастыруға рұқсат беріледі.</w:t>
      </w:r>
    </w:p>
    <w:bookmarkEnd w:id="106"/>
    <w:bookmarkStart w:name="z121" w:id="107"/>
    <w:p>
      <w:pPr>
        <w:spacing w:after="0"/>
        <w:ind w:left="0"/>
        <w:jc w:val="both"/>
      </w:pPr>
      <w:r>
        <w:rPr>
          <w:rFonts w:ascii="Times New Roman"/>
          <w:b w:val="false"/>
          <w:i w:val="false"/>
          <w:color w:val="000000"/>
          <w:sz w:val="28"/>
        </w:rPr>
        <w:t>
      27. Қордың активтерін сыртқы басқаруға немесе сыртқы транзиттік басқаруға берген күннен бастап уәкілетті бөлімше сыртқы басқарушының немесе сыртқы транзиттік басқарушының қызметіне күн сайын мониторинг жүргізеді: Қордың активтерін сыртқы басқаруға беру туралы келісімде немесе Қордың активтерін сыртқы транзиттік басқаруға беру туралы келісімде көрсетілген шектеулерге сәйкестігі тексеріледі, сыртқы басқарушы немесе сыртқы транзиттік басқарушы жасайтын мәмілелерге мониторинг жүзеге асырылады, тәуекелдің және сыртқы басқарудағы портфель кірістілігінің көрсеткіштері бағаланады.</w:t>
      </w:r>
    </w:p>
    <w:bookmarkEnd w:id="107"/>
    <w:bookmarkStart w:name="z122" w:id="108"/>
    <w:p>
      <w:pPr>
        <w:spacing w:after="0"/>
        <w:ind w:left="0"/>
        <w:jc w:val="both"/>
      </w:pPr>
      <w:r>
        <w:rPr>
          <w:rFonts w:ascii="Times New Roman"/>
          <w:b w:val="false"/>
          <w:i w:val="false"/>
          <w:color w:val="000000"/>
          <w:sz w:val="28"/>
        </w:rPr>
        <w:t>
      28. Уәкілетті бөлімше жылына бір рет Қордың активтерін сыртқы басқаруға беру туралы келісімге сәйкес сыртқы басқарушымен кездесу өткізеді, онда сыртқы басқарушы басқару нәтижелері туралы, инвестициялық шектеулердің орындалуы туралы есеп береді, нарықтық ахуалға және оның портфельге және Қордың инвестициялық операцияларын жүзеге асыруына ықтимал әсерін бағалайды.</w:t>
      </w:r>
    </w:p>
    <w:bookmarkEnd w:id="108"/>
    <w:bookmarkStart w:name="z123" w:id="109"/>
    <w:p>
      <w:pPr>
        <w:spacing w:after="0"/>
        <w:ind w:left="0"/>
        <w:jc w:val="both"/>
      </w:pPr>
      <w:r>
        <w:rPr>
          <w:rFonts w:ascii="Times New Roman"/>
          <w:b w:val="false"/>
          <w:i w:val="false"/>
          <w:color w:val="000000"/>
          <w:sz w:val="28"/>
        </w:rPr>
        <w:t xml:space="preserve">
      29. Жұмыс істеп тұрған сыртқы басқарушылар жұмысының тиімділігін бағалау рәсімі Қордың активтерін ішінара толықтыру(алу) қажеттілігі туралы шешім қабылдау немесе сыртқы басқарушымен жұмысты жалғастыру(тоқтату) мақсатында жүргізіледі. Мұндай сыртқы басқарушылар жұмысының тиімділігін бағалау рәсімі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 сыртқы басқарушы жұмысының тиімділігін бағалау әдістемесі негізінде жүзеге асырылады. Ұлттық Банктің басшылығы сыртқы басқарушы жұмысының тиімділігіне жүргізілген талдау нәтижелері бойынша жалпы алғанда және алынатын комиссиялық сыйақыны ескере отырып, басқару күнінен бастап соңғы 3 (үш), 5 (бес) және одан астам жылдардағы активтер сыныптары бойынша Қордың активтерін толықтыру(алу) немесе осы сыртқы басқарушымен жұмысты жалғастыру(тоқтату) не осы мәселені Ұлттық Банк Басқармасының қарауына шығару туралы тиісті шешім қабылдайды.</w:t>
      </w:r>
    </w:p>
    <w:bookmarkEnd w:id="109"/>
    <w:bookmarkStart w:name="z124" w:id="110"/>
    <w:p>
      <w:pPr>
        <w:spacing w:after="0"/>
        <w:ind w:left="0"/>
        <w:jc w:val="both"/>
      </w:pPr>
      <w:r>
        <w:rPr>
          <w:rFonts w:ascii="Times New Roman"/>
          <w:b w:val="false"/>
          <w:i w:val="false"/>
          <w:color w:val="000000"/>
          <w:sz w:val="28"/>
        </w:rPr>
        <w:t>
      30. Жұмыс істеп тұрған екі сыртқы басқарушының қосылуына байланысты сыртқы басқаруға берілген Қор активтерінің көлемі бойынша лимит бұзылған кезде, уәкілетті бөлімше екі сыртқы басқарушының анағұрлым төмен нәтиже көрсеткен біреуімен Қордың активтерін сыртқы басқаруға беру туралы келісімді бұзу туралы мәселені Ұлттық Банк басшылығының қарауына шығарады. Уәкілетті бөлімше көрсетілген бұзушылықты туындаған күнінен бастап 4 (төрт) ай ішінде жояды.</w:t>
      </w:r>
    </w:p>
    <w:bookmarkEnd w:id="110"/>
    <w:bookmarkStart w:name="z125" w:id="111"/>
    <w:p>
      <w:pPr>
        <w:spacing w:after="0"/>
        <w:ind w:left="0"/>
        <w:jc w:val="both"/>
      </w:pPr>
      <w:r>
        <w:rPr>
          <w:rFonts w:ascii="Times New Roman"/>
          <w:b w:val="false"/>
          <w:i w:val="false"/>
          <w:color w:val="000000"/>
          <w:sz w:val="28"/>
        </w:rPr>
        <w:t>
      31. Сыртқы басқарушылардың басқару нәтижелері туралы есеп Ұлттық Банк Басқармасының қарауына жыл сайынғы негізде шығарылады.</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қорының активтерін</w:t>
            </w:r>
            <w:r>
              <w:br/>
            </w:r>
            <w:r>
              <w:rPr>
                <w:rFonts w:ascii="Times New Roman"/>
                <w:b w:val="false"/>
                <w:i w:val="false"/>
                <w:color w:val="000000"/>
                <w:sz w:val="20"/>
              </w:rPr>
              <w:t>сыртқы басқарушыларды</w:t>
            </w:r>
            <w:r>
              <w:br/>
            </w:r>
            <w:r>
              <w:rPr>
                <w:rFonts w:ascii="Times New Roman"/>
                <w:b w:val="false"/>
                <w:i w:val="false"/>
                <w:color w:val="000000"/>
                <w:sz w:val="20"/>
              </w:rPr>
              <w:t>таңдау қағидаларына</w:t>
            </w:r>
            <w:r>
              <w:br/>
            </w:r>
            <w:r>
              <w:rPr>
                <w:rFonts w:ascii="Times New Roman"/>
                <w:b w:val="false"/>
                <w:i w:val="false"/>
                <w:color w:val="000000"/>
                <w:sz w:val="20"/>
              </w:rPr>
              <w:t>1-қосымша</w:t>
            </w:r>
          </w:p>
        </w:tc>
      </w:tr>
    </w:tbl>
    <w:bookmarkStart w:name="z127" w:id="112"/>
    <w:p>
      <w:pPr>
        <w:spacing w:after="0"/>
        <w:ind w:left="0"/>
        <w:jc w:val="left"/>
      </w:pPr>
      <w:r>
        <w:rPr>
          <w:rFonts w:ascii="Times New Roman"/>
          <w:b/>
          <w:i w:val="false"/>
          <w:color w:val="000000"/>
        </w:rPr>
        <w:t xml:space="preserve"> Сыртқы басқарушыдан сұратылатын ақпарат</w:t>
      </w:r>
    </w:p>
    <w:bookmarkEnd w:id="112"/>
    <w:bookmarkStart w:name="z128" w:id="113"/>
    <w:p>
      <w:pPr>
        <w:spacing w:after="0"/>
        <w:ind w:left="0"/>
        <w:jc w:val="both"/>
      </w:pPr>
      <w:r>
        <w:rPr>
          <w:rFonts w:ascii="Times New Roman"/>
          <w:b w:val="false"/>
          <w:i w:val="false"/>
          <w:color w:val="000000"/>
          <w:sz w:val="28"/>
        </w:rPr>
        <w:t>
      1. Сыртқы басқарушының қарастырылып отырған мандат түрі бойынша жұмыс тәжірибесі.</w:t>
      </w:r>
    </w:p>
    <w:bookmarkEnd w:id="113"/>
    <w:bookmarkStart w:name="z129" w:id="114"/>
    <w:p>
      <w:pPr>
        <w:spacing w:after="0"/>
        <w:ind w:left="0"/>
        <w:jc w:val="both"/>
      </w:pPr>
      <w:r>
        <w:rPr>
          <w:rFonts w:ascii="Times New Roman"/>
          <w:b w:val="false"/>
          <w:i w:val="false"/>
          <w:color w:val="000000"/>
          <w:sz w:val="28"/>
        </w:rPr>
        <w:t>
      2. Сыртқы басқарушының басқаруындағы клиенттерінің соңғы 5 (бес) жылдағы активтері, оның ішінде:</w:t>
      </w:r>
    </w:p>
    <w:bookmarkEnd w:id="114"/>
    <w:bookmarkStart w:name="z130" w:id="115"/>
    <w:p>
      <w:pPr>
        <w:spacing w:after="0"/>
        <w:ind w:left="0"/>
        <w:jc w:val="both"/>
      </w:pPr>
      <w:r>
        <w:rPr>
          <w:rFonts w:ascii="Times New Roman"/>
          <w:b w:val="false"/>
          <w:i w:val="false"/>
          <w:color w:val="000000"/>
          <w:sz w:val="28"/>
        </w:rPr>
        <w:t>
      1) басқарудағы жалпы активтер;</w:t>
      </w:r>
    </w:p>
    <w:bookmarkEnd w:id="115"/>
    <w:bookmarkStart w:name="z131" w:id="116"/>
    <w:p>
      <w:pPr>
        <w:spacing w:after="0"/>
        <w:ind w:left="0"/>
        <w:jc w:val="both"/>
      </w:pPr>
      <w:r>
        <w:rPr>
          <w:rFonts w:ascii="Times New Roman"/>
          <w:b w:val="false"/>
          <w:i w:val="false"/>
          <w:color w:val="000000"/>
          <w:sz w:val="28"/>
        </w:rPr>
        <w:t xml:space="preserve">
      2) қарастырылып отырған мандат түрі бойынша активтер; </w:t>
      </w:r>
    </w:p>
    <w:bookmarkEnd w:id="116"/>
    <w:bookmarkStart w:name="z132" w:id="117"/>
    <w:p>
      <w:pPr>
        <w:spacing w:after="0"/>
        <w:ind w:left="0"/>
        <w:jc w:val="both"/>
      </w:pPr>
      <w:r>
        <w:rPr>
          <w:rFonts w:ascii="Times New Roman"/>
          <w:b w:val="false"/>
          <w:i w:val="false"/>
          <w:color w:val="000000"/>
          <w:sz w:val="28"/>
        </w:rPr>
        <w:t>
      3) институционалдық клиенттердің активтері;</w:t>
      </w:r>
    </w:p>
    <w:bookmarkEnd w:id="117"/>
    <w:bookmarkStart w:name="z133" w:id="118"/>
    <w:p>
      <w:pPr>
        <w:spacing w:after="0"/>
        <w:ind w:left="0"/>
        <w:jc w:val="both"/>
      </w:pPr>
      <w:r>
        <w:rPr>
          <w:rFonts w:ascii="Times New Roman"/>
          <w:b w:val="false"/>
          <w:i w:val="false"/>
          <w:color w:val="000000"/>
          <w:sz w:val="28"/>
        </w:rPr>
        <w:t>
      4) орталық банктердің активтері.</w:t>
      </w:r>
    </w:p>
    <w:bookmarkEnd w:id="118"/>
    <w:bookmarkStart w:name="z134" w:id="119"/>
    <w:p>
      <w:pPr>
        <w:spacing w:after="0"/>
        <w:ind w:left="0"/>
        <w:jc w:val="both"/>
      </w:pPr>
      <w:r>
        <w:rPr>
          <w:rFonts w:ascii="Times New Roman"/>
          <w:b w:val="false"/>
          <w:i w:val="false"/>
          <w:color w:val="000000"/>
          <w:sz w:val="28"/>
        </w:rPr>
        <w:t xml:space="preserve">
      3. Сыртқы басқаруға берілген активтер үшін жауапты болатын портфельдік менеджерлер және клиенттермен байланыс жөніндегі менеджерлер туралы ақпарат. </w:t>
      </w:r>
    </w:p>
    <w:bookmarkEnd w:id="119"/>
    <w:bookmarkStart w:name="z135" w:id="120"/>
    <w:p>
      <w:pPr>
        <w:spacing w:after="0"/>
        <w:ind w:left="0"/>
        <w:jc w:val="both"/>
      </w:pPr>
      <w:r>
        <w:rPr>
          <w:rFonts w:ascii="Times New Roman"/>
          <w:b w:val="false"/>
          <w:i w:val="false"/>
          <w:color w:val="000000"/>
          <w:sz w:val="28"/>
        </w:rPr>
        <w:t xml:space="preserve">
      4. Портфельдік менеджерлер және талдаушылар арасындағы соңғы 5 (бес) жыл ішіндегі қызметкерлердің тұрақтамауы туралы ақпарат. </w:t>
      </w:r>
    </w:p>
    <w:bookmarkEnd w:id="120"/>
    <w:bookmarkStart w:name="z136" w:id="121"/>
    <w:p>
      <w:pPr>
        <w:spacing w:after="0"/>
        <w:ind w:left="0"/>
        <w:jc w:val="both"/>
      </w:pPr>
      <w:r>
        <w:rPr>
          <w:rFonts w:ascii="Times New Roman"/>
          <w:b w:val="false"/>
          <w:i w:val="false"/>
          <w:color w:val="000000"/>
          <w:sz w:val="28"/>
        </w:rPr>
        <w:t xml:space="preserve">
      5. Инвестициялық процесті, портфельді басқару әдістерін, нарықты зерттеуді, қаржылық ақпараттың пайдаланылатын көздерін немесе қаржы құралдарын бағалау модельдерін жан-жақты сипаттау. </w:t>
      </w:r>
    </w:p>
    <w:bookmarkEnd w:id="121"/>
    <w:bookmarkStart w:name="z137" w:id="122"/>
    <w:p>
      <w:pPr>
        <w:spacing w:after="0"/>
        <w:ind w:left="0"/>
        <w:jc w:val="both"/>
      </w:pPr>
      <w:r>
        <w:rPr>
          <w:rFonts w:ascii="Times New Roman"/>
          <w:b w:val="false"/>
          <w:i w:val="false"/>
          <w:color w:val="000000"/>
          <w:sz w:val="28"/>
        </w:rPr>
        <w:t>
      6. Активтік нарықтық тәуекелді модельдеу, мониторинг жүргізу және басқару қалайша жүзеге асырылады (егер қарастырылып отырған мандат түрі активтік басқаруға жататын болса).</w:t>
      </w:r>
    </w:p>
    <w:bookmarkEnd w:id="122"/>
    <w:bookmarkStart w:name="z138" w:id="123"/>
    <w:p>
      <w:pPr>
        <w:spacing w:after="0"/>
        <w:ind w:left="0"/>
        <w:jc w:val="both"/>
      </w:pPr>
      <w:r>
        <w:rPr>
          <w:rFonts w:ascii="Times New Roman"/>
          <w:b w:val="false"/>
          <w:i w:val="false"/>
          <w:color w:val="000000"/>
          <w:sz w:val="28"/>
        </w:rPr>
        <w:t xml:space="preserve">
      7. Тәуекелдер мониторингі және оларды басқару бойынша арнайы бағдарламалық қамтамасыз етудің болуы. </w:t>
      </w:r>
    </w:p>
    <w:bookmarkEnd w:id="123"/>
    <w:bookmarkStart w:name="z139" w:id="124"/>
    <w:p>
      <w:pPr>
        <w:spacing w:after="0"/>
        <w:ind w:left="0"/>
        <w:jc w:val="both"/>
      </w:pPr>
      <w:r>
        <w:rPr>
          <w:rFonts w:ascii="Times New Roman"/>
          <w:b w:val="false"/>
          <w:i w:val="false"/>
          <w:color w:val="000000"/>
          <w:sz w:val="28"/>
        </w:rPr>
        <w:t>
      8. Осыған ұқсас мандат түрі бойынша соңғы 5 (бес) жылда эталондық портфельдің түрі бойынша осындай немесе осыған жақын портфельді басқарудың тарихи нәтижелері.</w:t>
      </w:r>
    </w:p>
    <w:bookmarkEnd w:id="124"/>
    <w:bookmarkStart w:name="z140" w:id="125"/>
    <w:p>
      <w:pPr>
        <w:spacing w:after="0"/>
        <w:ind w:left="0"/>
        <w:jc w:val="both"/>
      </w:pPr>
      <w:r>
        <w:rPr>
          <w:rFonts w:ascii="Times New Roman"/>
          <w:b w:val="false"/>
          <w:i w:val="false"/>
          <w:color w:val="000000"/>
          <w:sz w:val="28"/>
        </w:rPr>
        <w:t xml:space="preserve">
      9. Бухгалтерлік және талдамалық есептіліктерде қолданылатын кірістілікті, тәуекелді есептеу үшін пайдаланылатын бағдарламалық қамтамасыз етуді сипаттау. </w:t>
      </w:r>
    </w:p>
    <w:bookmarkEnd w:id="125"/>
    <w:bookmarkStart w:name="z141" w:id="126"/>
    <w:p>
      <w:pPr>
        <w:spacing w:after="0"/>
        <w:ind w:left="0"/>
        <w:jc w:val="both"/>
      </w:pPr>
      <w:r>
        <w:rPr>
          <w:rFonts w:ascii="Times New Roman"/>
          <w:b w:val="false"/>
          <w:i w:val="false"/>
          <w:color w:val="000000"/>
          <w:sz w:val="28"/>
        </w:rPr>
        <w:t xml:space="preserve">
      10. Ішкі корпоративтік этиканы сипаттау. </w:t>
      </w:r>
    </w:p>
    <w:bookmarkEnd w:id="126"/>
    <w:bookmarkStart w:name="z142" w:id="127"/>
    <w:p>
      <w:pPr>
        <w:spacing w:after="0"/>
        <w:ind w:left="0"/>
        <w:jc w:val="both"/>
      </w:pPr>
      <w:r>
        <w:rPr>
          <w:rFonts w:ascii="Times New Roman"/>
          <w:b w:val="false"/>
          <w:i w:val="false"/>
          <w:color w:val="000000"/>
          <w:sz w:val="28"/>
        </w:rPr>
        <w:t xml:space="preserve">
      11. Қордың активтерін сыртқы басқаруға беру туралы келісімнің талаптары бұзылған жағдайда, сыртқы басқарушының Ұлттық Банк алдындағы жауапкершілігі. </w:t>
      </w:r>
    </w:p>
    <w:bookmarkEnd w:id="127"/>
    <w:bookmarkStart w:name="z143" w:id="128"/>
    <w:p>
      <w:pPr>
        <w:spacing w:after="0"/>
        <w:ind w:left="0"/>
        <w:jc w:val="both"/>
      </w:pPr>
      <w:r>
        <w:rPr>
          <w:rFonts w:ascii="Times New Roman"/>
          <w:b w:val="false"/>
          <w:i w:val="false"/>
          <w:color w:val="000000"/>
          <w:sz w:val="28"/>
        </w:rPr>
        <w:t xml:space="preserve">
      12. Клиентті сыртқы басқарушының қателерінен қорғау үшін сақтандырудың қандай түрлері пайдаланылады. </w:t>
      </w:r>
    </w:p>
    <w:bookmarkEnd w:id="128"/>
    <w:bookmarkStart w:name="z144" w:id="129"/>
    <w:p>
      <w:pPr>
        <w:spacing w:after="0"/>
        <w:ind w:left="0"/>
        <w:jc w:val="both"/>
      </w:pPr>
      <w:r>
        <w:rPr>
          <w:rFonts w:ascii="Times New Roman"/>
          <w:b w:val="false"/>
          <w:i w:val="false"/>
          <w:color w:val="000000"/>
          <w:sz w:val="28"/>
        </w:rPr>
        <w:t>
      13. Бас ұйымның кредиттік рейтингі (егер болса), сыртқы басқарушы Қордың активтерін сыртқы басқаруға беру туралы келісімнің талаптарын орындамаған кезде сыртқы басқарушының өзінің бас ұйымына шығынды өтеу туралы кепілдігін ұсыну мүмкіндігі не тікелей бас ұйыммен Қор активтерін сыртқы басқаруға беру туралы келісімге не Ұлттық Банк, сыртқы басқарушы және оның бас ұйымы арасындағы үшжақты келісім түріндегі келісімге қол қою мүмкіндігі.</w:t>
      </w:r>
    </w:p>
    <w:bookmarkEnd w:id="129"/>
    <w:bookmarkStart w:name="z145" w:id="130"/>
    <w:p>
      <w:pPr>
        <w:spacing w:after="0"/>
        <w:ind w:left="0"/>
        <w:jc w:val="both"/>
      </w:pPr>
      <w:r>
        <w:rPr>
          <w:rFonts w:ascii="Times New Roman"/>
          <w:b w:val="false"/>
          <w:i w:val="false"/>
          <w:color w:val="000000"/>
          <w:sz w:val="28"/>
        </w:rPr>
        <w:t>
      14. Клиенттер үшін ұсынылатын тренингтің талаптары.</w:t>
      </w:r>
    </w:p>
    <w:bookmarkEnd w:id="130"/>
    <w:bookmarkStart w:name="z146" w:id="131"/>
    <w:p>
      <w:pPr>
        <w:spacing w:after="0"/>
        <w:ind w:left="0"/>
        <w:jc w:val="both"/>
      </w:pPr>
      <w:r>
        <w:rPr>
          <w:rFonts w:ascii="Times New Roman"/>
          <w:b w:val="false"/>
          <w:i w:val="false"/>
          <w:color w:val="000000"/>
          <w:sz w:val="28"/>
        </w:rPr>
        <w:t>
      15. Сыртқы басқару үшін комиссиялық сыйақының болжанып отырған деңгейі туралы ақпарат.</w:t>
      </w:r>
    </w:p>
    <w:bookmarkEnd w:id="131"/>
    <w:bookmarkStart w:name="z147" w:id="132"/>
    <w:p>
      <w:pPr>
        <w:spacing w:after="0"/>
        <w:ind w:left="0"/>
        <w:jc w:val="both"/>
      </w:pPr>
      <w:r>
        <w:rPr>
          <w:rFonts w:ascii="Times New Roman"/>
          <w:b w:val="false"/>
          <w:i w:val="false"/>
          <w:color w:val="000000"/>
          <w:sz w:val="28"/>
        </w:rPr>
        <w:t>
      16. Сыртқы басқарушының қаржылық есептілігінің соңғы аудиторлық қорытындысы.</w:t>
      </w:r>
    </w:p>
    <w:bookmarkEnd w:id="132"/>
    <w:bookmarkStart w:name="z148" w:id="133"/>
    <w:p>
      <w:pPr>
        <w:spacing w:after="0"/>
        <w:ind w:left="0"/>
        <w:jc w:val="both"/>
      </w:pPr>
      <w:r>
        <w:rPr>
          <w:rFonts w:ascii="Times New Roman"/>
          <w:b w:val="false"/>
          <w:i w:val="false"/>
          <w:color w:val="000000"/>
          <w:sz w:val="28"/>
        </w:rPr>
        <w:t>
      17. Сыртқы басқарушының асыра пайдаланушылық және мүдделер қайшылығы тәуекелін төмендететін ішкі саясаттары мен рәсімдері, оның ішінде клиенттердің портфельдері арасында мәмілелердің тең құқылы және әділ бөлінуін қамтамасыз ету, сыртқы басқарушы брокерлерінің, агенттерінің және қарсы әріптестерінің тізімін және оларды бекіту рәсімдерін тексеру.</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қорының активтерін</w:t>
            </w:r>
            <w:r>
              <w:br/>
            </w:r>
            <w:r>
              <w:rPr>
                <w:rFonts w:ascii="Times New Roman"/>
                <w:b w:val="false"/>
                <w:i w:val="false"/>
                <w:color w:val="000000"/>
                <w:sz w:val="20"/>
              </w:rPr>
              <w:t>сыртқы басқарушыларды</w:t>
            </w:r>
            <w:r>
              <w:br/>
            </w:r>
            <w:r>
              <w:rPr>
                <w:rFonts w:ascii="Times New Roman"/>
                <w:b w:val="false"/>
                <w:i w:val="false"/>
                <w:color w:val="000000"/>
                <w:sz w:val="20"/>
              </w:rPr>
              <w:t>таңдау қағидаларына</w:t>
            </w:r>
            <w:r>
              <w:br/>
            </w:r>
            <w:r>
              <w:rPr>
                <w:rFonts w:ascii="Times New Roman"/>
                <w:b w:val="false"/>
                <w:i w:val="false"/>
                <w:color w:val="000000"/>
                <w:sz w:val="20"/>
              </w:rPr>
              <w:t>2-қосымша</w:t>
            </w:r>
          </w:p>
        </w:tc>
      </w:tr>
    </w:tbl>
    <w:bookmarkStart w:name="z150" w:id="134"/>
    <w:p>
      <w:pPr>
        <w:spacing w:after="0"/>
        <w:ind w:left="0"/>
        <w:jc w:val="left"/>
      </w:pPr>
      <w:r>
        <w:rPr>
          <w:rFonts w:ascii="Times New Roman"/>
          <w:b/>
          <w:i w:val="false"/>
          <w:color w:val="000000"/>
        </w:rPr>
        <w:t xml:space="preserve"> Сыртқы басқарушылардың ұсыныстарын</w:t>
      </w:r>
      <w:r>
        <w:br/>
      </w:r>
      <w:r>
        <w:rPr>
          <w:rFonts w:ascii="Times New Roman"/>
          <w:b/>
          <w:i w:val="false"/>
          <w:color w:val="000000"/>
        </w:rPr>
        <w:t>салыстырмалы талдау үшін бағалау критерийлері</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10997"/>
        <w:gridCol w:w="715"/>
      </w:tblGrid>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Критерийдің мәні</w:t>
            </w:r>
          </w:p>
          <w:p>
            <w:pPr>
              <w:spacing w:after="20"/>
              <w:ind w:left="20"/>
              <w:jc w:val="both"/>
            </w:pPr>
            <w:r>
              <w:rPr>
                <w:rFonts w:ascii="Times New Roman"/>
                <w:b w:val="false"/>
                <w:i w:val="false"/>
                <w:color w:val="000000"/>
                <w:sz w:val="20"/>
              </w:rPr>
              <w:t>
(пайызбен)</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Портфельді басқарудың тарихи нәтижелері (өңірлік мандаттарға мамандандырылған және ауқымды мандат бойынша басқарушыны таңдауға қатысатын әлеуетті сыртқы басқарушылардың ұсыныстарына салыстырмалы талдау жүргізген кезде көрсеткіштер тиісті мандаттың қамтылуына байланысты нормаланады)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үстеме кірістіліктің соңғы 3-5 жылдағы орташа көрсеткіші (егер үстеме кірістілік көрсеткіші 5 жылдан кем кезеңде оң болса, көрсеткіш 5 жылдық кезеңге қатысты нормаланады)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коэффициенттің соңғы 3-5 жылдағы орташа көрсеткіші (егер ақпараттық коэффициенттің көрсеткіші 5 жылдан кем кезеңде оң болса, көрсеткіш 5 жылдық кезеңге қатысты нормаланады)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аталған мандат түрі бойынша активтер көлемінің басқарудағы жалпы активтерге қатысты пайызы (өңірлік мандаттарға мамандандырылған және ауқымды мандат бойынша басқарушыны таңдауға қатысатын әлеуетті сыртқы басқарушылардың ұсыныстарына салыстырмалы талдау жүргізген кезде өңірлік мандаттар бойынша активтердің көлемі пайдаланылады. Бұл мән тиісті мандаттың қамтылуына байланысты нормаланады)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институционалдық инвесторлардың активтері көлемінің басқарудағы жалпы активтерге қатысты үлесі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мандат бойынша активтерді басқаруға жауапты портфельдік менеджерлер мен талдаушылардың орташа жұмыс тәжірибесі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компания бойынша портфельдік менеджерлер мен талдаушылардың арасындағы мамандардың тұрақтамауы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мәртебе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бас ұйымның кепілдігі болған не Қордың активтерін сыртқы басқаруға беру туралы келісімге бас ұйым қол қойған жағдайда, онда бас ұйымның кредиттік рейтингі (S&amp;P немесе Moody's) не әлеуетті сыртқы басқарушының кредиттік рейтингі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үшін комиссиялық сыйақының деңгейі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комиссиялық сыйақының деңгейі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басқарушыны басқару басталған күннен бастап өткен кезеңдегі осыған ұқсас көрсеткіштерден асатын оң үстеме кірістілікке қол жеткізген жағдайда сыртқы басқару нәтижелері бойынша комиссиялық сыйақыны төлеу қағидатын (net new high basis since inception) қабылдау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басқару нәтижелері бойынша комиссиялық сыйақыны есептеу басталатын үстеме кірістіліктің базалық комиссиялық сыйақыдан төмен емес ең төменгі шегін белгілеуді қабылдау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басқару нәтижелері бойынша комиссиялық сыйақыны бірнеше жыл бойы бөліп-бөліп төлеу талаптарын белгілеуді қабылдау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Банктің қызметкерлерін оқыту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сайынғы есептілік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Тәуекелдер мониторингі және оларды басқару бойынша мамандандырылған бағдарламалық қамтамасыз етудің болуы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Қордың активтерін сыртқы басқаруға беру туралы келісімнің талаптарын бұзған жағдайда Ұлттық Банк алдында жауапкершілік қабылдау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қорының активтерін</w:t>
            </w:r>
            <w:r>
              <w:br/>
            </w:r>
            <w:r>
              <w:rPr>
                <w:rFonts w:ascii="Times New Roman"/>
                <w:b w:val="false"/>
                <w:i w:val="false"/>
                <w:color w:val="000000"/>
                <w:sz w:val="20"/>
              </w:rPr>
              <w:t>сыртқы басқарушыларды</w:t>
            </w:r>
            <w:r>
              <w:br/>
            </w:r>
            <w:r>
              <w:rPr>
                <w:rFonts w:ascii="Times New Roman"/>
                <w:b w:val="false"/>
                <w:i w:val="false"/>
                <w:color w:val="000000"/>
                <w:sz w:val="20"/>
              </w:rPr>
              <w:t>таңдау қағидаларына</w:t>
            </w:r>
            <w:r>
              <w:br/>
            </w:r>
            <w:r>
              <w:rPr>
                <w:rFonts w:ascii="Times New Roman"/>
                <w:b w:val="false"/>
                <w:i w:val="false"/>
                <w:color w:val="000000"/>
                <w:sz w:val="20"/>
              </w:rPr>
              <w:t>3-қосымша</w:t>
            </w:r>
          </w:p>
        </w:tc>
      </w:tr>
    </w:tbl>
    <w:bookmarkStart w:name="z152" w:id="135"/>
    <w:p>
      <w:pPr>
        <w:spacing w:after="0"/>
        <w:ind w:left="0"/>
        <w:jc w:val="left"/>
      </w:pPr>
      <w:r>
        <w:rPr>
          <w:rFonts w:ascii="Times New Roman"/>
          <w:b/>
          <w:i w:val="false"/>
          <w:color w:val="000000"/>
        </w:rPr>
        <w:t xml:space="preserve"> Сыртқы басқарушының ұсыныстарын</w:t>
      </w:r>
      <w:r>
        <w:br/>
      </w:r>
      <w:r>
        <w:rPr>
          <w:rFonts w:ascii="Times New Roman"/>
          <w:b/>
          <w:i w:val="false"/>
          <w:color w:val="000000"/>
        </w:rPr>
        <w:t>бағалау критерийлері кестесіне сәйкес бағалау</w:t>
      </w:r>
    </w:p>
    <w:bookmarkEnd w:id="135"/>
    <w:bookmarkStart w:name="z153" w:id="136"/>
    <w:p>
      <w:pPr>
        <w:spacing w:after="0"/>
        <w:ind w:left="0"/>
        <w:jc w:val="both"/>
      </w:pPr>
      <w:r>
        <w:rPr>
          <w:rFonts w:ascii="Times New Roman"/>
          <w:b w:val="false"/>
          <w:i w:val="false"/>
          <w:color w:val="000000"/>
          <w:sz w:val="28"/>
        </w:rPr>
        <w:t>
      1. Тиісті салмақтарымен бағалау критерийлері кестесінде (бұдан әрі – Кесте) келтірілген барлық көрсеткіштер сомасы сыртқы басқарушы ұсыныстарының бағасы болады.</w:t>
      </w:r>
    </w:p>
    <w:bookmarkEnd w:id="136"/>
    <w:bookmarkStart w:name="z154" w:id="137"/>
    <w:p>
      <w:pPr>
        <w:spacing w:after="0"/>
        <w:ind w:left="0"/>
        <w:jc w:val="both"/>
      </w:pPr>
      <w:r>
        <w:rPr>
          <w:rFonts w:ascii="Times New Roman"/>
          <w:b w:val="false"/>
          <w:i w:val="false"/>
          <w:color w:val="000000"/>
          <w:sz w:val="28"/>
        </w:rPr>
        <w:t>
      2. Қандай да бір көрсеткіш Кестеге енгізілместен бұрын, көрсеткіш формуланы қолдана отырып қарастырылып отырған критерийлердегі жақсы көрсеткішке қатысты нормаланады:</w:t>
      </w:r>
    </w:p>
    <w:bookmarkEnd w:id="137"/>
    <w:p>
      <w:pPr>
        <w:spacing w:after="0"/>
        <w:ind w:left="0"/>
        <w:jc w:val="both"/>
      </w:pPr>
      <w:r>
        <w:rPr>
          <w:rFonts w:ascii="Times New Roman"/>
          <w:b w:val="false"/>
          <w:i w:val="false"/>
          <w:color w:val="000000"/>
          <w:sz w:val="28"/>
        </w:rPr>
        <w:t xml:space="preserve">
      Басқарушының нормаланған көрсеткіші басқарушы көрсеткішінің барлық сыртқы басқарушы бойынша көрсеткіштің ең жоғары мәніне қатынасы. </w:t>
      </w:r>
    </w:p>
    <w:bookmarkStart w:name="z155" w:id="138"/>
    <w:p>
      <w:pPr>
        <w:spacing w:after="0"/>
        <w:ind w:left="0"/>
        <w:jc w:val="both"/>
      </w:pPr>
      <w:r>
        <w:rPr>
          <w:rFonts w:ascii="Times New Roman"/>
          <w:b w:val="false"/>
          <w:i w:val="false"/>
          <w:color w:val="000000"/>
          <w:sz w:val="28"/>
        </w:rPr>
        <w:t>
      3. Бас ұйымның және(немесе) сыртқы басқарушының кредиттік рейтингін бағалау кезінде көрсеткіштердің мынадай жүйесі қолданылады:</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3"/>
        <w:gridCol w:w="4407"/>
      </w:tblGrid>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рейтинг</w:t>
            </w:r>
          </w:p>
          <w:p>
            <w:pPr>
              <w:spacing w:after="20"/>
              <w:ind w:left="20"/>
              <w:jc w:val="both"/>
            </w:pPr>
            <w:r>
              <w:rPr>
                <w:rFonts w:ascii="Times New Roman"/>
                <w:b w:val="false"/>
                <w:i w:val="false"/>
                <w:color w:val="000000"/>
                <w:sz w:val="20"/>
              </w:rPr>
              <w:t>
(S&amp;P)</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AAA</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 төмен</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6" w:id="139"/>
    <w:p>
      <w:pPr>
        <w:spacing w:after="0"/>
        <w:ind w:left="0"/>
        <w:jc w:val="both"/>
      </w:pPr>
      <w:r>
        <w:rPr>
          <w:rFonts w:ascii="Times New Roman"/>
          <w:b w:val="false"/>
          <w:i w:val="false"/>
          <w:color w:val="000000"/>
          <w:sz w:val="28"/>
        </w:rPr>
        <w:t>
      4. Ұлттық Банктің және Қаржы министрлігінің қызметкерлерін оқытуды бағалау кезінде көрсеткіштердің мынадай жүйесі қолданылады:</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6"/>
        <w:gridCol w:w="5004"/>
      </w:tblGrid>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 шарттары</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басқарушы ұшуға, тұруға, тамақтануға ақы төлейді</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басқарушы тұруға, тамақтануға ақы төлейді</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басқарушы тұруға ақы төлейді</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bookmarkStart w:name="z157" w:id="140"/>
    <w:p>
      <w:pPr>
        <w:spacing w:after="0"/>
        <w:ind w:left="0"/>
        <w:jc w:val="both"/>
      </w:pPr>
      <w:r>
        <w:rPr>
          <w:rFonts w:ascii="Times New Roman"/>
          <w:b w:val="false"/>
          <w:i w:val="false"/>
          <w:color w:val="000000"/>
          <w:sz w:val="28"/>
        </w:rPr>
        <w:t>
      5. Егер сыртқы басқарушы мандаттың жарияланған түрі бойынша басқа мандат шеңберінде активтерді басқарса, онда осы активтерді басқарудың тарихи нәтижелерін бағалау басқа мандат шеңберінде жүзеге асырылады.</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қорының активтерін</w:t>
            </w:r>
            <w:r>
              <w:br/>
            </w:r>
            <w:r>
              <w:rPr>
                <w:rFonts w:ascii="Times New Roman"/>
                <w:b w:val="false"/>
                <w:i w:val="false"/>
                <w:color w:val="000000"/>
                <w:sz w:val="20"/>
              </w:rPr>
              <w:t>сыртқы басқарушыларды</w:t>
            </w:r>
            <w:r>
              <w:br/>
            </w:r>
            <w:r>
              <w:rPr>
                <w:rFonts w:ascii="Times New Roman"/>
                <w:b w:val="false"/>
                <w:i w:val="false"/>
                <w:color w:val="000000"/>
                <w:sz w:val="20"/>
              </w:rPr>
              <w:t>таңдау қағидаларына</w:t>
            </w:r>
            <w:r>
              <w:br/>
            </w:r>
            <w:r>
              <w:rPr>
                <w:rFonts w:ascii="Times New Roman"/>
                <w:b w:val="false"/>
                <w:i w:val="false"/>
                <w:color w:val="000000"/>
                <w:sz w:val="20"/>
              </w:rPr>
              <w:t>4-қосымша</w:t>
            </w:r>
          </w:p>
        </w:tc>
      </w:tr>
    </w:tbl>
    <w:bookmarkStart w:name="z159" w:id="141"/>
    <w:p>
      <w:pPr>
        <w:spacing w:after="0"/>
        <w:ind w:left="0"/>
        <w:jc w:val="left"/>
      </w:pPr>
      <w:r>
        <w:rPr>
          <w:rFonts w:ascii="Times New Roman"/>
          <w:b/>
          <w:i w:val="false"/>
          <w:color w:val="000000"/>
        </w:rPr>
        <w:t xml:space="preserve"> Сыртқы басқарушы жұмысының тиімділігін бағалау әдістемесі</w:t>
      </w:r>
    </w:p>
    <w:bookmarkEnd w:id="141"/>
    <w:bookmarkStart w:name="z160" w:id="142"/>
    <w:p>
      <w:pPr>
        <w:spacing w:after="0"/>
        <w:ind w:left="0"/>
        <w:jc w:val="both"/>
      </w:pPr>
      <w:r>
        <w:rPr>
          <w:rFonts w:ascii="Times New Roman"/>
          <w:b w:val="false"/>
          <w:i w:val="false"/>
          <w:color w:val="000000"/>
          <w:sz w:val="28"/>
        </w:rPr>
        <w:t xml:space="preserve">
      1. Сыртқы басқарушы жұмысының тиімділігін бағалау осы Әдістемеде көзделген сандық және сапалық көрсеткіштерге сәйкес сыртқы басқарушыға балл белгілеу арқылы жүзеге асырылады. </w:t>
      </w:r>
    </w:p>
    <w:bookmarkEnd w:id="142"/>
    <w:bookmarkStart w:name="z161" w:id="143"/>
    <w:p>
      <w:pPr>
        <w:spacing w:after="0"/>
        <w:ind w:left="0"/>
        <w:jc w:val="both"/>
      </w:pPr>
      <w:r>
        <w:rPr>
          <w:rFonts w:ascii="Times New Roman"/>
          <w:b w:val="false"/>
          <w:i w:val="false"/>
          <w:color w:val="000000"/>
          <w:sz w:val="28"/>
        </w:rPr>
        <w:t xml:space="preserve">
      2. Сандық көрсеткіштер: </w:t>
      </w:r>
    </w:p>
    <w:bookmarkEnd w:id="143"/>
    <w:p>
      <w:pPr>
        <w:spacing w:after="0"/>
        <w:ind w:left="0"/>
        <w:jc w:val="both"/>
      </w:pPr>
      <w:r>
        <w:rPr>
          <w:rFonts w:ascii="Times New Roman"/>
          <w:b w:val="false"/>
          <w:i w:val="false"/>
          <w:color w:val="000000"/>
          <w:sz w:val="28"/>
        </w:rPr>
        <w:t>
      1) Ақпараттық коэффициент (Information ratio)</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1"/>
        <w:gridCol w:w="7269"/>
      </w:tblGrid>
      <w:tr>
        <w:trPr>
          <w:trHeight w:val="30" w:hRule="atLeast"/>
        </w:trPr>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w:t>
            </w:r>
          </w:p>
          <w:p>
            <w:pPr>
              <w:spacing w:after="20"/>
              <w:ind w:left="20"/>
              <w:jc w:val="both"/>
            </w:pPr>
            <w:r>
              <w:rPr>
                <w:rFonts w:ascii="Times New Roman"/>
                <w:b w:val="false"/>
                <w:i w:val="false"/>
                <w:color w:val="000000"/>
                <w:sz w:val="20"/>
              </w:rPr>
              <w:t>
коэффициент</w:t>
            </w:r>
          </w:p>
          <w:p>
            <w:pPr>
              <w:spacing w:after="20"/>
              <w:ind w:left="20"/>
              <w:jc w:val="both"/>
            </w:pPr>
            <w:r>
              <w:rPr>
                <w:rFonts w:ascii="Times New Roman"/>
                <w:b w:val="false"/>
                <w:i w:val="false"/>
                <w:color w:val="000000"/>
                <w:sz w:val="20"/>
              </w:rPr>
              <w:t>
(Information ratio)</w:t>
            </w:r>
          </w:p>
        </w:tc>
      </w:tr>
      <w:tr>
        <w:trPr>
          <w:trHeight w:val="30" w:hRule="atLeast"/>
        </w:trPr>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r>
      <w:tr>
        <w:trPr>
          <w:trHeight w:val="30" w:hRule="atLeast"/>
        </w:trPr>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0,5 - 1</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r>
      <w:tr>
        <w:trPr>
          <w:trHeight w:val="30" w:hRule="atLeast"/>
        </w:trPr>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0 - 0,5</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r>
      <w:tr>
        <w:trPr>
          <w:trHeight w:val="30" w:hRule="atLeast"/>
        </w:trPr>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tc>
      </w:tr>
      <w:tr>
        <w:trPr>
          <w:trHeight w:val="30" w:hRule="atLeast"/>
        </w:trPr>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0,5- 0</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балл</w:t>
            </w:r>
          </w:p>
        </w:tc>
      </w:tr>
      <w:tr>
        <w:trPr>
          <w:trHeight w:val="30" w:hRule="atLeast"/>
        </w:trPr>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 (-) 0,5</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балл</w:t>
            </w:r>
          </w:p>
        </w:tc>
      </w:tr>
      <w:tr>
        <w:trPr>
          <w:trHeight w:val="30" w:hRule="atLeast"/>
        </w:trPr>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балл</w:t>
            </w:r>
          </w:p>
        </w:tc>
      </w:tr>
    </w:tbl>
    <w:p>
      <w:pPr>
        <w:spacing w:after="0"/>
        <w:ind w:left="0"/>
        <w:jc w:val="left"/>
      </w:pPr>
      <w:r>
        <w:br/>
      </w:r>
      <w:r>
        <w:rPr>
          <w:rFonts w:ascii="Times New Roman"/>
          <w:b w:val="false"/>
          <w:i w:val="false"/>
          <w:color w:val="000000"/>
          <w:sz w:val="28"/>
        </w:rPr>
        <w:t>
</w:t>
      </w:r>
    </w:p>
    <w:bookmarkStart w:name="z162" w:id="144"/>
    <w:p>
      <w:pPr>
        <w:spacing w:after="0"/>
        <w:ind w:left="0"/>
        <w:jc w:val="both"/>
      </w:pPr>
      <w:r>
        <w:rPr>
          <w:rFonts w:ascii="Times New Roman"/>
          <w:b w:val="false"/>
          <w:i w:val="false"/>
          <w:color w:val="000000"/>
          <w:sz w:val="28"/>
        </w:rPr>
        <w:t>
      3. Сапалық көрсеткіштер:</w:t>
      </w:r>
    </w:p>
    <w:bookmarkEnd w:id="144"/>
    <w:p>
      <w:pPr>
        <w:spacing w:after="0"/>
        <w:ind w:left="0"/>
        <w:jc w:val="both"/>
      </w:pPr>
      <w:r>
        <w:rPr>
          <w:rFonts w:ascii="Times New Roman"/>
          <w:b w:val="false"/>
          <w:i w:val="false"/>
          <w:color w:val="000000"/>
          <w:sz w:val="28"/>
        </w:rPr>
        <w:t>
      1) Қызметкерлердің орын ауыстыруы (Staff turnover);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0"/>
        <w:gridCol w:w="8980"/>
      </w:tblGrid>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орын ауыстыруы (Staff turnover)</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30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балл</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5 - 30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0,25 балл</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0 - 5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Операциялық тәуекел (Operational risk).</w:t>
      </w:r>
    </w:p>
    <w:p>
      <w:pPr>
        <w:spacing w:after="0"/>
        <w:ind w:left="0"/>
        <w:jc w:val="both"/>
      </w:pPr>
      <w:r>
        <w:rPr>
          <w:rFonts w:ascii="Times New Roman"/>
          <w:b w:val="false"/>
          <w:i w:val="false"/>
          <w:color w:val="000000"/>
          <w:sz w:val="28"/>
        </w:rPr>
        <w:t>
      Қордың инвестициялық операцияларды жүзеге асыру қағидаларын операциялық қате салдарынан әрбір бұзу фактісі үшін 0,2 балл алып тасталады;</w:t>
      </w:r>
    </w:p>
    <w:p>
      <w:pPr>
        <w:spacing w:after="0"/>
        <w:ind w:left="0"/>
        <w:jc w:val="both"/>
      </w:pPr>
      <w:r>
        <w:rPr>
          <w:rFonts w:ascii="Times New Roman"/>
          <w:b w:val="false"/>
          <w:i w:val="false"/>
          <w:color w:val="000000"/>
          <w:sz w:val="28"/>
        </w:rPr>
        <w:t>
      3) Іскерлік этиканы сақтау (compliance with a Code of Business Ethics).</w:t>
      </w:r>
    </w:p>
    <w:p>
      <w:pPr>
        <w:spacing w:after="0"/>
        <w:ind w:left="0"/>
        <w:jc w:val="both"/>
      </w:pPr>
      <w:r>
        <w:rPr>
          <w:rFonts w:ascii="Times New Roman"/>
          <w:b w:val="false"/>
          <w:i w:val="false"/>
          <w:color w:val="000000"/>
          <w:sz w:val="28"/>
        </w:rPr>
        <w:t>
      Сыртқы басқарушының іскерлік этиканы әрбір бұзу фактісі үшін 0,5 балл алып тасталады.</w:t>
      </w:r>
    </w:p>
    <w:p>
      <w:pPr>
        <w:spacing w:after="0"/>
        <w:ind w:left="0"/>
        <w:jc w:val="both"/>
      </w:pPr>
      <w:r>
        <w:rPr>
          <w:rFonts w:ascii="Times New Roman"/>
          <w:b w:val="false"/>
          <w:i w:val="false"/>
          <w:color w:val="000000"/>
          <w:sz w:val="28"/>
        </w:rPr>
        <w:t>
      Клиенттің тапсырмаларын жүйелі түрде уақтылы орындамаған кезде 0,5 балл алып тасталады.</w:t>
      </w:r>
    </w:p>
    <w:bookmarkStart w:name="z163" w:id="145"/>
    <w:p>
      <w:pPr>
        <w:spacing w:after="0"/>
        <w:ind w:left="0"/>
        <w:jc w:val="both"/>
      </w:pPr>
      <w:r>
        <w:rPr>
          <w:rFonts w:ascii="Times New Roman"/>
          <w:b w:val="false"/>
          <w:i w:val="false"/>
          <w:color w:val="000000"/>
          <w:sz w:val="28"/>
        </w:rPr>
        <w:t>
      4. Тиімділіктің қорытындысы бағасы сандық және сапалық көрсеткіштер сомасы ретінде есептеледі.</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30 мамырдағы</w:t>
            </w:r>
            <w:r>
              <w:br/>
            </w:r>
            <w:r>
              <w:rPr>
                <w:rFonts w:ascii="Times New Roman"/>
                <w:b w:val="false"/>
                <w:i w:val="false"/>
                <w:color w:val="000000"/>
                <w:sz w:val="20"/>
              </w:rPr>
              <w:t>№ 126 қаулысына</w:t>
            </w:r>
            <w:r>
              <w:br/>
            </w:r>
            <w:r>
              <w:rPr>
                <w:rFonts w:ascii="Times New Roman"/>
                <w:b w:val="false"/>
                <w:i w:val="false"/>
                <w:color w:val="000000"/>
                <w:sz w:val="20"/>
              </w:rPr>
              <w:t>қосымша</w:t>
            </w:r>
          </w:p>
        </w:tc>
      </w:tr>
    </w:tbl>
    <w:bookmarkStart w:name="z12" w:id="146"/>
    <w:p>
      <w:pPr>
        <w:spacing w:after="0"/>
        <w:ind w:left="0"/>
        <w:jc w:val="left"/>
      </w:pPr>
      <w:r>
        <w:rPr>
          <w:rFonts w:ascii="Times New Roman"/>
          <w:b/>
          <w:i w:val="false"/>
          <w:color w:val="000000"/>
        </w:rPr>
        <w:t xml:space="preserve"> Қазақстан Республикасының күші жойылған кейбір нормативтік</w:t>
      </w:r>
      <w:r>
        <w:br/>
      </w:r>
      <w:r>
        <w:rPr>
          <w:rFonts w:ascii="Times New Roman"/>
          <w:b/>
          <w:i w:val="false"/>
          <w:color w:val="000000"/>
        </w:rPr>
        <w:t>құқықтық актілерінің тізбесі</w:t>
      </w:r>
    </w:p>
    <w:bookmarkEnd w:id="146"/>
    <w:bookmarkStart w:name="z13" w:id="147"/>
    <w:p>
      <w:pPr>
        <w:spacing w:after="0"/>
        <w:ind w:left="0"/>
        <w:jc w:val="both"/>
      </w:pPr>
      <w:r>
        <w:rPr>
          <w:rFonts w:ascii="Times New Roman"/>
          <w:b w:val="false"/>
          <w:i w:val="false"/>
          <w:color w:val="000000"/>
          <w:sz w:val="28"/>
        </w:rPr>
        <w:t xml:space="preserve">
      1. "Қазақстан Республикасы Ұлттық қорының активтерін сыртқы басқарушыларды таңдау ережесін бекіту туралы" Қазақстан Республикасының Ұлттық Банкі Басқармасының 2006 жылғы 25 шілдедегі № 66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4360 тіркелген). </w:t>
      </w:r>
    </w:p>
    <w:bookmarkEnd w:id="147"/>
    <w:bookmarkStart w:name="z14" w:id="148"/>
    <w:p>
      <w:pPr>
        <w:spacing w:after="0"/>
        <w:ind w:left="0"/>
        <w:jc w:val="both"/>
      </w:pPr>
      <w:r>
        <w:rPr>
          <w:rFonts w:ascii="Times New Roman"/>
          <w:b w:val="false"/>
          <w:i w:val="false"/>
          <w:color w:val="000000"/>
          <w:sz w:val="28"/>
        </w:rPr>
        <w:t xml:space="preserve">
      2. "Қазақстан Республикасының Ұлттық Банкі Басқармасының "Қазақстан Республикасы Ұлттық қорының активтерін сыртқы басқарушыларды таңдау ережесін бекіту туралы" 2006 жылғы 25 шілдедегі № 66 қаулысына толықтырулар мен өзгерістер енгізу туралы" Қазақстан Республикасының Ұлттық Банкі Басқармасының 2007 жылғы 30 сәуірдегі № 48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4701 тіркелген). </w:t>
      </w:r>
    </w:p>
    <w:bookmarkEnd w:id="148"/>
    <w:bookmarkStart w:name="z15" w:id="149"/>
    <w:p>
      <w:pPr>
        <w:spacing w:after="0"/>
        <w:ind w:left="0"/>
        <w:jc w:val="both"/>
      </w:pPr>
      <w:r>
        <w:rPr>
          <w:rFonts w:ascii="Times New Roman"/>
          <w:b w:val="false"/>
          <w:i w:val="false"/>
          <w:color w:val="000000"/>
          <w:sz w:val="28"/>
        </w:rPr>
        <w:t xml:space="preserve">
      3. "Қазақстан Республикасының Ұлттық Банкі Басқармасының Қазақстан Республикасы Ұлттық қорының активтерін сыртқы басқарушыларды таңдау ережесін бекіту туралы" 2006 жылғы 25 шілдедегі № 66 қаулысына толықтырулар мен өзгерістер енгізу туралы" Қазақстан Республикасы Ұлттық Банкі Басқармасының 2009 жылғы 30 қарашадағы № 105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6010 тіркелген). </w:t>
      </w:r>
    </w:p>
    <w:bookmarkEnd w:id="149"/>
    <w:bookmarkStart w:name="z16" w:id="150"/>
    <w:p>
      <w:pPr>
        <w:spacing w:after="0"/>
        <w:ind w:left="0"/>
        <w:jc w:val="both"/>
      </w:pPr>
      <w:r>
        <w:rPr>
          <w:rFonts w:ascii="Times New Roman"/>
          <w:b w:val="false"/>
          <w:i w:val="false"/>
          <w:color w:val="000000"/>
          <w:sz w:val="28"/>
        </w:rPr>
        <w:t xml:space="preserve">
      4. "Қазақстан Республикасы Ұлттық Банкі Басқармасының "Қазақстан Республикасы Ұлттық қорының активтерін сыртқы басқарушылардың таңдау ережесін бекіту туралы" 2006 жылғы 25 шілдедегі № 66 </w:t>
      </w:r>
      <w:r>
        <w:rPr>
          <w:rFonts w:ascii="Times New Roman"/>
          <w:b w:val="false"/>
          <w:i w:val="false"/>
          <w:color w:val="000000"/>
          <w:sz w:val="28"/>
        </w:rPr>
        <w:t>қаулысына</w:t>
      </w:r>
      <w:r>
        <w:rPr>
          <w:rFonts w:ascii="Times New Roman"/>
          <w:b w:val="false"/>
          <w:i w:val="false"/>
          <w:color w:val="000000"/>
          <w:sz w:val="28"/>
        </w:rPr>
        <w:t xml:space="preserve"> толықтырулар мен өзгерістер енгізу туралы" Қазақстан Республикасы Ұлттық Банкі Басқармасының 2010 жылғы 21 мамырдағы № 43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6323 тіркелген).</w:t>
      </w:r>
    </w:p>
    <w:bookmarkEnd w:id="150"/>
    <w:bookmarkStart w:name="z17" w:id="151"/>
    <w:p>
      <w:pPr>
        <w:spacing w:after="0"/>
        <w:ind w:left="0"/>
        <w:jc w:val="both"/>
      </w:pPr>
      <w:r>
        <w:rPr>
          <w:rFonts w:ascii="Times New Roman"/>
          <w:b w:val="false"/>
          <w:i w:val="false"/>
          <w:color w:val="000000"/>
          <w:sz w:val="28"/>
        </w:rPr>
        <w:t xml:space="preserve">
      5. "Қазақстан Республикасының Ұлттық Банкі Басқармасының Қазақстан Республикасы Ұлттық қорының активтерін сыртқы басқарушыларды таңдау ережесін бекіту туралы" 2006 жылғы 25 шілдедегі № 66 қаулысына өзгерістер мен толықтырулар енгізу туралы" Қазақстан Республикасы Ұлттық Банкі Басқармасының 2011 жылғы 29 сәуірдегі № 46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7010 тіркелген).</w:t>
      </w:r>
    </w:p>
    <w:bookmarkEnd w:id="151"/>
    <w:bookmarkStart w:name="z18" w:id="152"/>
    <w:p>
      <w:pPr>
        <w:spacing w:after="0"/>
        <w:ind w:left="0"/>
        <w:jc w:val="both"/>
      </w:pPr>
      <w:r>
        <w:rPr>
          <w:rFonts w:ascii="Times New Roman"/>
          <w:b w:val="false"/>
          <w:i w:val="false"/>
          <w:color w:val="000000"/>
          <w:sz w:val="28"/>
        </w:rPr>
        <w:t xml:space="preserve">
      6. "Қазақстан Республикасының Ұлттық Банкі Басқармасының "Қазақстан Республикасы Ұлттық қорының активтерін сыртқы басқарушыларды таңдау ережесін бекіту туралы" 2006 жылғы 25 шілдедегі № 66 қаулысына өзгерістер мен толықтыру енгізу туралы" Қазақстан Республикасы Ұлттық Банкі Басқармасының 2011 жылғы 26 желтоқсандағы № 202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7428 тіркелген, 2012 жылғы 14 сәуірде "Егемен Қазақстан" газетінде № 152-156 (27229) жарияланған).</w:t>
      </w:r>
    </w:p>
    <w:bookmarkEnd w:id="152"/>
    <w:bookmarkStart w:name="z19" w:id="153"/>
    <w:p>
      <w:pPr>
        <w:spacing w:after="0"/>
        <w:ind w:left="0"/>
        <w:jc w:val="both"/>
      </w:pPr>
      <w:r>
        <w:rPr>
          <w:rFonts w:ascii="Times New Roman"/>
          <w:b w:val="false"/>
          <w:i w:val="false"/>
          <w:color w:val="000000"/>
          <w:sz w:val="28"/>
        </w:rPr>
        <w:t xml:space="preserve">
      7. "Қазақстан Республикасының Ұлттық Банкі Басқармасының "Қазақстан Республикасы Ұлттық қорының активтерін сыртқы басқарушыларды таңдау ережесін бекіту туралы" 2006 жылғы 25 шілдедегі № 66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Республикасының Ұлттық Банкі Басқармасының 2012 жылғы 28 сәуірдегі № 162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7779 тіркелген, 2012 жылғы 23 тамызда "Егемен Қазақстан" газетінде № 540-545 (27618) жарияланған). </w:t>
      </w:r>
    </w:p>
    <w:bookmarkEnd w:id="153"/>
    <w:bookmarkStart w:name="z20" w:id="154"/>
    <w:p>
      <w:pPr>
        <w:spacing w:after="0"/>
        <w:ind w:left="0"/>
        <w:jc w:val="both"/>
      </w:pPr>
      <w:r>
        <w:rPr>
          <w:rFonts w:ascii="Times New Roman"/>
          <w:b w:val="false"/>
          <w:i w:val="false"/>
          <w:color w:val="000000"/>
          <w:sz w:val="28"/>
        </w:rPr>
        <w:t xml:space="preserve">
      8. "Қазақстан Республикасының Ұлттық Банкі Басқармасының "Қазақстан Республикасы Ұлттық қорының активтерін сыртқы басқарушыларды таңдау ережесін бекіту туралы" 2006 жылғы 25 шілдедегі № 66 қаулысына өзгерістер мен толықтырулар енгізу туралы" Қазақстан Республикасы Ұлттық Банкі Басқармасының 2012 жылғы 25 мамырдағы № 181  </w:t>
      </w:r>
      <w:r>
        <w:rPr>
          <w:rFonts w:ascii="Times New Roman"/>
          <w:b w:val="false"/>
          <w:i w:val="false"/>
          <w:color w:val="000000"/>
          <w:sz w:val="28"/>
        </w:rPr>
        <w:t>қаулысы</w:t>
      </w:r>
      <w:r>
        <w:rPr>
          <w:rFonts w:ascii="Times New Roman"/>
          <w:b w:val="false"/>
          <w:i w:val="false"/>
          <w:color w:val="000000"/>
          <w:sz w:val="28"/>
        </w:rPr>
        <w:t xml:space="preserve"> </w:t>
      </w:r>
      <w:r>
        <w:rPr>
          <w:rFonts w:ascii="Times New Roman"/>
          <w:b w:val="false"/>
          <w:i w:val="false"/>
          <w:color w:val="000000"/>
          <w:sz w:val="28"/>
        </w:rPr>
        <w:t xml:space="preserve">(Нормативтік құқықтық актілерді мемлекеттік тіркеу тізілімінде № 7803 тіркелген, 2012 жылғы 29 тамызда "Егемен Қазақстан" газетінде № 562-569 (27642) жарияланған). </w:t>
      </w:r>
    </w:p>
    <w:bookmarkEnd w:id="154"/>
    <w:bookmarkStart w:name="z21" w:id="155"/>
    <w:p>
      <w:pPr>
        <w:spacing w:after="0"/>
        <w:ind w:left="0"/>
        <w:jc w:val="both"/>
      </w:pPr>
      <w:r>
        <w:rPr>
          <w:rFonts w:ascii="Times New Roman"/>
          <w:b w:val="false"/>
          <w:i w:val="false"/>
          <w:color w:val="000000"/>
          <w:sz w:val="28"/>
        </w:rPr>
        <w:t xml:space="preserve">
      9. "Қазақстан Республикасының Ұлттық Банкі Басқармасының "Қазақстан Республикасы Ұлттық қорының активтерін сыртқы басқарушыларды таңдау ережесін бекіту туралы" 2006 жылғы 25 шілдедегі № 66 қаулысына өзгерістер енгізу туралы" Қазақстан Республикасы Ұлттық Банкі Басқармасының 2014 жылғы 24 желтоқсандағы № 253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10237 тіркелген, 2015 жылғы 28 наурызда "Егемен Қазақстан" газетінде № 56 (28534) жарияланған). </w:t>
      </w:r>
    </w:p>
    <w:bookmarkEnd w:id="1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