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db79" w14:textId="869d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күшінің ұтқырлығын арттыру үшін адамдардың ерікті түрде қоныс аудару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14 маусымдағы № 515 бұйрығы. Қазақстан Республикасының Әділет министрлігінде 2016 жылы 14 шілдеде № 13921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11)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27.05.2022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жұмыс күшінің ұтқырлығын арттыру үшін адамдардың еркіті түрде қоныс аудару тәртібі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Халықты жұмыспен қамту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күнтізбелік он күн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 Б. Сұлтанов</w:t>
      </w:r>
    </w:p>
    <w:p>
      <w:pPr>
        <w:spacing w:after="0"/>
        <w:ind w:left="0"/>
        <w:jc w:val="both"/>
      </w:pPr>
      <w:r>
        <w:rPr>
          <w:rFonts w:ascii="Times New Roman"/>
          <w:b w:val="false"/>
          <w:i w:val="false"/>
          <w:color w:val="000000"/>
          <w:sz w:val="28"/>
        </w:rPr>
        <w:t>
      2016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М. Құсайынов</w:t>
      </w:r>
    </w:p>
    <w:p>
      <w:pPr>
        <w:spacing w:after="0"/>
        <w:ind w:left="0"/>
        <w:jc w:val="both"/>
      </w:pPr>
      <w:r>
        <w:rPr>
          <w:rFonts w:ascii="Times New Roman"/>
          <w:b w:val="false"/>
          <w:i w:val="false"/>
          <w:color w:val="000000"/>
          <w:sz w:val="28"/>
        </w:rPr>
        <w:t>
      2016 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515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Жұмыс күшінің ұтқырлығын арттыру үшін адамдардың ерікті түрде қоныс аудару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27.05.2022 </w:t>
      </w:r>
      <w:r>
        <w:rPr>
          <w:rFonts w:ascii="Times New Roman"/>
          <w:b w:val="false"/>
          <w:i w:val="false"/>
          <w:color w:val="ff0000"/>
          <w:sz w:val="28"/>
        </w:rPr>
        <w:t>№ 179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55" w:id="12"/>
    <w:p>
      <w:pPr>
        <w:spacing w:after="0"/>
        <w:ind w:left="0"/>
        <w:jc w:val="both"/>
      </w:pPr>
      <w:r>
        <w:rPr>
          <w:rFonts w:ascii="Times New Roman"/>
          <w:b w:val="false"/>
          <w:i w:val="false"/>
          <w:color w:val="000000"/>
          <w:sz w:val="28"/>
        </w:rPr>
        <w:t xml:space="preserve">
      1. Осы Жұмыс күшінің ұтқырлығын арттыру үшін адамдардың ерікті түрде қоныс аудару қағидалары (бұдан әрі – Қағидалар) "Халықты жұмыспен қамту туралы" Қазақстан Республикасы Заңның (бұдан әрі – Заң) 11-бабының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w:t>
      </w:r>
    </w:p>
    <w:bookmarkEnd w:id="12"/>
    <w:bookmarkStart w:name="z156" w:id="13"/>
    <w:p>
      <w:pPr>
        <w:spacing w:after="0"/>
        <w:ind w:left="0"/>
        <w:jc w:val="both"/>
      </w:pPr>
      <w:r>
        <w:rPr>
          <w:rFonts w:ascii="Times New Roman"/>
          <w:b w:val="false"/>
          <w:i w:val="false"/>
          <w:color w:val="000000"/>
          <w:sz w:val="28"/>
        </w:rPr>
        <w:t xml:space="preserve">
      2. Қағидалар Қазақстан Республикасы Үкіметінің 2021 жылғы 12 қазандағы № 729 </w:t>
      </w:r>
      <w:r>
        <w:rPr>
          <w:rFonts w:ascii="Times New Roman"/>
          <w:b w:val="false"/>
          <w:i w:val="false"/>
          <w:color w:val="000000"/>
          <w:sz w:val="28"/>
        </w:rPr>
        <w:t>қаулысымен</w:t>
      </w:r>
      <w:r>
        <w:rPr>
          <w:rFonts w:ascii="Times New Roman"/>
          <w:b w:val="false"/>
          <w:i w:val="false"/>
          <w:color w:val="000000"/>
          <w:sz w:val="28"/>
        </w:rPr>
        <w:t xml:space="preserve"> бекітілген "Қуатты өңірлер – ел дамуының драйвері" ұлттық жобасын іске асыру шеңберінде жұмыс күшінің ұтқырлығын арттыру үшін адамдардың ерікті түрде қоныс аудару тәртібін айқындайды.</w:t>
      </w:r>
    </w:p>
    <w:bookmarkEnd w:id="13"/>
    <w:bookmarkStart w:name="z157" w:id="1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4"/>
    <w:bookmarkStart w:name="z158"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191" w:id="16"/>
    <w:p>
      <w:pPr>
        <w:spacing w:after="0"/>
        <w:ind w:left="0"/>
        <w:jc w:val="both"/>
      </w:pPr>
      <w:r>
        <w:rPr>
          <w:rFonts w:ascii="Times New Roman"/>
          <w:b w:val="false"/>
          <w:i w:val="false"/>
          <w:color w:val="000000"/>
          <w:sz w:val="28"/>
        </w:rPr>
        <w:t>
      2) аудандық (қалалық) комиссия – ауданның (қаланың) жергілікті атқарушы органы жанындағы жұмыспен қамтуға жәрдемдесу шараларын іске асыру мәселелері жөніндегі ведомствоаралық комиссия;</w:t>
      </w:r>
    </w:p>
    <w:bookmarkEnd w:id="16"/>
    <w:bookmarkStart w:name="z192" w:id="17"/>
    <w:p>
      <w:pPr>
        <w:spacing w:after="0"/>
        <w:ind w:left="0"/>
        <w:jc w:val="both"/>
      </w:pPr>
      <w:r>
        <w:rPr>
          <w:rFonts w:ascii="Times New Roman"/>
          <w:b w:val="false"/>
          <w:i w:val="false"/>
          <w:color w:val="000000"/>
          <w:sz w:val="28"/>
        </w:rPr>
        <w:t>
      3) әлеуметтік келісімшарт – жұмыссыздар, жұмыспен қамтылған адамдардың жекелеген санаттары, сондай-ақ Заңда көзделген жағдайларда өзге адамдар қатарындағы Қазақстан Республикасының азаматы не қандас мен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заңды тұлғалардың тараптардың құқықтары мен міндеттерін айқындайтын, жұмыспен қамтуға жәрдемдесудің белсенді шараларына қатысу туралы, сондай-ақ мемлекеттік атаулы әлеуметтік көмек көрсету туралы келісім;</w:t>
      </w:r>
    </w:p>
    <w:bookmarkEnd w:id="17"/>
    <w:bookmarkStart w:name="z193" w:id="18"/>
    <w:p>
      <w:pPr>
        <w:spacing w:after="0"/>
        <w:ind w:left="0"/>
        <w:jc w:val="both"/>
      </w:pPr>
      <w:r>
        <w:rPr>
          <w:rFonts w:ascii="Times New Roman"/>
          <w:b w:val="false"/>
          <w:i w:val="false"/>
          <w:color w:val="000000"/>
          <w:sz w:val="28"/>
        </w:rPr>
        <w:t>
      4) бос орын – жұмыс берушiдегi бос жұмыс орны (лауазым);</w:t>
      </w:r>
    </w:p>
    <w:bookmarkEnd w:id="18"/>
    <w:bookmarkStart w:name="z194" w:id="19"/>
    <w:p>
      <w:pPr>
        <w:spacing w:after="0"/>
        <w:ind w:left="0"/>
        <w:jc w:val="both"/>
      </w:pPr>
      <w:r>
        <w:rPr>
          <w:rFonts w:ascii="Times New Roman"/>
          <w:b w:val="false"/>
          <w:i w:val="false"/>
          <w:color w:val="000000"/>
          <w:sz w:val="28"/>
        </w:rPr>
        <w:t>
      5) жалдаушы (жалға алушы) – тұрғынжайды жалдау шартындағы тұрғынжайды немесе оның бір бөлігін тұрақты немесе уақытша иеленуге және пайдалануға алушы тарап;</w:t>
      </w:r>
    </w:p>
    <w:bookmarkEnd w:id="19"/>
    <w:bookmarkStart w:name="z195" w:id="20"/>
    <w:p>
      <w:pPr>
        <w:spacing w:after="0"/>
        <w:ind w:left="0"/>
        <w:jc w:val="both"/>
      </w:pPr>
      <w:r>
        <w:rPr>
          <w:rFonts w:ascii="Times New Roman"/>
          <w:b w:val="false"/>
          <w:i w:val="false"/>
          <w:color w:val="000000"/>
          <w:sz w:val="28"/>
        </w:rPr>
        <w:t>
      6) жергiлiктi атқарушы орган (әкiмдік)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bookmarkEnd w:id="20"/>
    <w:bookmarkStart w:name="z196" w:id="21"/>
    <w:p>
      <w:pPr>
        <w:spacing w:after="0"/>
        <w:ind w:left="0"/>
        <w:jc w:val="both"/>
      </w:pPr>
      <w:r>
        <w:rPr>
          <w:rFonts w:ascii="Times New Roman"/>
          <w:b w:val="false"/>
          <w:i w:val="false"/>
          <w:color w:val="000000"/>
          <w:sz w:val="28"/>
        </w:rPr>
        <w:t>
      7) коммуналдық қызметтер – тұрудың (болудың) қауіпсіз және жайлы жағдайларын қамтамасыз ету үшін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21"/>
    <w:bookmarkStart w:name="z197" w:id="22"/>
    <w:p>
      <w:pPr>
        <w:spacing w:after="0"/>
        <w:ind w:left="0"/>
        <w:jc w:val="both"/>
      </w:pPr>
      <w:r>
        <w:rPr>
          <w:rFonts w:ascii="Times New Roman"/>
          <w:b w:val="false"/>
          <w:i w:val="false"/>
          <w:color w:val="000000"/>
          <w:sz w:val="28"/>
        </w:rPr>
        <w:t>
      8) шет елдегі мекемелер – шекарада орналасқан Қазақстан Республикасының дипломатиялық және оларға теңестірілген өкілдіктері, сондай-ақ консулдық мекемелері;</w:t>
      </w:r>
    </w:p>
    <w:bookmarkEnd w:id="22"/>
    <w:bookmarkStart w:name="z198" w:id="23"/>
    <w:p>
      <w:pPr>
        <w:spacing w:after="0"/>
        <w:ind w:left="0"/>
        <w:jc w:val="both"/>
      </w:pPr>
      <w:r>
        <w:rPr>
          <w:rFonts w:ascii="Times New Roman"/>
          <w:b w:val="false"/>
          <w:i w:val="false"/>
          <w:color w:val="000000"/>
          <w:sz w:val="28"/>
        </w:rPr>
        <w:t>
      9) қандас – бұрын Қазақстан Республикасының азаматтығында болмаған, тарихи отанына келген және Қазақстан Республикасының халықтың көші-қоны туралы заңнамасында белгіленген тәртіппен тиісті мәртебе алған этникалық қазақ және (немесе) оның ұлты қазақ отбасы мүшелері;</w:t>
      </w:r>
    </w:p>
    <w:bookmarkEnd w:id="23"/>
    <w:bookmarkStart w:name="z199" w:id="24"/>
    <w:p>
      <w:pPr>
        <w:spacing w:after="0"/>
        <w:ind w:left="0"/>
        <w:jc w:val="both"/>
      </w:pPr>
      <w:r>
        <w:rPr>
          <w:rFonts w:ascii="Times New Roman"/>
          <w:b w:val="false"/>
          <w:i w:val="false"/>
          <w:color w:val="000000"/>
          <w:sz w:val="28"/>
        </w:rPr>
        <w:t>
      10) қандастарды бейімдеу және интеграциялау орталығы – Қазақстан Республикасының заңнамасына сәйкес облыстардың, республикалық маңызы бар қалалардың, астананың жергілікті атқарушы органы құратын және қандастарға, олардың отбасы мүшелеріне бейімдеу және интеграциялау қызметтерін көрсетуге және уақытша тұруға арналған заңды тұлға;</w:t>
      </w:r>
    </w:p>
    <w:bookmarkEnd w:id="24"/>
    <w:bookmarkStart w:name="z200" w:id="25"/>
    <w:p>
      <w:pPr>
        <w:spacing w:after="0"/>
        <w:ind w:left="0"/>
        <w:jc w:val="both"/>
      </w:pPr>
      <w:r>
        <w:rPr>
          <w:rFonts w:ascii="Times New Roman"/>
          <w:b w:val="false"/>
          <w:i w:val="false"/>
          <w:color w:val="000000"/>
          <w:sz w:val="28"/>
        </w:rPr>
        <w:t>
      11) қандастарды қабылдаудың өңірлік квотасы – Қазақстан Республикасының Үкіметі айқындаған өңірлерге тұрақты тұру үшін келетін, Заңға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25"/>
    <w:bookmarkStart w:name="z201" w:id="26"/>
    <w:p>
      <w:pPr>
        <w:spacing w:after="0"/>
        <w:ind w:left="0"/>
        <w:jc w:val="both"/>
      </w:pPr>
      <w:r>
        <w:rPr>
          <w:rFonts w:ascii="Times New Roman"/>
          <w:b w:val="false"/>
          <w:i w:val="false"/>
          <w:color w:val="000000"/>
          <w:sz w:val="28"/>
        </w:rPr>
        <w:t>
      12) қоныс аударушы – Республикасының Үкіметі айқындаған өңірлерге қоныс аударған ішкі көшіп-қонушы;</w:t>
      </w:r>
    </w:p>
    <w:bookmarkEnd w:id="26"/>
    <w:bookmarkStart w:name="z202" w:id="27"/>
    <w:p>
      <w:pPr>
        <w:spacing w:after="0"/>
        <w:ind w:left="0"/>
        <w:jc w:val="both"/>
      </w:pPr>
      <w:r>
        <w:rPr>
          <w:rFonts w:ascii="Times New Roman"/>
          <w:b w:val="false"/>
          <w:i w:val="false"/>
          <w:color w:val="000000"/>
          <w:sz w:val="28"/>
        </w:rPr>
        <w:t>
      13)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27"/>
    <w:bookmarkStart w:name="z203" w:id="28"/>
    <w:p>
      <w:pPr>
        <w:spacing w:after="0"/>
        <w:ind w:left="0"/>
        <w:jc w:val="both"/>
      </w:pPr>
      <w:r>
        <w:rPr>
          <w:rFonts w:ascii="Times New Roman"/>
          <w:b w:val="false"/>
          <w:i w:val="false"/>
          <w:color w:val="000000"/>
          <w:sz w:val="28"/>
        </w:rPr>
        <w:t>
      14)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оның ішінде мемлекеттік қызметшілердің ротациясын жүзеге асырған кезде,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bookmarkEnd w:id="28"/>
    <w:bookmarkStart w:name="z204" w:id="29"/>
    <w:p>
      <w:pPr>
        <w:spacing w:after="0"/>
        <w:ind w:left="0"/>
        <w:jc w:val="both"/>
      </w:pPr>
      <w:r>
        <w:rPr>
          <w:rFonts w:ascii="Times New Roman"/>
          <w:b w:val="false"/>
          <w:i w:val="false"/>
          <w:color w:val="000000"/>
          <w:sz w:val="28"/>
        </w:rPr>
        <w:t>
      15) моноқала – бұл бір немесе бірнеше (көп емес) қала құраушы, бір бейінді және шикізаттық бағыттағы қаланың экономикалық және әлеуметтік жағдайын айқындайтын кәсiпорындарда еңбекке жарамды халықтың және өнеркәсіп өндірісінің негізгі бөлігі (20 пайыздан астамы) шоғырландырылған қала;</w:t>
      </w:r>
    </w:p>
    <w:bookmarkEnd w:id="29"/>
    <w:bookmarkStart w:name="z205" w:id="30"/>
    <w:p>
      <w:pPr>
        <w:spacing w:after="0"/>
        <w:ind w:left="0"/>
        <w:jc w:val="both"/>
      </w:pPr>
      <w:r>
        <w:rPr>
          <w:rFonts w:ascii="Times New Roman"/>
          <w:b w:val="false"/>
          <w:i w:val="false"/>
          <w:color w:val="000000"/>
          <w:sz w:val="28"/>
        </w:rPr>
        <w:t>
      16)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немесе кәсіпкерлік бастамаларға жәрдемдесу мүмкіндігі болған кезде экономикалық даму әлеуеті төмен ауылдардан облыстық (аудандық) маңызы бар қалаларға, экономикалық өсу орталықтарына бір облыс шегінде қоныс аудару;</w:t>
      </w:r>
    </w:p>
    <w:bookmarkEnd w:id="30"/>
    <w:bookmarkStart w:name="z206" w:id="31"/>
    <w:p>
      <w:pPr>
        <w:spacing w:after="0"/>
        <w:ind w:left="0"/>
        <w:jc w:val="both"/>
      </w:pPr>
      <w:r>
        <w:rPr>
          <w:rFonts w:ascii="Times New Roman"/>
          <w:b w:val="false"/>
          <w:i w:val="false"/>
          <w:color w:val="000000"/>
          <w:sz w:val="28"/>
        </w:rPr>
        <w:t>
      17) өңірлік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қамтуға жәрдемдесу мәселелері жөніндегі ведомствоаралық комиссия;</w:t>
      </w:r>
    </w:p>
    <w:bookmarkEnd w:id="31"/>
    <w:bookmarkStart w:name="z207" w:id="32"/>
    <w:p>
      <w:pPr>
        <w:spacing w:after="0"/>
        <w:ind w:left="0"/>
        <w:jc w:val="both"/>
      </w:pPr>
      <w:r>
        <w:rPr>
          <w:rFonts w:ascii="Times New Roman"/>
          <w:b w:val="false"/>
          <w:i w:val="false"/>
          <w:color w:val="000000"/>
          <w:sz w:val="28"/>
        </w:rPr>
        <w:t xml:space="preserve">
      18) өңіраралық қоныс аудару –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қоныс аударушыларды және қандастарды қабылдаудың өңірлік квоталары, сондай-ақ ерікті түрде қоныс аударуды көздейтін, халықты жұмыспен қамту саласындағы үкіметтік бағдарламалар шеңберінде Қазақстан Республикасының Үкіметі айқындайтын өңірлерге адамдардың ерікті түрде қоныс аудару;</w:t>
      </w:r>
    </w:p>
    <w:bookmarkEnd w:id="32"/>
    <w:bookmarkStart w:name="z208" w:id="33"/>
    <w:p>
      <w:pPr>
        <w:spacing w:after="0"/>
        <w:ind w:left="0"/>
        <w:jc w:val="both"/>
      </w:pPr>
      <w:r>
        <w:rPr>
          <w:rFonts w:ascii="Times New Roman"/>
          <w:b w:val="false"/>
          <w:i w:val="false"/>
          <w:color w:val="000000"/>
          <w:sz w:val="28"/>
        </w:rPr>
        <w:t>
      19) сәулет, қала құрылысы және құрылыс iстерi жөнiндегi уәкiлеттi орган – сәулет, қала құрылысы және құрылыс қызметiн мемлекеттiк басқару саласындағы басшылықты жүзеге асыратын орталық мемлекеттiк орган;</w:t>
      </w:r>
    </w:p>
    <w:bookmarkEnd w:id="33"/>
    <w:bookmarkStart w:name="z209" w:id="34"/>
    <w:p>
      <w:pPr>
        <w:spacing w:after="0"/>
        <w:ind w:left="0"/>
        <w:jc w:val="both"/>
      </w:pPr>
      <w:r>
        <w:rPr>
          <w:rFonts w:ascii="Times New Roman"/>
          <w:b w:val="false"/>
          <w:i w:val="false"/>
          <w:color w:val="000000"/>
          <w:sz w:val="28"/>
        </w:rPr>
        <w:t>
      20) тұрғын үйді жалға алу (жалдау) – тұрғын үйді немесе оның бір бөлігін жалға берушіге (жалға алушыға) тұрақты немесе уақытша иелену және ақыға пайдалану үшін беру;</w:t>
      </w:r>
    </w:p>
    <w:bookmarkEnd w:id="34"/>
    <w:bookmarkStart w:name="z210" w:id="35"/>
    <w:p>
      <w:pPr>
        <w:spacing w:after="0"/>
        <w:ind w:left="0"/>
        <w:jc w:val="both"/>
      </w:pPr>
      <w:r>
        <w:rPr>
          <w:rFonts w:ascii="Times New Roman"/>
          <w:b w:val="false"/>
          <w:i w:val="false"/>
          <w:color w:val="000000"/>
          <w:sz w:val="28"/>
        </w:rPr>
        <w:t>
      21) тұрғынжайды жалдау шарты – оған сәйкес жалдауға беруші жалдаушыға тұрғынжайды немесе оның бір бөлігін ақы төлеп пайдалану құқығын беретін шарт;</w:t>
      </w:r>
    </w:p>
    <w:bookmarkEnd w:id="35"/>
    <w:bookmarkStart w:name="z211" w:id="36"/>
    <w:p>
      <w:pPr>
        <w:spacing w:after="0"/>
        <w:ind w:left="0"/>
        <w:jc w:val="both"/>
      </w:pPr>
      <w:r>
        <w:rPr>
          <w:rFonts w:ascii="Times New Roman"/>
          <w:b w:val="false"/>
          <w:i w:val="false"/>
          <w:color w:val="000000"/>
          <w:sz w:val="28"/>
        </w:rPr>
        <w:t>
      22) тірек ауылдық елді мекен – сол жерде тұратын халықты және іргелес орналасқан ауылдық елді мекендердің (бұдан әрі - AЕМ) тұрғындарын мемлекеттік және ауылдық кластерді құрайтын әлеуметтік көрсетілетін қызметтермен қамтамасыз ету үшін инфрақұрылым жасалатын абаттандырылған ауылдық елді мекен;</w:t>
      </w:r>
    </w:p>
    <w:bookmarkEnd w:id="36"/>
    <w:bookmarkStart w:name="z212" w:id="37"/>
    <w:p>
      <w:pPr>
        <w:spacing w:after="0"/>
        <w:ind w:left="0"/>
        <w:jc w:val="both"/>
      </w:pPr>
      <w:r>
        <w:rPr>
          <w:rFonts w:ascii="Times New Roman"/>
          <w:b w:val="false"/>
          <w:i w:val="false"/>
          <w:color w:val="000000"/>
          <w:sz w:val="28"/>
        </w:rPr>
        <w:t>
      23)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37"/>
    <w:bookmarkStart w:name="z213" w:id="38"/>
    <w:p>
      <w:pPr>
        <w:spacing w:after="0"/>
        <w:ind w:left="0"/>
        <w:jc w:val="both"/>
      </w:pPr>
      <w:r>
        <w:rPr>
          <w:rFonts w:ascii="Times New Roman"/>
          <w:b w:val="false"/>
          <w:i w:val="false"/>
          <w:color w:val="000000"/>
          <w:sz w:val="28"/>
        </w:rPr>
        <w:t>
      24)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38"/>
    <w:bookmarkStart w:name="z214" w:id="39"/>
    <w:p>
      <w:pPr>
        <w:spacing w:after="0"/>
        <w:ind w:left="0"/>
        <w:jc w:val="both"/>
      </w:pPr>
      <w:r>
        <w:rPr>
          <w:rFonts w:ascii="Times New Roman"/>
          <w:b w:val="false"/>
          <w:i w:val="false"/>
          <w:color w:val="000000"/>
          <w:sz w:val="28"/>
        </w:rPr>
        <w:t>
      25) шағын қала – халқының саны 50 мың адамға дейінгі қала;</w:t>
      </w:r>
    </w:p>
    <w:bookmarkEnd w:id="39"/>
    <w:bookmarkStart w:name="z215" w:id="40"/>
    <w:p>
      <w:pPr>
        <w:spacing w:after="0"/>
        <w:ind w:left="0"/>
        <w:jc w:val="both"/>
      </w:pPr>
      <w:r>
        <w:rPr>
          <w:rFonts w:ascii="Times New Roman"/>
          <w:b w:val="false"/>
          <w:i w:val="false"/>
          <w:color w:val="000000"/>
          <w:sz w:val="28"/>
        </w:rPr>
        <w:t>
      26) шекара маңындағы аумақтар – Қазақстан Республикасының Мемлекеттік шекарасынан 50 километрге дейінгі қашықтықта орналасқан әкімшілік-аумақтық құрылымдардың және елді мекендердің аумақтары;</w:t>
      </w:r>
    </w:p>
    <w:bookmarkEnd w:id="40"/>
    <w:bookmarkStart w:name="z216" w:id="41"/>
    <w:p>
      <w:pPr>
        <w:spacing w:after="0"/>
        <w:ind w:left="0"/>
        <w:jc w:val="both"/>
      </w:pPr>
      <w:r>
        <w:rPr>
          <w:rFonts w:ascii="Times New Roman"/>
          <w:b w:val="false"/>
          <w:i w:val="false"/>
          <w:color w:val="000000"/>
          <w:sz w:val="28"/>
        </w:rPr>
        <w:t>
      27) экономикалық өсу орталықтары – өңір экономикасында инновациялар мен прогресс көзі функциясын орындайтын, "ауқым әсерінің" арқасында өндіріс факторларының тартылыс (шоғырлану) полюстері болып табылатын және жаңа тауарлар шығаратын және қызметтер көрсететін серпінді дамып келе жатқан салалардың кәсіпорындары орналасатын нақты елді мекендер;</w:t>
      </w:r>
    </w:p>
    <w:bookmarkEnd w:id="41"/>
    <w:bookmarkStart w:name="z217" w:id="42"/>
    <w:p>
      <w:pPr>
        <w:spacing w:after="0"/>
        <w:ind w:left="0"/>
        <w:jc w:val="both"/>
      </w:pPr>
      <w:r>
        <w:rPr>
          <w:rFonts w:ascii="Times New Roman"/>
          <w:b w:val="false"/>
          <w:i w:val="false"/>
          <w:color w:val="000000"/>
          <w:sz w:val="28"/>
        </w:rPr>
        <w:t>
      28)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42"/>
    <w:bookmarkStart w:name="z218" w:id="43"/>
    <w:p>
      <w:pPr>
        <w:spacing w:after="0"/>
        <w:ind w:left="0"/>
        <w:jc w:val="both"/>
      </w:pPr>
      <w:r>
        <w:rPr>
          <w:rFonts w:ascii="Times New Roman"/>
          <w:b w:val="false"/>
          <w:i w:val="false"/>
          <w:color w:val="000000"/>
          <w:sz w:val="28"/>
        </w:rPr>
        <w:t>
      28)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43"/>
    <w:bookmarkStart w:name="z219" w:id="44"/>
    <w:p>
      <w:pPr>
        <w:spacing w:after="0"/>
        <w:ind w:left="0"/>
        <w:jc w:val="both"/>
      </w:pPr>
      <w:r>
        <w:rPr>
          <w:rFonts w:ascii="Times New Roman"/>
          <w:b w:val="false"/>
          <w:i w:val="false"/>
          <w:color w:val="000000"/>
          <w:sz w:val="28"/>
        </w:rPr>
        <w:t>
      29) "Электрондық еңбек биржасы" мемлекеттік интернет-ресурсы (бұдан әрі – Электрондық еңбек биржасы) – еңбек нарығының бірыңғай ақпараттық базасын қамтитын электрондық ақпараттық ресурс.</w:t>
      </w:r>
    </w:p>
    <w:bookmarkEnd w:id="44"/>
    <w:bookmarkStart w:name="z220" w:id="45"/>
    <w:p>
      <w:pPr>
        <w:spacing w:after="0"/>
        <w:ind w:left="0"/>
        <w:jc w:val="both"/>
      </w:pPr>
      <w:r>
        <w:rPr>
          <w:rFonts w:ascii="Times New Roman"/>
          <w:b w:val="false"/>
          <w:i w:val="false"/>
          <w:color w:val="000000"/>
          <w:sz w:val="28"/>
        </w:rPr>
        <w:t>
      30) "электрондық үкіметтің" веб-порталы (бұдан әрі – ЭҮП)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46"/>
    <w:p>
      <w:pPr>
        <w:spacing w:after="0"/>
        <w:ind w:left="0"/>
        <w:jc w:val="both"/>
      </w:pPr>
      <w:r>
        <w:rPr>
          <w:rFonts w:ascii="Times New Roman"/>
          <w:b w:val="false"/>
          <w:i w:val="false"/>
          <w:color w:val="000000"/>
          <w:sz w:val="28"/>
        </w:rPr>
        <w:t>
      4. Жұмыс күшінің ұтқырлығын арттыру үшін адамдардың ерікті түрде қоныс аударуы екі бағытта жүзеге асырылады:</w:t>
      </w:r>
    </w:p>
    <w:bookmarkEnd w:id="46"/>
    <w:bookmarkStart w:name="z188" w:id="47"/>
    <w:p>
      <w:pPr>
        <w:spacing w:after="0"/>
        <w:ind w:left="0"/>
        <w:jc w:val="both"/>
      </w:pPr>
      <w:r>
        <w:rPr>
          <w:rFonts w:ascii="Times New Roman"/>
          <w:b w:val="false"/>
          <w:i w:val="false"/>
          <w:color w:val="000000"/>
          <w:sz w:val="28"/>
        </w:rPr>
        <w:t>
      1) қоныс аударушылар мен қандастарды қабылдаудың өңірлік квотасы шеңберінде Қазақстан Республикасының Үкіметі айқындаған өңірлерге;</w:t>
      </w:r>
    </w:p>
    <w:bookmarkEnd w:id="47"/>
    <w:bookmarkStart w:name="z189" w:id="48"/>
    <w:p>
      <w:pPr>
        <w:spacing w:after="0"/>
        <w:ind w:left="0"/>
        <w:jc w:val="both"/>
      </w:pPr>
      <w:r>
        <w:rPr>
          <w:rFonts w:ascii="Times New Roman"/>
          <w:b w:val="false"/>
          <w:i w:val="false"/>
          <w:color w:val="000000"/>
          <w:sz w:val="28"/>
        </w:rPr>
        <w:t>
      2) бір облыс шегінде.</w:t>
      </w:r>
    </w:p>
    <w:bookmarkEnd w:id="48"/>
    <w:bookmarkStart w:name="z190" w:id="49"/>
    <w:p>
      <w:pPr>
        <w:spacing w:after="0"/>
        <w:ind w:left="0"/>
        <w:jc w:val="both"/>
      </w:pPr>
      <w:r>
        <w:rPr>
          <w:rFonts w:ascii="Times New Roman"/>
          <w:b w:val="false"/>
          <w:i w:val="false"/>
          <w:color w:val="000000"/>
          <w:sz w:val="28"/>
        </w:rPr>
        <w:t xml:space="preserve">
      5. Өңірлік, аудандық (қалалық) комиссия "Кейбір үлгілік құжаттарды бекіту туралы" Қазақстан Республикасы Денсаулық сақтау және әлеуметтік даму министрінің 2016 жылғы 7 маусымдағы № 482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13867 болып тіркелген) бекітетілген үлгілік ережеге сәйкес жұмыс күшінің ұтқарлығын арттыру үшін ерікті түрде қоныс аударуға жәрдемдесу мәселелері бойынша мемлекетік органдар мен басқа ұйымдардың қызметін үйлестіруді жүзеге асырады.</w:t>
      </w:r>
    </w:p>
    <w:bookmarkEnd w:id="49"/>
    <w:bookmarkStart w:name="z14" w:id="50"/>
    <w:p>
      <w:pPr>
        <w:spacing w:after="0"/>
        <w:ind w:left="0"/>
        <w:jc w:val="both"/>
      </w:pPr>
      <w:r>
        <w:rPr>
          <w:rFonts w:ascii="Times New Roman"/>
          <w:b w:val="false"/>
          <w:i w:val="false"/>
          <w:color w:val="000000"/>
          <w:sz w:val="28"/>
        </w:rPr>
        <w:t>
      6. Халықты жұмыспен қамту мәселелері жөніндегі жергілікті орган жұмыс күшінің ұтқырлығын арттыру үшін өңірлік комиссияның қарауына қоныс аудару үшін елді мекендердің тізбесінің жобасын шығарады.</w:t>
      </w:r>
    </w:p>
    <w:bookmarkEnd w:id="50"/>
    <w:bookmarkStart w:name="z15" w:id="51"/>
    <w:p>
      <w:pPr>
        <w:spacing w:after="0"/>
        <w:ind w:left="0"/>
        <w:jc w:val="both"/>
      </w:pPr>
      <w:r>
        <w:rPr>
          <w:rFonts w:ascii="Times New Roman"/>
          <w:b w:val="false"/>
          <w:i w:val="false"/>
          <w:color w:val="000000"/>
          <w:sz w:val="28"/>
        </w:rPr>
        <w:t>
      7. Өңірлік комиссия жыл сайын, 15 қаңтарға дейін, экономикалық даму әлеуеті орташа және жоғары АЕМ, шағын және моноқалалар, облыстық және аудандық маңызы бар қалалар, сондай-ақ экономикалық өсу орталығы қатарынан қандастар мен қоныс аударушыларды, оның ішінде облыс ішінде қоныстандыру үшін елді мекендердің тізбесін қарастырады және бекітеді және тізбені халықты жұмыспен қамту мәселелері жөніндегі жергілікті органға жібереді.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52"/>
    <w:p>
      <w:pPr>
        <w:spacing w:after="0"/>
        <w:ind w:left="0"/>
        <w:jc w:val="both"/>
      </w:pPr>
      <w:r>
        <w:rPr>
          <w:rFonts w:ascii="Times New Roman"/>
          <w:b w:val="false"/>
          <w:i w:val="false"/>
          <w:color w:val="000000"/>
          <w:sz w:val="28"/>
        </w:rPr>
        <w:t>
      8. Халықты жұмыспен қамту мәселелері жөніндегі жергілікті орган елді мекендер тізбесін Электрондық еңбек биржасында, "Қоныс аудару" бөлімінде орналастыруды қамтамасыз етеді және халықты жұмыспен қамту орталықтарына, ауылдық округтердің әкімдеріне жібереді.</w:t>
      </w:r>
    </w:p>
    <w:bookmarkEnd w:id="52"/>
    <w:bookmarkStart w:name="z17" w:id="53"/>
    <w:p>
      <w:pPr>
        <w:spacing w:after="0"/>
        <w:ind w:left="0"/>
        <w:jc w:val="both"/>
      </w:pPr>
      <w:r>
        <w:rPr>
          <w:rFonts w:ascii="Times New Roman"/>
          <w:b w:val="false"/>
          <w:i w:val="false"/>
          <w:color w:val="000000"/>
          <w:sz w:val="28"/>
        </w:rPr>
        <w:t>
      9. Еңбек ұтқырлығын арттыру үшін адамдардың ерікті түрде қоныс аудару шаралары тізбеге кірмейтін өзге де елді мекендерде іске асырылмайды.</w:t>
      </w:r>
    </w:p>
    <w:bookmarkEnd w:id="53"/>
    <w:bookmarkStart w:name="z18" w:id="54"/>
    <w:p>
      <w:pPr>
        <w:spacing w:after="0"/>
        <w:ind w:left="0"/>
        <w:jc w:val="both"/>
      </w:pPr>
      <w:r>
        <w:rPr>
          <w:rFonts w:ascii="Times New Roman"/>
          <w:b w:val="false"/>
          <w:i w:val="false"/>
          <w:color w:val="000000"/>
          <w:sz w:val="28"/>
        </w:rPr>
        <w:t>
      10. Халықты жұмыспен қамту орталықтары жұмысқа орналастыру үшін мынадай санаттағы:</w:t>
      </w:r>
    </w:p>
    <w:bookmarkEnd w:id="54"/>
    <w:bookmarkStart w:name="z221" w:id="55"/>
    <w:p>
      <w:pPr>
        <w:spacing w:after="0"/>
        <w:ind w:left="0"/>
        <w:jc w:val="both"/>
      </w:pPr>
      <w:r>
        <w:rPr>
          <w:rFonts w:ascii="Times New Roman"/>
          <w:b w:val="false"/>
          <w:i w:val="false"/>
          <w:color w:val="000000"/>
          <w:sz w:val="28"/>
        </w:rPr>
        <w:t>
      1) жұмыс іздеген адамдардың;</w:t>
      </w:r>
    </w:p>
    <w:bookmarkEnd w:id="55"/>
    <w:bookmarkStart w:name="z222" w:id="56"/>
    <w:p>
      <w:pPr>
        <w:spacing w:after="0"/>
        <w:ind w:left="0"/>
        <w:jc w:val="both"/>
      </w:pPr>
      <w:r>
        <w:rPr>
          <w:rFonts w:ascii="Times New Roman"/>
          <w:b w:val="false"/>
          <w:i w:val="false"/>
          <w:color w:val="000000"/>
          <w:sz w:val="28"/>
        </w:rPr>
        <w:t>
      2) жұмыссыздардың;</w:t>
      </w:r>
    </w:p>
    <w:bookmarkEnd w:id="56"/>
    <w:bookmarkStart w:name="z223" w:id="57"/>
    <w:p>
      <w:pPr>
        <w:spacing w:after="0"/>
        <w:ind w:left="0"/>
        <w:jc w:val="both"/>
      </w:pPr>
      <w:r>
        <w:rPr>
          <w:rFonts w:ascii="Times New Roman"/>
          <w:b w:val="false"/>
          <w:i w:val="false"/>
          <w:color w:val="000000"/>
          <w:sz w:val="28"/>
        </w:rPr>
        <w:t xml:space="preserve">
      3)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қаулысына</w:t>
      </w:r>
      <w:r>
        <w:rPr>
          <w:rFonts w:ascii="Times New Roman"/>
          <w:b w:val="false"/>
          <w:i w:val="false"/>
          <w:color w:val="000000"/>
          <w:sz w:val="28"/>
        </w:rPr>
        <w:t xml:space="preserve"> сәйкес, жұмыспен қамтылған адамдардың жекелеген санаттарының және олардың отбасы мүшелерінің жаңа тұрғылықты жерге ерікті түрде қоныс аударуына жәрдемдеседі;</w:t>
      </w:r>
    </w:p>
    <w:bookmarkEnd w:id="57"/>
    <w:bookmarkStart w:name="z224" w:id="58"/>
    <w:p>
      <w:pPr>
        <w:spacing w:after="0"/>
        <w:ind w:left="0"/>
        <w:jc w:val="both"/>
      </w:pPr>
      <w:r>
        <w:rPr>
          <w:rFonts w:ascii="Times New Roman"/>
          <w:b w:val="false"/>
          <w:i w:val="false"/>
          <w:color w:val="000000"/>
          <w:sz w:val="28"/>
        </w:rPr>
        <w:t>
      4) қандастар.</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59"/>
    <w:p>
      <w:pPr>
        <w:spacing w:after="0"/>
        <w:ind w:left="0"/>
        <w:jc w:val="both"/>
      </w:pPr>
      <w:r>
        <w:rPr>
          <w:rFonts w:ascii="Times New Roman"/>
          <w:b w:val="false"/>
          <w:i w:val="false"/>
          <w:color w:val="000000"/>
          <w:sz w:val="28"/>
        </w:rPr>
        <w:t xml:space="preserve">
      11. Жұмысқа орналасу үшін жұмыс іздеп жүрген адамдар және жұмыссыздар арасында Заңның 24-бабының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жаңа тұрғылықты жерге ерікті түрде қоныс аудару үшін:</w:t>
      </w:r>
    </w:p>
    <w:bookmarkEnd w:id="59"/>
    <w:p>
      <w:pPr>
        <w:spacing w:after="0"/>
        <w:ind w:left="0"/>
        <w:jc w:val="both"/>
      </w:pPr>
      <w:r>
        <w:rPr>
          <w:rFonts w:ascii="Times New Roman"/>
          <w:b w:val="false"/>
          <w:i w:val="false"/>
          <w:color w:val="000000"/>
          <w:sz w:val="28"/>
        </w:rPr>
        <w:t>
      1) балалар ауылының тәрбиеленушiлерi және балалар үйлерінің түлектері, жетім балалар мен ата-анасының қамқорлығынсыз қалған он алты жастан жиырма үш жасқа дейiнгi балаларға арналған мектеп-интернаттардың түлектері;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орта, техникалық және кәсіптік, орта білімнен кейінгі, жоғары және жоғары оқу орнынан кейінгі білім беру ұйымдарының түлектері;</w:t>
      </w:r>
    </w:p>
    <w:p>
      <w:pPr>
        <w:spacing w:after="0"/>
        <w:ind w:left="0"/>
        <w:jc w:val="both"/>
      </w:pPr>
      <w:r>
        <w:rPr>
          <w:rFonts w:ascii="Times New Roman"/>
          <w:b w:val="false"/>
          <w:i w:val="false"/>
          <w:color w:val="000000"/>
          <w:sz w:val="28"/>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құқықты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60"/>
    <w:p>
      <w:pPr>
        <w:spacing w:after="0"/>
        <w:ind w:left="0"/>
        <w:jc w:val="both"/>
      </w:pPr>
      <w:r>
        <w:rPr>
          <w:rFonts w:ascii="Times New Roman"/>
          <w:b w:val="false"/>
          <w:i w:val="false"/>
          <w:color w:val="000000"/>
          <w:sz w:val="28"/>
        </w:rPr>
        <w:t>
      12. Жұмысқа орналасу үшін жаңа тұрғылықты жерге ерікті түрде қоныс аударуға жәрдемдесу:</w:t>
      </w:r>
    </w:p>
    <w:bookmarkEnd w:id="60"/>
    <w:p>
      <w:pPr>
        <w:spacing w:after="0"/>
        <w:ind w:left="0"/>
        <w:jc w:val="both"/>
      </w:pPr>
      <w:r>
        <w:rPr>
          <w:rFonts w:ascii="Times New Roman"/>
          <w:b w:val="false"/>
          <w:i w:val="false"/>
          <w:color w:val="000000"/>
          <w:sz w:val="28"/>
        </w:rPr>
        <w:t>
      1) мемлекеттік қызметшілерге;</w:t>
      </w:r>
    </w:p>
    <w:p>
      <w:pPr>
        <w:spacing w:after="0"/>
        <w:ind w:left="0"/>
        <w:jc w:val="both"/>
      </w:pPr>
      <w:r>
        <w:rPr>
          <w:rFonts w:ascii="Times New Roman"/>
          <w:b w:val="false"/>
          <w:i w:val="false"/>
          <w:color w:val="000000"/>
          <w:sz w:val="28"/>
        </w:rPr>
        <w:t>
      2) ҚР ҰК 01-2017 қызметтер сыныптауышының тоғызыншы тобына жататын біліктілігі төмен жұмысшыларға;</w:t>
      </w:r>
    </w:p>
    <w:p>
      <w:pPr>
        <w:spacing w:after="0"/>
        <w:ind w:left="0"/>
        <w:jc w:val="both"/>
      </w:pPr>
      <w:r>
        <w:rPr>
          <w:rFonts w:ascii="Times New Roman"/>
          <w:b w:val="false"/>
          <w:i w:val="false"/>
          <w:color w:val="000000"/>
          <w:sz w:val="28"/>
        </w:rPr>
        <w:t>
      3) қоныс аударушың отбасы құрамындағы адамдарды қоспағанда, жұмыс күшінің құрамына кірмейтін азаматтарға қолданылмайды.</w:t>
      </w:r>
    </w:p>
    <w:bookmarkStart w:name="z21" w:id="61"/>
    <w:p>
      <w:pPr>
        <w:spacing w:after="0"/>
        <w:ind w:left="0"/>
        <w:jc w:val="both"/>
      </w:pPr>
      <w:r>
        <w:rPr>
          <w:rFonts w:ascii="Times New Roman"/>
          <w:b w:val="false"/>
          <w:i w:val="false"/>
          <w:color w:val="000000"/>
          <w:sz w:val="28"/>
        </w:rPr>
        <w:t>
      13. Жаңа тұрғылықты жерге ерікті түрде қоныс аударуды мемлекеттік қолдау шаралары бір рет көрсетіледі.</w:t>
      </w:r>
    </w:p>
    <w:bookmarkEnd w:id="61"/>
    <w:bookmarkStart w:name="z22" w:id="62"/>
    <w:p>
      <w:pPr>
        <w:spacing w:after="0"/>
        <w:ind w:left="0"/>
        <w:jc w:val="both"/>
      </w:pPr>
      <w:r>
        <w:rPr>
          <w:rFonts w:ascii="Times New Roman"/>
          <w:b w:val="false"/>
          <w:i w:val="false"/>
          <w:color w:val="000000"/>
          <w:sz w:val="28"/>
        </w:rPr>
        <w:t>
      14. Осы Қағидалардың 18 және 46 тармақтарында көзделген жұмыс күшінің ұтқырлығын арттыру үшін адамдардың ерікті түрде қоныс аудару шаралары туралы мәліметтер Әлеуметтік-еңбек саласының бірыңғай ақпараттық жүйесінде (бұдан әрі – "Еңбек нарығы" ААЖ) орналастырылады.</w:t>
      </w:r>
    </w:p>
    <w:bookmarkEnd w:id="62"/>
    <w:bookmarkStart w:name="z23" w:id="63"/>
    <w:p>
      <w:pPr>
        <w:spacing w:after="0"/>
        <w:ind w:left="0"/>
        <w:jc w:val="left"/>
      </w:pPr>
      <w:r>
        <w:rPr>
          <w:rFonts w:ascii="Times New Roman"/>
          <w:b/>
          <w:i w:val="false"/>
          <w:color w:val="000000"/>
        </w:rPr>
        <w:t xml:space="preserve"> 2-тарау. Жұмыс күшінің ұтқырлығын арттыру үшін адамдардың ерікті түрде қоныс аударуын ұйымдастыру тәртібі</w:t>
      </w:r>
    </w:p>
    <w:bookmarkEnd w:id="63"/>
    <w:bookmarkStart w:name="z24" w:id="64"/>
    <w:p>
      <w:pPr>
        <w:spacing w:after="0"/>
        <w:ind w:left="0"/>
        <w:jc w:val="left"/>
      </w:pPr>
      <w:r>
        <w:rPr>
          <w:rFonts w:ascii="Times New Roman"/>
          <w:b/>
          <w:i w:val="false"/>
          <w:color w:val="000000"/>
        </w:rPr>
        <w:t xml:space="preserve"> 1-параграф. Өңіраралық қоныс аудару тәртібі</w:t>
      </w:r>
    </w:p>
    <w:bookmarkEnd w:id="64"/>
    <w:bookmarkStart w:name="z25" w:id="65"/>
    <w:p>
      <w:pPr>
        <w:spacing w:after="0"/>
        <w:ind w:left="0"/>
        <w:jc w:val="both"/>
      </w:pPr>
      <w:r>
        <w:rPr>
          <w:rFonts w:ascii="Times New Roman"/>
          <w:b w:val="false"/>
          <w:i w:val="false"/>
          <w:color w:val="000000"/>
          <w:sz w:val="28"/>
        </w:rPr>
        <w:t>
      15. Өңіраралық қоныс аудару жұмыс күші артық облыстардан (бұдан әрі – шығу өңірлері) жұмыс күші жетіспейтін облыстарға (бұдан әрі – қабылдау өңірлері) жұмысқа орналастыруға немесе кәсіпкерлік бастамаларға жәрдемдесу бойынша міндеттемелермен жүзеге асырылады.</w:t>
      </w:r>
    </w:p>
    <w:bookmarkEnd w:id="65"/>
    <w:bookmarkStart w:name="z26" w:id="66"/>
    <w:p>
      <w:pPr>
        <w:spacing w:after="0"/>
        <w:ind w:left="0"/>
        <w:jc w:val="both"/>
      </w:pPr>
      <w:r>
        <w:rPr>
          <w:rFonts w:ascii="Times New Roman"/>
          <w:b w:val="false"/>
          <w:i w:val="false"/>
          <w:color w:val="000000"/>
          <w:sz w:val="28"/>
        </w:rPr>
        <w:t>
      16. Алматы, Жамбыл, Жетісу, Маңғыстау, Түркістан, Қызылорда облыстары мен Астана, Алматы және Шымкент қалалары кейінгі 10 жылда облыстағы халық саны жыл сайын 2 %-дан артық өсетін және/немесе халқының тығыздығы шаршы километрге 6,4 адамнан асатын шығу өңірлері болып айқындалған.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67"/>
    <w:p>
      <w:pPr>
        <w:spacing w:after="0"/>
        <w:ind w:left="0"/>
        <w:jc w:val="both"/>
      </w:pPr>
      <w:r>
        <w:rPr>
          <w:rFonts w:ascii="Times New Roman"/>
          <w:b w:val="false"/>
          <w:i w:val="false"/>
          <w:color w:val="000000"/>
          <w:sz w:val="28"/>
        </w:rPr>
        <w:t xml:space="preserve">
      17. Қабылдау өңірлері "Халықтың көші-қоны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5) тармақшасына сәйкес Қазақстан Республикасы Үкіметінің шешімімен айқындалады.</w:t>
      </w:r>
    </w:p>
    <w:bookmarkEnd w:id="67"/>
    <w:bookmarkStart w:name="z28" w:id="68"/>
    <w:p>
      <w:pPr>
        <w:spacing w:after="0"/>
        <w:ind w:left="0"/>
        <w:jc w:val="both"/>
      </w:pPr>
      <w:r>
        <w:rPr>
          <w:rFonts w:ascii="Times New Roman"/>
          <w:b w:val="false"/>
          <w:i w:val="false"/>
          <w:color w:val="000000"/>
          <w:sz w:val="28"/>
        </w:rPr>
        <w:t>
      18. Жаңа тұрғылықты жерде ерікті түрде өңіраралық қоныс аударуды мемлекеттік қолдау:</w:t>
      </w:r>
    </w:p>
    <w:bookmarkEnd w:id="68"/>
    <w:bookmarkStart w:name="z225" w:id="69"/>
    <w:p>
      <w:pPr>
        <w:spacing w:after="0"/>
        <w:ind w:left="0"/>
        <w:jc w:val="both"/>
      </w:pPr>
      <w:r>
        <w:rPr>
          <w:rFonts w:ascii="Times New Roman"/>
          <w:b w:val="false"/>
          <w:i w:val="false"/>
          <w:color w:val="000000"/>
          <w:sz w:val="28"/>
        </w:rPr>
        <w:t>
      1) жұмыскердің қоныс аударуы жұмыс берушінің есебінен іске асырылған жағдайды қоспағанда, адамдарға және оның отбасы мүшелеріне материалдық көмек беруді;</w:t>
      </w:r>
    </w:p>
    <w:bookmarkEnd w:id="69"/>
    <w:bookmarkStart w:name="z226" w:id="70"/>
    <w:p>
      <w:pPr>
        <w:spacing w:after="0"/>
        <w:ind w:left="0"/>
        <w:jc w:val="both"/>
      </w:pPr>
      <w:r>
        <w:rPr>
          <w:rFonts w:ascii="Times New Roman"/>
          <w:b w:val="false"/>
          <w:i w:val="false"/>
          <w:color w:val="000000"/>
          <w:sz w:val="28"/>
        </w:rPr>
        <w:t>
      2) жұмыс беруші жұмыскерге тұрғын үй-жай ұсынған жағдайларды қоспағанда, тұрғын үй, қызметтік тұрғын үй немесе жатақханалардан бөлме беруді;</w:t>
      </w:r>
    </w:p>
    <w:bookmarkEnd w:id="70"/>
    <w:bookmarkStart w:name="z227" w:id="71"/>
    <w:p>
      <w:pPr>
        <w:spacing w:after="0"/>
        <w:ind w:left="0"/>
        <w:jc w:val="both"/>
      </w:pPr>
      <w:r>
        <w:rPr>
          <w:rFonts w:ascii="Times New Roman"/>
          <w:b w:val="false"/>
          <w:i w:val="false"/>
          <w:color w:val="000000"/>
          <w:sz w:val="28"/>
        </w:rPr>
        <w:t>
      3) жұмыс берушінің қажеттілігі бар болған кезде кәсіптік оқытуды;</w:t>
      </w:r>
    </w:p>
    <w:bookmarkEnd w:id="71"/>
    <w:bookmarkStart w:name="z228" w:id="72"/>
    <w:p>
      <w:pPr>
        <w:spacing w:after="0"/>
        <w:ind w:left="0"/>
        <w:jc w:val="both"/>
      </w:pPr>
      <w:r>
        <w:rPr>
          <w:rFonts w:ascii="Times New Roman"/>
          <w:b w:val="false"/>
          <w:i w:val="false"/>
          <w:color w:val="000000"/>
          <w:sz w:val="28"/>
        </w:rPr>
        <w:t>
      4) жаңа тұрғылықты жерде жұмысқа орналасуға жәрдемдесуді қамтиды.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73"/>
    <w:p>
      <w:pPr>
        <w:spacing w:after="0"/>
        <w:ind w:left="0"/>
        <w:jc w:val="both"/>
      </w:pPr>
      <w:r>
        <w:rPr>
          <w:rFonts w:ascii="Times New Roman"/>
          <w:b w:val="false"/>
          <w:i w:val="false"/>
          <w:color w:val="000000"/>
          <w:sz w:val="28"/>
        </w:rPr>
        <w:t>
      19. "Мәңгілік ел жастары – индустрияға!" ("Серпін") жобасына қатысушылар қатарындағы түлектер, сондай-ақ қандастар шығу өңіріне/мемлекетіне қарамастан өңіраралық ерікті түрде қоныс аударуға қатысады.</w:t>
      </w:r>
    </w:p>
    <w:bookmarkEnd w:id="73"/>
    <w:p>
      <w:pPr>
        <w:spacing w:after="0"/>
        <w:ind w:left="0"/>
        <w:jc w:val="both"/>
      </w:pPr>
      <w:r>
        <w:rPr>
          <w:rFonts w:ascii="Times New Roman"/>
          <w:b w:val="false"/>
          <w:i w:val="false"/>
          <w:color w:val="000000"/>
          <w:sz w:val="28"/>
        </w:rPr>
        <w:t>
      Бұл ретте, "Мәңгілік ел жастары – индустрияға!" ("Серпін") жобасына қатысушылар қатарындағы түлектер оқу өңіріне қарамастан осы Қағидаларға сәйкес қабылдау өңірінде мемлекеттік қолдау шарасын ала алады. Қандастарды қабылдаудың өңірлік квотасына енгізілген қандастардың және олардың отбасы мүшелерінің Қазақстан Республикасының азаматтығын алуы осы Қағидаларда көзделген ерікті қоныс аударуға арналған мемлекеттік қолдау шараларын тоқтату үшін негіз болып табылмайды.</w:t>
      </w:r>
    </w:p>
    <w:bookmarkStart w:name="z30" w:id="74"/>
    <w:p>
      <w:pPr>
        <w:spacing w:after="0"/>
        <w:ind w:left="0"/>
        <w:jc w:val="both"/>
      </w:pPr>
      <w:r>
        <w:rPr>
          <w:rFonts w:ascii="Times New Roman"/>
          <w:b w:val="false"/>
          <w:i w:val="false"/>
          <w:color w:val="000000"/>
          <w:sz w:val="28"/>
        </w:rPr>
        <w:t>
      20. Халықты жұмыспен қамту орталықтары ақпараттық-коммуникациялық технологиялар және(немесе) желінің абоненттік құрылғысы және ЭҮП арқылы өтініш берушілерді хабардар етеді және оларға қоныс аударушыларды қабылдау өңірінің жергілікті атқарушы органы қабылдаған шешімдердің көшірмелерін ұсынады, үміткерді жаңа тұрғылықты жерде қабылдауға дайын екендігі туралы хабардар етеді.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75"/>
    <w:p>
      <w:pPr>
        <w:spacing w:after="0"/>
        <w:ind w:left="0"/>
        <w:jc w:val="both"/>
      </w:pPr>
      <w:r>
        <w:rPr>
          <w:rFonts w:ascii="Times New Roman"/>
          <w:b w:val="false"/>
          <w:i w:val="false"/>
          <w:color w:val="000000"/>
          <w:sz w:val="28"/>
        </w:rPr>
        <w:t>
      21. Хабарламаны алғаннан кейін қоныс аударуды қандастар және қоныс аударушылар дербес жүзеге асырады.</w:t>
      </w:r>
    </w:p>
    <w:bookmarkEnd w:id="75"/>
    <w:bookmarkStart w:name="z32" w:id="76"/>
    <w:p>
      <w:pPr>
        <w:spacing w:after="0"/>
        <w:ind w:left="0"/>
        <w:jc w:val="both"/>
      </w:pPr>
      <w:r>
        <w:rPr>
          <w:rFonts w:ascii="Times New Roman"/>
          <w:b w:val="false"/>
          <w:i w:val="false"/>
          <w:color w:val="000000"/>
          <w:sz w:val="28"/>
        </w:rPr>
        <w:t xml:space="preserve">
      22.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жобасының түлектері оқу орнын аяқтаған соң алты ай мерзімінде және қоныс аударушыларды қабылдау өңірлерінде тіркелуіне тәуелсіз халықты жұмыспен қамту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76"/>
    <w:bookmarkStart w:name="z33" w:id="77"/>
    <w:p>
      <w:pPr>
        <w:spacing w:after="0"/>
        <w:ind w:left="0"/>
        <w:jc w:val="both"/>
      </w:pPr>
      <w:r>
        <w:rPr>
          <w:rFonts w:ascii="Times New Roman"/>
          <w:b w:val="false"/>
          <w:i w:val="false"/>
          <w:color w:val="000000"/>
          <w:sz w:val="28"/>
        </w:rPr>
        <w:t xml:space="preserve">
      23. Қабылдау өңірінің халықты жұмыспен қамту орталығы келгеннен кейін бес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күшінің ұтқырлығын арттыру үшін ерікті түрде қоныс аударуға жәрдемдесу бойынша мемлекеттік қолдау көрсету туралы Әлеуметтік келісімшарт жасасады.</w:t>
      </w:r>
    </w:p>
    <w:bookmarkEnd w:id="77"/>
    <w:bookmarkStart w:name="z34" w:id="78"/>
    <w:p>
      <w:pPr>
        <w:spacing w:after="0"/>
        <w:ind w:left="0"/>
        <w:jc w:val="both"/>
      </w:pPr>
      <w:r>
        <w:rPr>
          <w:rFonts w:ascii="Times New Roman"/>
          <w:b w:val="false"/>
          <w:i w:val="false"/>
          <w:color w:val="000000"/>
          <w:sz w:val="28"/>
        </w:rPr>
        <w:t>
      24. Бір қабылдау өңірінің ішінде қоныстандыру ауданынан/қаласынан тыс бір елді мекеннен басқа елді мекенге көшкен жағдайда қандас не қоныс аударушы тиісті халықты жұмыспен қамту орталықтарын хабардар етеді және жаңа тұрғылықты жері бойынша әлеуметтік келісімшарт жасасады.</w:t>
      </w:r>
    </w:p>
    <w:bookmarkEnd w:id="78"/>
    <w:bookmarkStart w:name="z35" w:id="79"/>
    <w:p>
      <w:pPr>
        <w:spacing w:after="0"/>
        <w:ind w:left="0"/>
        <w:jc w:val="both"/>
      </w:pPr>
      <w:r>
        <w:rPr>
          <w:rFonts w:ascii="Times New Roman"/>
          <w:b w:val="false"/>
          <w:i w:val="false"/>
          <w:color w:val="000000"/>
          <w:sz w:val="28"/>
        </w:rPr>
        <w:t>
      25. Өңіраралық қоныс аударуды ұйымдастыру мақсатында шығу және қабылдау өңірлері шығу өңірлерінде бос орындар жәрмеңкелерін ұйымдастыру, қандастар мен қоныс аударушыларды қабылдаудың белгіленген өңірлік квота, еңбек нарығындағы жағдай, жұмыс күшіне сұраныс пен ұсыныс туралы, әлеуметтік инфрақұрылыммен қамтамасыз ету шарттары және қабылдау өңірлеріне танысу сапарларын ұйымдастыру арқылы өзара іс-қимылды қамтамасыз етеді.</w:t>
      </w:r>
    </w:p>
    <w:bookmarkEnd w:id="79"/>
    <w:bookmarkStart w:name="z36" w:id="80"/>
    <w:p>
      <w:pPr>
        <w:spacing w:after="0"/>
        <w:ind w:left="0"/>
        <w:jc w:val="both"/>
      </w:pPr>
      <w:r>
        <w:rPr>
          <w:rFonts w:ascii="Times New Roman"/>
          <w:b w:val="false"/>
          <w:i w:val="false"/>
          <w:color w:val="000000"/>
          <w:sz w:val="28"/>
        </w:rPr>
        <w:t>
      26. Өңіраралық қоныс аударуды мемлекеттік қолдау шаралары жергілікті бюджет қаражаты есебінен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81"/>
    <w:p>
      <w:pPr>
        <w:spacing w:after="0"/>
        <w:ind w:left="0"/>
        <w:jc w:val="left"/>
      </w:pPr>
      <w:r>
        <w:rPr>
          <w:rFonts w:ascii="Times New Roman"/>
          <w:b/>
          <w:i w:val="false"/>
          <w:color w:val="000000"/>
        </w:rPr>
        <w:t xml:space="preserve"> 2-параграф. Жұмыс берушілердің қатысуымен өңіраралық қоныс аудару тәртібі</w:t>
      </w:r>
    </w:p>
    <w:bookmarkEnd w:id="81"/>
    <w:bookmarkStart w:name="z38" w:id="82"/>
    <w:p>
      <w:pPr>
        <w:spacing w:after="0"/>
        <w:ind w:left="0"/>
        <w:jc w:val="both"/>
      </w:pPr>
      <w:r>
        <w:rPr>
          <w:rFonts w:ascii="Times New Roman"/>
          <w:b w:val="false"/>
          <w:i w:val="false"/>
          <w:color w:val="000000"/>
          <w:sz w:val="28"/>
        </w:rPr>
        <w:t>
      27. Жұмыс берушілерге өңіраралық қоныс аударуда жәрдем көрсету үшін халықты жұмыспен қамту орталықтары өңірлік кәсіпкерлер палаталарының филиалымен бірлесіп, жұмыс берушілерге ерікті өңіраралық қоныс аудару шеңберінде мемлекеттік қолдау шараларын көрсетудің тәртібі мен шарттары туралы консультация береді.</w:t>
      </w:r>
    </w:p>
    <w:bookmarkEnd w:id="82"/>
    <w:bookmarkStart w:name="z39" w:id="83"/>
    <w:p>
      <w:pPr>
        <w:spacing w:after="0"/>
        <w:ind w:left="0"/>
        <w:jc w:val="both"/>
      </w:pPr>
      <w:r>
        <w:rPr>
          <w:rFonts w:ascii="Times New Roman"/>
          <w:b w:val="false"/>
          <w:i w:val="false"/>
          <w:color w:val="000000"/>
          <w:sz w:val="28"/>
        </w:rPr>
        <w:t>
      28. Қабылдау өңірінен еңбек ресурстарына қажеттілігі бар жұмыс берушілер персоналды Электрондық еңбек биржасы арқылы:</w:t>
      </w:r>
    </w:p>
    <w:bookmarkEnd w:id="83"/>
    <w:p>
      <w:pPr>
        <w:spacing w:after="0"/>
        <w:ind w:left="0"/>
        <w:jc w:val="both"/>
      </w:pPr>
      <w:r>
        <w:rPr>
          <w:rFonts w:ascii="Times New Roman"/>
          <w:b w:val="false"/>
          <w:i w:val="false"/>
          <w:color w:val="000000"/>
          <w:sz w:val="28"/>
        </w:rPr>
        <w:t>
      1) мамандық (кәсіп) және жұмыс шарттары бөлінісінде қажетті қызметкерлердің санын көрсете отырып, бос бос жұмыс орнын туралы өтінімді орналастыру арқылы таңдайды.</w:t>
      </w:r>
    </w:p>
    <w:p>
      <w:pPr>
        <w:spacing w:after="0"/>
        <w:ind w:left="0"/>
        <w:jc w:val="both"/>
      </w:pPr>
      <w:r>
        <w:rPr>
          <w:rFonts w:ascii="Times New Roman"/>
          <w:b w:val="false"/>
          <w:i w:val="false"/>
          <w:color w:val="000000"/>
          <w:sz w:val="28"/>
        </w:rPr>
        <w:t>
      Ақпаратта жұмыс берушінің есебінен тұрғын үймен қамтамасыз ету бойынша, қосымша қолдау шаралары мен әлеуметтік инфрақұрылыммен қамтамасыз ету туралы мәліметтер көрсетіледі:</w:t>
      </w:r>
    </w:p>
    <w:p>
      <w:pPr>
        <w:spacing w:after="0"/>
        <w:ind w:left="0"/>
        <w:jc w:val="both"/>
      </w:pPr>
      <w:r>
        <w:rPr>
          <w:rFonts w:ascii="Times New Roman"/>
          <w:b w:val="false"/>
          <w:i w:val="false"/>
          <w:color w:val="000000"/>
          <w:sz w:val="28"/>
        </w:rPr>
        <w:t>
      2) шығу өңірлерінен қажетті ізденушілердің түйіндемесін қарау арқылы таңдайды.</w:t>
      </w:r>
    </w:p>
    <w:bookmarkStart w:name="z40" w:id="84"/>
    <w:p>
      <w:pPr>
        <w:spacing w:after="0"/>
        <w:ind w:left="0"/>
        <w:jc w:val="both"/>
      </w:pPr>
      <w:r>
        <w:rPr>
          <w:rFonts w:ascii="Times New Roman"/>
          <w:b w:val="false"/>
          <w:i w:val="false"/>
          <w:color w:val="000000"/>
          <w:sz w:val="28"/>
        </w:rPr>
        <w:t>
      29. Жұмыс беруші жауаптарға жүгінген кезде, ізденушінің жүйесінен жауап алған жағдайда, ізденушінің байланыс деректері туралы ақпарат алу үшін ізденушінің жүйесіне сәйкестендіргіші бар сұратуды қалыптастырады.</w:t>
      </w:r>
    </w:p>
    <w:bookmarkEnd w:id="84"/>
    <w:bookmarkStart w:name="z41" w:id="85"/>
    <w:p>
      <w:pPr>
        <w:spacing w:after="0"/>
        <w:ind w:left="0"/>
        <w:jc w:val="both"/>
      </w:pPr>
      <w:r>
        <w:rPr>
          <w:rFonts w:ascii="Times New Roman"/>
          <w:b w:val="false"/>
          <w:i w:val="false"/>
          <w:color w:val="000000"/>
          <w:sz w:val="28"/>
        </w:rPr>
        <w:t>
      30. Жұмыс беруші ақпараттық-коммуникациялық технологиялар немесе желінің абоненттік құрылғысы арқылы жұмыс іздеушіні шығу өңірінен жаңа тұрғылықты жерде қабылдау дайындығы және жайластыру және үй беру мүмкіндіктері туралы хабардар етеді.</w:t>
      </w:r>
    </w:p>
    <w:bookmarkEnd w:id="85"/>
    <w:bookmarkStart w:name="z42" w:id="86"/>
    <w:p>
      <w:pPr>
        <w:spacing w:after="0"/>
        <w:ind w:left="0"/>
        <w:jc w:val="both"/>
      </w:pPr>
      <w:r>
        <w:rPr>
          <w:rFonts w:ascii="Times New Roman"/>
          <w:b w:val="false"/>
          <w:i w:val="false"/>
          <w:color w:val="000000"/>
          <w:sz w:val="28"/>
        </w:rPr>
        <w:t>
      31. Көшудің тәртібі мен шарттарын жұмыс беруші мен ізденуші азаматтық-құқықтық сипаттағы Шартқа сәйкес келіседі.</w:t>
      </w:r>
    </w:p>
    <w:bookmarkEnd w:id="86"/>
    <w:bookmarkStart w:name="z43" w:id="87"/>
    <w:p>
      <w:pPr>
        <w:spacing w:after="0"/>
        <w:ind w:left="0"/>
        <w:jc w:val="both"/>
      </w:pPr>
      <w:r>
        <w:rPr>
          <w:rFonts w:ascii="Times New Roman"/>
          <w:b w:val="false"/>
          <w:i w:val="false"/>
          <w:color w:val="000000"/>
          <w:sz w:val="28"/>
        </w:rPr>
        <w:t>
      32. Жұмыс беруші көшу шартымен келісілгеннен кейін қандастар мен қоныс аударушыларды қабылдаудың өңірлік квотасына енгізу туралы не одан бас тарту туралы ұсынымдар шығару үшін мамандық (кәсіп) және жұмыс шарттары бөлінісінде жұмыскерлердің санын, сондай-ақ өзге де қолдау шараларын көрсете отырып, ізденуші туралы мәліметтерді өңірлік комиссияның қарауына жібереді.</w:t>
      </w:r>
    </w:p>
    <w:bookmarkEnd w:id="87"/>
    <w:bookmarkStart w:name="z44" w:id="88"/>
    <w:p>
      <w:pPr>
        <w:spacing w:after="0"/>
        <w:ind w:left="0"/>
        <w:jc w:val="both"/>
      </w:pPr>
      <w:r>
        <w:rPr>
          <w:rFonts w:ascii="Times New Roman"/>
          <w:b w:val="false"/>
          <w:i w:val="false"/>
          <w:color w:val="000000"/>
          <w:sz w:val="28"/>
        </w:rPr>
        <w:t>
      33. Өңірлік комиссия жұмыс берушіден мәліметтерді алғаннан кейін он жұмыс күні ішінде квотаға енгізу туралы не себептерін дәлелді негіздей отырып, одан бас тарту туралы ұсыным шығарады.</w:t>
      </w:r>
    </w:p>
    <w:bookmarkEnd w:id="88"/>
    <w:bookmarkStart w:name="z45" w:id="89"/>
    <w:p>
      <w:pPr>
        <w:spacing w:after="0"/>
        <w:ind w:left="0"/>
        <w:jc w:val="both"/>
      </w:pPr>
      <w:r>
        <w:rPr>
          <w:rFonts w:ascii="Times New Roman"/>
          <w:b w:val="false"/>
          <w:i w:val="false"/>
          <w:color w:val="000000"/>
          <w:sz w:val="28"/>
        </w:rPr>
        <w:t>
      34. Квотаға енгізуден бас тарту үшін жұмыс берушіде жалақы төлеу бойынша алты айдан астам, сондай-ақ есептелген салықтар, алымдар және бюджетке төленетін өзге де міндетті төлемдер бойынша үш айдан астам берешегінің болуы негіз болып табылады.</w:t>
      </w:r>
    </w:p>
    <w:bookmarkEnd w:id="89"/>
    <w:bookmarkStart w:name="z46" w:id="90"/>
    <w:p>
      <w:pPr>
        <w:spacing w:after="0"/>
        <w:ind w:left="0"/>
        <w:jc w:val="both"/>
      </w:pPr>
      <w:r>
        <w:rPr>
          <w:rFonts w:ascii="Times New Roman"/>
          <w:b w:val="false"/>
          <w:i w:val="false"/>
          <w:color w:val="000000"/>
          <w:sz w:val="28"/>
        </w:rPr>
        <w:t>
      35. Қабылдау өңірлерінің өңіраралық қоныс аударуға осы Қағидалардың шартына сәйкес жәрдем көрсететін жұмыс берушіге:</w:t>
      </w:r>
    </w:p>
    <w:bookmarkEnd w:id="90"/>
    <w:p>
      <w:pPr>
        <w:spacing w:after="0"/>
        <w:ind w:left="0"/>
        <w:jc w:val="both"/>
      </w:pPr>
      <w:r>
        <w:rPr>
          <w:rFonts w:ascii="Times New Roman"/>
          <w:b w:val="false"/>
          <w:i w:val="false"/>
          <w:color w:val="000000"/>
          <w:sz w:val="28"/>
        </w:rPr>
        <w:t>
      1) қабылданған әрбір қызметкер үшін бір мезгілде 400 айлық есептік көрсеткіш мөлшерінде (одан әрі – АЕК) бір рет жұмысқа орналасуға арналған субсидия (бұдан әрі – жұмысқа орналасуға арналған субсидия) мынадай шарттар кезінде:</w:t>
      </w:r>
    </w:p>
    <w:p>
      <w:pPr>
        <w:spacing w:after="0"/>
        <w:ind w:left="0"/>
        <w:jc w:val="both"/>
      </w:pPr>
      <w:r>
        <w:rPr>
          <w:rFonts w:ascii="Times New Roman"/>
          <w:b w:val="false"/>
          <w:i w:val="false"/>
          <w:color w:val="000000"/>
          <w:sz w:val="28"/>
        </w:rPr>
        <w:t>
      кемінде екі жыл мерзіммен тұрақты жұмысқа орналастыру;</w:t>
      </w:r>
    </w:p>
    <w:p>
      <w:pPr>
        <w:spacing w:after="0"/>
        <w:ind w:left="0"/>
        <w:jc w:val="both"/>
      </w:pPr>
      <w:r>
        <w:rPr>
          <w:rFonts w:ascii="Times New Roman"/>
          <w:b w:val="false"/>
          <w:i w:val="false"/>
          <w:color w:val="000000"/>
          <w:sz w:val="28"/>
        </w:rPr>
        <w:t>
      тұрғын үймен қамтамасыз ету;</w:t>
      </w:r>
    </w:p>
    <w:p>
      <w:pPr>
        <w:spacing w:after="0"/>
        <w:ind w:left="0"/>
        <w:jc w:val="both"/>
      </w:pPr>
      <w:r>
        <w:rPr>
          <w:rFonts w:ascii="Times New Roman"/>
          <w:b w:val="false"/>
          <w:i w:val="false"/>
          <w:color w:val="000000"/>
          <w:sz w:val="28"/>
        </w:rPr>
        <w:t>
      2) ауыл елді мекендерінде жаңа тұрғын үй құрылысына шығыстардын 50%-на дейін өтеу арналған субсидия беріледі (бұдан әрі –тұрғын үй салуға арналған субсидия).</w:t>
      </w:r>
    </w:p>
    <w:bookmarkStart w:name="z47" w:id="91"/>
    <w:p>
      <w:pPr>
        <w:spacing w:after="0"/>
        <w:ind w:left="0"/>
        <w:jc w:val="both"/>
      </w:pPr>
      <w:r>
        <w:rPr>
          <w:rFonts w:ascii="Times New Roman"/>
          <w:b w:val="false"/>
          <w:i w:val="false"/>
          <w:color w:val="000000"/>
          <w:sz w:val="28"/>
        </w:rPr>
        <w:t>
      36. Жұмыс берушіге жұмысқа орналасуға субсидия берілген кезде көшуге субсидия төленбейді және тұрғын үйді жалдау (жалға алу) және коммуналдық қызметтерге ақы төлеу жөніндегі шығыстар кандасқа және қоныс аударушыға өтелмейді.</w:t>
      </w:r>
    </w:p>
    <w:bookmarkEnd w:id="91"/>
    <w:bookmarkStart w:name="z48" w:id="92"/>
    <w:p>
      <w:pPr>
        <w:spacing w:after="0"/>
        <w:ind w:left="0"/>
        <w:jc w:val="both"/>
      </w:pPr>
      <w:r>
        <w:rPr>
          <w:rFonts w:ascii="Times New Roman"/>
          <w:b w:val="false"/>
          <w:i w:val="false"/>
          <w:color w:val="000000"/>
          <w:sz w:val="28"/>
        </w:rPr>
        <w:t xml:space="preserve">
      37.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21173 болып тіркелген) бекітілген Еңбек шарттарын есепке алудың бірыңғай жүйесінде еңбек шарты туралы мәліметтерді ұсыну және алу қағидаларына сәйкес жұмыс беруші қандастар және қоныс аударушылар қатарынан жұмысқа орналастырылған жұмыскерлердің еңбек шарттары бойынша мәліметтерді "Электрондық еңбек шарттарын есепке алудың бірыңғай жүйесі" ААЖ-ға орналастыруды қамтамасыз етеді.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93"/>
    <w:p>
      <w:pPr>
        <w:spacing w:after="0"/>
        <w:ind w:left="0"/>
        <w:jc w:val="both"/>
      </w:pPr>
      <w:r>
        <w:rPr>
          <w:rFonts w:ascii="Times New Roman"/>
          <w:b w:val="false"/>
          <w:i w:val="false"/>
          <w:color w:val="000000"/>
          <w:sz w:val="28"/>
        </w:rPr>
        <w:t xml:space="preserve">
      38. Жұмыс берушілер қабылдау өңірінің халықты жұмыспен қамту орталықтарына жұмыс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мынадай құжаттардың көшірмелерін:</w:t>
      </w:r>
    </w:p>
    <w:bookmarkEnd w:id="93"/>
    <w:p>
      <w:pPr>
        <w:spacing w:after="0"/>
        <w:ind w:left="0"/>
        <w:jc w:val="both"/>
      </w:pPr>
      <w:r>
        <w:rPr>
          <w:rFonts w:ascii="Times New Roman"/>
          <w:b w:val="false"/>
          <w:i w:val="false"/>
          <w:color w:val="000000"/>
          <w:sz w:val="28"/>
        </w:rPr>
        <w:t>
      1) қоныс аударушыларды және қандастарды қабылдаудың өңірлік квотасына енгізу туралы өңірлік комиссияның шешімдерін айқындау туралы;</w:t>
      </w:r>
    </w:p>
    <w:p>
      <w:pPr>
        <w:spacing w:after="0"/>
        <w:ind w:left="0"/>
        <w:jc w:val="both"/>
      </w:pPr>
      <w:r>
        <w:rPr>
          <w:rFonts w:ascii="Times New Roman"/>
          <w:b w:val="false"/>
          <w:i w:val="false"/>
          <w:color w:val="000000"/>
          <w:sz w:val="28"/>
        </w:rPr>
        <w:t>
      2) жұмыс берушінің жұмысқа қабылдау туралы актісінің көшірмесі не жұмыс берушінің қолымен және мөрімен (бар болса) расталған жұмыскерлермен жасалған еңбек шартының көшірмесін қоса бере отырып жұмысқа орналасуға субсидия төлеу туралы өтініш береді</w:t>
      </w:r>
    </w:p>
    <w:bookmarkStart w:name="z50" w:id="94"/>
    <w:p>
      <w:pPr>
        <w:spacing w:after="0"/>
        <w:ind w:left="0"/>
        <w:jc w:val="both"/>
      </w:pPr>
      <w:r>
        <w:rPr>
          <w:rFonts w:ascii="Times New Roman"/>
          <w:b w:val="false"/>
          <w:i w:val="false"/>
          <w:color w:val="000000"/>
          <w:sz w:val="28"/>
        </w:rPr>
        <w:t>
      39. Халықты жұмыспен қамту орталығы өтініште көрсетілген мәліметтер толық және ұсынылған құжаттар толық болған кезде субсидия төлеу туралы өтінішті қабылдайды;</w:t>
      </w:r>
    </w:p>
    <w:bookmarkEnd w:id="94"/>
    <w:bookmarkStart w:name="z51" w:id="95"/>
    <w:p>
      <w:pPr>
        <w:spacing w:after="0"/>
        <w:ind w:left="0"/>
        <w:jc w:val="both"/>
      </w:pPr>
      <w:r>
        <w:rPr>
          <w:rFonts w:ascii="Times New Roman"/>
          <w:b w:val="false"/>
          <w:i w:val="false"/>
          <w:color w:val="000000"/>
          <w:sz w:val="28"/>
        </w:rPr>
        <w:t>
      40. Халықты жұмыспен қамту орталығы өтініш қабылданған күннен бастап бес жұмыс күні ішінде субсидия төлеу туралы шешім шығарады және жұмыс берушіге субсидиялар төлеуді қамтамасыз етеді.</w:t>
      </w:r>
    </w:p>
    <w:bookmarkEnd w:id="95"/>
    <w:bookmarkStart w:name="z52" w:id="96"/>
    <w:p>
      <w:pPr>
        <w:spacing w:after="0"/>
        <w:ind w:left="0"/>
        <w:jc w:val="both"/>
      </w:pPr>
      <w:r>
        <w:rPr>
          <w:rFonts w:ascii="Times New Roman"/>
          <w:b w:val="false"/>
          <w:i w:val="false"/>
          <w:color w:val="000000"/>
          <w:sz w:val="28"/>
        </w:rPr>
        <w:t xml:space="preserve">
      41. Халықты жұмыспен қамту орталығы, ерікті түрде қоныс аударуға қатысушы және жұмыс беруші арасында үшжақты әлеуметтік келісімшарт жасалады, онда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 берушіге субсидия төлеу, қызметтік тұрғын үй беру шарттары және басқа да қолдау шаралары көзделеді.</w:t>
      </w:r>
    </w:p>
    <w:bookmarkEnd w:id="96"/>
    <w:bookmarkStart w:name="z53" w:id="97"/>
    <w:p>
      <w:pPr>
        <w:spacing w:after="0"/>
        <w:ind w:left="0"/>
        <w:jc w:val="both"/>
      </w:pPr>
      <w:r>
        <w:rPr>
          <w:rFonts w:ascii="Times New Roman"/>
          <w:b w:val="false"/>
          <w:i w:val="false"/>
          <w:color w:val="000000"/>
          <w:sz w:val="28"/>
        </w:rPr>
        <w:t>
      42. Жұмыс берушінің ұсынысы бойынша әлеуметтік келісімшартта қоныс аударушылар мен қандастарды қолдаудың қосымша шаралары көзделеді.</w:t>
      </w:r>
    </w:p>
    <w:bookmarkEnd w:id="97"/>
    <w:bookmarkStart w:name="z54" w:id="98"/>
    <w:p>
      <w:pPr>
        <w:spacing w:after="0"/>
        <w:ind w:left="0"/>
        <w:jc w:val="both"/>
      </w:pPr>
      <w:r>
        <w:rPr>
          <w:rFonts w:ascii="Times New Roman"/>
          <w:b w:val="false"/>
          <w:i w:val="false"/>
          <w:color w:val="000000"/>
          <w:sz w:val="28"/>
        </w:rPr>
        <w:t>
      43. Әлеуметтік келісімшарт талаптарының орындалуын халықты жұмыспен қамту орталығы және жұмыс беруші бақылайды.</w:t>
      </w:r>
    </w:p>
    <w:bookmarkEnd w:id="98"/>
    <w:bookmarkStart w:name="z55" w:id="99"/>
    <w:p>
      <w:pPr>
        <w:spacing w:after="0"/>
        <w:ind w:left="0"/>
        <w:jc w:val="both"/>
      </w:pPr>
      <w:r>
        <w:rPr>
          <w:rFonts w:ascii="Times New Roman"/>
          <w:b w:val="false"/>
          <w:i w:val="false"/>
          <w:color w:val="000000"/>
          <w:sz w:val="28"/>
        </w:rPr>
        <w:t>
      44. Ерікті өңіраралық қоныс аудару шараларын іске асыруға жәрдемдесетін жұмыс берушілерге жұмыспен қамтуға жәрдемдесу жөніндегі шараларды іске асыру шеңберінде мемлекеттік қолдау алуда басымдық беріледі.</w:t>
      </w:r>
    </w:p>
    <w:bookmarkEnd w:id="99"/>
    <w:bookmarkStart w:name="z56" w:id="100"/>
    <w:p>
      <w:pPr>
        <w:spacing w:after="0"/>
        <w:ind w:left="0"/>
        <w:jc w:val="left"/>
      </w:pPr>
      <w:r>
        <w:rPr>
          <w:rFonts w:ascii="Times New Roman"/>
          <w:b/>
          <w:i w:val="false"/>
          <w:color w:val="000000"/>
        </w:rPr>
        <w:t xml:space="preserve"> 3-параграф. Облыс ішінде қоныс аударуды ұйымдастыру тәртібі</w:t>
      </w:r>
    </w:p>
    <w:bookmarkEnd w:id="100"/>
    <w:bookmarkStart w:name="z57" w:id="101"/>
    <w:p>
      <w:pPr>
        <w:spacing w:after="0"/>
        <w:ind w:left="0"/>
        <w:jc w:val="both"/>
      </w:pPr>
      <w:r>
        <w:rPr>
          <w:rFonts w:ascii="Times New Roman"/>
          <w:b w:val="false"/>
          <w:i w:val="false"/>
          <w:color w:val="000000"/>
          <w:sz w:val="28"/>
        </w:rPr>
        <w:t>
      45. Облыс ішінде қоныс аудару облыс шегінде АЕМ-нен және экономикалық даму әлеуеті төмен моноқалалардан АЕМ-ге, Экономикалық даму әлеуеті орташа және жоғары шағын және моноқалаларға, сондай-ақ мемлекеттік тұрғын үй қорынан тұрғын үймен қамтамасыз ету немесе жұмыс берушілер есебінен, жұмысқа орналастыру немесе кәсіпкерлік бастаманы дамыту мүмкіндігі болған кезде экономикалық өсу орталықтарына жүзеге асырылады.</w:t>
      </w:r>
    </w:p>
    <w:bookmarkEnd w:id="101"/>
    <w:bookmarkStart w:name="z58" w:id="102"/>
    <w:p>
      <w:pPr>
        <w:spacing w:after="0"/>
        <w:ind w:left="0"/>
        <w:jc w:val="both"/>
      </w:pPr>
      <w:r>
        <w:rPr>
          <w:rFonts w:ascii="Times New Roman"/>
          <w:b w:val="false"/>
          <w:i w:val="false"/>
          <w:color w:val="000000"/>
          <w:sz w:val="28"/>
        </w:rPr>
        <w:t>
      46. Облыс ішінде ерікті түрде қоныс аударуды мемлекеттік қолдау:</w:t>
      </w:r>
    </w:p>
    <w:bookmarkEnd w:id="102"/>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p>
      <w:pPr>
        <w:spacing w:after="0"/>
        <w:ind w:left="0"/>
        <w:jc w:val="both"/>
      </w:pPr>
      <w:r>
        <w:rPr>
          <w:rFonts w:ascii="Times New Roman"/>
          <w:b w:val="false"/>
          <w:i w:val="false"/>
          <w:color w:val="000000"/>
          <w:sz w:val="28"/>
        </w:rPr>
        <w:t>
      2) жұмыс беруші жұмыскерге тұрғын үй-жай ұсынған жағдайларды қоспағанда, тұрғын үй, қызметтік тұрғын үй немесе жатақханалардан бөлме беруді;</w:t>
      </w:r>
    </w:p>
    <w:p>
      <w:pPr>
        <w:spacing w:after="0"/>
        <w:ind w:left="0"/>
        <w:jc w:val="both"/>
      </w:pPr>
      <w:r>
        <w:rPr>
          <w:rFonts w:ascii="Times New Roman"/>
          <w:b w:val="false"/>
          <w:i w:val="false"/>
          <w:color w:val="000000"/>
          <w:sz w:val="28"/>
        </w:rPr>
        <w:t>
      3) жұмыс берушінің қажеттілігі бар болған кезде кәсіптік оқытуды;</w:t>
      </w:r>
    </w:p>
    <w:p>
      <w:pPr>
        <w:spacing w:after="0"/>
        <w:ind w:left="0"/>
        <w:jc w:val="both"/>
      </w:pPr>
      <w:r>
        <w:rPr>
          <w:rFonts w:ascii="Times New Roman"/>
          <w:b w:val="false"/>
          <w:i w:val="false"/>
          <w:color w:val="000000"/>
          <w:sz w:val="28"/>
        </w:rPr>
        <w:t>
      4) жаңа тұрғылықты жерде жұмысқа орналасуға және кәсіпкерлікті дамытуға жәрдемдесуді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103"/>
    <w:p>
      <w:pPr>
        <w:spacing w:after="0"/>
        <w:ind w:left="0"/>
        <w:jc w:val="both"/>
      </w:pPr>
      <w:r>
        <w:rPr>
          <w:rFonts w:ascii="Times New Roman"/>
          <w:b w:val="false"/>
          <w:i w:val="false"/>
          <w:color w:val="000000"/>
          <w:sz w:val="28"/>
        </w:rPr>
        <w:t>
      47. Бір облыс ішінде қоныс аударуды мемлекеттік қолдау шаралары жергілікті бюджет қаражаттары есебінен жүзеге асырылады.</w:t>
      </w:r>
    </w:p>
    <w:bookmarkEnd w:id="103"/>
    <w:bookmarkStart w:name="z60" w:id="104"/>
    <w:p>
      <w:pPr>
        <w:spacing w:after="0"/>
        <w:ind w:left="0"/>
        <w:jc w:val="both"/>
      </w:pPr>
      <w:r>
        <w:rPr>
          <w:rFonts w:ascii="Times New Roman"/>
          <w:b w:val="false"/>
          <w:i w:val="false"/>
          <w:color w:val="000000"/>
          <w:sz w:val="28"/>
        </w:rPr>
        <w:t>
      48. Облыс ішінде ерікті түрде қоныс аударуға қатысушылар экономикалық әлеуеті төмен елді мекендерде және моноқалаларда тұратын Қазақстан Республикасының азаматтары.</w:t>
      </w:r>
    </w:p>
    <w:bookmarkEnd w:id="104"/>
    <w:bookmarkStart w:name="z61" w:id="105"/>
    <w:p>
      <w:pPr>
        <w:spacing w:after="0"/>
        <w:ind w:left="0"/>
        <w:jc w:val="both"/>
      </w:pPr>
      <w:r>
        <w:rPr>
          <w:rFonts w:ascii="Times New Roman"/>
          <w:b w:val="false"/>
          <w:i w:val="false"/>
          <w:color w:val="000000"/>
          <w:sz w:val="28"/>
        </w:rPr>
        <w:t>
      49. Облыс шегінде қоныс аударуды жоспарлап отырған адамдар тұрғылықты жеріндегі халықты жұмыспен қамту орталықтарына/ауылдық округтер әкімдеріне жүгінеді.</w:t>
      </w:r>
    </w:p>
    <w:bookmarkEnd w:id="105"/>
    <w:bookmarkStart w:name="z62" w:id="106"/>
    <w:p>
      <w:pPr>
        <w:spacing w:after="0"/>
        <w:ind w:left="0"/>
        <w:jc w:val="both"/>
      </w:pPr>
      <w:r>
        <w:rPr>
          <w:rFonts w:ascii="Times New Roman"/>
          <w:b w:val="false"/>
          <w:i w:val="false"/>
          <w:color w:val="000000"/>
          <w:sz w:val="28"/>
        </w:rPr>
        <w:t>
      50. Халықты жұмыспен қамту орталықтары және/немесе ауылдық округтердің әкімдері үміткерлерге облыс ішіндегі ерікті қоныс аударуға қатысу тәртібі мен шарттары және көрсетілетін мемлекеттік қолдау шаралары туралы консультация береді.</w:t>
      </w:r>
    </w:p>
    <w:bookmarkEnd w:id="106"/>
    <w:bookmarkStart w:name="z63" w:id="107"/>
    <w:p>
      <w:pPr>
        <w:spacing w:after="0"/>
        <w:ind w:left="0"/>
        <w:jc w:val="both"/>
      </w:pPr>
      <w:r>
        <w:rPr>
          <w:rFonts w:ascii="Times New Roman"/>
          <w:b w:val="false"/>
          <w:i w:val="false"/>
          <w:color w:val="000000"/>
          <w:sz w:val="28"/>
        </w:rPr>
        <w:t>
      51. Ауылдық округетердің әкімдері бір облыс ішінде қоныс аударуға қатысуға үміткерлердің тізімін халықты жұмыспен қамту орталығына жібереді.</w:t>
      </w:r>
    </w:p>
    <w:bookmarkEnd w:id="107"/>
    <w:bookmarkStart w:name="z64" w:id="108"/>
    <w:p>
      <w:pPr>
        <w:spacing w:after="0"/>
        <w:ind w:left="0"/>
        <w:jc w:val="both"/>
      </w:pPr>
      <w:r>
        <w:rPr>
          <w:rFonts w:ascii="Times New Roman"/>
          <w:b w:val="false"/>
          <w:i w:val="false"/>
          <w:color w:val="000000"/>
          <w:sz w:val="28"/>
        </w:rPr>
        <w:t>
      52. Халықты жұмыспен қамту орталықтары бір аудан ішінде және облыс шегінде көшуді жоспарлап отырған үміткерлердің тізімдерін қалыптастырады, қоныс аударуға қатысу тәртібі мен шарттары туралы консультациялар береді.</w:t>
      </w:r>
    </w:p>
    <w:bookmarkEnd w:id="108"/>
    <w:bookmarkStart w:name="z65" w:id="109"/>
    <w:p>
      <w:pPr>
        <w:spacing w:after="0"/>
        <w:ind w:left="0"/>
        <w:jc w:val="both"/>
      </w:pPr>
      <w:r>
        <w:rPr>
          <w:rFonts w:ascii="Times New Roman"/>
          <w:b w:val="false"/>
          <w:i w:val="false"/>
          <w:color w:val="000000"/>
          <w:sz w:val="28"/>
        </w:rPr>
        <w:t xml:space="preserve">
      53. Облыс ішінде қоныс аударуға үміткерлер келісім берген жағдайда халықты жұмыспен қамту орталығына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мынадай құжаттарды:</w:t>
      </w:r>
    </w:p>
    <w:bookmarkEnd w:id="109"/>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p>
      <w:pPr>
        <w:spacing w:after="0"/>
        <w:ind w:left="0"/>
        <w:jc w:val="both"/>
      </w:pPr>
      <w:r>
        <w:rPr>
          <w:rFonts w:ascii="Times New Roman"/>
          <w:b w:val="false"/>
          <w:i w:val="false"/>
          <w:color w:val="000000"/>
          <w:sz w:val="28"/>
        </w:rPr>
        <w:t>
      2) еңбек өтілін растайтын құжаттың көшірмесі (бар болса);</w:t>
      </w:r>
    </w:p>
    <w:p>
      <w:pPr>
        <w:spacing w:after="0"/>
        <w:ind w:left="0"/>
        <w:jc w:val="both"/>
      </w:pPr>
      <w:r>
        <w:rPr>
          <w:rFonts w:ascii="Times New Roman"/>
          <w:b w:val="false"/>
          <w:i w:val="false"/>
          <w:color w:val="000000"/>
          <w:sz w:val="28"/>
        </w:rPr>
        <w:t>
      3) білімі туралы құжаттың көшірмесі (бар болса) қоса бере отырып өтініш береді.</w:t>
      </w:r>
    </w:p>
    <w:bookmarkStart w:name="z66" w:id="110"/>
    <w:p>
      <w:pPr>
        <w:spacing w:after="0"/>
        <w:ind w:left="0"/>
        <w:jc w:val="both"/>
      </w:pPr>
      <w:r>
        <w:rPr>
          <w:rFonts w:ascii="Times New Roman"/>
          <w:b w:val="false"/>
          <w:i w:val="false"/>
          <w:color w:val="000000"/>
          <w:sz w:val="28"/>
        </w:rPr>
        <w:t>
      54. Халықты жұмыспен қамту орталықтары құжаттарды қабылдағаннан кейін бес жұмыс күні ішінде басқа ауданға көшкісі келетіндердің өтініштерін және құжаттарын халықты жұмыспен қамту мәселелері жөніндегі жергілікті органға, бір аудан ішінде көшкісі келетіндердікін аудандық (қалалық) комиссияның қарауына жібереді.</w:t>
      </w:r>
    </w:p>
    <w:bookmarkEnd w:id="110"/>
    <w:bookmarkStart w:name="z67" w:id="111"/>
    <w:p>
      <w:pPr>
        <w:spacing w:after="0"/>
        <w:ind w:left="0"/>
        <w:jc w:val="both"/>
      </w:pPr>
      <w:r>
        <w:rPr>
          <w:rFonts w:ascii="Times New Roman"/>
          <w:b w:val="false"/>
          <w:i w:val="false"/>
          <w:color w:val="000000"/>
          <w:sz w:val="28"/>
        </w:rPr>
        <w:t>
      55. Халықты жұмыспен қамту мәселелері жөніндегі жергілікті органы облыс шегінде облыстық (аудандық) маңызы бар қалаға көшкісі келетін адамдардың өтініштері мен құжаттары келіп түскен күннен бастап бес жұмыс күні ішінде оларды өңірлік комиссияның қарауына жібереді.</w:t>
      </w:r>
    </w:p>
    <w:bookmarkEnd w:id="111"/>
    <w:bookmarkStart w:name="z68" w:id="112"/>
    <w:p>
      <w:pPr>
        <w:spacing w:after="0"/>
        <w:ind w:left="0"/>
        <w:jc w:val="both"/>
      </w:pPr>
      <w:r>
        <w:rPr>
          <w:rFonts w:ascii="Times New Roman"/>
          <w:b w:val="false"/>
          <w:i w:val="false"/>
          <w:color w:val="000000"/>
          <w:sz w:val="28"/>
        </w:rPr>
        <w:t>
      56. Өңірлік және аудандық (қалалық) комиссиялар өтініш берген адамдардың құжаттарын қарау қорытындысы бойынша өтініштер келіп түскен күннен бастап бес жұмыс күні ішінде облыс ішінде көшетін азаматтарға қатысты қоныс аударушылар құрамына енгізу не енгізуден бас тарту туралы ұсынымдар әзірлейді.</w:t>
      </w:r>
    </w:p>
    <w:bookmarkEnd w:id="112"/>
    <w:bookmarkStart w:name="z69" w:id="113"/>
    <w:p>
      <w:pPr>
        <w:spacing w:after="0"/>
        <w:ind w:left="0"/>
        <w:jc w:val="both"/>
      </w:pPr>
      <w:r>
        <w:rPr>
          <w:rFonts w:ascii="Times New Roman"/>
          <w:b w:val="false"/>
          <w:i w:val="false"/>
          <w:color w:val="000000"/>
          <w:sz w:val="28"/>
        </w:rPr>
        <w:t>
      57. Өңірлік және аудандық (қалалық) комиссиялар ұсынымдар әзірлегеннен соң үш жұмыс күні ішінде ұсынымдарды халықты жұмыспен қамту орталықтарына жібереді.</w:t>
      </w:r>
    </w:p>
    <w:bookmarkEnd w:id="113"/>
    <w:bookmarkStart w:name="z70" w:id="114"/>
    <w:p>
      <w:pPr>
        <w:spacing w:after="0"/>
        <w:ind w:left="0"/>
        <w:jc w:val="both"/>
      </w:pPr>
      <w:r>
        <w:rPr>
          <w:rFonts w:ascii="Times New Roman"/>
          <w:b w:val="false"/>
          <w:i w:val="false"/>
          <w:color w:val="000000"/>
          <w:sz w:val="28"/>
        </w:rPr>
        <w:t>
      58. Өңірлік және аудандық (қалалық) комиссияның отырысы өтініштер мен құжаттар келіп түскен кезде өткізіледі.</w:t>
      </w:r>
    </w:p>
    <w:bookmarkEnd w:id="114"/>
    <w:bookmarkStart w:name="z71" w:id="115"/>
    <w:p>
      <w:pPr>
        <w:spacing w:after="0"/>
        <w:ind w:left="0"/>
        <w:jc w:val="both"/>
      </w:pPr>
      <w:r>
        <w:rPr>
          <w:rFonts w:ascii="Times New Roman"/>
          <w:b w:val="false"/>
          <w:i w:val="false"/>
          <w:color w:val="000000"/>
          <w:sz w:val="28"/>
        </w:rPr>
        <w:t>
      59. Халықты жұмыспен қамту орталықтары ұсынымдарды алған күннен бастап бес жұмыс күні ішінде комиссиялардың ұсынымдары негізінде өтініш берушілерді облыс ішінде қоныс аудару бойынша шешім қабылдайды.</w:t>
      </w:r>
    </w:p>
    <w:bookmarkEnd w:id="115"/>
    <w:bookmarkStart w:name="z72" w:id="116"/>
    <w:p>
      <w:pPr>
        <w:spacing w:after="0"/>
        <w:ind w:left="0"/>
        <w:jc w:val="both"/>
      </w:pPr>
      <w:r>
        <w:rPr>
          <w:rFonts w:ascii="Times New Roman"/>
          <w:b w:val="false"/>
          <w:i w:val="false"/>
          <w:color w:val="000000"/>
          <w:sz w:val="28"/>
        </w:rPr>
        <w:t>
      60. Халықты жұмыспен қамту орталықтары шешім қабылданған күннен бастап бес жұмыс күні ішінде облыс ішінде қоныс аударуға қатысатын адамдарға қабылданған шешім туралы байланыс құралдары арқылы хабарлайды.</w:t>
      </w:r>
    </w:p>
    <w:bookmarkEnd w:id="116"/>
    <w:bookmarkStart w:name="z73" w:id="117"/>
    <w:p>
      <w:pPr>
        <w:spacing w:after="0"/>
        <w:ind w:left="0"/>
        <w:jc w:val="both"/>
      </w:pPr>
      <w:r>
        <w:rPr>
          <w:rFonts w:ascii="Times New Roman"/>
          <w:b w:val="false"/>
          <w:i w:val="false"/>
          <w:color w:val="000000"/>
          <w:sz w:val="28"/>
        </w:rPr>
        <w:t xml:space="preserve">
      61. Халықты жұмыспен қамту орталықтары комиссияның оң қорытынды бар үміткерге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көшуге жолдама береді. Үміткерлердің көшуі өздігінен жүзеге асырылады.</w:t>
      </w:r>
    </w:p>
    <w:bookmarkEnd w:id="117"/>
    <w:bookmarkStart w:name="z74" w:id="118"/>
    <w:p>
      <w:pPr>
        <w:spacing w:after="0"/>
        <w:ind w:left="0"/>
        <w:jc w:val="both"/>
      </w:pPr>
      <w:r>
        <w:rPr>
          <w:rFonts w:ascii="Times New Roman"/>
          <w:b w:val="false"/>
          <w:i w:val="false"/>
          <w:color w:val="000000"/>
          <w:sz w:val="28"/>
        </w:rPr>
        <w:t xml:space="preserve">
      62. Халықты жұмыспен қамту орталықтары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күшінің ұтқырлығын арттыру үшін ерікті түрде қоныс аударуға жәрдемдесу бойынша мемлекеттік қолдау көрсету туралы әлеуметтік келісімшарт жасайды.</w:t>
      </w:r>
    </w:p>
    <w:bookmarkEnd w:id="118"/>
    <w:bookmarkStart w:name="z75" w:id="119"/>
    <w:p>
      <w:pPr>
        <w:spacing w:after="0"/>
        <w:ind w:left="0"/>
        <w:jc w:val="left"/>
      </w:pPr>
      <w:r>
        <w:rPr>
          <w:rFonts w:ascii="Times New Roman"/>
          <w:b/>
          <w:i w:val="false"/>
          <w:color w:val="000000"/>
        </w:rPr>
        <w:t xml:space="preserve"> 4-параграф. Материалдық көмекті төлеу тәртібі</w:t>
      </w:r>
    </w:p>
    <w:bookmarkEnd w:id="119"/>
    <w:p>
      <w:pPr>
        <w:spacing w:after="0"/>
        <w:ind w:left="0"/>
        <w:jc w:val="both"/>
      </w:pPr>
      <w:r>
        <w:rPr>
          <w:rFonts w:ascii="Times New Roman"/>
          <w:b w:val="false"/>
          <w:i w:val="false"/>
          <w:color w:val="ff0000"/>
          <w:sz w:val="28"/>
        </w:rPr>
        <w:t xml:space="preserve">
      Ескерту. 4-параграфтың тақырыбы жаңа редакцияда - ҚР Еңбек және халықты әлеуметтік қорғау министрінің 24.02.2023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6" w:id="120"/>
    <w:p>
      <w:pPr>
        <w:spacing w:after="0"/>
        <w:ind w:left="0"/>
        <w:jc w:val="both"/>
      </w:pPr>
      <w:r>
        <w:rPr>
          <w:rFonts w:ascii="Times New Roman"/>
          <w:b w:val="false"/>
          <w:i w:val="false"/>
          <w:color w:val="000000"/>
          <w:sz w:val="28"/>
        </w:rPr>
        <w:t>
      63. Өңіраралық қоныс аудару шеңберінде жаңа тұрғылықты жерге келгеннен кейін қандастар мен қоныс аударушыларға және олардың отбасы мүшелеріне, сондай-ақ отбасы жағдайына қарамастан жалғыз басты адамдарға материалдық көмек беріледі.</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121"/>
    <w:p>
      <w:pPr>
        <w:spacing w:after="0"/>
        <w:ind w:left="0"/>
        <w:jc w:val="both"/>
      </w:pPr>
      <w:r>
        <w:rPr>
          <w:rFonts w:ascii="Times New Roman"/>
          <w:b w:val="false"/>
          <w:i w:val="false"/>
          <w:color w:val="000000"/>
          <w:sz w:val="28"/>
        </w:rPr>
        <w:t>
      63-1. Экономикалық ұтқырлық сертификаты - Қазақстан Республикасының Ұлттық Банкі бекіткен ипотекалық бағдарлама және (немесе) мемлекеттік жоспарлау жүйесінің құжаттары шеңберінде тұрғын үйді сатып алу кезінде ипотекалық тұрғын үй қарыздары бойынша бастапқы жарнаның бір бөлігін жабу, тұрғын үйді сатып алу және салу үшін ақшалай төлем ретіндегі материалдық көмек.</w:t>
      </w:r>
    </w:p>
    <w:bookmarkEnd w:id="121"/>
    <w:p>
      <w:pPr>
        <w:spacing w:after="0"/>
        <w:ind w:left="0"/>
        <w:jc w:val="both"/>
      </w:pPr>
      <w:r>
        <w:rPr>
          <w:rFonts w:ascii="Times New Roman"/>
          <w:b w:val="false"/>
          <w:i w:val="false"/>
          <w:color w:val="000000"/>
          <w:sz w:val="28"/>
        </w:rPr>
        <w:t>
      Экономикалық ұтқырлық сертификаты келу өңірінде тұрақты тұратын елді мекенде тұрғын үйді сатып алу кезінде қандастар мен қоныс аударушыларға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 63-1-тармақпен толықтырылды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122"/>
    <w:p>
      <w:pPr>
        <w:spacing w:after="0"/>
        <w:ind w:left="0"/>
        <w:jc w:val="both"/>
      </w:pPr>
      <w:r>
        <w:rPr>
          <w:rFonts w:ascii="Times New Roman"/>
          <w:b w:val="false"/>
          <w:i w:val="false"/>
          <w:color w:val="000000"/>
          <w:sz w:val="28"/>
        </w:rPr>
        <w:t>
      63-2. Экономикалық ұтқырлық сертификаты бойынша ақшалай төлем алу үшін қандастар және қоныс аударушылар осы Қағидалардың 6-1 қосымшасына сәйкес нысанда бірге халықты жұмыспен қамту орталығына мыналарды қоса бере отырып, өтініш береді:</w:t>
      </w:r>
    </w:p>
    <w:bookmarkEnd w:id="122"/>
    <w:bookmarkStart w:name="z231" w:id="123"/>
    <w:p>
      <w:pPr>
        <w:spacing w:after="0"/>
        <w:ind w:left="0"/>
        <w:jc w:val="both"/>
      </w:pPr>
      <w:r>
        <w:rPr>
          <w:rFonts w:ascii="Times New Roman"/>
          <w:b w:val="false"/>
          <w:i w:val="false"/>
          <w:color w:val="000000"/>
          <w:sz w:val="28"/>
        </w:rPr>
        <w:t>
      1) тұрғын үйді сатып алу кезінде тұрғын-үйді сату-сатып алу шарты;</w:t>
      </w:r>
    </w:p>
    <w:bookmarkEnd w:id="123"/>
    <w:bookmarkStart w:name="z232" w:id="124"/>
    <w:p>
      <w:pPr>
        <w:spacing w:after="0"/>
        <w:ind w:left="0"/>
        <w:jc w:val="both"/>
      </w:pPr>
      <w:r>
        <w:rPr>
          <w:rFonts w:ascii="Times New Roman"/>
          <w:b w:val="false"/>
          <w:i w:val="false"/>
          <w:color w:val="000000"/>
          <w:sz w:val="28"/>
        </w:rPr>
        <w:t>
      2) тұрғын үйді сатып алу кезінде тұрғын үй ипотекалық қарызы бойынша алғашқы жарна барысында екінші деңгейлі банктердің тұрғын үй қарызын беруді мақұлдауын растайтын құжат;</w:t>
      </w:r>
    </w:p>
    <w:bookmarkEnd w:id="124"/>
    <w:bookmarkStart w:name="z233" w:id="125"/>
    <w:p>
      <w:pPr>
        <w:spacing w:after="0"/>
        <w:ind w:left="0"/>
        <w:jc w:val="both"/>
      </w:pPr>
      <w:r>
        <w:rPr>
          <w:rFonts w:ascii="Times New Roman"/>
          <w:b w:val="false"/>
          <w:i w:val="false"/>
          <w:color w:val="000000"/>
          <w:sz w:val="28"/>
        </w:rPr>
        <w:t>
      3) тұрғын үйді құрылысын салу кезінде қандастар мен қоныс аударушылардың меншігінде жеке тұрғын үй құрылысы үшiн жер учаскесінің не/немесе жеке қосалқы шаруашылық бар екенін растайтын құжат.</w:t>
      </w:r>
    </w:p>
    <w:bookmarkEnd w:id="125"/>
    <w:p>
      <w:pPr>
        <w:spacing w:after="0"/>
        <w:ind w:left="0"/>
        <w:jc w:val="both"/>
      </w:pPr>
      <w:r>
        <w:rPr>
          <w:rFonts w:ascii="Times New Roman"/>
          <w:b w:val="false"/>
          <w:i w:val="false"/>
          <w:color w:val="000000"/>
          <w:sz w:val="28"/>
        </w:rPr>
        <w:t>
      Аталған құжаттардың түпнұсқасы және көшірмесі ұсынылады. Олардың сәйкесітігін тексергеннен кейін түпнұсақалар өтініш иесіне қайтарылады.</w:t>
      </w:r>
    </w:p>
    <w:p>
      <w:pPr>
        <w:spacing w:after="0"/>
        <w:ind w:left="0"/>
        <w:jc w:val="both"/>
      </w:pPr>
      <w:r>
        <w:rPr>
          <w:rFonts w:ascii="Times New Roman"/>
          <w:b w:val="false"/>
          <w:i w:val="false"/>
          <w:color w:val="000000"/>
          <w:sz w:val="28"/>
        </w:rPr>
        <w:t>
      Халықты жұмыспен қамту орталықтары өтініш берілген күннен бастап үш жұмыс күні ішінде қарастырады, экономикалық ұтқырлық сертификаты бойынша ақшалай төлемді беру немесе себептерін дәлелді негіздей отырып, одан бас тарту туралы шешім шығарады және қабылданған шешім туралы өтініш иесін хабарландырады.</w:t>
      </w:r>
    </w:p>
    <w:p>
      <w:pPr>
        <w:spacing w:after="0"/>
        <w:ind w:left="0"/>
        <w:jc w:val="both"/>
      </w:pPr>
      <w:r>
        <w:rPr>
          <w:rFonts w:ascii="Times New Roman"/>
          <w:b w:val="false"/>
          <w:i w:val="false"/>
          <w:color w:val="000000"/>
          <w:sz w:val="28"/>
        </w:rPr>
        <w:t>
      Экономикалық ұтқырлық сертификатын ұсынудан бас тарту мынадай себептерге байланысты:</w:t>
      </w:r>
    </w:p>
    <w:bookmarkStart w:name="z234" w:id="126"/>
    <w:p>
      <w:pPr>
        <w:spacing w:after="0"/>
        <w:ind w:left="0"/>
        <w:jc w:val="both"/>
      </w:pPr>
      <w:r>
        <w:rPr>
          <w:rFonts w:ascii="Times New Roman"/>
          <w:b w:val="false"/>
          <w:i w:val="false"/>
          <w:color w:val="000000"/>
          <w:sz w:val="28"/>
        </w:rPr>
        <w:t>
      1) өтініш берушінің осы тармақтың бірінші бөлімінде көзделген құжаттарды ұсынбауы;</w:t>
      </w:r>
    </w:p>
    <w:bookmarkEnd w:id="126"/>
    <w:bookmarkStart w:name="z235" w:id="127"/>
    <w:p>
      <w:pPr>
        <w:spacing w:after="0"/>
        <w:ind w:left="0"/>
        <w:jc w:val="both"/>
      </w:pPr>
      <w:r>
        <w:rPr>
          <w:rFonts w:ascii="Times New Roman"/>
          <w:b w:val="false"/>
          <w:i w:val="false"/>
          <w:color w:val="000000"/>
          <w:sz w:val="28"/>
        </w:rPr>
        <w:t>
      2) ұсынылған құжаттарда деректердің (мәліметтердің) дұрыс еместігін анықтау.</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 63-2-тармақпен толықтырылды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128"/>
    <w:p>
      <w:pPr>
        <w:spacing w:after="0"/>
        <w:ind w:left="0"/>
        <w:jc w:val="both"/>
      </w:pPr>
      <w:r>
        <w:rPr>
          <w:rFonts w:ascii="Times New Roman"/>
          <w:b w:val="false"/>
          <w:i w:val="false"/>
          <w:color w:val="000000"/>
          <w:sz w:val="28"/>
        </w:rPr>
        <w:t>
      63-3. Халықты жұмыспен қамту орталықтары экономикалық ұтқырлық сертификаты бойынша ақшалай төлемді мына жағдайларда аударады:</w:t>
      </w:r>
    </w:p>
    <w:bookmarkEnd w:id="128"/>
    <w:bookmarkStart w:name="z237" w:id="129"/>
    <w:p>
      <w:pPr>
        <w:spacing w:after="0"/>
        <w:ind w:left="0"/>
        <w:jc w:val="both"/>
      </w:pPr>
      <w:r>
        <w:rPr>
          <w:rFonts w:ascii="Times New Roman"/>
          <w:b w:val="false"/>
          <w:i w:val="false"/>
          <w:color w:val="000000"/>
          <w:sz w:val="28"/>
        </w:rPr>
        <w:t>
      1) тұрғын үйді сатып алу кезінде – экономикалық ұтқырлық сертификаты бойынша ақшалай төлемді беру туралы шешім қабылданғаннан кейін екі жұмыс күні ішінде тұрғын үйді сату-сатып алу шартына сәйкес, сатушының екінші деңгейлі банктегі немесе банк операцияларының жекелей түрін жүзеге асыратын басқа да ұйымдағы дербес шотына;</w:t>
      </w:r>
    </w:p>
    <w:bookmarkEnd w:id="129"/>
    <w:bookmarkStart w:name="z238" w:id="130"/>
    <w:p>
      <w:pPr>
        <w:spacing w:after="0"/>
        <w:ind w:left="0"/>
        <w:jc w:val="both"/>
      </w:pPr>
      <w:r>
        <w:rPr>
          <w:rFonts w:ascii="Times New Roman"/>
          <w:b w:val="false"/>
          <w:i w:val="false"/>
          <w:color w:val="000000"/>
          <w:sz w:val="28"/>
        </w:rPr>
        <w:t>
      2) ипотекалық қарыз кезінде - экономикалық ұтқырлық сертификаты бойынша ақшалай төлемді беру туралы шешім қабылданғаннан кейін екі жұмыс күні ішінде тұрғын үй қарызы шартына сәйкес екінші деңгейлі банктердің дербес шотына;</w:t>
      </w:r>
    </w:p>
    <w:bookmarkEnd w:id="130"/>
    <w:bookmarkStart w:name="z239" w:id="131"/>
    <w:p>
      <w:pPr>
        <w:spacing w:after="0"/>
        <w:ind w:left="0"/>
        <w:jc w:val="both"/>
      </w:pPr>
      <w:r>
        <w:rPr>
          <w:rFonts w:ascii="Times New Roman"/>
          <w:b w:val="false"/>
          <w:i w:val="false"/>
          <w:color w:val="000000"/>
          <w:sz w:val="28"/>
        </w:rPr>
        <w:t>
      3) тұрғын үйді салу кезінде – екінші деңгейлі банктегі немесе банк операцияларының жекелей түрлерін жүзеге асыратын басқа да ұйымдағы қандастар мен қоныс аударушылардың дербес шотына:</w:t>
      </w:r>
    </w:p>
    <w:bookmarkEnd w:id="131"/>
    <w:p>
      <w:pPr>
        <w:spacing w:after="0"/>
        <w:ind w:left="0"/>
        <w:jc w:val="both"/>
      </w:pPr>
      <w:r>
        <w:rPr>
          <w:rFonts w:ascii="Times New Roman"/>
          <w:b w:val="false"/>
          <w:i w:val="false"/>
          <w:color w:val="000000"/>
          <w:sz w:val="28"/>
        </w:rPr>
        <w:t>
      экономикалық ұтқырлық сертификаты бойынша ақшалай төлемді беру туралы шешім қабылданғаннан кейін екі жұмыс күні ішінде экономикалық ұтқырлық сертификаты сомасының 25%-ы.</w:t>
      </w:r>
    </w:p>
    <w:p>
      <w:pPr>
        <w:spacing w:after="0"/>
        <w:ind w:left="0"/>
        <w:jc w:val="both"/>
      </w:pPr>
      <w:r>
        <w:rPr>
          <w:rFonts w:ascii="Times New Roman"/>
          <w:b w:val="false"/>
          <w:i w:val="false"/>
          <w:color w:val="000000"/>
          <w:sz w:val="28"/>
        </w:rPr>
        <w:t>
      Қандас пен қоныс аударушы экономикалық ұтқырлық сертификаты бойынша ақшалай төлемді алғаннан кейін он жұмыс күні ішінде тұрғын үй құрылысының басталғандығы жөнінде халықты жұмыспен қамту орталықтарын хабардар етеді;</w:t>
      </w:r>
    </w:p>
    <w:p>
      <w:pPr>
        <w:spacing w:after="0"/>
        <w:ind w:left="0"/>
        <w:jc w:val="both"/>
      </w:pPr>
      <w:r>
        <w:rPr>
          <w:rFonts w:ascii="Times New Roman"/>
          <w:b w:val="false"/>
          <w:i w:val="false"/>
          <w:color w:val="000000"/>
          <w:sz w:val="28"/>
        </w:rPr>
        <w:t>
      Құрылыс және монтаждау жұмыстарының аяқталғандығы жөнінде аудандық (қалалық) комиссияның растауымен екі жұмыс күні ішінде экономикалық ұтқырлық сертификаты сомасының 40%-ы. Құрылыс және монтаждау жұмыстарының аяқталғанын растау үшін өтініш беруші халықты жұмыспен қамту орталығына ерікті түрде нысандағы фото, бейне дәлелдемелері арқылы өтініш ұсынады. Халықты жұмыспен қамту орталықтары жанындағы аудандық (қалалық) комиссия көрсетілген өтінішті алғаннан кейін бес жұмыс күні ішінде құрылыс орнына шығады және құрылыс және монтаждау жұмыстарының аяқталғаны жөнінде фактінің расталуы немесе расталмауы туралы шешім шығарады, ол туралы өтініш берушіні хабардар етеді;</w:t>
      </w:r>
    </w:p>
    <w:p>
      <w:pPr>
        <w:spacing w:after="0"/>
        <w:ind w:left="0"/>
        <w:jc w:val="both"/>
      </w:pPr>
      <w:r>
        <w:rPr>
          <w:rFonts w:ascii="Times New Roman"/>
          <w:b w:val="false"/>
          <w:i w:val="false"/>
          <w:color w:val="000000"/>
          <w:sz w:val="28"/>
        </w:rPr>
        <w:t>
      Құрылыс жұмыстарының аяқталғандығы жөнінде аудандық (қалалық) комиссияның растағаннан кейін екі жұмыс күні ішінде экономикалық ұтқырлық сертификаты сомасының 35%-ы.</w:t>
      </w:r>
    </w:p>
    <w:p>
      <w:pPr>
        <w:spacing w:after="0"/>
        <w:ind w:left="0"/>
        <w:jc w:val="both"/>
      </w:pPr>
      <w:r>
        <w:rPr>
          <w:rFonts w:ascii="Times New Roman"/>
          <w:b w:val="false"/>
          <w:i w:val="false"/>
          <w:color w:val="000000"/>
          <w:sz w:val="28"/>
        </w:rPr>
        <w:t>
      Тұрғын үй құрылысының аяқталғаны туралы факті өтініш берушінің халықты жұмыспен қамту орталықтарына Қазақстан Республикасының сәулет, қала құрылысы және құрылыс қызметі туралы заңнамасына сәйкес объектіні пайдалануға беру актісі арқылы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 63-3-тармақпен толықтырылды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132"/>
    <w:p>
      <w:pPr>
        <w:spacing w:after="0"/>
        <w:ind w:left="0"/>
        <w:jc w:val="both"/>
      </w:pPr>
      <w:r>
        <w:rPr>
          <w:rFonts w:ascii="Times New Roman"/>
          <w:b w:val="false"/>
          <w:i w:val="false"/>
          <w:color w:val="000000"/>
          <w:sz w:val="28"/>
        </w:rPr>
        <w:t>
      65. Көшу шығыстарын өтеу бір рет отағасына және отбасының әрбір мүшесіне 70 АЕК мөлшерінде беріледі.</w:t>
      </w:r>
    </w:p>
    <w:bookmarkEnd w:id="132"/>
    <w:p>
      <w:pPr>
        <w:spacing w:after="0"/>
        <w:ind w:left="0"/>
        <w:jc w:val="both"/>
      </w:pPr>
      <w:r>
        <w:rPr>
          <w:rFonts w:ascii="Times New Roman"/>
          <w:b w:val="false"/>
          <w:i w:val="false"/>
          <w:color w:val="000000"/>
          <w:sz w:val="28"/>
        </w:rPr>
        <w:t>
      Көшу шығыстарын өтеу үшін қандастар мен қоныс аударушылар халықты жұмыспен қамту орталықтарына осы Қағидалардың 7-қосымшасына сәйкес нысан бойынша өтініш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133"/>
    <w:p>
      <w:pPr>
        <w:spacing w:after="0"/>
        <w:ind w:left="0"/>
        <w:jc w:val="both"/>
      </w:pPr>
      <w:r>
        <w:rPr>
          <w:rFonts w:ascii="Times New Roman"/>
          <w:b w:val="false"/>
          <w:i w:val="false"/>
          <w:color w:val="000000"/>
          <w:sz w:val="28"/>
        </w:rPr>
        <w:t>
      66. Тұрғын үйді жалдау (жалға алу) және коммуналдық қызметтерге ақы төлеу бойынша шығыстарды өтеу ай сайын, он екі айдан көп емес тұрғын үй алғанға дейін мынадай мөлшерлерде өтеледі:</w:t>
      </w:r>
    </w:p>
    <w:bookmarkEnd w:id="133"/>
    <w:bookmarkStart w:name="z240" w:id="134"/>
    <w:p>
      <w:pPr>
        <w:spacing w:after="0"/>
        <w:ind w:left="0"/>
        <w:jc w:val="both"/>
      </w:pPr>
      <w:r>
        <w:rPr>
          <w:rFonts w:ascii="Times New Roman"/>
          <w:b w:val="false"/>
          <w:i w:val="false"/>
          <w:color w:val="000000"/>
          <w:sz w:val="28"/>
        </w:rPr>
        <w:t>
      1) қалалық жерлерге қоныс аударғандар үшін:</w:t>
      </w:r>
    </w:p>
    <w:bookmarkEnd w:id="134"/>
    <w:p>
      <w:pPr>
        <w:spacing w:after="0"/>
        <w:ind w:left="0"/>
        <w:jc w:val="both"/>
      </w:pPr>
      <w:r>
        <w:rPr>
          <w:rFonts w:ascii="Times New Roman"/>
          <w:b w:val="false"/>
          <w:i w:val="false"/>
          <w:color w:val="000000"/>
          <w:sz w:val="28"/>
        </w:rPr>
        <w:t>
      бір адам үшін 20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болса 25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30 АЕК мөлшерінде төленеді;</w:t>
      </w:r>
    </w:p>
    <w:bookmarkStart w:name="z241" w:id="135"/>
    <w:p>
      <w:pPr>
        <w:spacing w:after="0"/>
        <w:ind w:left="0"/>
        <w:jc w:val="both"/>
      </w:pPr>
      <w:r>
        <w:rPr>
          <w:rFonts w:ascii="Times New Roman"/>
          <w:b w:val="false"/>
          <w:i w:val="false"/>
          <w:color w:val="000000"/>
          <w:sz w:val="28"/>
        </w:rPr>
        <w:t>
      2) ауылдық жерлерге қоныс аударғандар үшін:</w:t>
      </w:r>
    </w:p>
    <w:bookmarkEnd w:id="135"/>
    <w:p>
      <w:pPr>
        <w:spacing w:after="0"/>
        <w:ind w:left="0"/>
        <w:jc w:val="both"/>
      </w:pPr>
      <w:r>
        <w:rPr>
          <w:rFonts w:ascii="Times New Roman"/>
          <w:b w:val="false"/>
          <w:i w:val="false"/>
          <w:color w:val="000000"/>
          <w:sz w:val="28"/>
        </w:rPr>
        <w:t>
      бір адам үшін 15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болған кезде 18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21 АЕК мөлшерінде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136"/>
    <w:p>
      <w:pPr>
        <w:spacing w:after="0"/>
        <w:ind w:left="0"/>
        <w:jc w:val="both"/>
      </w:pPr>
      <w:r>
        <w:rPr>
          <w:rFonts w:ascii="Times New Roman"/>
          <w:b w:val="false"/>
          <w:i w:val="false"/>
          <w:color w:val="000000"/>
          <w:sz w:val="28"/>
        </w:rPr>
        <w:t>
      66-1. Тұрғын үйді жалдау (жалға алу) және коммуналдық қызметтерге ақы төлеу бойынша шығыстарды өтеу үшін қандастар мен қоныс аударушылар халықты жұмыспен қамту орталықтарына осы Қағидалардың 8-қосымшасына сәйкес нысан бойынша өтініш береді.</w:t>
      </w:r>
    </w:p>
    <w:bookmarkEnd w:id="136"/>
    <w:p>
      <w:pPr>
        <w:spacing w:after="0"/>
        <w:ind w:left="0"/>
        <w:jc w:val="both"/>
      </w:pPr>
      <w:r>
        <w:rPr>
          <w:rFonts w:ascii="Times New Roman"/>
          <w:b w:val="false"/>
          <w:i w:val="false"/>
          <w:color w:val="000000"/>
          <w:sz w:val="28"/>
        </w:rPr>
        <w:t>
      Жалдау шартына сәйкес халықты жұмыспен қамту орталықтарымен жалдамалы/қызметтік тұрғынжай ұсынылса көшуге, тұрғын үйді жалдау (жалға алу) және коммуналдық қызметтерге ақы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4-параграф 66-1-тармақпен толықтырылды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Алып тасталды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137"/>
    <w:p>
      <w:pPr>
        <w:spacing w:after="0"/>
        <w:ind w:left="0"/>
        <w:jc w:val="both"/>
      </w:pPr>
      <w:r>
        <w:rPr>
          <w:rFonts w:ascii="Times New Roman"/>
          <w:b w:val="false"/>
          <w:i w:val="false"/>
          <w:color w:val="000000"/>
          <w:sz w:val="28"/>
        </w:rPr>
        <w:t>
      73. Материалдық көмек өтініш квотаға енгізілген кезден бастап алты айдан кешіктірілмей берілген жағдайда ұсынылады.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138"/>
    <w:p>
      <w:pPr>
        <w:spacing w:after="0"/>
        <w:ind w:left="0"/>
        <w:jc w:val="both"/>
      </w:pPr>
      <w:r>
        <w:rPr>
          <w:rFonts w:ascii="Times New Roman"/>
          <w:b w:val="false"/>
          <w:i w:val="false"/>
          <w:color w:val="000000"/>
          <w:sz w:val="28"/>
        </w:rPr>
        <w:t>
      74. Бұрын көшуге субсидия тағайындалған "Еңбек" Мемлекеттік бағдарламасына қатысушылар тұрғын үйді жалдау (жалға алу) және коммуналдық қызметтерге ақы төлеу бойынша шығыстарды өтеу бұрын жасалған әлеуметтік келісімшарттарға сәйкес осы Қағидалардың шарттарына сәйкес төлем алады.</w:t>
      </w:r>
    </w:p>
    <w:bookmarkEnd w:id="138"/>
    <w:bookmarkStart w:name="z88" w:id="139"/>
    <w:p>
      <w:pPr>
        <w:spacing w:after="0"/>
        <w:ind w:left="0"/>
        <w:jc w:val="both"/>
      </w:pPr>
      <w:r>
        <w:rPr>
          <w:rFonts w:ascii="Times New Roman"/>
          <w:b w:val="false"/>
          <w:i w:val="false"/>
          <w:color w:val="000000"/>
          <w:sz w:val="28"/>
        </w:rPr>
        <w:t>
      75. Халықты жұмыспен қамту орталығы материалдық көмекті беру туралы шешімді өтініш берген күннен бастап үш жұмыс күні ішінде қабылдайды.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140"/>
    <w:p>
      <w:pPr>
        <w:spacing w:after="0"/>
        <w:ind w:left="0"/>
        <w:jc w:val="both"/>
      </w:pPr>
      <w:r>
        <w:rPr>
          <w:rFonts w:ascii="Times New Roman"/>
          <w:b w:val="false"/>
          <w:i w:val="false"/>
          <w:color w:val="000000"/>
          <w:sz w:val="28"/>
        </w:rPr>
        <w:t>
      76. Қандастарда және қоныс аударушыда және оның отбасы мүшелерінде жаңа тұрғылықты жері бойынша меншік құқығындағы тұрғынжайы не соңғы алты айдан астам мерзімге коммуналдық тұрғын үй қорынан тұрақты пайдалануындағы тұрғынжайы болған жағдайда, тұрғынжайы, қызметтік тұрғынжайы не жаңа тұрғылықты жері бойынша жатақханаға бөлмесі ұсынылмайды, тұрғынжайды жалдау (жалға алу) және коммуналдық қызметтерге ақы төлеу жөніндегі шығыстар өтелмейді, экономикалық ұтқырлық сертификат бойынша ақшалай төлем берілмейді.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141"/>
    <w:p>
      <w:pPr>
        <w:spacing w:after="0"/>
        <w:ind w:left="0"/>
        <w:jc w:val="left"/>
      </w:pPr>
      <w:r>
        <w:rPr>
          <w:rFonts w:ascii="Times New Roman"/>
          <w:b/>
          <w:i w:val="false"/>
          <w:color w:val="000000"/>
        </w:rPr>
        <w:t xml:space="preserve"> 5-параграф. Қоныс аударушылар мен қандастар үшін тұрғын үй сатып алу (құнын төлеп алу) және(немесе) салу, сондай-ақ коныс аударушылар мен қандастар үшін тұрғын үй сатып алуды және(немесе) салуды қаржыландыру тәртібі</w:t>
      </w:r>
    </w:p>
    <w:bookmarkEnd w:id="141"/>
    <w:bookmarkStart w:name="z91" w:id="142"/>
    <w:p>
      <w:pPr>
        <w:spacing w:after="0"/>
        <w:ind w:left="0"/>
        <w:jc w:val="both"/>
      </w:pPr>
      <w:r>
        <w:rPr>
          <w:rFonts w:ascii="Times New Roman"/>
          <w:b w:val="false"/>
          <w:i w:val="false"/>
          <w:color w:val="000000"/>
          <w:sz w:val="28"/>
        </w:rPr>
        <w:t>
      77. Тұрғын үй қатынастары саласындағы функцияларды жүзее асыратын жергілікті атқарушы орган қоныс аударушылар мен қандастарды тұрғын үймен қамтамасыз ету үшін:</w:t>
      </w:r>
    </w:p>
    <w:bookmarkEnd w:id="142"/>
    <w:p>
      <w:pPr>
        <w:spacing w:after="0"/>
        <w:ind w:left="0"/>
        <w:jc w:val="both"/>
      </w:pPr>
      <w:r>
        <w:rPr>
          <w:rFonts w:ascii="Times New Roman"/>
          <w:b w:val="false"/>
          <w:i w:val="false"/>
          <w:color w:val="000000"/>
          <w:sz w:val="28"/>
        </w:rPr>
        <w:t>
      1) бірыңғай үлгілік жоба бойынша тұрғын үй салуды, тұрғын үйді, оның ішінде өз қаражаты есебінен тұрғын үй салған жұмыс берушілерден сатып алуды (құнын төлеп алуды);</w:t>
      </w:r>
    </w:p>
    <w:p>
      <w:pPr>
        <w:spacing w:after="0"/>
        <w:ind w:left="0"/>
        <w:jc w:val="both"/>
      </w:pPr>
      <w:r>
        <w:rPr>
          <w:rFonts w:ascii="Times New Roman"/>
          <w:b w:val="false"/>
          <w:i w:val="false"/>
          <w:color w:val="000000"/>
          <w:sz w:val="28"/>
        </w:rPr>
        <w:t>
      2) салынып жатқан объектілер бойынша жобалық-сметалық құжаттама әзірлеуді;</w:t>
      </w:r>
    </w:p>
    <w:p>
      <w:pPr>
        <w:spacing w:after="0"/>
        <w:ind w:left="0"/>
        <w:jc w:val="both"/>
      </w:pPr>
      <w:r>
        <w:rPr>
          <w:rFonts w:ascii="Times New Roman"/>
          <w:b w:val="false"/>
          <w:i w:val="false"/>
          <w:color w:val="000000"/>
          <w:sz w:val="28"/>
        </w:rPr>
        <w:t>
      3) тұрғын үй және инженерлік-коммуникациялық инфрақұрылымды салу үшін жер учаскелерін бөлуді;</w:t>
      </w:r>
    </w:p>
    <w:p>
      <w:pPr>
        <w:spacing w:after="0"/>
        <w:ind w:left="0"/>
        <w:jc w:val="both"/>
      </w:pPr>
      <w:r>
        <w:rPr>
          <w:rFonts w:ascii="Times New Roman"/>
          <w:b w:val="false"/>
          <w:i w:val="false"/>
          <w:color w:val="000000"/>
          <w:sz w:val="28"/>
        </w:rPr>
        <w:t>
      4) инженерлік инфрақұрылым объектілерін салуды жүзеге асырады.</w:t>
      </w:r>
    </w:p>
    <w:bookmarkStart w:name="z92" w:id="143"/>
    <w:p>
      <w:pPr>
        <w:spacing w:after="0"/>
        <w:ind w:left="0"/>
        <w:jc w:val="both"/>
      </w:pPr>
      <w:r>
        <w:rPr>
          <w:rFonts w:ascii="Times New Roman"/>
          <w:b w:val="false"/>
          <w:i w:val="false"/>
          <w:color w:val="000000"/>
          <w:sz w:val="28"/>
        </w:rPr>
        <w:t>
      78. Қандастар мен қоныс аударушылар үшін тұрғын үйдің қажетті саны Қазақстан Республикасының Стратегиялық жоспарлау және реформалар жөніндегі агенттігі Ұлттық статистика бюросының деректері бойынша тиісті жылға арналған қандастар мен қоныс аударушыларды қабылдаудың өңірлік квотасы белгіленгенге дейін соңғы 5 жылда орта есеппен қалыптасқан үй шаруашылықтарының орташа мөлшеріне байланысты айқындалады.</w:t>
      </w:r>
    </w:p>
    <w:bookmarkEnd w:id="143"/>
    <w:bookmarkStart w:name="z93" w:id="144"/>
    <w:p>
      <w:pPr>
        <w:spacing w:after="0"/>
        <w:ind w:left="0"/>
        <w:jc w:val="both"/>
      </w:pPr>
      <w:r>
        <w:rPr>
          <w:rFonts w:ascii="Times New Roman"/>
          <w:b w:val="false"/>
          <w:i w:val="false"/>
          <w:color w:val="000000"/>
          <w:sz w:val="28"/>
        </w:rPr>
        <w:t>
      79. Тұрғын үй саны қандастар мен қоныс аударушылар санын өңірлік квотада белгіленген үй шаруашылықтарының орташа мөлшеріне бөлу жолымен бірлікпен айқындалады.</w:t>
      </w:r>
    </w:p>
    <w:bookmarkEnd w:id="144"/>
    <w:p>
      <w:pPr>
        <w:spacing w:after="0"/>
        <w:ind w:left="0"/>
        <w:jc w:val="both"/>
      </w:pPr>
      <w:r>
        <w:rPr>
          <w:rFonts w:ascii="Times New Roman"/>
          <w:b w:val="false"/>
          <w:i w:val="false"/>
          <w:color w:val="000000"/>
          <w:sz w:val="28"/>
        </w:rPr>
        <w:t>
      Бұл ретте, егер үйлердің жалпы саны оннан көп немесе одан аз болса, бүтін бірлікке дейін дөңгелектеу қолданылады.</w:t>
      </w:r>
    </w:p>
    <w:bookmarkStart w:name="z94" w:id="145"/>
    <w:p>
      <w:pPr>
        <w:spacing w:after="0"/>
        <w:ind w:left="0"/>
        <w:jc w:val="both"/>
      </w:pPr>
      <w:r>
        <w:rPr>
          <w:rFonts w:ascii="Times New Roman"/>
          <w:b w:val="false"/>
          <w:i w:val="false"/>
          <w:color w:val="000000"/>
          <w:sz w:val="28"/>
        </w:rPr>
        <w:t>
      80. Бірыңғай үлгілік жоба бойынша тұрғын үй құрылысы жұмыс берушілер тарапынан қоса қаржыландырылған кезде жүзеге асырылады, бұл ретте жұмыс беруші тұрғын үй құнының кемінде 15%-ын қоса қаржыландырады.</w:t>
      </w:r>
    </w:p>
    <w:bookmarkEnd w:id="145"/>
    <w:p>
      <w:pPr>
        <w:spacing w:after="0"/>
        <w:ind w:left="0"/>
        <w:jc w:val="both"/>
      </w:pPr>
      <w:r>
        <w:rPr>
          <w:rFonts w:ascii="Times New Roman"/>
          <w:b w:val="false"/>
          <w:i w:val="false"/>
          <w:color w:val="000000"/>
          <w:sz w:val="28"/>
        </w:rPr>
        <w:t>
      Қоса қаржыландыру туралы шешімді сәулет, қала құрылысы, құрылыс және мемлекеттік сәулет-құрылыс бақылау және қадағалау істері жөніндегі жергілікті атқарушы орган қабылдайды.</w:t>
      </w:r>
    </w:p>
    <w:bookmarkStart w:name="z95" w:id="146"/>
    <w:p>
      <w:pPr>
        <w:spacing w:after="0"/>
        <w:ind w:left="0"/>
        <w:jc w:val="both"/>
      </w:pPr>
      <w:r>
        <w:rPr>
          <w:rFonts w:ascii="Times New Roman"/>
          <w:b w:val="false"/>
          <w:i w:val="false"/>
          <w:color w:val="000000"/>
          <w:sz w:val="28"/>
        </w:rPr>
        <w:t>
      81. Жұмыс берушілердің тарапынан қоса қаржыландырған жағдайда сәулет, қала құрылысы, құрылыс және мемлекеттік сәулет-құрылыс бақылау және қадағалау істері жөніндегі жергілікті атқарушы орган мен жұмыс беруші мынадай талаптарды:</w:t>
      </w:r>
    </w:p>
    <w:bookmarkEnd w:id="146"/>
    <w:p>
      <w:pPr>
        <w:spacing w:after="0"/>
        <w:ind w:left="0"/>
        <w:jc w:val="both"/>
      </w:pPr>
      <w:r>
        <w:rPr>
          <w:rFonts w:ascii="Times New Roman"/>
          <w:b w:val="false"/>
          <w:i w:val="false"/>
          <w:color w:val="000000"/>
          <w:sz w:val="28"/>
        </w:rPr>
        <w:t>
      1) тұрғын үйді бірлесіп салу тәртібін;</w:t>
      </w:r>
    </w:p>
    <w:p>
      <w:pPr>
        <w:spacing w:after="0"/>
        <w:ind w:left="0"/>
        <w:jc w:val="both"/>
      </w:pPr>
      <w:r>
        <w:rPr>
          <w:rFonts w:ascii="Times New Roman"/>
          <w:b w:val="false"/>
          <w:i w:val="false"/>
          <w:color w:val="000000"/>
          <w:sz w:val="28"/>
        </w:rPr>
        <w:t>
      2) қоныс аударатын азаматтарды міндетті түрде жұмысқа орналастыруды;</w:t>
      </w:r>
    </w:p>
    <w:p>
      <w:pPr>
        <w:spacing w:after="0"/>
        <w:ind w:left="0"/>
        <w:jc w:val="both"/>
      </w:pPr>
      <w:r>
        <w:rPr>
          <w:rFonts w:ascii="Times New Roman"/>
          <w:b w:val="false"/>
          <w:i w:val="false"/>
          <w:color w:val="000000"/>
          <w:sz w:val="28"/>
        </w:rPr>
        <w:t>
      3) жұмыс берушінің қоса қаржыландыру мөлшерін көздейтін ниет шартын жасасады.</w:t>
      </w:r>
    </w:p>
    <w:bookmarkStart w:name="z96" w:id="147"/>
    <w:p>
      <w:pPr>
        <w:spacing w:after="0"/>
        <w:ind w:left="0"/>
        <w:jc w:val="both"/>
      </w:pPr>
      <w:r>
        <w:rPr>
          <w:rFonts w:ascii="Times New Roman"/>
          <w:b w:val="false"/>
          <w:i w:val="false"/>
          <w:color w:val="000000"/>
          <w:sz w:val="28"/>
        </w:rPr>
        <w:t>
      82. Заңнамада белгіленген тәртіппен мердігерді және объектінің түпкілікті құнын айқындағаннан кейін бюджеттік бағдарламалардың әкімшісі, мердігер және жұмыс беруші тұрғын үй құрылысы және жұмыс берушінің қоса қаржыландыру шарттары туралы үшжақты шарт жасасады.</w:t>
      </w:r>
    </w:p>
    <w:bookmarkEnd w:id="147"/>
    <w:bookmarkStart w:name="z97" w:id="148"/>
    <w:p>
      <w:pPr>
        <w:spacing w:after="0"/>
        <w:ind w:left="0"/>
        <w:jc w:val="both"/>
      </w:pPr>
      <w:r>
        <w:rPr>
          <w:rFonts w:ascii="Times New Roman"/>
          <w:b w:val="false"/>
          <w:i w:val="false"/>
          <w:color w:val="000000"/>
          <w:sz w:val="28"/>
        </w:rPr>
        <w:t>
      83. Тұрғын үй сатып алу (құнын төлеп алу) және(немесе салу), инженерлік инфрақұрылым объектілерін салу жергілікті атқарушы органдарға республикалық бюджеттен берілетін ағымдағы нысаналы трансферттер, нысаналы даму трансферттері есебінен қаржыландырылады.</w:t>
      </w:r>
    </w:p>
    <w:bookmarkEnd w:id="148"/>
    <w:bookmarkStart w:name="z98" w:id="149"/>
    <w:p>
      <w:pPr>
        <w:spacing w:after="0"/>
        <w:ind w:left="0"/>
        <w:jc w:val="both"/>
      </w:pPr>
      <w:r>
        <w:rPr>
          <w:rFonts w:ascii="Times New Roman"/>
          <w:b w:val="false"/>
          <w:i w:val="false"/>
          <w:color w:val="000000"/>
          <w:sz w:val="28"/>
        </w:rPr>
        <w:t>
      84. Жергілікті атқарушы органдар осы міндетті іске асыру үшін жергілікті бюджет қаражатын және Қазақстан Республикасының заңнамасында тыйым салынбаған басқа да көздерді тартады.</w:t>
      </w:r>
    </w:p>
    <w:bookmarkEnd w:id="149"/>
    <w:bookmarkStart w:name="z99" w:id="150"/>
    <w:p>
      <w:pPr>
        <w:spacing w:after="0"/>
        <w:ind w:left="0"/>
        <w:jc w:val="both"/>
      </w:pPr>
      <w:r>
        <w:rPr>
          <w:rFonts w:ascii="Times New Roman"/>
          <w:b w:val="false"/>
          <w:i w:val="false"/>
          <w:color w:val="000000"/>
          <w:sz w:val="28"/>
        </w:rPr>
        <w:t>
      85. Жергілікті атқарушы органдар заңнамаға сәйкес тұрғын үй салуға жер учаскелерін бөлуді, жобалық-сметалық құжаттама әзірлеуді, мемлекеттік сараптама өткізуді, қосуға техникалық шарттар беруді, сондай-ақ егжей-тегжейлі жоспарлау жобасына және жергілікті бюджет қаражаты есебінен аумақтарды салу жоспарына сәйкес инженерлік-коммуникациялық инфрақұрылымды тартуды және қосуды жүзеге асырады.</w:t>
      </w:r>
    </w:p>
    <w:bookmarkEnd w:id="150"/>
    <w:bookmarkStart w:name="z100" w:id="151"/>
    <w:p>
      <w:pPr>
        <w:spacing w:after="0"/>
        <w:ind w:left="0"/>
        <w:jc w:val="both"/>
      </w:pPr>
      <w:r>
        <w:rPr>
          <w:rFonts w:ascii="Times New Roman"/>
          <w:b w:val="false"/>
          <w:i w:val="false"/>
          <w:color w:val="000000"/>
          <w:sz w:val="28"/>
        </w:rPr>
        <w:t>
      86. Тапсырыс беруші салынған немесе сатып алынған (құнын төлеп алынған) объектіні қабылдауды және пайдалануға беруді ол толық дайын болған кезде жүргізеді.</w:t>
      </w:r>
    </w:p>
    <w:bookmarkEnd w:id="151"/>
    <w:p>
      <w:pPr>
        <w:spacing w:after="0"/>
        <w:ind w:left="0"/>
        <w:jc w:val="both"/>
      </w:pPr>
      <w:r>
        <w:rPr>
          <w:rFonts w:ascii="Times New Roman"/>
          <w:b w:val="false"/>
          <w:i w:val="false"/>
          <w:color w:val="000000"/>
          <w:sz w:val="28"/>
        </w:rPr>
        <w:t>
      Объектіні бұзушылықтармен және құрылыстық кемшіліктермен пайдалануға қабылдаған жағдайда объектіні пайдалануға қабылдауға қатысушылар Қазақстан Республикасының заңдарында белгіленген жауаптылықта болады.</w:t>
      </w:r>
    </w:p>
    <w:bookmarkStart w:name="z101" w:id="152"/>
    <w:p>
      <w:pPr>
        <w:spacing w:after="0"/>
        <w:ind w:left="0"/>
        <w:jc w:val="both"/>
      </w:pPr>
      <w:r>
        <w:rPr>
          <w:rFonts w:ascii="Times New Roman"/>
          <w:b w:val="false"/>
          <w:i w:val="false"/>
          <w:color w:val="000000"/>
          <w:sz w:val="28"/>
        </w:rPr>
        <w:t>
      87. Тұрғын үйді пайдалануға беру актісін алғанға дейін тұрғын үйді сатып алуды (сатып алуды) тұпкілікті қаржыландыруға жол берілмейді.</w:t>
      </w:r>
    </w:p>
    <w:bookmarkEnd w:id="152"/>
    <w:bookmarkStart w:name="z102" w:id="153"/>
    <w:p>
      <w:pPr>
        <w:spacing w:after="0"/>
        <w:ind w:left="0"/>
        <w:jc w:val="both"/>
      </w:pPr>
      <w:r>
        <w:rPr>
          <w:rFonts w:ascii="Times New Roman"/>
          <w:b w:val="false"/>
          <w:i w:val="false"/>
          <w:color w:val="000000"/>
          <w:sz w:val="28"/>
        </w:rPr>
        <w:t>
      88. Тұрғын үй сатып алынғаннан (сатып алынғаннан) және(немесе) пайдалануға берілгеннен кейін тұрғын үй қатынастары саласындағы функцияларды жүзеге асыратын жергілікті атқарушы органның балансына беріледі.</w:t>
      </w:r>
    </w:p>
    <w:bookmarkEnd w:id="153"/>
    <w:bookmarkStart w:name="z103" w:id="154"/>
    <w:p>
      <w:pPr>
        <w:spacing w:after="0"/>
        <w:ind w:left="0"/>
        <w:jc w:val="both"/>
      </w:pPr>
      <w:r>
        <w:rPr>
          <w:rFonts w:ascii="Times New Roman"/>
          <w:b w:val="false"/>
          <w:i w:val="false"/>
          <w:color w:val="000000"/>
          <w:sz w:val="28"/>
        </w:rPr>
        <w:t>
      89. Тұрғын үй әлеуметтік келісімшарт жасалған жағдайда беріледі.</w:t>
      </w:r>
    </w:p>
    <w:bookmarkEnd w:id="154"/>
    <w:p>
      <w:pPr>
        <w:spacing w:after="0"/>
        <w:ind w:left="0"/>
        <w:jc w:val="both"/>
      </w:pPr>
      <w:r>
        <w:rPr>
          <w:rFonts w:ascii="Times New Roman"/>
          <w:b w:val="false"/>
          <w:i w:val="false"/>
          <w:color w:val="000000"/>
          <w:sz w:val="28"/>
        </w:rPr>
        <w:t xml:space="preserve">
      1) тұрғын үйді сатып алу (құнын төлеп алу) арқылы берілген кезде </w:t>
      </w:r>
      <w:r>
        <w:rPr>
          <w:rFonts w:ascii="Times New Roman"/>
          <w:b w:val="false"/>
          <w:i w:val="false"/>
          <w:color w:val="000000"/>
          <w:sz w:val="28"/>
        </w:rPr>
        <w:t>3-қосымшаға</w:t>
      </w:r>
      <w:r>
        <w:rPr>
          <w:rFonts w:ascii="Times New Roman"/>
          <w:b w:val="false"/>
          <w:i w:val="false"/>
          <w:color w:val="000000"/>
          <w:sz w:val="28"/>
        </w:rPr>
        <w:t xml:space="preserve"> сәйкес халықты жұмыспен қамту орталығы мен қандас немесе қоныс аударушы арасында;</w:t>
      </w:r>
    </w:p>
    <w:p>
      <w:pPr>
        <w:spacing w:after="0"/>
        <w:ind w:left="0"/>
        <w:jc w:val="both"/>
      </w:pPr>
      <w:r>
        <w:rPr>
          <w:rFonts w:ascii="Times New Roman"/>
          <w:b w:val="false"/>
          <w:i w:val="false"/>
          <w:color w:val="000000"/>
          <w:sz w:val="28"/>
        </w:rPr>
        <w:t>
      2) тұрғын үй салу арқылы берілген кезде 5-қосымшаға сәйкес халықты жұмыспен қамту орталығы, қандас немесе қоныс аударушы және жұмыс беруші арасында.</w:t>
      </w:r>
    </w:p>
    <w:bookmarkStart w:name="z104" w:id="155"/>
    <w:p>
      <w:pPr>
        <w:spacing w:after="0"/>
        <w:ind w:left="0"/>
        <w:jc w:val="both"/>
      </w:pPr>
      <w:r>
        <w:rPr>
          <w:rFonts w:ascii="Times New Roman"/>
          <w:b w:val="false"/>
          <w:i w:val="false"/>
          <w:color w:val="000000"/>
          <w:sz w:val="28"/>
        </w:rPr>
        <w:t>
      90. Құрылыс және тұрғын үй-коммуналдық шаруашылық мәселелері жөніндегі жергілікті атқарушы орган, жұмыс беруші және қандас немесе қоныс аударушы арасында 20 жыл мерзімге тұрғын үй бере отырып, жалға алу шарты жасалады.</w:t>
      </w:r>
    </w:p>
    <w:bookmarkEnd w:id="155"/>
    <w:bookmarkStart w:name="z105" w:id="156"/>
    <w:p>
      <w:pPr>
        <w:spacing w:after="0"/>
        <w:ind w:left="0"/>
        <w:jc w:val="both"/>
      </w:pPr>
      <w:r>
        <w:rPr>
          <w:rFonts w:ascii="Times New Roman"/>
          <w:b w:val="false"/>
          <w:i w:val="false"/>
          <w:color w:val="000000"/>
          <w:sz w:val="28"/>
        </w:rPr>
        <w:t>
      91. Әлеуметтік келісімшарт шарттары сақталғанда, бес жыл тұру мерзімі аяқталған соң, мынадай кезде:</w:t>
      </w:r>
    </w:p>
    <w:bookmarkEnd w:id="156"/>
    <w:p>
      <w:pPr>
        <w:spacing w:after="0"/>
        <w:ind w:left="0"/>
        <w:jc w:val="both"/>
      </w:pPr>
      <w:r>
        <w:rPr>
          <w:rFonts w:ascii="Times New Roman"/>
          <w:b w:val="false"/>
          <w:i w:val="false"/>
          <w:color w:val="000000"/>
          <w:sz w:val="28"/>
        </w:rPr>
        <w:t>
      1) сатып алынған кездегі тұрғын үйдің баланстық құнынан қалған соманы біржолғы төлеммен енгізген;</w:t>
      </w:r>
    </w:p>
    <w:p>
      <w:pPr>
        <w:spacing w:after="0"/>
        <w:ind w:left="0"/>
        <w:jc w:val="both"/>
      </w:pPr>
      <w:r>
        <w:rPr>
          <w:rFonts w:ascii="Times New Roman"/>
          <w:b w:val="false"/>
          <w:i w:val="false"/>
          <w:color w:val="000000"/>
          <w:sz w:val="28"/>
        </w:rPr>
        <w:t>
      2) қалған соманы келесі он бес жыл ішінде тең үлестермен енгізуген (бұл ретте тұрғын үйдің құны бюджетке толық өтелгенге дейін ол қатысушының меншігіне әділет органдарында жылжымайтын мүлік ауыртпалығы салынып беріледі) кезде тұрғын үй жекешелендіріледі.</w:t>
      </w:r>
    </w:p>
    <w:p>
      <w:pPr>
        <w:spacing w:after="0"/>
        <w:ind w:left="0"/>
        <w:jc w:val="both"/>
      </w:pPr>
      <w:r>
        <w:rPr>
          <w:rFonts w:ascii="Times New Roman"/>
          <w:b w:val="false"/>
          <w:i w:val="false"/>
          <w:color w:val="000000"/>
          <w:sz w:val="28"/>
        </w:rPr>
        <w:t xml:space="preserve">
      Қызметтік тұрғын үйлер "Тұрғын үй қатынастары туралы" Қазақстан Республикасы Заңы 109 бабының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жекешелендіреді.</w:t>
      </w:r>
    </w:p>
    <w:bookmarkStart w:name="z106" w:id="157"/>
    <w:p>
      <w:pPr>
        <w:spacing w:after="0"/>
        <w:ind w:left="0"/>
        <w:jc w:val="both"/>
      </w:pPr>
      <w:r>
        <w:rPr>
          <w:rFonts w:ascii="Times New Roman"/>
          <w:b w:val="false"/>
          <w:i w:val="false"/>
          <w:color w:val="000000"/>
          <w:sz w:val="28"/>
        </w:rPr>
        <w:t>
      92. Нақты тұрған кезеңінде төленген жалға алу төлемдерінің бұдан бұрын енгізілген сомалары тұрғын үй құнының есебіне қосылады.</w:t>
      </w:r>
    </w:p>
    <w:bookmarkEnd w:id="157"/>
    <w:bookmarkStart w:name="z107" w:id="158"/>
    <w:p>
      <w:pPr>
        <w:spacing w:after="0"/>
        <w:ind w:left="0"/>
        <w:jc w:val="both"/>
      </w:pPr>
      <w:r>
        <w:rPr>
          <w:rFonts w:ascii="Times New Roman"/>
          <w:b w:val="false"/>
          <w:i w:val="false"/>
          <w:color w:val="000000"/>
          <w:sz w:val="28"/>
        </w:rPr>
        <w:t>
      93. 20 жылдық мерзім аяқталған соң тұрғын үйді жекешелендіру шарттарынан бас тартқан жағдайда жалға алу шарты ұзартылады.</w:t>
      </w:r>
    </w:p>
    <w:bookmarkEnd w:id="158"/>
    <w:bookmarkStart w:name="z108" w:id="159"/>
    <w:p>
      <w:pPr>
        <w:spacing w:after="0"/>
        <w:ind w:left="0"/>
        <w:jc w:val="both"/>
      </w:pPr>
      <w:r>
        <w:rPr>
          <w:rFonts w:ascii="Times New Roman"/>
          <w:b w:val="false"/>
          <w:i w:val="false"/>
          <w:color w:val="000000"/>
          <w:sz w:val="28"/>
        </w:rPr>
        <w:t>
      94. Қандасқа не қоныс аударушыға жергілікті атқарушы органның немесе жұмыс берушілердің қаражаты есебінен жалға берілетін тұрғын үй берілген жағдайда, тұрғын үйді жалдау (жалға алу) және коммуналдық қызметтерге ақы төлеу жөніндегі шығыстар өтелмейді.</w:t>
      </w:r>
    </w:p>
    <w:bookmarkEnd w:id="159"/>
    <w:bookmarkStart w:name="z109" w:id="160"/>
    <w:p>
      <w:pPr>
        <w:spacing w:after="0"/>
        <w:ind w:left="0"/>
        <w:jc w:val="both"/>
      </w:pPr>
      <w:r>
        <w:rPr>
          <w:rFonts w:ascii="Times New Roman"/>
          <w:b w:val="false"/>
          <w:i w:val="false"/>
          <w:color w:val="000000"/>
          <w:sz w:val="28"/>
        </w:rPr>
        <w:t>
      95. Қоныс аударушылар мен қандастарға тұрғын үйді салуды қаржыландыру сәулет, қала құрылысы және құрылыс iстерi жөнiндегi уәкiлеттi орган арқылы жүзеге асырылады.</w:t>
      </w:r>
    </w:p>
    <w:bookmarkEnd w:id="160"/>
    <w:bookmarkStart w:name="z110" w:id="161"/>
    <w:p>
      <w:pPr>
        <w:spacing w:after="0"/>
        <w:ind w:left="0"/>
        <w:jc w:val="both"/>
      </w:pPr>
      <w:r>
        <w:rPr>
          <w:rFonts w:ascii="Times New Roman"/>
          <w:b w:val="false"/>
          <w:i w:val="false"/>
          <w:color w:val="000000"/>
          <w:sz w:val="28"/>
        </w:rPr>
        <w:t>
      96. Қоныс аударушылар мен қандастарға тұрғын үйді сатып алуды (құнын төлеп алуды) қаржыландыру халықты жұмыспен қамту мәселелері жөніндегі уәкілетті орган арқылы жүзеге асырылады.</w:t>
      </w:r>
    </w:p>
    <w:bookmarkEnd w:id="161"/>
    <w:bookmarkStart w:name="z111" w:id="162"/>
    <w:p>
      <w:pPr>
        <w:spacing w:after="0"/>
        <w:ind w:left="0"/>
        <w:jc w:val="left"/>
      </w:pPr>
      <w:r>
        <w:rPr>
          <w:rFonts w:ascii="Times New Roman"/>
          <w:b/>
          <w:i w:val="false"/>
          <w:color w:val="000000"/>
        </w:rPr>
        <w:t xml:space="preserve"> 6-параграф. Мемлекеттік тұрғын үй қорынан қызметтік тұрғын үйлерді, және жатақханалардан бөлмелерді беру және жайластыру тәртібі</w:t>
      </w:r>
    </w:p>
    <w:bookmarkEnd w:id="162"/>
    <w:bookmarkStart w:name="z112" w:id="163"/>
    <w:p>
      <w:pPr>
        <w:spacing w:after="0"/>
        <w:ind w:left="0"/>
        <w:jc w:val="both"/>
      </w:pPr>
      <w:r>
        <w:rPr>
          <w:rFonts w:ascii="Times New Roman"/>
          <w:b w:val="false"/>
          <w:i w:val="false"/>
          <w:color w:val="000000"/>
          <w:sz w:val="28"/>
        </w:rPr>
        <w:t>
      97. Жергілікті атқарушы органдардың тапсырыстары бойынша Қазақстан Республикасының Үкіметі айқындаған өңірлерге қоныс аударатын қандас пен қоныс аударушыға жұмыс беруші жұмыскерге тұрғынжай ұсынған жағдайды қоспағанда, тұрғын үй, қызметтік тұрғын үй және жатақханалардан бөлме беріледі.</w:t>
      </w:r>
    </w:p>
    <w:bookmarkEnd w:id="163"/>
    <w:bookmarkStart w:name="z113" w:id="164"/>
    <w:p>
      <w:pPr>
        <w:spacing w:after="0"/>
        <w:ind w:left="0"/>
        <w:jc w:val="both"/>
      </w:pPr>
      <w:r>
        <w:rPr>
          <w:rFonts w:ascii="Times New Roman"/>
          <w:b w:val="false"/>
          <w:i w:val="false"/>
          <w:color w:val="000000"/>
          <w:sz w:val="28"/>
        </w:rPr>
        <w:t>
      98. Мемлекеттiк тұрғын үй қорынан берілетін тұрғын үй немесе жеке тұрғын үй қорынан жергiлiктi атқарушы орган жалдаған тұрғын үй әр адамға кемiнде он бес шаршы метр және он сегiз шаршы метрден аспайтын пайдалы алаң көлемінде берiледi.</w:t>
      </w:r>
    </w:p>
    <w:bookmarkEnd w:id="164"/>
    <w:bookmarkStart w:name="z114" w:id="165"/>
    <w:p>
      <w:pPr>
        <w:spacing w:after="0"/>
        <w:ind w:left="0"/>
        <w:jc w:val="both"/>
      </w:pPr>
      <w:r>
        <w:rPr>
          <w:rFonts w:ascii="Times New Roman"/>
          <w:b w:val="false"/>
          <w:i w:val="false"/>
          <w:color w:val="000000"/>
          <w:sz w:val="28"/>
        </w:rPr>
        <w:t xml:space="preserve">
      99. Қандас немесе қоныс аударушы мен қоныстандыру жерінің халықты жұмыспен қамту орталығы арасында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мемлекеттiк тұрғын үй қорынан тұрғын үйдi немесе жеке тұрғын үй қорынан жергiлiктi атқарушы орган жалдаған тұрғын үйдi жалдау (қосымша жалдау) шарты жасалады.</w:t>
      </w:r>
    </w:p>
    <w:bookmarkEnd w:id="165"/>
    <w:p>
      <w:pPr>
        <w:spacing w:after="0"/>
        <w:ind w:left="0"/>
        <w:jc w:val="both"/>
      </w:pPr>
      <w:r>
        <w:rPr>
          <w:rFonts w:ascii="Times New Roman"/>
          <w:b w:val="false"/>
          <w:i w:val="false"/>
          <w:color w:val="000000"/>
          <w:sz w:val="28"/>
        </w:rPr>
        <w:t>
      Бюджеттік сала жұмыскерлері қатарындағы қатысушыларға жаңа тұрғын үйді сатып алуды жұмыс берушілердің қажеттілігінің негізінде қолданыстағы заңнамаға сәйкес жергілікті атқарушы органдар жүзеге асырады.</w:t>
      </w:r>
    </w:p>
    <w:bookmarkStart w:name="z115" w:id="166"/>
    <w:p>
      <w:pPr>
        <w:spacing w:after="0"/>
        <w:ind w:left="0"/>
        <w:jc w:val="both"/>
      </w:pPr>
      <w:r>
        <w:rPr>
          <w:rFonts w:ascii="Times New Roman"/>
          <w:b w:val="false"/>
          <w:i w:val="false"/>
          <w:color w:val="000000"/>
          <w:sz w:val="28"/>
        </w:rPr>
        <w:t>
      100. Жатақханадан бөлмелер отыз бес жасқа дейінгі еңбекші жастарға (оның ішінде жетім балаларға және ата-анасының қамқорлығынсыз қалған балаларға арналған білім беру ұйымдарының тәрбиеленушілеріне, жетім балаларға және ата-анасының қамқорлығынсыз қалған, кәмелеттік жасқа толғанға дейін ата-анасынан айырылған балаларға) олардың бұрынғы тұрған жеріне, оның ішінде облыс орталықтарында тұрғанына қарамастан беріледі.</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67"/>
    <w:p>
      <w:pPr>
        <w:spacing w:after="0"/>
        <w:ind w:left="0"/>
        <w:jc w:val="both"/>
      </w:pPr>
      <w:r>
        <w:rPr>
          <w:rFonts w:ascii="Times New Roman"/>
          <w:b w:val="false"/>
          <w:i w:val="false"/>
          <w:color w:val="000000"/>
          <w:sz w:val="28"/>
        </w:rPr>
        <w:t>
      101. Жастар, оның ішінде некеде тұрған жастар үшін жатақханалардан бөлмелер мынадай:</w:t>
      </w:r>
    </w:p>
    <w:bookmarkEnd w:id="167"/>
    <w:p>
      <w:pPr>
        <w:spacing w:after="0"/>
        <w:ind w:left="0"/>
        <w:jc w:val="both"/>
      </w:pPr>
      <w:r>
        <w:rPr>
          <w:rFonts w:ascii="Times New Roman"/>
          <w:b w:val="false"/>
          <w:i w:val="false"/>
          <w:color w:val="000000"/>
          <w:sz w:val="28"/>
        </w:rPr>
        <w:t>
      1) жасының отыз беске дейін болуы;</w:t>
      </w:r>
    </w:p>
    <w:p>
      <w:pPr>
        <w:spacing w:after="0"/>
        <w:ind w:left="0"/>
        <w:jc w:val="both"/>
      </w:pPr>
      <w:r>
        <w:rPr>
          <w:rFonts w:ascii="Times New Roman"/>
          <w:b w:val="false"/>
          <w:i w:val="false"/>
          <w:color w:val="000000"/>
          <w:sz w:val="28"/>
        </w:rPr>
        <w:t>
      2) қолданыстағы еңбек шартының немесе әлеуметтік келісімшарттың болуы;</w:t>
      </w:r>
    </w:p>
    <w:p>
      <w:pPr>
        <w:spacing w:after="0"/>
        <w:ind w:left="0"/>
        <w:jc w:val="both"/>
      </w:pPr>
      <w:r>
        <w:rPr>
          <w:rFonts w:ascii="Times New Roman"/>
          <w:b w:val="false"/>
          <w:i w:val="false"/>
          <w:color w:val="000000"/>
          <w:sz w:val="28"/>
        </w:rPr>
        <w:t>
      3) жылжымайтын мүлкі жоқтығы туралы анықтаманың болуы;</w:t>
      </w:r>
    </w:p>
    <w:p>
      <w:pPr>
        <w:spacing w:after="0"/>
        <w:ind w:left="0"/>
        <w:jc w:val="both"/>
      </w:pPr>
      <w:r>
        <w:rPr>
          <w:rFonts w:ascii="Times New Roman"/>
          <w:b w:val="false"/>
          <w:i w:val="false"/>
          <w:color w:val="000000"/>
          <w:sz w:val="28"/>
        </w:rPr>
        <w:t>
      4) екінші деңгейлі банкта шот ашу туралы анықтаманың болуы шарттарына сәйкес келгенде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168"/>
    <w:p>
      <w:pPr>
        <w:spacing w:after="0"/>
        <w:ind w:left="0"/>
        <w:jc w:val="both"/>
      </w:pPr>
      <w:r>
        <w:rPr>
          <w:rFonts w:ascii="Times New Roman"/>
          <w:b w:val="false"/>
          <w:i w:val="false"/>
          <w:color w:val="000000"/>
          <w:sz w:val="28"/>
        </w:rPr>
        <w:t>
      102. Жастарға арналған жатақханадағы бөлмелер 10 жылға дейінгі мерзімге беріледі және жекешелендіруге жатпайды. Өңірлік комиссияның шешімі бойынша жастарға арналған жатақханадағы бөлмені жалдау шарты бес жылдан аспайтын мерзімге бір рет ұзартылады.</w:t>
      </w:r>
    </w:p>
    <w:bookmarkEnd w:id="168"/>
    <w:bookmarkStart w:name="z118" w:id="169"/>
    <w:p>
      <w:pPr>
        <w:spacing w:after="0"/>
        <w:ind w:left="0"/>
        <w:jc w:val="both"/>
      </w:pPr>
      <w:r>
        <w:rPr>
          <w:rFonts w:ascii="Times New Roman"/>
          <w:b w:val="false"/>
          <w:i w:val="false"/>
          <w:color w:val="000000"/>
          <w:sz w:val="28"/>
        </w:rPr>
        <w:t>
      103. Жастарға арналған жатақханадағы бөлме, тұрғын үй, қызметтік тұрғын үй комиссия қабылдаған тұрғын үй беру туралы шешімнің және халықты жұмыспен қамту орталығы мен қандас немесе қоныс аударушы арасында жасалған тұрғын үйді, қызметтік тұрғын үйді және жатақханадағы бөлмені жалдау (қосымша жалдау) туралы шарттың негізінде беріледі.</w:t>
      </w:r>
    </w:p>
    <w:bookmarkEnd w:id="169"/>
    <w:bookmarkStart w:name="z119" w:id="170"/>
    <w:p>
      <w:pPr>
        <w:spacing w:after="0"/>
        <w:ind w:left="0"/>
        <w:jc w:val="both"/>
      </w:pPr>
      <w:r>
        <w:rPr>
          <w:rFonts w:ascii="Times New Roman"/>
          <w:b w:val="false"/>
          <w:i w:val="false"/>
          <w:color w:val="000000"/>
          <w:sz w:val="28"/>
        </w:rPr>
        <w:t>
      104. Қандастың немесе қоныс аударушының немесе еңбек етуге қабілетті отбасы мүшесінің екі айдан астам қолданыстағы еңбек шарты немесе мемлекеттік қолдау көрсету туралы әлеуметтік шарты болмаған жағдайда тұрғын үйді, қызметтік тұрғын үйді, жастарға арналған жатақханадағы бөлмені жалдау (қосымша жалдау) шарты бұзылады.</w:t>
      </w:r>
    </w:p>
    <w:bookmarkEnd w:id="170"/>
    <w:bookmarkStart w:name="z120" w:id="171"/>
    <w:p>
      <w:pPr>
        <w:spacing w:after="0"/>
        <w:ind w:left="0"/>
        <w:jc w:val="both"/>
      </w:pPr>
      <w:r>
        <w:rPr>
          <w:rFonts w:ascii="Times New Roman"/>
          <w:b w:val="false"/>
          <w:i w:val="false"/>
          <w:color w:val="000000"/>
          <w:sz w:val="28"/>
        </w:rPr>
        <w:t>
      105. Егер шарт жасасу туралы ұсыныс жасалған күннен бастап бес жұмыс күні ішінде "Еңбек" бағдарламасына қатысушы жалдау (қосымша жалдау) шартына қол қоймаса, халықты жұмыспен қамту орталығы жастарға арналған жатақханадан бөлмені, тұрғын үйді, қызметтік тұрғын үйді "Еңбек" бағдарламасының басқа қатысушысына қайта бөледі.</w:t>
      </w:r>
    </w:p>
    <w:bookmarkEnd w:id="171"/>
    <w:bookmarkStart w:name="z121" w:id="172"/>
    <w:p>
      <w:pPr>
        <w:spacing w:after="0"/>
        <w:ind w:left="0"/>
        <w:jc w:val="both"/>
      </w:pPr>
      <w:r>
        <w:rPr>
          <w:rFonts w:ascii="Times New Roman"/>
          <w:b w:val="false"/>
          <w:i w:val="false"/>
          <w:color w:val="000000"/>
          <w:sz w:val="28"/>
        </w:rPr>
        <w:t>
      106. Халықты жұмыспен қамту орталығы "Еңбек" бағдарламасына қатысушымен жастарға арналған жатақханадан бөлмені, тұрғын үйді, қызметтік тұрғын үйді жалдау (қосымша жалдау) шартын халықты жұмыспен қамту орталығының (қоныстандыру жерінің) тұрғын үй комиссиясы тиісті шешім қабылдағаннан кейін бес жұмыс күні ішінде жасайды.</w:t>
      </w:r>
    </w:p>
    <w:bookmarkEnd w:id="172"/>
    <w:bookmarkStart w:name="z122" w:id="173"/>
    <w:p>
      <w:pPr>
        <w:spacing w:after="0"/>
        <w:ind w:left="0"/>
        <w:jc w:val="both"/>
      </w:pPr>
      <w:r>
        <w:rPr>
          <w:rFonts w:ascii="Times New Roman"/>
          <w:b w:val="false"/>
          <w:i w:val="false"/>
          <w:color w:val="000000"/>
          <w:sz w:val="28"/>
        </w:rPr>
        <w:t>
      107. Қандас немесе қоныс аударушы жастарға арналған жатақханадан бөлмені, тұрғын үйді, қызметтік тұрғын үйді жалдау (қосымша жалдау) шартының тарапы болады.</w:t>
      </w:r>
    </w:p>
    <w:bookmarkEnd w:id="173"/>
    <w:bookmarkStart w:name="z123" w:id="174"/>
    <w:p>
      <w:pPr>
        <w:spacing w:after="0"/>
        <w:ind w:left="0"/>
        <w:jc w:val="both"/>
      </w:pPr>
      <w:r>
        <w:rPr>
          <w:rFonts w:ascii="Times New Roman"/>
          <w:b w:val="false"/>
          <w:i w:val="false"/>
          <w:color w:val="000000"/>
          <w:sz w:val="28"/>
        </w:rPr>
        <w:t xml:space="preserve">
      108. Жастарға арналған жатақханадан бөлмені, тұрғын үйді, қызметтік тұрғын үйді жалдау (қосымша жалдау) шарты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екі данада жасалады.</w:t>
      </w:r>
    </w:p>
    <w:bookmarkEnd w:id="174"/>
    <w:bookmarkStart w:name="z124" w:id="175"/>
    <w:p>
      <w:pPr>
        <w:spacing w:after="0"/>
        <w:ind w:left="0"/>
        <w:jc w:val="both"/>
      </w:pPr>
      <w:r>
        <w:rPr>
          <w:rFonts w:ascii="Times New Roman"/>
          <w:b w:val="false"/>
          <w:i w:val="false"/>
          <w:color w:val="000000"/>
          <w:sz w:val="28"/>
        </w:rPr>
        <w:t>
      109. Жастарға арналған жатақханалардан бөлмені, тұрғын үйді, қызметтік тұрғын үйді жалдау (қосымша жалдау) шартының бір данасы халықты жұмыспен қамту орталығында сақталады, екіншісі өтініш берушіге беріледі және жастарға арналған жатақханадан бөлмеге, тұрғын үйге, қызметтік тұрғын үйге қоныстануға құқық беретін жалғыз құжат болып табылады.</w:t>
      </w:r>
    </w:p>
    <w:bookmarkEnd w:id="175"/>
    <w:bookmarkStart w:name="z125" w:id="176"/>
    <w:p>
      <w:pPr>
        <w:spacing w:after="0"/>
        <w:ind w:left="0"/>
        <w:jc w:val="both"/>
      </w:pPr>
      <w:r>
        <w:rPr>
          <w:rFonts w:ascii="Times New Roman"/>
          <w:b w:val="false"/>
          <w:i w:val="false"/>
          <w:color w:val="000000"/>
          <w:sz w:val="28"/>
        </w:rPr>
        <w:t>
      110. Жалдау (қосымша жалдау) шарты күнтізбелік бір жыл мерзімге жасалады және тараптардың біреуі шарт аяқталғанға дейін күнтізбелік бір ай қалғанда жалдау (қосымша жалдау) шартының талаптарына сәйкес хабарлама (еркін нысанда) жіберген жағдайларды қоспағанда, жыл сайын (жатақханадағы бөлмені жалға алудың онжылдық мерзімі аяқталғанға дейін) автоматты түрде ұзартылады.</w:t>
      </w:r>
    </w:p>
    <w:bookmarkEnd w:id="176"/>
    <w:bookmarkStart w:name="z126" w:id="177"/>
    <w:p>
      <w:pPr>
        <w:spacing w:after="0"/>
        <w:ind w:left="0"/>
        <w:jc w:val="both"/>
      </w:pPr>
      <w:r>
        <w:rPr>
          <w:rFonts w:ascii="Times New Roman"/>
          <w:b w:val="false"/>
          <w:i w:val="false"/>
          <w:color w:val="000000"/>
          <w:sz w:val="28"/>
        </w:rPr>
        <w:t>
      111. Қандас немесе қоныс аударушы қайтыс болған жағдайда бұрын жасалған жалдау (қосымша жалдау) шарты қалалық (аудандық) комиссияның келісімімен тұрғын үй комиссиясының шешімі бойынша жалға алушы отбасының кәмелетке толған мүшесімен ұзартылады.</w:t>
      </w:r>
    </w:p>
    <w:bookmarkEnd w:id="177"/>
    <w:bookmarkStart w:name="z127" w:id="178"/>
    <w:p>
      <w:pPr>
        <w:spacing w:after="0"/>
        <w:ind w:left="0"/>
        <w:jc w:val="both"/>
      </w:pPr>
      <w:r>
        <w:rPr>
          <w:rFonts w:ascii="Times New Roman"/>
          <w:b w:val="false"/>
          <w:i w:val="false"/>
          <w:color w:val="000000"/>
          <w:sz w:val="28"/>
        </w:rPr>
        <w:t>
      112. Отбасының кәмелетке толған мүшесі болмаған жағдайда жалдау (қосымша жалдау) шарты қалалық (аудандық) комиссияның келісімімен отбасының кәмелетке толмаған мүшесінің (мүшелерінің) заңды өкілдерімен жасалады.</w:t>
      </w:r>
    </w:p>
    <w:bookmarkEnd w:id="178"/>
    <w:bookmarkStart w:name="z128" w:id="179"/>
    <w:p>
      <w:pPr>
        <w:spacing w:after="0"/>
        <w:ind w:left="0"/>
        <w:jc w:val="both"/>
      </w:pPr>
      <w:r>
        <w:rPr>
          <w:rFonts w:ascii="Times New Roman"/>
          <w:b w:val="false"/>
          <w:i w:val="false"/>
          <w:color w:val="000000"/>
          <w:sz w:val="28"/>
        </w:rPr>
        <w:t>
      113. Жалға алушының ауысуы тұрғын үйді жалдау (қосымша жалдау) шартын қайта ресімдеуге алып келеді.</w:t>
      </w:r>
    </w:p>
    <w:bookmarkEnd w:id="179"/>
    <w:bookmarkStart w:name="z129" w:id="180"/>
    <w:p>
      <w:pPr>
        <w:spacing w:after="0"/>
        <w:ind w:left="0"/>
        <w:jc w:val="both"/>
      </w:pPr>
      <w:r>
        <w:rPr>
          <w:rFonts w:ascii="Times New Roman"/>
          <w:b w:val="false"/>
          <w:i w:val="false"/>
          <w:color w:val="000000"/>
          <w:sz w:val="28"/>
        </w:rPr>
        <w:t>
      114. Жастарға арналған жатақханадан бөлме, тұрғын үй, қызметтік тұрғын үй қандасқа немесе қоныс аударушыға бір рет қана беріледі.</w:t>
      </w:r>
    </w:p>
    <w:bookmarkEnd w:id="180"/>
    <w:bookmarkStart w:name="z130" w:id="181"/>
    <w:p>
      <w:pPr>
        <w:spacing w:after="0"/>
        <w:ind w:left="0"/>
        <w:jc w:val="both"/>
      </w:pPr>
      <w:r>
        <w:rPr>
          <w:rFonts w:ascii="Times New Roman"/>
          <w:b w:val="false"/>
          <w:i w:val="false"/>
          <w:color w:val="000000"/>
          <w:sz w:val="28"/>
        </w:rPr>
        <w:t>
      115. Төтенше жағдайлардың немесе күшпен еңсеруге келмейтін (форс-мажор) өрт, жер сілкіну, су тасқыны сияқты жағдайлардың нәтижесінде жастарға арналған жатақхана, тұрғын үй, қызметтік тұрғын үй апаттық, авариялық, тұру үшін жарамсыз болып танылған жағдайда "Еңбек" бағдарламасына қатысушыға бос тұрғын үй болған кезде соған теңестірілген басқа тұрғын үй беріледі.</w:t>
      </w:r>
    </w:p>
    <w:bookmarkEnd w:id="181"/>
    <w:bookmarkStart w:name="z131" w:id="182"/>
    <w:p>
      <w:pPr>
        <w:spacing w:after="0"/>
        <w:ind w:left="0"/>
        <w:jc w:val="both"/>
      </w:pPr>
      <w:r>
        <w:rPr>
          <w:rFonts w:ascii="Times New Roman"/>
          <w:b w:val="false"/>
          <w:i w:val="false"/>
          <w:color w:val="000000"/>
          <w:sz w:val="28"/>
        </w:rPr>
        <w:t xml:space="preserve">
      116. Жастарға арналған жатақханадан бөлмені, тұрғын үйді, қызметтік тұрғын үйді жалға алудың ай сайынғы төлемінің мөлшерін (Нормативтік құқықтық актілерді мемлекеттік тіркеу тізілімінде № 7232 болып тіркелген Қазақстан Республикасы Құрылыс және тұрғын үй-коммуналдық шаруашылық істері агенттігі төрағасының 2011 жылғы 26 тамыздағы № 306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тұрғын үй қорынан тұрғын үйді пайдаланғаны үшін төлем мөлшерін есептеу әдістемесіне сәйкес халықты жұмыспен қамту орталығы айқындайды.</w:t>
      </w:r>
    </w:p>
    <w:bookmarkEnd w:id="182"/>
    <w:bookmarkStart w:name="z132" w:id="183"/>
    <w:p>
      <w:pPr>
        <w:spacing w:after="0"/>
        <w:ind w:left="0"/>
        <w:jc w:val="both"/>
      </w:pPr>
      <w:r>
        <w:rPr>
          <w:rFonts w:ascii="Times New Roman"/>
          <w:b w:val="false"/>
          <w:i w:val="false"/>
          <w:color w:val="000000"/>
          <w:sz w:val="28"/>
        </w:rPr>
        <w:t>
      117. Тұрғын үйді бөлудің осы тәртібі ЖҚЖК 2020 бағдарламасы, "Еңбек" мемлекеттік бағдарламасы шеңберінде бұрын салынған (сатып алынған) қызметтік тұрғын үйге және еңбек жастарына арналған жатақханаларға, сондай-ақ жергілікті бюджет қаражаты есебінен салынған және (немесе) сатып алынған тұрғын үйге және жатақханаларға қолданылады.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Қоныс аударушыларды қабылдаудың өңірлік квотасына енгізу туралы  өтініш</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(жергілікті атқарушы органның атауы)</w:t>
      </w:r>
    </w:p>
    <w:p>
      <w:pPr>
        <w:spacing w:after="0"/>
        <w:ind w:left="0"/>
        <w:jc w:val="both"/>
      </w:pPr>
      <w:r>
        <w:rPr>
          <w:rFonts w:ascii="Times New Roman"/>
          <w:b w:val="false"/>
          <w:i w:val="false"/>
          <w:color w:val="000000"/>
          <w:sz w:val="28"/>
        </w:rPr>
        <w:t>
      Мені/мені және менің отбасымының мүшелерін өңірлік қоныс аударушыларды қабылдаудың квотасына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Мен "Қандастар мен қоныс аударушыларды қабылдаудың өңірлік квотасына енгізу"</w:t>
      </w:r>
    </w:p>
    <w:p>
      <w:pPr>
        <w:spacing w:after="0"/>
        <w:ind w:left="0"/>
        <w:jc w:val="both"/>
      </w:pPr>
      <w:r>
        <w:rPr>
          <w:rFonts w:ascii="Times New Roman"/>
          <w:b w:val="false"/>
          <w:i w:val="false"/>
          <w:color w:val="000000"/>
          <w:sz w:val="28"/>
        </w:rPr>
        <w:t>мемлекеттік қызметтер көрсету үшін қажетті жеке деректерімді жинауға және өңдеуге</w:t>
      </w:r>
    </w:p>
    <w:p>
      <w:pPr>
        <w:spacing w:after="0"/>
        <w:ind w:left="0"/>
        <w:jc w:val="both"/>
      </w:pPr>
      <w:r>
        <w:rPr>
          <w:rFonts w:ascii="Times New Roman"/>
          <w:b w:val="false"/>
          <w:i w:val="false"/>
          <w:color w:val="000000"/>
          <w:sz w:val="28"/>
        </w:rPr>
        <w:t>келісімімді беремін. </w:t>
      </w:r>
    </w:p>
    <w:p>
      <w:pPr>
        <w:spacing w:after="0"/>
        <w:ind w:left="0"/>
        <w:jc w:val="both"/>
      </w:pPr>
      <w:r>
        <w:rPr>
          <w:rFonts w:ascii="Times New Roman"/>
          <w:b w:val="false"/>
          <w:i w:val="false"/>
          <w:color w:val="000000"/>
          <w:sz w:val="28"/>
        </w:rPr>
        <w:t xml:space="preserve"> "___" _____________ 20 _______________________________________ </w:t>
      </w:r>
    </w:p>
    <w:p>
      <w:pPr>
        <w:spacing w:after="0"/>
        <w:ind w:left="0"/>
        <w:jc w:val="both"/>
      </w:pPr>
      <w:r>
        <w:rPr>
          <w:rFonts w:ascii="Times New Roman"/>
          <w:b w:val="false"/>
          <w:i w:val="false"/>
          <w:color w:val="000000"/>
          <w:sz w:val="28"/>
        </w:rPr>
        <w:t xml:space="preserve">                                                       (өтініш берушінің қолы)</w:t>
      </w:r>
    </w:p>
    <w:p>
      <w:pPr>
        <w:spacing w:after="0"/>
        <w:ind w:left="0"/>
        <w:jc w:val="both"/>
      </w:pPr>
      <w:r>
        <w:rPr>
          <w:rFonts w:ascii="Times New Roman"/>
          <w:b w:val="false"/>
          <w:i w:val="false"/>
          <w:color w:val="000000"/>
          <w:sz w:val="28"/>
        </w:rPr>
        <w:t>__________________________________________________________________                  </w:t>
      </w:r>
    </w:p>
    <w:p>
      <w:pPr>
        <w:spacing w:after="0"/>
        <w:ind w:left="0"/>
        <w:jc w:val="both"/>
      </w:pPr>
      <w:r>
        <w:rPr>
          <w:rFonts w:ascii="Times New Roman"/>
          <w:b w:val="false"/>
          <w:i w:val="false"/>
          <w:color w:val="000000"/>
          <w:sz w:val="28"/>
        </w:rPr>
        <w:t xml:space="preserve">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br/>
            </w:r>
            <w:r>
              <w:rPr>
                <w:rFonts w:ascii="Times New Roman"/>
                <w:b w:val="false"/>
                <w:i w:val="false"/>
                <w:color w:val="000000"/>
                <w:sz w:val="20"/>
              </w:rPr>
              <w:t>Нысан</w:t>
            </w:r>
          </w:p>
        </w:tc>
      </w:tr>
    </w:tbl>
    <w:bookmarkStart w:name="z135" w:id="184"/>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әлеуметтік келісімшарт</w:t>
      </w:r>
    </w:p>
    <w:bookmarkEnd w:id="184"/>
    <w:p>
      <w:pPr>
        <w:spacing w:after="0"/>
        <w:ind w:left="0"/>
        <w:jc w:val="both"/>
      </w:pPr>
      <w:r>
        <w:rPr>
          <w:rFonts w:ascii="Times New Roman"/>
          <w:b w:val="false"/>
          <w:i w:val="false"/>
          <w:color w:val="000000"/>
          <w:sz w:val="28"/>
        </w:rPr>
        <w:t xml:space="preserve">
      ________________________                                                     20__ жылғы "___" __________ </w:t>
      </w:r>
    </w:p>
    <w:p>
      <w:pPr>
        <w:spacing w:after="0"/>
        <w:ind w:left="0"/>
        <w:jc w:val="both"/>
      </w:pPr>
      <w:r>
        <w:rPr>
          <w:rFonts w:ascii="Times New Roman"/>
          <w:b w:val="false"/>
          <w:i w:val="false"/>
          <w:color w:val="000000"/>
          <w:sz w:val="28"/>
        </w:rPr>
        <w:t xml:space="preserve">    (жасалған орны)</w:t>
      </w:r>
    </w:p>
    <w:p>
      <w:pPr>
        <w:spacing w:after="0"/>
        <w:ind w:left="0"/>
        <w:jc w:val="both"/>
      </w:pPr>
    </w:p>
    <w:p>
      <w:pPr>
        <w:spacing w:after="0"/>
        <w:ind w:left="0"/>
        <w:jc w:val="both"/>
      </w:pPr>
      <w:r>
        <w:rPr>
          <w:rFonts w:ascii="Times New Roman"/>
          <w:b w:val="false"/>
          <w:i w:val="false"/>
          <w:color w:val="000000"/>
          <w:sz w:val="28"/>
        </w:rPr>
        <w:t>
      Бұдан әрі "Халықты жұмыспен қамту орталығы" деп аталатын ______________</w:t>
      </w:r>
    </w:p>
    <w:p>
      <w:pPr>
        <w:spacing w:after="0"/>
        <w:ind w:left="0"/>
        <w:jc w:val="both"/>
      </w:pPr>
      <w:r>
        <w:rPr>
          <w:rFonts w:ascii="Times New Roman"/>
          <w:b w:val="false"/>
          <w:i w:val="false"/>
          <w:color w:val="000000"/>
          <w:sz w:val="28"/>
        </w:rPr>
        <w:t>_____________________________________________________________ атынан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(Халықты жұмыспен қамту орталығының атауы, бизнес сәйкестендіру нөмірі)  </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бір тараптан және бұдан әрі "Ерікті қоныс аударуға қатысушы" деп аталатын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(тегі, аты, әкесінің аты (бар болса), жеке сәйкестендіру нөмірі, жеке басын  куәландыратын</w:t>
      </w:r>
    </w:p>
    <w:p>
      <w:pPr>
        <w:spacing w:after="0"/>
        <w:ind w:left="0"/>
        <w:jc w:val="both"/>
      </w:pPr>
      <w:r>
        <w:rPr>
          <w:rFonts w:ascii="Times New Roman"/>
          <w:b w:val="false"/>
          <w:i w:val="false"/>
          <w:color w:val="000000"/>
          <w:sz w:val="28"/>
        </w:rPr>
        <w:t>құжаттың сериясы, нөмірі, қашан және кім берген) екінші тараптан төмендегі туралы осы</w:t>
      </w:r>
    </w:p>
    <w:p>
      <w:pPr>
        <w:spacing w:after="0"/>
        <w:ind w:left="0"/>
        <w:jc w:val="both"/>
      </w:pPr>
      <w:r>
        <w:rPr>
          <w:rFonts w:ascii="Times New Roman"/>
          <w:b w:val="false"/>
          <w:i w:val="false"/>
          <w:color w:val="000000"/>
          <w:sz w:val="28"/>
        </w:rPr>
        <w:t>әлеуметтік келісімшартты (бұдан әрі –  Келісімшарт) жасады:</w:t>
      </w:r>
    </w:p>
    <w:bookmarkStart w:name="z136" w:id="185"/>
    <w:p>
      <w:pPr>
        <w:spacing w:after="0"/>
        <w:ind w:left="0"/>
        <w:jc w:val="left"/>
      </w:pPr>
      <w:r>
        <w:rPr>
          <w:rFonts w:ascii="Times New Roman"/>
          <w:b/>
          <w:i w:val="false"/>
          <w:color w:val="000000"/>
        </w:rPr>
        <w:t xml:space="preserve"> 1. Келісімшарттың мәні</w:t>
      </w:r>
    </w:p>
    <w:bookmarkEnd w:id="185"/>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 жәрдемдесу, сондай-ақ мемлекеттік қолдау шараларын көрсету мақсатында жасалды.</w:t>
      </w:r>
    </w:p>
    <w:p>
      <w:pPr>
        <w:spacing w:after="0"/>
        <w:ind w:left="0"/>
        <w:jc w:val="both"/>
      </w:pPr>
      <w:r>
        <w:rPr>
          <w:rFonts w:ascii="Times New Roman"/>
          <w:b w:val="false"/>
          <w:i w:val="false"/>
          <w:color w:val="000000"/>
          <w:sz w:val="28"/>
        </w:rPr>
        <w:t>
      2. Келісімшарт тараптары Халықты жұмыспен қамту орталығы және Ерікті қоныс аударуғақатысушы болады.</w:t>
      </w:r>
    </w:p>
    <w:p>
      <w:pPr>
        <w:spacing w:after="0"/>
        <w:ind w:left="0"/>
        <w:jc w:val="both"/>
      </w:pPr>
      <w:r>
        <w:rPr>
          <w:rFonts w:ascii="Times New Roman"/>
          <w:b w:val="false"/>
          <w:i w:val="false"/>
          <w:color w:val="000000"/>
          <w:sz w:val="28"/>
        </w:rPr>
        <w:t>
      Келісімшарт шеңберінде ерікті қоныс аударуға қатысушыға мынадай мемлекеттік қолдау шаралары: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 ұсынылады.</w:t>
      </w:r>
    </w:p>
    <w:p>
      <w:pPr>
        <w:spacing w:after="0"/>
        <w:ind w:left="0"/>
        <w:jc w:val="both"/>
      </w:pPr>
      <w:r>
        <w:rPr>
          <w:rFonts w:ascii="Times New Roman"/>
          <w:b w:val="false"/>
          <w:i w:val="false"/>
          <w:color w:val="000000"/>
          <w:sz w:val="28"/>
        </w:rPr>
        <w:t>
      (Ерікті қоныс аударуға қатысушыға көрсетілетін мемлекеттік қолдау шараларын көрсету)</w:t>
      </w:r>
    </w:p>
    <w:p>
      <w:pPr>
        <w:spacing w:after="0"/>
        <w:ind w:left="0"/>
        <w:jc w:val="both"/>
      </w:pPr>
      <w:r>
        <w:rPr>
          <w:rFonts w:ascii="Times New Roman"/>
          <w:b w:val="false"/>
          <w:i w:val="false"/>
          <w:color w:val="000000"/>
          <w:sz w:val="28"/>
        </w:rPr>
        <w:t>
      3. Келісімшарт Халықты жұмыспен қамту орталығы директорының 20 __ жылғы "__" ___________ № ___ бұйрығы негізінде жасалды.</w:t>
      </w:r>
    </w:p>
    <w:bookmarkStart w:name="z137" w:id="186"/>
    <w:p>
      <w:pPr>
        <w:spacing w:after="0"/>
        <w:ind w:left="0"/>
        <w:jc w:val="left"/>
      </w:pPr>
      <w:r>
        <w:rPr>
          <w:rFonts w:ascii="Times New Roman"/>
          <w:b/>
          <w:i w:val="false"/>
          <w:color w:val="000000"/>
        </w:rPr>
        <w:t xml:space="preserve"> 2. Тараптардың құқықтары мен міндеттері</w:t>
      </w:r>
    </w:p>
    <w:bookmarkEnd w:id="186"/>
    <w:p>
      <w:pPr>
        <w:spacing w:after="0"/>
        <w:ind w:left="0"/>
        <w:jc w:val="both"/>
      </w:pPr>
      <w:r>
        <w:rPr>
          <w:rFonts w:ascii="Times New Roman"/>
          <w:b w:val="false"/>
          <w:i w:val="false"/>
          <w:color w:val="000000"/>
          <w:sz w:val="28"/>
        </w:rPr>
        <w:t>
      4. Халықты жұмыспен қамту орталығының:</w:t>
      </w:r>
    </w:p>
    <w:p>
      <w:pPr>
        <w:spacing w:after="0"/>
        <w:ind w:left="0"/>
        <w:jc w:val="both"/>
      </w:pPr>
      <w:r>
        <w:rPr>
          <w:rFonts w:ascii="Times New Roman"/>
          <w:b w:val="false"/>
          <w:i w:val="false"/>
          <w:color w:val="000000"/>
          <w:sz w:val="28"/>
        </w:rPr>
        <w:t>
      1) Ерікті қоныс аударуға қатысушыдан материалдық көмек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p>
      <w:pPr>
        <w:spacing w:after="0"/>
        <w:ind w:left="0"/>
        <w:jc w:val="both"/>
      </w:pPr>
      <w:r>
        <w:rPr>
          <w:rFonts w:ascii="Times New Roman"/>
          <w:b w:val="false"/>
          <w:i w:val="false"/>
          <w:color w:val="000000"/>
          <w:sz w:val="28"/>
        </w:rPr>
        <w:t>
      2) тұрғын үй комиссиясының Ерікті қоныс аударуға қатысушыға тұрғын үй, қызметтік тұрғын үй (еңбекші жастарға арналған жатақханалардан бөлмелер) беру туралы шешімін қабылдауға;</w:t>
      </w:r>
    </w:p>
    <w:p>
      <w:pPr>
        <w:spacing w:after="0"/>
        <w:ind w:left="0"/>
        <w:jc w:val="both"/>
      </w:pPr>
      <w:r>
        <w:rPr>
          <w:rFonts w:ascii="Times New Roman"/>
          <w:b w:val="false"/>
          <w:i w:val="false"/>
          <w:color w:val="000000"/>
          <w:sz w:val="28"/>
        </w:rPr>
        <w:t>
      3) Ерікті қоныс аударуға қатысушымен тұрғын үйді, қызметтік тұрғын үйді (еңбекші жастарға арналған жатақханалардан бөлмелерді) жалға беру шартын жасауға;</w:t>
      </w:r>
    </w:p>
    <w:p>
      <w:pPr>
        <w:spacing w:after="0"/>
        <w:ind w:left="0"/>
        <w:jc w:val="both"/>
      </w:pPr>
      <w:r>
        <w:rPr>
          <w:rFonts w:ascii="Times New Roman"/>
          <w:b w:val="false"/>
          <w:i w:val="false"/>
          <w:color w:val="000000"/>
          <w:sz w:val="28"/>
        </w:rPr>
        <w:t>
      4) материалдық көмектерді тағайындау туралы шешім қабылдауға және субсидияларды Ерікті қоныс аударуға қатысушының дербес шотына аударуды жүзеге асыруға;</w:t>
      </w:r>
    </w:p>
    <w:p>
      <w:pPr>
        <w:spacing w:after="0"/>
        <w:ind w:left="0"/>
        <w:jc w:val="both"/>
      </w:pPr>
      <w:r>
        <w:rPr>
          <w:rFonts w:ascii="Times New Roman"/>
          <w:b w:val="false"/>
          <w:i w:val="false"/>
          <w:color w:val="000000"/>
          <w:sz w:val="28"/>
        </w:rPr>
        <w:t>
      5) Ерікті қоныс аударуға қатысушының тұрғын үйге, қызметтік тұрғын үйге (еңбекші жастарға арналған жатақханалардағы бөлмеге) қоныстануын қамтамасыз етуге;</w:t>
      </w:r>
    </w:p>
    <w:p>
      <w:pPr>
        <w:spacing w:after="0"/>
        <w:ind w:left="0"/>
        <w:jc w:val="both"/>
      </w:pPr>
      <w:r>
        <w:rPr>
          <w:rFonts w:ascii="Times New Roman"/>
          <w:b w:val="false"/>
          <w:i w:val="false"/>
          <w:color w:val="000000"/>
          <w:sz w:val="28"/>
        </w:rPr>
        <w:t>
      6) Ерікті қоныс аударуға қатысушыны жаңа тұрғылықты жері бойынша тіркеуге жәрдемдесуге;</w:t>
      </w:r>
    </w:p>
    <w:p>
      <w:pPr>
        <w:spacing w:after="0"/>
        <w:ind w:left="0"/>
        <w:jc w:val="both"/>
      </w:pPr>
      <w:r>
        <w:rPr>
          <w:rFonts w:ascii="Times New Roman"/>
          <w:b w:val="false"/>
          <w:i w:val="false"/>
          <w:color w:val="000000"/>
          <w:sz w:val="28"/>
        </w:rPr>
        <w:t xml:space="preserve">
      7) Қазақстан Республикасы Денсаулық сақтау және әлеуметтік даму министрінің 2016 жылғы 14 маусымдағы № 515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күшінің ұтқырлығын арттыру үшін адамдардың ерікті түрде қоныс аудару қағидаларында (Нормативтік құқықтық актілерді мемлекеттік тіркеу тізілімінде № 13921 болып тіркелген) ескертілген жағдайларда Ерікті қоныс аударуға қатысушы отбасының кәмелеттік жасқа толған басқа мүшелерімен тұрғын үйді жалға алу шартын қайта жасауға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Халықты жұмыспен қамту орталығы:</w:t>
      </w:r>
    </w:p>
    <w:p>
      <w:pPr>
        <w:spacing w:after="0"/>
        <w:ind w:left="0"/>
        <w:jc w:val="both"/>
      </w:pPr>
      <w:r>
        <w:rPr>
          <w:rFonts w:ascii="Times New Roman"/>
          <w:b w:val="false"/>
          <w:i w:val="false"/>
          <w:color w:val="000000"/>
          <w:sz w:val="28"/>
        </w:rPr>
        <w:t>
      1) Ерікті қоныс аударуға қатысушының тұрақты жұмыс орнына жұмысқа орналасуына, кәсіпкерлік қызметті дамытуға және кәсіби дағдыларды игеруге жәрдемдесуге және оны бақылауды жүзеге асыруға;</w:t>
      </w:r>
    </w:p>
    <w:p>
      <w:pPr>
        <w:spacing w:after="0"/>
        <w:ind w:left="0"/>
        <w:jc w:val="both"/>
      </w:pPr>
      <w:r>
        <w:rPr>
          <w:rFonts w:ascii="Times New Roman"/>
          <w:b w:val="false"/>
          <w:i w:val="false"/>
          <w:color w:val="000000"/>
          <w:sz w:val="28"/>
        </w:rPr>
        <w:t>
      2) Ерікті қоныс аударуға қатысушы мен жұмыс берушінің келісімшартты орындауына мониторингті жүзеге асыруға;</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p>
      <w:pPr>
        <w:spacing w:after="0"/>
        <w:ind w:left="0"/>
        <w:jc w:val="both"/>
      </w:pPr>
      <w:r>
        <w:rPr>
          <w:rFonts w:ascii="Times New Roman"/>
          <w:b w:val="false"/>
          <w:i w:val="false"/>
          <w:color w:val="000000"/>
          <w:sz w:val="28"/>
        </w:rPr>
        <w:t>
      4) Ерікті қоныс аударуға қатысушының көшу тәртібіне, мерзіміне қатысты ақпаратты шыққан жеріндегі Халықты жұмыспен қамту орталығынан сұратуға;</w:t>
      </w:r>
    </w:p>
    <w:p>
      <w:pPr>
        <w:spacing w:after="0"/>
        <w:ind w:left="0"/>
        <w:jc w:val="both"/>
      </w:pPr>
      <w:r>
        <w:rPr>
          <w:rFonts w:ascii="Times New Roman"/>
          <w:b w:val="false"/>
          <w:i w:val="false"/>
          <w:color w:val="000000"/>
          <w:sz w:val="28"/>
        </w:rPr>
        <w:t>
      5) Ерікті қоныс аударуға қатысушы мен жұмыс берушіден Келісімшарт талаптарының уақтылы және тиісінше орындалуын талап етуге;</w:t>
      </w:r>
    </w:p>
    <w:p>
      <w:pPr>
        <w:spacing w:after="0"/>
        <w:ind w:left="0"/>
        <w:jc w:val="both"/>
      </w:pPr>
      <w:r>
        <w:rPr>
          <w:rFonts w:ascii="Times New Roman"/>
          <w:b w:val="false"/>
          <w:i w:val="false"/>
          <w:color w:val="000000"/>
          <w:sz w:val="28"/>
        </w:rPr>
        <w:t>
      6) Келісімшарт талаптары орындалмаған және (немесе) тиісінше орындалмаған жағдайда тұрғын үйді, қызметтік тұрғын үйді (еңбекші жастарға арналған жатақханалардан бөлмені) жалға алу шартын бұзуға;</w:t>
      </w:r>
    </w:p>
    <w:p>
      <w:pPr>
        <w:spacing w:after="0"/>
        <w:ind w:left="0"/>
        <w:jc w:val="both"/>
      </w:pPr>
      <w:r>
        <w:rPr>
          <w:rFonts w:ascii="Times New Roman"/>
          <w:b w:val="false"/>
          <w:i w:val="false"/>
          <w:color w:val="000000"/>
          <w:sz w:val="28"/>
        </w:rPr>
        <w:t>
      7) жұмысқа орналастырудың жеке картасында Ерікті қоныс аударуға қатысушының қоныс аударғаннан кейін тұрақты жұмысқа орналасқаны туралы мәліметтерді көрсетуге;</w:t>
      </w:r>
    </w:p>
    <w:p>
      <w:pPr>
        <w:spacing w:after="0"/>
        <w:ind w:left="0"/>
        <w:jc w:val="both"/>
      </w:pPr>
      <w:r>
        <w:rPr>
          <w:rFonts w:ascii="Times New Roman"/>
          <w:b w:val="false"/>
          <w:i w:val="false"/>
          <w:color w:val="000000"/>
          <w:sz w:val="28"/>
        </w:rPr>
        <w:t>
      8) Ерікті түрде қоныс аударуға қатысушыларға және олардың кәмелеттік жасқа толған отбасы мүшелеріне жыл сайын берілген тұрғын үйдің сапасына қанағаттану бойынша сауалнама жүргізеуге;</w:t>
      </w:r>
    </w:p>
    <w:p>
      <w:pPr>
        <w:spacing w:after="0"/>
        <w:ind w:left="0"/>
        <w:jc w:val="both"/>
      </w:pPr>
      <w:r>
        <w:rPr>
          <w:rFonts w:ascii="Times New Roman"/>
          <w:b w:val="false"/>
          <w:i w:val="false"/>
          <w:color w:val="000000"/>
          <w:sz w:val="28"/>
        </w:rPr>
        <w:t>
      9) саны, сапасы, қоныс аударуға арналған елді мекенде орналасуы бойынша Ерікті түрде қоныс аударуға қатысушыны тұрғын үймен қамтамасыз ету тетігіне мониторинг жүргізуге міндетті.</w:t>
      </w:r>
    </w:p>
    <w:p>
      <w:pPr>
        <w:spacing w:after="0"/>
        <w:ind w:left="0"/>
        <w:jc w:val="both"/>
      </w:pPr>
      <w:r>
        <w:rPr>
          <w:rFonts w:ascii="Times New Roman"/>
          <w:b w:val="false"/>
          <w:i w:val="false"/>
          <w:color w:val="000000"/>
          <w:sz w:val="28"/>
        </w:rPr>
        <w:t>
      6. Ерікті қоныс аударуға қатысушының:</w:t>
      </w:r>
    </w:p>
    <w:p>
      <w:pPr>
        <w:spacing w:after="0"/>
        <w:ind w:left="0"/>
        <w:jc w:val="both"/>
      </w:pPr>
      <w:r>
        <w:rPr>
          <w:rFonts w:ascii="Times New Roman"/>
          <w:b w:val="false"/>
          <w:i w:val="false"/>
          <w:color w:val="000000"/>
          <w:sz w:val="28"/>
        </w:rPr>
        <w:t>
      1) Халықты жұмыспен қамту орталығына материалдық көмек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p>
      <w:pPr>
        <w:spacing w:after="0"/>
        <w:ind w:left="0"/>
        <w:jc w:val="both"/>
      </w:pPr>
      <w:r>
        <w:rPr>
          <w:rFonts w:ascii="Times New Roman"/>
          <w:b w:val="false"/>
          <w:i w:val="false"/>
          <w:color w:val="000000"/>
          <w:sz w:val="28"/>
        </w:rPr>
        <w:t>
      2) шыққан жерінің Халықты жұмыспен қамту орталығынан көшудің тәртібі, мерзімі және қабылдау шарттары туралы, оның ішінде тұрғын үймен, қызметтік тұрғын үймен (еңбекші жастарға арналған жатақханалардан бөлмемен) қамтамасыз ету және тұрақты жұмыс орнына жұмысқа орналастыру мәселелері бойынша ақпарат алуға;</w:t>
      </w:r>
    </w:p>
    <w:p>
      <w:pPr>
        <w:spacing w:after="0"/>
        <w:ind w:left="0"/>
        <w:jc w:val="both"/>
      </w:pPr>
      <w:r>
        <w:rPr>
          <w:rFonts w:ascii="Times New Roman"/>
          <w:b w:val="false"/>
          <w:i w:val="false"/>
          <w:color w:val="000000"/>
          <w:sz w:val="28"/>
        </w:rPr>
        <w:t>
      3) Келісімшарт тараптарынан келісімшарттың уақтылы және тиісінше орындалуын талап етуге;</w:t>
      </w:r>
    </w:p>
    <w:p>
      <w:pPr>
        <w:spacing w:after="0"/>
        <w:ind w:left="0"/>
        <w:jc w:val="both"/>
      </w:pPr>
      <w:r>
        <w:rPr>
          <w:rFonts w:ascii="Times New Roman"/>
          <w:b w:val="false"/>
          <w:i w:val="false"/>
          <w:color w:val="000000"/>
          <w:sz w:val="28"/>
        </w:rPr>
        <w:t>
      4) келісімшартта көзделген мемлекеттік қолдау шараларын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Ерікті қоныс аударуға қатысушы:</w:t>
      </w:r>
    </w:p>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p>
      <w:pPr>
        <w:spacing w:after="0"/>
        <w:ind w:left="0"/>
        <w:jc w:val="both"/>
      </w:pPr>
      <w:r>
        <w:rPr>
          <w:rFonts w:ascii="Times New Roman"/>
          <w:b w:val="false"/>
          <w:i w:val="false"/>
          <w:color w:val="000000"/>
          <w:sz w:val="28"/>
        </w:rPr>
        <w:t>
      2) Халықты жұмыспен қамту орталығымен тұрғын үйді, қызметтік тұрғын үйді (еңбекші жастарға арналған жатақханалардан бөлмелерді) жалға беру шартын жасауға және оған белгіленген мерзімде қоныстануға;</w:t>
      </w:r>
    </w:p>
    <w:p>
      <w:pPr>
        <w:spacing w:after="0"/>
        <w:ind w:left="0"/>
        <w:jc w:val="both"/>
      </w:pPr>
      <w:r>
        <w:rPr>
          <w:rFonts w:ascii="Times New Roman"/>
          <w:b w:val="false"/>
          <w:i w:val="false"/>
          <w:color w:val="000000"/>
          <w:sz w:val="28"/>
        </w:rPr>
        <w:t>
      3) жұмыс беруші ұсынған тұрақты жұмыс орнына жұмысқа орналасуға не кейіннен жұмысқа орналасумен кәсіптік оқытудан өтуге;</w:t>
      </w:r>
    </w:p>
    <w:p>
      <w:pPr>
        <w:spacing w:after="0"/>
        <w:ind w:left="0"/>
        <w:jc w:val="both"/>
      </w:pPr>
      <w:r>
        <w:rPr>
          <w:rFonts w:ascii="Times New Roman"/>
          <w:b w:val="false"/>
          <w:i w:val="false"/>
          <w:color w:val="000000"/>
          <w:sz w:val="28"/>
        </w:rPr>
        <w:t>
      4) міндетті түрде дара кәсіпкер, заңды тұлға, жеке практикамен айналысатын адам ретінде немесе шаруа немесе фермер қожалығы нысанында тіркелумен әзірленген бизнес-жоспарға сәйкес кәсіпкерлік қызметпен айналысуға;</w:t>
      </w:r>
    </w:p>
    <w:p>
      <w:pPr>
        <w:spacing w:after="0"/>
        <w:ind w:left="0"/>
        <w:jc w:val="both"/>
      </w:pPr>
      <w:r>
        <w:rPr>
          <w:rFonts w:ascii="Times New Roman"/>
          <w:b w:val="false"/>
          <w:i w:val="false"/>
          <w:color w:val="000000"/>
          <w:sz w:val="28"/>
        </w:rPr>
        <w:t>
      5) коммуналдық және жалға алу ақысын уақтылы төлеуге;</w:t>
      </w:r>
    </w:p>
    <w:p>
      <w:pPr>
        <w:spacing w:after="0"/>
        <w:ind w:left="0"/>
        <w:jc w:val="both"/>
      </w:pPr>
      <w:r>
        <w:rPr>
          <w:rFonts w:ascii="Times New Roman"/>
          <w:b w:val="false"/>
          <w:i w:val="false"/>
          <w:color w:val="000000"/>
          <w:sz w:val="28"/>
        </w:rPr>
        <w:t>
      6)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p>
      <w:pPr>
        <w:spacing w:after="0"/>
        <w:ind w:left="0"/>
        <w:jc w:val="both"/>
      </w:pPr>
      <w:r>
        <w:rPr>
          <w:rFonts w:ascii="Times New Roman"/>
          <w:b w:val="false"/>
          <w:i w:val="false"/>
          <w:color w:val="000000"/>
          <w:sz w:val="28"/>
        </w:rPr>
        <w:t>
      7) өзіне көрсетілетін мемлекеттік қолдау шаралары шеңберінде жүктелген міндеттемелерді адал атқаруға;</w:t>
      </w:r>
    </w:p>
    <w:p>
      <w:pPr>
        <w:spacing w:after="0"/>
        <w:ind w:left="0"/>
        <w:jc w:val="both"/>
      </w:pPr>
      <w:r>
        <w:rPr>
          <w:rFonts w:ascii="Times New Roman"/>
          <w:b w:val="false"/>
          <w:i w:val="false"/>
          <w:color w:val="000000"/>
          <w:sz w:val="28"/>
        </w:rPr>
        <w:t>
      8) әлеуметтік келісімшартқа отырғаннан бастап қоныстану жерінен бес жыл ішінде кеткен (отбасымен) жағдайда алған материалдық көмек сомаларын бюджетке өтеуге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Әскери қызметке шақырылған, осы елді мекенде тұруға мүмкіндік бермейтін сырқаттанушылықты, жұмыс берушінің өтінімі бойынша басқа жерге оқуға жіберілген жағдайларды қоспағанда, ерікті қоныс аударуға қатысушының отбасы мүшелерінің бірі қоныстандырған жерінен кеткен жағдайда, кеткен отбасы мүшесі алған материалдық көмек сомасы бюджетке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Отбасы бір мүшесінің қабылдау өңірінен тыс жерге кету фактісі анықталған соң Халықты жұмыспен қамту орталығы материалдық көмекті отбасы мүшелерінің санына сәйкес қайта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24.02.2023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8" w:id="187"/>
    <w:p>
      <w:pPr>
        <w:spacing w:after="0"/>
        <w:ind w:left="0"/>
        <w:jc w:val="left"/>
      </w:pPr>
      <w:r>
        <w:rPr>
          <w:rFonts w:ascii="Times New Roman"/>
          <w:b/>
          <w:i w:val="false"/>
          <w:color w:val="000000"/>
        </w:rPr>
        <w:t xml:space="preserve"> 3. Тараптардың жауапкершілігі</w:t>
      </w:r>
    </w:p>
    <w:bookmarkEnd w:id="187"/>
    <w:p>
      <w:pPr>
        <w:spacing w:after="0"/>
        <w:ind w:left="0"/>
        <w:jc w:val="both"/>
      </w:pPr>
      <w:r>
        <w:rPr>
          <w:rFonts w:ascii="Times New Roman"/>
          <w:b w:val="false"/>
          <w:i w:val="false"/>
          <w:color w:val="000000"/>
          <w:sz w:val="28"/>
        </w:rPr>
        <w:t>
      10. Халықты жұмыспен қамту орталығы мен Ерікті қоныс аударуға қатысушылар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p>
      <w:pPr>
        <w:spacing w:after="0"/>
        <w:ind w:left="0"/>
        <w:jc w:val="both"/>
      </w:pPr>
      <w:r>
        <w:rPr>
          <w:rFonts w:ascii="Times New Roman"/>
          <w:b w:val="false"/>
          <w:i w:val="false"/>
          <w:color w:val="000000"/>
          <w:sz w:val="28"/>
        </w:rPr>
        <w:t>
      11. Жұмыспен қамту орталығының мен Ерікті қоныс аударуға қатысушылар осы Келісімшартта көзделмеген жауапкершілік шаралары Қазақстан Республикасының азаматтық заңнамасының нормаларына сәйкес қолданылады.</w:t>
      </w:r>
    </w:p>
    <w:p>
      <w:pPr>
        <w:spacing w:after="0"/>
        <w:ind w:left="0"/>
        <w:jc w:val="both"/>
      </w:pPr>
      <w:r>
        <w:rPr>
          <w:rFonts w:ascii="Times New Roman"/>
          <w:b w:val="false"/>
          <w:i w:val="false"/>
          <w:color w:val="000000"/>
          <w:sz w:val="28"/>
        </w:rPr>
        <w:t>
      12. Осы Келісімшарттың қолданылу мерзімінің аяқталуы Жұмыспен қамту орталығын Ерікті қоныс аударуға қатысушыларды осы мерзімнің аяқталуына дейін болған оны бұзғаны үшін жауапкершіліктен босатпайды.</w:t>
      </w:r>
    </w:p>
    <w:bookmarkStart w:name="z139" w:id="188"/>
    <w:p>
      <w:pPr>
        <w:spacing w:after="0"/>
        <w:ind w:left="0"/>
        <w:jc w:val="left"/>
      </w:pPr>
      <w:r>
        <w:rPr>
          <w:rFonts w:ascii="Times New Roman"/>
          <w:b/>
          <w:i w:val="false"/>
          <w:color w:val="000000"/>
        </w:rPr>
        <w:t xml:space="preserve"> 4. Еңсерілмейтін күш жағдаяттары</w:t>
      </w:r>
    </w:p>
    <w:bookmarkEnd w:id="188"/>
    <w:p>
      <w:pPr>
        <w:spacing w:after="0"/>
        <w:ind w:left="0"/>
        <w:jc w:val="both"/>
      </w:pPr>
      <w:r>
        <w:rPr>
          <w:rFonts w:ascii="Times New Roman"/>
          <w:b w:val="false"/>
          <w:i w:val="false"/>
          <w:color w:val="000000"/>
          <w:sz w:val="28"/>
        </w:rPr>
        <w:t>
      13. Халықты жұмыспен қамту орталығы мен Ерікті қоныс аударуға қатысушы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14.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Халықты жұмыспен қамту орталығы мен Ерікті қоныс аударуға қатысушы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p>
      <w:pPr>
        <w:spacing w:after="0"/>
        <w:ind w:left="0"/>
        <w:jc w:val="both"/>
      </w:pPr>
      <w:r>
        <w:rPr>
          <w:rFonts w:ascii="Times New Roman"/>
          <w:b w:val="false"/>
          <w:i w:val="false"/>
          <w:color w:val="000000"/>
          <w:sz w:val="28"/>
        </w:rPr>
        <w:t xml:space="preserve">
      15. Хабардар етпеу немесе уақтылы хабарламау, Халықты жұмыспен қамту орталықты мен Ерікті қоныс аударуға қатысушыны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 </w:t>
      </w:r>
    </w:p>
    <w:p>
      <w:pPr>
        <w:spacing w:after="0"/>
        <w:ind w:left="0"/>
        <w:jc w:val="both"/>
      </w:pPr>
      <w:r>
        <w:rPr>
          <w:rFonts w:ascii="Times New Roman"/>
          <w:b w:val="false"/>
          <w:i w:val="false"/>
          <w:color w:val="000000"/>
          <w:sz w:val="28"/>
        </w:rPr>
        <w:t>
      Форс-мажорлық жағдайлардың басталуы немесе тоқтатылуы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p>
      <w:pPr>
        <w:spacing w:after="0"/>
        <w:ind w:left="0"/>
        <w:jc w:val="both"/>
      </w:pPr>
      <w:r>
        <w:rPr>
          <w:rFonts w:ascii="Times New Roman"/>
          <w:b w:val="false"/>
          <w:i w:val="false"/>
          <w:color w:val="000000"/>
          <w:sz w:val="28"/>
        </w:rPr>
        <w:t>
      16.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Халықты жұмыспен қамту орталығының және Ерікті қоныс аударуға қатысушының осы Келісімшарт бойынша міндеттемелердің толық немесе ішінара орындалмауы _____ (кезеңі көрсетілсін) асатын болса, онда Халықты жұмыспен қамту орталығы және Ерікті қоныс аударуға қатысушы осы Келісімшартты бұзуға құқылы.</w:t>
      </w:r>
    </w:p>
    <w:bookmarkStart w:name="z140" w:id="189"/>
    <w:p>
      <w:pPr>
        <w:spacing w:after="0"/>
        <w:ind w:left="0"/>
        <w:jc w:val="left"/>
      </w:pPr>
      <w:r>
        <w:rPr>
          <w:rFonts w:ascii="Times New Roman"/>
          <w:b/>
          <w:i w:val="false"/>
          <w:color w:val="000000"/>
        </w:rPr>
        <w:t xml:space="preserve"> 5. Басқа да жағдайлар</w:t>
      </w:r>
    </w:p>
    <w:bookmarkEnd w:id="189"/>
    <w:p>
      <w:pPr>
        <w:spacing w:after="0"/>
        <w:ind w:left="0"/>
        <w:jc w:val="both"/>
      </w:pPr>
      <w:r>
        <w:rPr>
          <w:rFonts w:ascii="Times New Roman"/>
          <w:b w:val="false"/>
          <w:i w:val="false"/>
          <w:color w:val="000000"/>
          <w:sz w:val="28"/>
        </w:rPr>
        <w:t>
      17. Келісімшартқа тараптардың келісімі бойынша қосымша әлеуметтік келісімшартқа қол қою арқылы өзгерістер мен толықтырулар енгізіледі.</w:t>
      </w:r>
    </w:p>
    <w:p>
      <w:pPr>
        <w:spacing w:after="0"/>
        <w:ind w:left="0"/>
        <w:jc w:val="both"/>
      </w:pPr>
      <w:r>
        <w:rPr>
          <w:rFonts w:ascii="Times New Roman"/>
          <w:b w:val="false"/>
          <w:i w:val="false"/>
          <w:color w:val="000000"/>
          <w:sz w:val="28"/>
        </w:rPr>
        <w:t>
      18. Осы Келісімшарт оған Халықты жұмыспен қамту орталығы, Ерікті қоныс аударуға қатысушы және жұмыс беруші қол қойған сәттен бастап күшіне енеді және 20__ жылғы "__" ______ дейін қолданылады.</w:t>
      </w:r>
    </w:p>
    <w:bookmarkStart w:name="z141" w:id="190"/>
    <w:p>
      <w:pPr>
        <w:spacing w:after="0"/>
        <w:ind w:left="0"/>
        <w:jc w:val="left"/>
      </w:pPr>
      <w:r>
        <w:rPr>
          <w:rFonts w:ascii="Times New Roman"/>
          <w:b/>
          <w:i w:val="false"/>
          <w:color w:val="000000"/>
        </w:rPr>
        <w:t xml:space="preserve"> 6. Тараптардың мекенжайлары мен деректемелері</w:t>
      </w:r>
    </w:p>
    <w:bookmarkEnd w:id="19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(Халықты жұмыспен қамту</w:t>
            </w:r>
          </w:p>
          <w:p>
            <w:pPr>
              <w:spacing w:after="20"/>
              <w:ind w:left="20"/>
              <w:jc w:val="both"/>
            </w:pP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 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(уәкілетті өкілдің тегі, аты,</w:t>
            </w:r>
            <w:r>
              <w:br/>
            </w:r>
            <w:r>
              <w:rPr>
                <w:rFonts w:ascii="Times New Roman"/>
                <w:b w:val="false"/>
                <w:i w:val="false"/>
                <w:color w:val="000000"/>
                <w:sz w:val="20"/>
              </w:rPr>
              <w:t>әкесінің аты (бар болса)</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 негізінде әрекет ететін  </w:t>
      </w:r>
    </w:p>
    <w:p>
      <w:pPr>
        <w:spacing w:after="0"/>
        <w:ind w:left="0"/>
        <w:jc w:val="both"/>
      </w:pPr>
      <w:r>
        <w:rPr>
          <w:rFonts w:ascii="Times New Roman"/>
          <w:b w:val="false"/>
          <w:i w:val="false"/>
          <w:color w:val="000000"/>
          <w:sz w:val="28"/>
        </w:rPr>
        <w:t xml:space="preserve">                  (Ереже, жарғы)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атынан 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(уәкілетті өкілдің лауазымы, тегі, аты, әкесінің аты (бар болса))</w:t>
      </w:r>
    </w:p>
    <w:p>
      <w:pPr>
        <w:spacing w:after="0"/>
        <w:ind w:left="0"/>
        <w:jc w:val="both"/>
      </w:pPr>
      <w:r>
        <w:rPr>
          <w:rFonts w:ascii="Times New Roman"/>
          <w:b w:val="false"/>
          <w:i w:val="false"/>
          <w:color w:val="000000"/>
          <w:sz w:val="28"/>
        </w:rPr>
        <w:t>жұмыс беруші ретінде ерікті өңіраралық қоныс аударуға қатысушылар құрамына</w:t>
      </w:r>
    </w:p>
    <w:p>
      <w:pPr>
        <w:spacing w:after="0"/>
        <w:ind w:left="0"/>
        <w:jc w:val="both"/>
      </w:pPr>
      <w:r>
        <w:rPr>
          <w:rFonts w:ascii="Times New Roman"/>
          <w:b w:val="false"/>
          <w:i w:val="false"/>
          <w:color w:val="000000"/>
          <w:sz w:val="28"/>
        </w:rPr>
        <w:t>қосуды және 400 АЕК мөлшерінде субсидия тағайындауды сұраймын.</w:t>
      </w:r>
    </w:p>
    <w:p>
      <w:pPr>
        <w:spacing w:after="0"/>
        <w:ind w:left="0"/>
        <w:jc w:val="both"/>
      </w:pPr>
      <w:r>
        <w:rPr>
          <w:rFonts w:ascii="Times New Roman"/>
          <w:b w:val="false"/>
          <w:i w:val="false"/>
          <w:color w:val="000000"/>
          <w:sz w:val="28"/>
        </w:rPr>
        <w:t>Мәселе оң шешiлген жағдайда төмендегілер туралы:</w:t>
      </w:r>
    </w:p>
    <w:p>
      <w:pPr>
        <w:spacing w:after="0"/>
        <w:ind w:left="0"/>
        <w:jc w:val="both"/>
      </w:pPr>
      <w:r>
        <w:rPr>
          <w:rFonts w:ascii="Times New Roman"/>
          <w:b w:val="false"/>
          <w:i w:val="false"/>
          <w:color w:val="000000"/>
          <w:sz w:val="28"/>
        </w:rPr>
        <w:t>1) ерікті түрде қоныс аударуға қатысушыны кемінде екі жыл мерзімге тұрақты жұмысқа</w:t>
      </w:r>
    </w:p>
    <w:p>
      <w:pPr>
        <w:spacing w:after="0"/>
        <w:ind w:left="0"/>
        <w:jc w:val="both"/>
      </w:pPr>
      <w:r>
        <w:rPr>
          <w:rFonts w:ascii="Times New Roman"/>
          <w:b w:val="false"/>
          <w:i w:val="false"/>
          <w:color w:val="000000"/>
          <w:sz w:val="28"/>
        </w:rPr>
        <w:t>орналастыруға;</w:t>
      </w:r>
    </w:p>
    <w:p>
      <w:pPr>
        <w:spacing w:after="0"/>
        <w:ind w:left="0"/>
        <w:jc w:val="both"/>
      </w:pPr>
      <w:r>
        <w:rPr>
          <w:rFonts w:ascii="Times New Roman"/>
          <w:b w:val="false"/>
          <w:i w:val="false"/>
          <w:color w:val="000000"/>
          <w:sz w:val="28"/>
        </w:rPr>
        <w:t>2) жұмысқа орналастырылған қызметкерлердің еңбек шарттары бойынша мәліметтерді</w:t>
      </w:r>
    </w:p>
    <w:p>
      <w:pPr>
        <w:spacing w:after="0"/>
        <w:ind w:left="0"/>
        <w:jc w:val="both"/>
      </w:pPr>
      <w:r>
        <w:rPr>
          <w:rFonts w:ascii="Times New Roman"/>
          <w:b w:val="false"/>
          <w:i w:val="false"/>
          <w:color w:val="000000"/>
          <w:sz w:val="28"/>
        </w:rPr>
        <w:t>"Электрондық еңбек шарттарын есепке алудың бірыңғай жүйесі" ААЖ-да орналастыруды</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3) Ерікті түрде қоныс аударуға қатысушының көшуі, жаңа тұрғылықты жерінде</w:t>
      </w:r>
    </w:p>
    <w:p>
      <w:pPr>
        <w:spacing w:after="0"/>
        <w:ind w:left="0"/>
        <w:jc w:val="both"/>
      </w:pPr>
      <w:r>
        <w:rPr>
          <w:rFonts w:ascii="Times New Roman"/>
          <w:b w:val="false"/>
          <w:i w:val="false"/>
          <w:color w:val="000000"/>
          <w:sz w:val="28"/>
        </w:rPr>
        <w:t>жайластыруға жәрдемақы беру, қызметтік тұрғын үй беру жөніндегі немесе ұмыскердің</w:t>
      </w:r>
    </w:p>
    <w:p>
      <w:pPr>
        <w:spacing w:after="0"/>
        <w:ind w:left="0"/>
        <w:jc w:val="both"/>
      </w:pPr>
      <w:r>
        <w:rPr>
          <w:rFonts w:ascii="Times New Roman"/>
          <w:b w:val="false"/>
          <w:i w:val="false"/>
          <w:color w:val="000000"/>
          <w:sz w:val="28"/>
        </w:rPr>
        <w:t>тұрғын үй жалдау жөніндегі шығыстарын өтеу, жұмыскердің тұрғын үй сатып алуға</w:t>
      </w:r>
    </w:p>
    <w:p>
      <w:pPr>
        <w:spacing w:after="0"/>
        <w:ind w:left="0"/>
        <w:jc w:val="both"/>
      </w:pPr>
      <w:r>
        <w:rPr>
          <w:rFonts w:ascii="Times New Roman"/>
          <w:b w:val="false"/>
          <w:i w:val="false"/>
          <w:color w:val="000000"/>
          <w:sz w:val="28"/>
        </w:rPr>
        <w:t>жұмсаған шығыстарын ішінара өтеу, жұмыскердің шығыстарын толық немесе ішінара өтеу</w:t>
      </w:r>
    </w:p>
    <w:p>
      <w:pPr>
        <w:spacing w:after="0"/>
        <w:ind w:left="0"/>
        <w:jc w:val="both"/>
      </w:pPr>
      <w:r>
        <w:rPr>
          <w:rFonts w:ascii="Times New Roman"/>
          <w:b w:val="false"/>
          <w:i w:val="false"/>
          <w:color w:val="000000"/>
          <w:sz w:val="28"/>
        </w:rPr>
        <w:t>міндеттемелерін қабылдаймын.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қатысушының аты-жөні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ретінде жұмысқа қабылданды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мөлшері,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Көшу, жаңа тұрғылықты жерде орнығуына жәрдемақы беру, қызметтік тұрғын үй беру немесе жұмыскердің тұрғын үйді жалдау бойынша шығыстарын өтеу, жұмыскердің тұрғын үй сатып алуға жұмсаған шығыстарын ішінара өтеу бойынша шығыстар сметасы.</w:t>
      </w:r>
    </w:p>
    <w:p>
      <w:pPr>
        <w:spacing w:after="0"/>
        <w:ind w:left="0"/>
        <w:jc w:val="both"/>
      </w:pPr>
      <w:r>
        <w:rPr>
          <w:rFonts w:ascii="Times New Roman"/>
          <w:b w:val="false"/>
          <w:i w:val="false"/>
          <w:color w:val="000000"/>
          <w:sz w:val="28"/>
        </w:rPr>
        <w:t>
      2. Қандастар мен қоныс аударушыларды қабылдаудың өңірлік квотасына қосу туралы өңірлік комиссияның шешімі.</w:t>
      </w:r>
    </w:p>
    <w:p>
      <w:pPr>
        <w:spacing w:after="0"/>
        <w:ind w:left="0"/>
        <w:jc w:val="both"/>
      </w:pPr>
      <w:r>
        <w:rPr>
          <w:rFonts w:ascii="Times New Roman"/>
          <w:b w:val="false"/>
          <w:i w:val="false"/>
          <w:color w:val="000000"/>
          <w:sz w:val="28"/>
        </w:rPr>
        <w:t>
      3. Жұмыс берушінің жұмысқа қабылдау туралы актісі не жұмыс берушінің қолымен және мөрімен (бар болса) куәландырылған жұмыскерлермен жасалған еңбек шарттарының көшірмесі.</w:t>
      </w:r>
    </w:p>
    <w:p>
      <w:pPr>
        <w:spacing w:after="0"/>
        <w:ind w:left="0"/>
        <w:jc w:val="both"/>
      </w:pPr>
      <w:r>
        <w:rPr>
          <w:rFonts w:ascii="Times New Roman"/>
          <w:b w:val="false"/>
          <w:i w:val="false"/>
          <w:color w:val="000000"/>
          <w:sz w:val="28"/>
        </w:rPr>
        <w:t xml:space="preserve">
              Басшы _____________________ _____________  </w:t>
      </w:r>
    </w:p>
    <w:p>
      <w:pPr>
        <w:spacing w:after="0"/>
        <w:ind w:left="0"/>
        <w:jc w:val="both"/>
      </w:pPr>
      <w:r>
        <w:rPr>
          <w:rFonts w:ascii="Times New Roman"/>
          <w:b w:val="false"/>
          <w:i w:val="false"/>
          <w:color w:val="000000"/>
          <w:sz w:val="28"/>
        </w:rPr>
        <w:t xml:space="preserve">                                  қолы                            күні</w:t>
      </w:r>
    </w:p>
    <w:p>
      <w:pPr>
        <w:spacing w:after="0"/>
        <w:ind w:left="0"/>
        <w:jc w:val="both"/>
      </w:pPr>
      <w:r>
        <w:rPr>
          <w:rFonts w:ascii="Times New Roman"/>
          <w:b w:val="false"/>
          <w:i w:val="false"/>
          <w:color w:val="000000"/>
          <w:sz w:val="28"/>
        </w:rPr>
        <w:t>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нысан</w:t>
            </w:r>
          </w:p>
        </w:tc>
      </w:tr>
    </w:tbl>
    <w:bookmarkStart w:name="z144" w:id="191"/>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үшжақты әлеуметтік келісімшарт</w:t>
      </w:r>
    </w:p>
    <w:bookmarkEnd w:id="191"/>
    <w:p>
      <w:pPr>
        <w:spacing w:after="0"/>
        <w:ind w:left="0"/>
        <w:jc w:val="both"/>
      </w:pPr>
      <w:r>
        <w:rPr>
          <w:rFonts w:ascii="Times New Roman"/>
          <w:b w:val="false"/>
          <w:i w:val="false"/>
          <w:color w:val="000000"/>
          <w:sz w:val="28"/>
        </w:rPr>
        <w:t xml:space="preserve">
      ___________________                                               20__ жылғы "___" _________   </w:t>
      </w:r>
    </w:p>
    <w:p>
      <w:pPr>
        <w:spacing w:after="0"/>
        <w:ind w:left="0"/>
        <w:jc w:val="both"/>
      </w:pPr>
      <w:r>
        <w:rPr>
          <w:rFonts w:ascii="Times New Roman"/>
          <w:b w:val="false"/>
          <w:i w:val="false"/>
          <w:color w:val="000000"/>
          <w:sz w:val="28"/>
        </w:rPr>
        <w:t>(жасалған орны)</w:t>
      </w:r>
    </w:p>
    <w:p>
      <w:pPr>
        <w:spacing w:after="0"/>
        <w:ind w:left="0"/>
        <w:jc w:val="both"/>
      </w:pPr>
    </w:p>
    <w:p>
      <w:pPr>
        <w:spacing w:after="0"/>
        <w:ind w:left="0"/>
        <w:jc w:val="both"/>
      </w:pPr>
      <w:r>
        <w:rPr>
          <w:rFonts w:ascii="Times New Roman"/>
          <w:b w:val="false"/>
          <w:i w:val="false"/>
          <w:color w:val="000000"/>
          <w:sz w:val="28"/>
        </w:rPr>
        <w:t>
      Бұдан әрі "Халықты жұмыспен қамту орталығы" деп аталатын_______________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(Халықты жұмыспен қамту орталығының атауы, бизнес-сәйкестендіру нөмірі, </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атынан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бір тараптан, бұдан әрі – "Ерікті қоныс аударуға қатысушы" деп аталатын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(тегі, аты, әкесінің аты (бар болса), жеке сәйкестендіру нөмірі, жеке басын </w:t>
      </w:r>
    </w:p>
    <w:p>
      <w:pPr>
        <w:spacing w:after="0"/>
        <w:ind w:left="0"/>
        <w:jc w:val="both"/>
      </w:pPr>
      <w:r>
        <w:rPr>
          <w:rFonts w:ascii="Times New Roman"/>
          <w:b w:val="false"/>
          <w:i w:val="false"/>
          <w:color w:val="000000"/>
          <w:sz w:val="28"/>
        </w:rPr>
        <w:t xml:space="preserve">         куәландыратын құжаттың сериясы, нөмірі, қашан және кім берген)</w:t>
      </w:r>
    </w:p>
    <w:p>
      <w:pPr>
        <w:spacing w:after="0"/>
        <w:ind w:left="0"/>
        <w:jc w:val="both"/>
      </w:pPr>
      <w:r>
        <w:rPr>
          <w:rFonts w:ascii="Times New Roman"/>
          <w:b w:val="false"/>
          <w:i w:val="false"/>
          <w:color w:val="000000"/>
          <w:sz w:val="28"/>
        </w:rPr>
        <w:t>атынан екінші тараптан және "Жұмыс беруші" деп аталатын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(жұмыс берушінің атауы, заңды өкілінің тегі, аты, әкесінің аты (бар болса), бизнес</w:t>
      </w:r>
    </w:p>
    <w:p>
      <w:pPr>
        <w:spacing w:after="0"/>
        <w:ind w:left="0"/>
        <w:jc w:val="both"/>
      </w:pPr>
      <w:r>
        <w:rPr>
          <w:rFonts w:ascii="Times New Roman"/>
          <w:b w:val="false"/>
          <w:i w:val="false"/>
          <w:color w:val="000000"/>
          <w:sz w:val="28"/>
        </w:rPr>
        <w:t xml:space="preserve">          сәйкестендіру нөмірі, жұмыс берушінің заңды мекен-жайы)</w:t>
      </w:r>
    </w:p>
    <w:p>
      <w:pPr>
        <w:spacing w:after="0"/>
        <w:ind w:left="0"/>
        <w:jc w:val="both"/>
      </w:pPr>
      <w:r>
        <w:rPr>
          <w:rFonts w:ascii="Times New Roman"/>
          <w:b w:val="false"/>
          <w:i w:val="false"/>
          <w:color w:val="000000"/>
          <w:sz w:val="28"/>
        </w:rPr>
        <w:t>үшінші тараптар төмендегі туралы осы әлеуметтік келісімшартты (бұдан әрі – Келісімшарт) жасады:</w:t>
      </w:r>
    </w:p>
    <w:bookmarkStart w:name="z145" w:id="192"/>
    <w:p>
      <w:pPr>
        <w:spacing w:after="0"/>
        <w:ind w:left="0"/>
        <w:jc w:val="left"/>
      </w:pPr>
      <w:r>
        <w:rPr>
          <w:rFonts w:ascii="Times New Roman"/>
          <w:b/>
          <w:i w:val="false"/>
          <w:color w:val="000000"/>
        </w:rPr>
        <w:t xml:space="preserve"> 1. Келісімшарттың мәні</w:t>
      </w:r>
    </w:p>
    <w:bookmarkEnd w:id="192"/>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 жәрдемдесу, сондай-ақ мемлекеттік қолдау шараларын көрсету мақсатында жасалды.</w:t>
      </w:r>
    </w:p>
    <w:p>
      <w:pPr>
        <w:spacing w:after="0"/>
        <w:ind w:left="0"/>
        <w:jc w:val="both"/>
      </w:pPr>
      <w:r>
        <w:rPr>
          <w:rFonts w:ascii="Times New Roman"/>
          <w:b w:val="false"/>
          <w:i w:val="false"/>
          <w:color w:val="000000"/>
          <w:sz w:val="28"/>
        </w:rPr>
        <w:t>
      2. Келісімшарт тараптары Халықты жұмыспен қамту орталығы және Ерікті қоныс аударуға қатысушы, Жұмыс беруші болады.</w:t>
      </w:r>
    </w:p>
    <w:p>
      <w:pPr>
        <w:spacing w:after="0"/>
        <w:ind w:left="0"/>
        <w:jc w:val="both"/>
      </w:pPr>
      <w:r>
        <w:rPr>
          <w:rFonts w:ascii="Times New Roman"/>
          <w:b w:val="false"/>
          <w:i w:val="false"/>
          <w:color w:val="000000"/>
          <w:sz w:val="28"/>
        </w:rPr>
        <w:t>
      Келісімшарт шеңберінде Ерікті қоныс аударуға қатысушыға мынадай мемлекеттік қолдау шаралары: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(Ерікті қоныс аударуға қатысушыға көрсетілетін мемлекеттік қолдау  шараларын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ұсынылады.</w:t>
      </w:r>
    </w:p>
    <w:p>
      <w:pPr>
        <w:spacing w:after="0"/>
        <w:ind w:left="0"/>
        <w:jc w:val="both"/>
      </w:pPr>
      <w:r>
        <w:rPr>
          <w:rFonts w:ascii="Times New Roman"/>
          <w:b w:val="false"/>
          <w:i w:val="false"/>
          <w:color w:val="000000"/>
          <w:sz w:val="28"/>
        </w:rPr>
        <w:t>
      3. Келісімшарт Халықты жұмыспен қамту орталығы директорының 20 ___ жылғы "___" _____________ № ____ бұйрығы негізінде жасалды.</w:t>
      </w:r>
    </w:p>
    <w:bookmarkStart w:name="z146" w:id="193"/>
    <w:p>
      <w:pPr>
        <w:spacing w:after="0"/>
        <w:ind w:left="0"/>
        <w:jc w:val="left"/>
      </w:pPr>
      <w:r>
        <w:rPr>
          <w:rFonts w:ascii="Times New Roman"/>
          <w:b/>
          <w:i w:val="false"/>
          <w:color w:val="000000"/>
        </w:rPr>
        <w:t xml:space="preserve"> 2. Тараптардың құқықтары мен міндеттері</w:t>
      </w:r>
    </w:p>
    <w:bookmarkEnd w:id="193"/>
    <w:p>
      <w:pPr>
        <w:spacing w:after="0"/>
        <w:ind w:left="0"/>
        <w:jc w:val="both"/>
      </w:pPr>
      <w:r>
        <w:rPr>
          <w:rFonts w:ascii="Times New Roman"/>
          <w:b w:val="false"/>
          <w:i w:val="false"/>
          <w:color w:val="000000"/>
          <w:sz w:val="28"/>
        </w:rPr>
        <w:t>
      4. Халықты жұмыспен қамту орталығының:</w:t>
      </w:r>
    </w:p>
    <w:p>
      <w:pPr>
        <w:spacing w:after="0"/>
        <w:ind w:left="0"/>
        <w:jc w:val="both"/>
      </w:pPr>
      <w:r>
        <w:rPr>
          <w:rFonts w:ascii="Times New Roman"/>
          <w:b w:val="false"/>
          <w:i w:val="false"/>
          <w:color w:val="000000"/>
          <w:sz w:val="28"/>
        </w:rPr>
        <w:t>
      1) Ерікті қоныс аударуға қатысушыдан көшуге субсидия тағайындау және тұрғын үй, қызметтік тұрғын үй беру үшін өтініш пен құжаттар топтамасын қабылдауға;</w:t>
      </w:r>
    </w:p>
    <w:p>
      <w:pPr>
        <w:spacing w:after="0"/>
        <w:ind w:left="0"/>
        <w:jc w:val="both"/>
      </w:pPr>
      <w:r>
        <w:rPr>
          <w:rFonts w:ascii="Times New Roman"/>
          <w:b w:val="false"/>
          <w:i w:val="false"/>
          <w:color w:val="000000"/>
          <w:sz w:val="28"/>
        </w:rPr>
        <w:t>
      2) жаңа тұрғылықты жері бойынша ерікті түрде қоныс аударуға қатысушыны тіркеуге жәрдем көрсетуге міндетті;</w:t>
      </w:r>
    </w:p>
    <w:p>
      <w:pPr>
        <w:spacing w:after="0"/>
        <w:ind w:left="0"/>
        <w:jc w:val="both"/>
      </w:pPr>
      <w:r>
        <w:rPr>
          <w:rFonts w:ascii="Times New Roman"/>
          <w:b w:val="false"/>
          <w:i w:val="false"/>
          <w:color w:val="000000"/>
          <w:sz w:val="28"/>
        </w:rPr>
        <w:t>
      3) Қағидаларда айтылған жағдайларда ерікті түрде қоныс аударуға қатысушының кәмелетке толған басқа да отбасы мүшелерімен тұрғын үйді жалдау шартын қайта жасасуға құқығы бар.</w:t>
      </w:r>
    </w:p>
    <w:p>
      <w:pPr>
        <w:spacing w:after="0"/>
        <w:ind w:left="0"/>
        <w:jc w:val="both"/>
      </w:pPr>
      <w:r>
        <w:rPr>
          <w:rFonts w:ascii="Times New Roman"/>
          <w:b w:val="false"/>
          <w:i w:val="false"/>
          <w:color w:val="000000"/>
          <w:sz w:val="28"/>
        </w:rPr>
        <w:t>
      5. Халықты жұмыспен қамту орталығы:</w:t>
      </w:r>
    </w:p>
    <w:p>
      <w:pPr>
        <w:spacing w:after="0"/>
        <w:ind w:left="0"/>
        <w:jc w:val="both"/>
      </w:pPr>
      <w:r>
        <w:rPr>
          <w:rFonts w:ascii="Times New Roman"/>
          <w:b w:val="false"/>
          <w:i w:val="false"/>
          <w:color w:val="000000"/>
          <w:sz w:val="28"/>
        </w:rPr>
        <w:t>
      1) жұмысқа орналасқан күннен бастап екі жыл ішінде ерікті түрде қоныс аударуға қатысушының жұмыс орнының сақталуына бақылауды жүзеге асыруға;</w:t>
      </w:r>
    </w:p>
    <w:p>
      <w:pPr>
        <w:spacing w:after="0"/>
        <w:ind w:left="0"/>
        <w:jc w:val="both"/>
      </w:pPr>
      <w:r>
        <w:rPr>
          <w:rFonts w:ascii="Times New Roman"/>
          <w:b w:val="false"/>
          <w:i w:val="false"/>
          <w:color w:val="000000"/>
          <w:sz w:val="28"/>
        </w:rPr>
        <w:t>
      2) Ерікті қоныс аударуға қатысушы мен жұмыс берушінің келісімшартты орындауына мониторингті жүзеге асыруға;</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p>
      <w:pPr>
        <w:spacing w:after="0"/>
        <w:ind w:left="0"/>
        <w:jc w:val="both"/>
      </w:pPr>
      <w:r>
        <w:rPr>
          <w:rFonts w:ascii="Times New Roman"/>
          <w:b w:val="false"/>
          <w:i w:val="false"/>
          <w:color w:val="000000"/>
          <w:sz w:val="28"/>
        </w:rPr>
        <w:t>
      4) Ерікті қоныс аударуға қатысушы мен жұмыс берушіден Келісімшарт талаптарының уақтылы және тиісінше орындалуын талап етуге;</w:t>
      </w:r>
    </w:p>
    <w:p>
      <w:pPr>
        <w:spacing w:after="0"/>
        <w:ind w:left="0"/>
        <w:jc w:val="both"/>
      </w:pPr>
      <w:r>
        <w:rPr>
          <w:rFonts w:ascii="Times New Roman"/>
          <w:b w:val="false"/>
          <w:i w:val="false"/>
          <w:color w:val="000000"/>
          <w:sz w:val="28"/>
        </w:rPr>
        <w:t>
      5) жұмысқа орналастырудың жеке картасында Ерікті қоныс аударуға қатысушының қоныс аударғаннан кейін тұрақты жұмысқа орналасқаны туралы мәліметтерді көрсетуге міндетті.</w:t>
      </w:r>
    </w:p>
    <w:p>
      <w:pPr>
        <w:spacing w:after="0"/>
        <w:ind w:left="0"/>
        <w:jc w:val="both"/>
      </w:pPr>
      <w:r>
        <w:rPr>
          <w:rFonts w:ascii="Times New Roman"/>
          <w:b w:val="false"/>
          <w:i w:val="false"/>
          <w:color w:val="000000"/>
          <w:sz w:val="28"/>
        </w:rPr>
        <w:t>
      6. Ерікті қоныс аударуға қатысушының:</w:t>
      </w:r>
    </w:p>
    <w:p>
      <w:pPr>
        <w:spacing w:after="0"/>
        <w:ind w:left="0"/>
        <w:jc w:val="both"/>
      </w:pPr>
      <w:r>
        <w:rPr>
          <w:rFonts w:ascii="Times New Roman"/>
          <w:b w:val="false"/>
          <w:i w:val="false"/>
          <w:color w:val="000000"/>
          <w:sz w:val="28"/>
        </w:rPr>
        <w:t>
      1) Келісімшарт тараптарынан келісімшарттың уақтылы және тиісінше орындалуын талап етуге;</w:t>
      </w:r>
    </w:p>
    <w:p>
      <w:pPr>
        <w:spacing w:after="0"/>
        <w:ind w:left="0"/>
        <w:jc w:val="both"/>
      </w:pPr>
      <w:r>
        <w:rPr>
          <w:rFonts w:ascii="Times New Roman"/>
          <w:b w:val="false"/>
          <w:i w:val="false"/>
          <w:color w:val="000000"/>
          <w:sz w:val="28"/>
        </w:rPr>
        <w:t>
      2) жұмыс берушіден келісімшартта көзделген қолдау шараларын алуға;</w:t>
      </w:r>
    </w:p>
    <w:p>
      <w:pPr>
        <w:spacing w:after="0"/>
        <w:ind w:left="0"/>
        <w:jc w:val="both"/>
      </w:pPr>
      <w:r>
        <w:rPr>
          <w:rFonts w:ascii="Times New Roman"/>
          <w:b w:val="false"/>
          <w:i w:val="false"/>
          <w:color w:val="000000"/>
          <w:sz w:val="28"/>
        </w:rPr>
        <w:t>
      7. Ерікті қоныс аударуға қатысушы:</w:t>
      </w:r>
    </w:p>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p>
      <w:pPr>
        <w:spacing w:after="0"/>
        <w:ind w:left="0"/>
        <w:jc w:val="both"/>
      </w:pPr>
      <w:r>
        <w:rPr>
          <w:rFonts w:ascii="Times New Roman"/>
          <w:b w:val="false"/>
          <w:i w:val="false"/>
          <w:color w:val="000000"/>
          <w:sz w:val="28"/>
        </w:rPr>
        <w:t>
      2) жұмыс беруші ұсынған тұрақты жұмыс орнына орналасуға немесе кейіннен жұмысқа орналасумен кәсіптік оқытудан өтуге;</w:t>
      </w:r>
    </w:p>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p>
      <w:pPr>
        <w:spacing w:after="0"/>
        <w:ind w:left="0"/>
        <w:jc w:val="both"/>
      </w:pPr>
      <w:r>
        <w:rPr>
          <w:rFonts w:ascii="Times New Roman"/>
          <w:b w:val="false"/>
          <w:i w:val="false"/>
          <w:color w:val="000000"/>
          <w:sz w:val="28"/>
        </w:rPr>
        <w:t>
      4) өзіне көрсетілетін мемлекеттік қолдау шаралары шеңберінде жүктелген міндеттемелерді адал атқаруға;</w:t>
      </w:r>
    </w:p>
    <w:p>
      <w:pPr>
        <w:spacing w:after="0"/>
        <w:ind w:left="0"/>
        <w:jc w:val="both"/>
      </w:pPr>
      <w:r>
        <w:rPr>
          <w:rFonts w:ascii="Times New Roman"/>
          <w:b w:val="false"/>
          <w:i w:val="false"/>
          <w:color w:val="000000"/>
          <w:sz w:val="28"/>
        </w:rPr>
        <w:t>
      8. Жұмыс берушінің:</w:t>
      </w:r>
    </w:p>
    <w:p>
      <w:pPr>
        <w:spacing w:after="0"/>
        <w:ind w:left="0"/>
        <w:jc w:val="both"/>
      </w:pPr>
      <w:r>
        <w:rPr>
          <w:rFonts w:ascii="Times New Roman"/>
          <w:b w:val="false"/>
          <w:i w:val="false"/>
          <w:color w:val="000000"/>
          <w:sz w:val="28"/>
        </w:rPr>
        <w:t>
      1) халықты жұмыспен қамту орталығына субсидиялар тағайындау үшін қажетті өтініш пен құжаттар топтамасын беруге;</w:t>
      </w:r>
    </w:p>
    <w:p>
      <w:pPr>
        <w:spacing w:after="0"/>
        <w:ind w:left="0"/>
        <w:jc w:val="both"/>
      </w:pPr>
      <w:r>
        <w:rPr>
          <w:rFonts w:ascii="Times New Roman"/>
          <w:b w:val="false"/>
          <w:i w:val="false"/>
          <w:color w:val="000000"/>
          <w:sz w:val="28"/>
        </w:rPr>
        <w:t>
      2) келісімшарт тараптарынан келісімшарттың уақтылы және тиісінше орындалуын талап етуге құқығы бар.</w:t>
      </w:r>
    </w:p>
    <w:p>
      <w:pPr>
        <w:spacing w:after="0"/>
        <w:ind w:left="0"/>
        <w:jc w:val="both"/>
      </w:pPr>
      <w:r>
        <w:rPr>
          <w:rFonts w:ascii="Times New Roman"/>
          <w:b w:val="false"/>
          <w:i w:val="false"/>
          <w:color w:val="000000"/>
          <w:sz w:val="28"/>
        </w:rPr>
        <w:t>
      9. Жұмыс беруші:</w:t>
      </w:r>
    </w:p>
    <w:p>
      <w:pPr>
        <w:spacing w:after="0"/>
        <w:ind w:left="0"/>
        <w:jc w:val="both"/>
      </w:pPr>
      <w:r>
        <w:rPr>
          <w:rFonts w:ascii="Times New Roman"/>
          <w:b w:val="false"/>
          <w:i w:val="false"/>
          <w:color w:val="000000"/>
          <w:sz w:val="28"/>
        </w:rPr>
        <w:t>
      1) ерікті қоныс аударуға қатысатын адамдарды тұрақты жұмыс орнына қабылданған күннен бастап кемінде күнтізбелік жиырма төрт ай мерзімге жұмысқа орналастыруға;</w:t>
      </w:r>
    </w:p>
    <w:p>
      <w:pPr>
        <w:spacing w:after="0"/>
        <w:ind w:left="0"/>
        <w:jc w:val="both"/>
      </w:pPr>
      <w:r>
        <w:rPr>
          <w:rFonts w:ascii="Times New Roman"/>
          <w:b w:val="false"/>
          <w:i w:val="false"/>
          <w:color w:val="000000"/>
          <w:sz w:val="28"/>
        </w:rPr>
        <w:t>
      2) жұмысқа қабылдау немесе одан бас тарту туралы халықты жұмыспен қамту орталығын Қазақстан Республикасының заңнамасында белгіленген мерзімдерде хабардар етуге;</w:t>
      </w:r>
    </w:p>
    <w:p>
      <w:pPr>
        <w:spacing w:after="0"/>
        <w:ind w:left="0"/>
        <w:jc w:val="both"/>
      </w:pPr>
      <w:r>
        <w:rPr>
          <w:rFonts w:ascii="Times New Roman"/>
          <w:b w:val="false"/>
          <w:i w:val="false"/>
          <w:color w:val="000000"/>
          <w:sz w:val="28"/>
        </w:rPr>
        <w:t xml:space="preserve">
      3) Ерікті қоныс аударуға қатысушымен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(бұдан әрі – Еңбек кодексі) сәйкес еңбек шартын жасауға;</w:t>
      </w:r>
    </w:p>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"Міндетті әлеуметтік медициналық сақтандыру туралы" Қазақстан Республикасының Заңына сәйкес Ерікті қоныс аударуға қатысушылар алған табыстарынан жеке табыс салығын және міндетті зейнетақы жарналарын ұстауды және аударуды, сондай-ақ әлеуметтік салық төлеуді және орындалған жұмыстар мен көрсетілген қызметтер үшін Бағдарламаға қатысушыларға төленетін жұмыс берушінің табыс түріндегі төлейтін шығыстарынан әлеуметтік аударымдар аударуды жүргізуге;</w:t>
      </w:r>
    </w:p>
    <w:p>
      <w:pPr>
        <w:spacing w:after="0"/>
        <w:ind w:left="0"/>
        <w:jc w:val="both"/>
      </w:pPr>
      <w:r>
        <w:rPr>
          <w:rFonts w:ascii="Times New Roman"/>
          <w:b w:val="false"/>
          <w:i w:val="false"/>
          <w:color w:val="000000"/>
          <w:sz w:val="28"/>
        </w:rPr>
        <w:t>
      5) халықты жұмыспен қамту орталығының сұратуы бойынша Ерікті қоныс аударуға қатысушыға міндетті зейнетақы аударымдары аударылғанын растайтын құжаттардың көшірмелерін ұсынуға;</w:t>
      </w:r>
    </w:p>
    <w:p>
      <w:pPr>
        <w:spacing w:after="0"/>
        <w:ind w:left="0"/>
        <w:jc w:val="both"/>
      </w:pPr>
      <w:r>
        <w:rPr>
          <w:rFonts w:ascii="Times New Roman"/>
          <w:b w:val="false"/>
          <w:i w:val="false"/>
          <w:color w:val="000000"/>
          <w:sz w:val="28"/>
        </w:rPr>
        <w:t>
      6) Ерікті қоныс аударуға қатысушыны кейіннен жұмысқа орналастыру үшін кәсіптік оқытуға жіберуге;</w:t>
      </w:r>
    </w:p>
    <w:p>
      <w:pPr>
        <w:spacing w:after="0"/>
        <w:ind w:left="0"/>
        <w:jc w:val="both"/>
      </w:pPr>
      <w:r>
        <w:rPr>
          <w:rFonts w:ascii="Times New Roman"/>
          <w:b w:val="false"/>
          <w:i w:val="false"/>
          <w:color w:val="000000"/>
          <w:sz w:val="28"/>
        </w:rPr>
        <w:t>
      7) Ерікті қоныс аударуға қатысушыны тұрғын үймен қамтамасыз етуге міндетті.</w:t>
      </w:r>
    </w:p>
    <w:p>
      <w:pPr>
        <w:spacing w:after="0"/>
        <w:ind w:left="0"/>
        <w:jc w:val="both"/>
      </w:pPr>
      <w:r>
        <w:rPr>
          <w:rFonts w:ascii="Times New Roman"/>
          <w:b w:val="false"/>
          <w:i w:val="false"/>
          <w:color w:val="000000"/>
          <w:sz w:val="28"/>
        </w:rPr>
        <w:t>
      10. Әлеуметтік келісімшарттың талаптарына сәйкес Ерікті қоныс аударуға қатысушы (отбасымен бірге) қоныстандырған жерінен екіжылдық кезең өткенге дейін негізсіз кеткен жағдайда, кеткен күнінен бастап он екі ай мерзімде жұмыс беруші осы жұмыскер үшін алған субсидияны өтейді.</w:t>
      </w:r>
    </w:p>
    <w:bookmarkStart w:name="z147" w:id="194"/>
    <w:p>
      <w:pPr>
        <w:spacing w:after="0"/>
        <w:ind w:left="0"/>
        <w:jc w:val="left"/>
      </w:pPr>
      <w:r>
        <w:rPr>
          <w:rFonts w:ascii="Times New Roman"/>
          <w:b/>
          <w:i w:val="false"/>
          <w:color w:val="000000"/>
        </w:rPr>
        <w:t xml:space="preserve"> 3. Тараптардың жауапкершілігі</w:t>
      </w:r>
    </w:p>
    <w:bookmarkEnd w:id="194"/>
    <w:p>
      <w:pPr>
        <w:spacing w:after="0"/>
        <w:ind w:left="0"/>
        <w:jc w:val="both"/>
      </w:pPr>
      <w:r>
        <w:rPr>
          <w:rFonts w:ascii="Times New Roman"/>
          <w:b w:val="false"/>
          <w:i w:val="false"/>
          <w:color w:val="000000"/>
          <w:sz w:val="28"/>
        </w:rPr>
        <w:t>
      11. Жұмыспен қамту орталығы, Ерікті қоныс аударуға қатысушы және жұмыс беруші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p>
      <w:pPr>
        <w:spacing w:after="0"/>
        <w:ind w:left="0"/>
        <w:jc w:val="both"/>
      </w:pPr>
      <w:r>
        <w:rPr>
          <w:rFonts w:ascii="Times New Roman"/>
          <w:b w:val="false"/>
          <w:i w:val="false"/>
          <w:color w:val="000000"/>
          <w:sz w:val="28"/>
        </w:rPr>
        <w:t>
      12. Жұмыс берушілермен Ерікті қоныс аударуға қатысушыны жұмысқа орналастыру жөніндегі міндеттемені орындамаған жағдайда жұмыс берушілер жұмыскердің көшу бойынша шығыстарын өтеуге жаңа тұрғылықты жерде орнығуға жәрдемақы ұсынуға, жұмыскерге қызметтік тұрғын үй беруге немесе тұрғын үйді жалдау бойынша шығыстарын өтеуге, жұмыскердің тұрғын үй сатып алуға шығыстарын ішінара өтеу, жұмыскердің мектепке дейінгі білім беру ұйымдарының қызметтеріне ақы төлеу шығыстарын толық немесе ішінара өтеуге мемлекеттің көтерген шығыстарын өтейді.</w:t>
      </w:r>
    </w:p>
    <w:p>
      <w:pPr>
        <w:spacing w:after="0"/>
        <w:ind w:left="0"/>
        <w:jc w:val="both"/>
      </w:pPr>
      <w:r>
        <w:rPr>
          <w:rFonts w:ascii="Times New Roman"/>
          <w:b w:val="false"/>
          <w:i w:val="false"/>
          <w:color w:val="000000"/>
          <w:sz w:val="28"/>
        </w:rPr>
        <w:t>
      13. Халықты жұмыспен қамту орталығының мен Ерікті қоныс аударуға қатысушылармен жұмыс берушілердің осы Келісімшартта көзделмеген жауапкершілік шаралары Қазақстан Республикасының азаматтық заңнамасының нормаларына сәйкес қолданылады.</w:t>
      </w:r>
    </w:p>
    <w:p>
      <w:pPr>
        <w:spacing w:after="0"/>
        <w:ind w:left="0"/>
        <w:jc w:val="both"/>
      </w:pPr>
      <w:r>
        <w:rPr>
          <w:rFonts w:ascii="Times New Roman"/>
          <w:b w:val="false"/>
          <w:i w:val="false"/>
          <w:color w:val="000000"/>
          <w:sz w:val="28"/>
        </w:rPr>
        <w:t>
      14. Осы Келісімшарттың қолданылу мерзімінің аяқталуы Жұмыспен қамту орталығын Ерікті қоныс аударуға қатысушыды және жұмыс берушіні осы мерзімнің аяқталуына дейін болған оны бұзғаны үшін жауапкершіліктен босатпайды.</w:t>
      </w:r>
    </w:p>
    <w:bookmarkStart w:name="z148" w:id="195"/>
    <w:p>
      <w:pPr>
        <w:spacing w:after="0"/>
        <w:ind w:left="0"/>
        <w:jc w:val="left"/>
      </w:pPr>
      <w:r>
        <w:rPr>
          <w:rFonts w:ascii="Times New Roman"/>
          <w:b/>
          <w:i w:val="false"/>
          <w:color w:val="000000"/>
        </w:rPr>
        <w:t xml:space="preserve"> 4. Еңсерілмейтін күш жағдаяттары</w:t>
      </w:r>
    </w:p>
    <w:bookmarkEnd w:id="195"/>
    <w:p>
      <w:pPr>
        <w:spacing w:after="0"/>
        <w:ind w:left="0"/>
        <w:jc w:val="both"/>
      </w:pPr>
      <w:r>
        <w:rPr>
          <w:rFonts w:ascii="Times New Roman"/>
          <w:b w:val="false"/>
          <w:i w:val="false"/>
          <w:color w:val="000000"/>
          <w:sz w:val="28"/>
        </w:rPr>
        <w:t>
      15. Жұмыспен қамту орталығымен Ерікті қоныс аударуға қатысушы және жұмыс беруші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16.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Жұмыспен қамту орталығы, Ерікті қоныс аударуға қатысушы және жұмыс беруші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p>
      <w:pPr>
        <w:spacing w:after="0"/>
        <w:ind w:left="0"/>
        <w:jc w:val="both"/>
      </w:pPr>
      <w:r>
        <w:rPr>
          <w:rFonts w:ascii="Times New Roman"/>
          <w:b w:val="false"/>
          <w:i w:val="false"/>
          <w:color w:val="000000"/>
          <w:sz w:val="28"/>
        </w:rPr>
        <w:t>
      17. Хабардар етпеу немесе уақтылы хабарламау, Жұмыспен қамту орталығыны Ерікті қоныс аударуға қатысушыны және жұмыс берушіні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p>
      <w:pPr>
        <w:spacing w:after="0"/>
        <w:ind w:left="0"/>
        <w:jc w:val="both"/>
      </w:pPr>
      <w:r>
        <w:rPr>
          <w:rFonts w:ascii="Times New Roman"/>
          <w:b w:val="false"/>
          <w:i w:val="false"/>
          <w:color w:val="000000"/>
          <w:sz w:val="28"/>
        </w:rPr>
        <w:t>
      Хабардар етпеу немесе уақтылы хабарламау, Жұмыспен қамту орталығыны Ерікті қоныс аударуға қатысушыны және жұмыс берушіні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w:t>
      </w:r>
    </w:p>
    <w:p>
      <w:pPr>
        <w:spacing w:after="0"/>
        <w:ind w:left="0"/>
        <w:jc w:val="both"/>
      </w:pPr>
      <w:r>
        <w:rPr>
          <w:rFonts w:ascii="Times New Roman"/>
          <w:b w:val="false"/>
          <w:i w:val="false"/>
          <w:color w:val="000000"/>
          <w:sz w:val="28"/>
        </w:rPr>
        <w:t>
      18.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Жұмыспен қамту орталығының, Ерікті қоныс аударуға қатысушынының және жұмыс берушінің осы Келісімшарт бойынша міндеттемелердің толық немесе ішінара орындауының мүмкін болмауы _____ (кезеңі көрсетілсін) асатын болса, онда осы Келісімшартты бұзуға құқылы.</w:t>
      </w:r>
    </w:p>
    <w:bookmarkStart w:name="z149" w:id="196"/>
    <w:p>
      <w:pPr>
        <w:spacing w:after="0"/>
        <w:ind w:left="0"/>
        <w:jc w:val="left"/>
      </w:pPr>
      <w:r>
        <w:rPr>
          <w:rFonts w:ascii="Times New Roman"/>
          <w:b/>
          <w:i w:val="false"/>
          <w:color w:val="000000"/>
        </w:rPr>
        <w:t xml:space="preserve"> 5. Басқа да жағдайлар</w:t>
      </w:r>
    </w:p>
    <w:bookmarkEnd w:id="196"/>
    <w:p>
      <w:pPr>
        <w:spacing w:after="0"/>
        <w:ind w:left="0"/>
        <w:jc w:val="both"/>
      </w:pPr>
      <w:r>
        <w:rPr>
          <w:rFonts w:ascii="Times New Roman"/>
          <w:b w:val="false"/>
          <w:i w:val="false"/>
          <w:color w:val="000000"/>
          <w:sz w:val="28"/>
        </w:rPr>
        <w:t>
      19. Келісімшартқа тараптардың келісімі бойынша қосымша әлеуметтік келісімшартқа қол қою арқылы өзгерістер мен толықтырулар енгізіледі.</w:t>
      </w:r>
    </w:p>
    <w:p>
      <w:pPr>
        <w:spacing w:after="0"/>
        <w:ind w:left="0"/>
        <w:jc w:val="both"/>
      </w:pPr>
      <w:r>
        <w:rPr>
          <w:rFonts w:ascii="Times New Roman"/>
          <w:b w:val="false"/>
          <w:i w:val="false"/>
          <w:color w:val="000000"/>
          <w:sz w:val="28"/>
        </w:rPr>
        <w:t>
      20. Осы Келісімшарт оған Халықты жұмыспен қамту орталығы, Ерікті қоныс аударуға қатысушы және жұмыс беруші қол қойған сәттен бастап күшіне енеді және 20__ жылғы "__" ______ дейін қолданылады.</w:t>
      </w:r>
    </w:p>
    <w:bookmarkStart w:name="z150" w:id="197"/>
    <w:p>
      <w:pPr>
        <w:spacing w:after="0"/>
        <w:ind w:left="0"/>
        <w:jc w:val="left"/>
      </w:pPr>
      <w:r>
        <w:rPr>
          <w:rFonts w:ascii="Times New Roman"/>
          <w:b/>
          <w:i w:val="false"/>
          <w:color w:val="000000"/>
        </w:rPr>
        <w:t xml:space="preserve"> 6. Тараптардың мекенжайлары мен деректемелері</w:t>
      </w:r>
    </w:p>
    <w:bookmarkEnd w:id="19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(Халықты жұмыспен қамту</w:t>
            </w:r>
          </w:p>
          <w:p>
            <w:pPr>
              <w:spacing w:after="20"/>
              <w:ind w:left="20"/>
              <w:jc w:val="both"/>
            </w:pPr>
            <w:r>
              <w:rPr>
                <w:rFonts w:ascii="Times New Roman"/>
                <w:b w:val="false"/>
                <w:i w:val="false"/>
                <w:color w:val="000000"/>
                <w:sz w:val="20"/>
              </w:rPr>
              <w:t>
орталығының толық атауы)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М.О.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қоныс аударуға қатысушы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(заңды тұлғаның атауы,</w:t>
            </w:r>
          </w:p>
          <w:p>
            <w:pPr>
              <w:spacing w:after="20"/>
              <w:ind w:left="20"/>
              <w:jc w:val="both"/>
            </w:pPr>
            <w:r>
              <w:rPr>
                <w:rFonts w:ascii="Times New Roman"/>
                <w:b w:val="false"/>
                <w:i w:val="false"/>
                <w:color w:val="000000"/>
                <w:sz w:val="20"/>
              </w:rPr>
              <w:t>
бизнес сәйкестендіру нөмірі/,</w:t>
            </w:r>
          </w:p>
          <w:p>
            <w:pPr>
              <w:spacing w:after="20"/>
              <w:ind w:left="20"/>
              <w:jc w:val="both"/>
            </w:pPr>
            <w:r>
              <w:rPr>
                <w:rFonts w:ascii="Times New Roman"/>
                <w:b w:val="false"/>
                <w:i w:val="false"/>
                <w:color w:val="000000"/>
                <w:sz w:val="20"/>
              </w:rPr>
              <w:t>
жеке тұлғаның аты-жөні,</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(юридический адрес)</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(банктік сәйкестендіру нөмірі)</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(банк атауы)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(уәкілетті өкілдің тегі, аты,</w:t>
            </w:r>
          </w:p>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 М.О.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Ерікті облысішілік қоныс аударуға қатысушылар қатарына қосу туралы  өтініш</w:t>
      </w:r>
    </w:p>
    <w:p>
      <w:pPr>
        <w:spacing w:after="0"/>
        <w:ind w:left="0"/>
        <w:jc w:val="both"/>
      </w:pPr>
      <w:r>
        <w:rPr>
          <w:rFonts w:ascii="Times New Roman"/>
          <w:b w:val="false"/>
          <w:i w:val="false"/>
          <w:color w:val="000000"/>
          <w:sz w:val="28"/>
        </w:rPr>
        <w:t>
      Мені/мені және менің отбасымының мүшелерін ерікті облысішілік қоныс аударуға қатысушылар қатарына қосуыңызды өтінемін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Төмендегідей отбасымның құрамы бар: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Осымен ерікті облысішілік қоныс аударуға қатысушылар қатарына қосу үшін қажетті менің</w:t>
      </w:r>
    </w:p>
    <w:p>
      <w:pPr>
        <w:spacing w:after="0"/>
        <w:ind w:left="0"/>
        <w:jc w:val="both"/>
      </w:pPr>
      <w:r>
        <w:rPr>
          <w:rFonts w:ascii="Times New Roman"/>
          <w:b w:val="false"/>
          <w:i w:val="false"/>
          <w:color w:val="000000"/>
          <w:sz w:val="28"/>
        </w:rPr>
        <w:t>дербес деректерімді жинауға және өңдеуге өз келісімімді беремін.</w:t>
      </w:r>
    </w:p>
    <w:p>
      <w:pPr>
        <w:spacing w:after="0"/>
        <w:ind w:left="0"/>
        <w:jc w:val="both"/>
      </w:pPr>
      <w:r>
        <w:rPr>
          <w:rFonts w:ascii="Times New Roman"/>
          <w:b w:val="false"/>
          <w:i w:val="false"/>
          <w:color w:val="000000"/>
          <w:sz w:val="28"/>
        </w:rPr>
        <w:t xml:space="preserve">"___" _____________ 20 ___ _______________________________________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(Т.А.Ә. құжаттарды қабылдаған адамның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Қоныс аударуға №___ жолдама</w:t>
      </w:r>
    </w:p>
    <w:p>
      <w:pPr>
        <w:spacing w:after="0"/>
        <w:ind w:left="0"/>
        <w:jc w:val="both"/>
      </w:pPr>
      <w:r>
        <w:rPr>
          <w:rFonts w:ascii="Times New Roman"/>
          <w:b w:val="false"/>
          <w:i w:val="false"/>
          <w:color w:val="000000"/>
          <w:sz w:val="28"/>
        </w:rPr>
        <w:t>
      Қатысушы 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w:t>
      </w:r>
    </w:p>
    <w:p>
      <w:pPr>
        <w:spacing w:after="0"/>
        <w:ind w:left="0"/>
        <w:jc w:val="both"/>
      </w:pPr>
      <w:r>
        <w:rPr>
          <w:rFonts w:ascii="Times New Roman"/>
          <w:b w:val="false"/>
          <w:i w:val="false"/>
          <w:color w:val="000000"/>
          <w:sz w:val="28"/>
        </w:rPr>
        <w:t>өңірлік комиссияның 20 ___ жылғы "____" ________________ №____ шешіміне</w:t>
      </w:r>
    </w:p>
    <w:p>
      <w:pPr>
        <w:spacing w:after="0"/>
        <w:ind w:left="0"/>
        <w:jc w:val="both"/>
      </w:pPr>
      <w:r>
        <w:rPr>
          <w:rFonts w:ascii="Times New Roman"/>
          <w:b w:val="false"/>
          <w:i w:val="false"/>
          <w:color w:val="000000"/>
          <w:sz w:val="28"/>
        </w:rPr>
        <w:t>сәйкес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(елді мекеннің/ауданның/облыстың атауы)</w:t>
      </w:r>
    </w:p>
    <w:p>
      <w:pPr>
        <w:spacing w:after="0"/>
        <w:ind w:left="0"/>
        <w:jc w:val="both"/>
      </w:pPr>
      <w:r>
        <w:rPr>
          <w:rFonts w:ascii="Times New Roman"/>
          <w:b w:val="false"/>
          <w:i w:val="false"/>
          <w:color w:val="000000"/>
          <w:sz w:val="28"/>
        </w:rPr>
        <w:t xml:space="preserve">тұру және 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жұмысқа орналасу үшін жіберіледі.</w:t>
      </w:r>
    </w:p>
    <w:p>
      <w:pPr>
        <w:spacing w:after="0"/>
        <w:ind w:left="0"/>
        <w:jc w:val="both"/>
      </w:pPr>
      <w:r>
        <w:rPr>
          <w:rFonts w:ascii="Times New Roman"/>
          <w:b w:val="false"/>
          <w:i w:val="false"/>
          <w:color w:val="000000"/>
          <w:sz w:val="28"/>
        </w:rPr>
        <w:t>
      Онымен бірге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қоныс аударады</w:t>
      </w:r>
    </w:p>
    <w:p>
      <w:pPr>
        <w:spacing w:after="0"/>
        <w:ind w:left="0"/>
        <w:jc w:val="both"/>
      </w:pPr>
      <w:r>
        <w:rPr>
          <w:rFonts w:ascii="Times New Roman"/>
          <w:b w:val="false"/>
          <w:i w:val="false"/>
          <w:color w:val="000000"/>
          <w:sz w:val="28"/>
        </w:rPr>
        <w:t>
      Халықты жұмыспен қамту орталығының директоры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Берілген күні 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w:t>
      </w:r>
    </w:p>
    <w:p>
      <w:pPr>
        <w:spacing w:after="0"/>
        <w:ind w:left="0"/>
        <w:jc w:val="both"/>
      </w:pPr>
      <w:r>
        <w:rPr>
          <w:rFonts w:ascii="Times New Roman"/>
          <w:b w:val="false"/>
          <w:i w:val="false"/>
          <w:color w:val="000000"/>
          <w:sz w:val="28"/>
        </w:rPr>
        <w:t>
      Жолдама берген Халықты жұмыспен қамту орталығына қайтарылады.</w:t>
      </w:r>
    </w:p>
    <w:p>
      <w:pPr>
        <w:spacing w:after="0"/>
        <w:ind w:left="0"/>
        <w:jc w:val="both"/>
      </w:pPr>
      <w:r>
        <w:rPr>
          <w:rFonts w:ascii="Times New Roman"/>
          <w:b w:val="false"/>
          <w:i w:val="false"/>
          <w:color w:val="000000"/>
          <w:sz w:val="28"/>
        </w:rPr>
        <w:t>
      № ____ жолдамаға хабарлама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(қоныстанған аудан/қала, облыстың халықты жұмыспен қамту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20 __ жылғы "___"___________ жасалған № ________ әлеуметтік келісімшартқа сәйкес </w:t>
      </w:r>
    </w:p>
    <w:p>
      <w:pPr>
        <w:spacing w:after="0"/>
        <w:ind w:left="0"/>
        <w:jc w:val="both"/>
      </w:pPr>
      <w:r>
        <w:rPr>
          <w:rFonts w:ascii="Times New Roman"/>
          <w:b w:val="false"/>
          <w:i w:val="false"/>
          <w:color w:val="000000"/>
          <w:sz w:val="28"/>
        </w:rPr>
        <w:t>(20_ жылғы________ № ___ бұйрық) ерікті облысішілік қоныс аударуға қатысушы болып</w:t>
      </w:r>
    </w:p>
    <w:p>
      <w:pPr>
        <w:spacing w:after="0"/>
        <w:ind w:left="0"/>
        <w:jc w:val="both"/>
      </w:pPr>
      <w:r>
        <w:rPr>
          <w:rFonts w:ascii="Times New Roman"/>
          <w:b w:val="false"/>
          <w:i w:val="false"/>
          <w:color w:val="000000"/>
          <w:sz w:val="28"/>
        </w:rPr>
        <w:t>табылады және оған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(елді мекеннің/ауданның/облыстың атауы)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заңды мекенжайы, байланыс телефондары)</w:t>
      </w:r>
    </w:p>
    <w:p>
      <w:pPr>
        <w:spacing w:after="0"/>
        <w:ind w:left="0"/>
        <w:jc w:val="both"/>
      </w:pPr>
      <w:r>
        <w:rPr>
          <w:rFonts w:ascii="Times New Roman"/>
          <w:b w:val="false"/>
          <w:i w:val="false"/>
          <w:color w:val="000000"/>
          <w:sz w:val="28"/>
        </w:rPr>
        <w:t>кейіннен жұмысқа орналасумен тұрғын үй, қызметтік тұрғын үй, жатақханадан бөлме,</w:t>
      </w:r>
    </w:p>
    <w:p>
      <w:pPr>
        <w:spacing w:after="0"/>
        <w:ind w:left="0"/>
        <w:jc w:val="both"/>
      </w:pPr>
      <w:r>
        <w:rPr>
          <w:rFonts w:ascii="Times New Roman"/>
          <w:b w:val="false"/>
          <w:i w:val="false"/>
          <w:color w:val="000000"/>
          <w:sz w:val="28"/>
        </w:rPr>
        <w:t>тұрғын үйді жалдау (жалға алу) және коммуналдық қызметтерге ақы төлеу бойынша</w:t>
      </w:r>
    </w:p>
    <w:p>
      <w:pPr>
        <w:spacing w:after="0"/>
        <w:ind w:left="0"/>
        <w:jc w:val="both"/>
      </w:pPr>
      <w:r>
        <w:rPr>
          <w:rFonts w:ascii="Times New Roman"/>
          <w:b w:val="false"/>
          <w:i w:val="false"/>
          <w:color w:val="000000"/>
          <w:sz w:val="28"/>
        </w:rPr>
        <w:t>шығыстарды өтеуге субсидия беріледі (қажеттінің астын сызу).</w:t>
      </w:r>
    </w:p>
    <w:p>
      <w:pPr>
        <w:spacing w:after="0"/>
        <w:ind w:left="0"/>
        <w:jc w:val="both"/>
      </w:pPr>
      <w:r>
        <w:rPr>
          <w:rFonts w:ascii="Times New Roman"/>
          <w:b w:val="false"/>
          <w:i w:val="false"/>
          <w:color w:val="000000"/>
          <w:sz w:val="28"/>
        </w:rPr>
        <w:t>Халықты жұмыспен қамту орталығының директоры</w:t>
      </w:r>
    </w:p>
    <w:p>
      <w:pPr>
        <w:spacing w:after="0"/>
        <w:ind w:left="0"/>
        <w:jc w:val="both"/>
      </w:pPr>
      <w:r>
        <w:rPr>
          <w:rFonts w:ascii="Times New Roman"/>
          <w:b w:val="false"/>
          <w:i w:val="false"/>
          <w:color w:val="000000"/>
          <w:sz w:val="28"/>
        </w:rPr>
        <w:t xml:space="preserve">________________________________ ___________________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Күні __________________</w:t>
      </w:r>
    </w:p>
    <w:p>
      <w:pPr>
        <w:spacing w:after="0"/>
        <w:ind w:left="0"/>
        <w:jc w:val="both"/>
      </w:pPr>
      <w:r>
        <w:rPr>
          <w:rFonts w:ascii="Times New Roman"/>
          <w:b w:val="false"/>
          <w:i w:val="false"/>
          <w:color w:val="000000"/>
          <w:sz w:val="28"/>
        </w:rPr>
        <w:t>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ff0000"/>
          <w:sz w:val="28"/>
        </w:rPr>
        <w:t xml:space="preserve">
      Ескерту. Қағида 6-1-қосымшамен толықтырылды - ҚР Еңбек және халықты әлеуметтік қорғау министрінің 24.02.2023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экономикалық ұтқырлық сертификаты бойынша тұрғын үйді алу үшін құқығымды іске асыру үшін тиесілі соманы бізге төлеуіңізді сұраймын.</w:t>
      </w:r>
    </w:p>
    <w:p>
      <w:pPr>
        <w:spacing w:after="0"/>
        <w:ind w:left="0"/>
        <w:jc w:val="both"/>
      </w:pPr>
      <w:r>
        <w:rPr>
          <w:rFonts w:ascii="Times New Roman"/>
          <w:b w:val="false"/>
          <w:i w:val="false"/>
          <w:color w:val="000000"/>
          <w:sz w:val="28"/>
        </w:rPr>
        <w:t>
      Экономикалық ұтқырлық сертификат қолданылады:</w:t>
      </w:r>
    </w:p>
    <w:p>
      <w:pPr>
        <w:spacing w:after="0"/>
        <w:ind w:left="0"/>
        <w:jc w:val="both"/>
      </w:pPr>
      <w:r>
        <w:rPr>
          <w:rFonts w:ascii="Times New Roman"/>
          <w:b w:val="false"/>
          <w:i w:val="false"/>
          <w:color w:val="000000"/>
          <w:sz w:val="28"/>
        </w:rPr>
        <w:t>
      - құрылыс үшін _______________________________________________;</w:t>
      </w:r>
    </w:p>
    <w:p>
      <w:pPr>
        <w:spacing w:after="0"/>
        <w:ind w:left="0"/>
        <w:jc w:val="both"/>
      </w:pPr>
      <w:r>
        <w:rPr>
          <w:rFonts w:ascii="Times New Roman"/>
          <w:b w:val="false"/>
          <w:i w:val="false"/>
          <w:color w:val="000000"/>
          <w:sz w:val="28"/>
        </w:rPr>
        <w:t>
      - сатып алу үшін_______________________________________________;</w:t>
      </w:r>
    </w:p>
    <w:p>
      <w:pPr>
        <w:spacing w:after="0"/>
        <w:ind w:left="0"/>
        <w:jc w:val="both"/>
      </w:pPr>
      <w:r>
        <w:rPr>
          <w:rFonts w:ascii="Times New Roman"/>
          <w:b w:val="false"/>
          <w:i w:val="false"/>
          <w:color w:val="000000"/>
          <w:sz w:val="28"/>
        </w:rPr>
        <w:t>
      - тұрғын-үй қарызы ипотекасы бойынша алғашқы жарна ретінде өтеу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Мекенжай: қала (аудан, ауыл), көше, үй_____________________.</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ипотекалық қарыз кезінде тұрғын үй несиесін беруді мақұлдау туралы екінші деңгейлі банктен хат;</w:t>
      </w:r>
    </w:p>
    <w:p>
      <w:pPr>
        <w:spacing w:after="0"/>
        <w:ind w:left="0"/>
        <w:jc w:val="both"/>
      </w:pPr>
      <w:r>
        <w:rPr>
          <w:rFonts w:ascii="Times New Roman"/>
          <w:b w:val="false"/>
          <w:i w:val="false"/>
          <w:color w:val="000000"/>
          <w:sz w:val="28"/>
        </w:rPr>
        <w:t>
      3) сатып алған жағдайда сату-сатып алу келісімшарты;</w:t>
      </w:r>
    </w:p>
    <w:p>
      <w:pPr>
        <w:spacing w:after="0"/>
        <w:ind w:left="0"/>
        <w:jc w:val="both"/>
      </w:pPr>
      <w:r>
        <w:rPr>
          <w:rFonts w:ascii="Times New Roman"/>
          <w:b w:val="false"/>
          <w:i w:val="false"/>
          <w:color w:val="000000"/>
          <w:sz w:val="28"/>
        </w:rPr>
        <w:t>
      4) тұрғын үй құрылысын салу кезінде жеке тұрғын үй құрылысы үшін жерге мемлекеттік тіркеу құқығы туралы куәлік.</w:t>
      </w:r>
    </w:p>
    <w:p>
      <w:pPr>
        <w:spacing w:after="0"/>
        <w:ind w:left="0"/>
        <w:jc w:val="both"/>
      </w:pPr>
      <w:r>
        <w:rPr>
          <w:rFonts w:ascii="Times New Roman"/>
          <w:b w:val="false"/>
          <w:i w:val="false"/>
          <w:color w:val="000000"/>
          <w:sz w:val="28"/>
        </w:rPr>
        <w:t>
      20 __ жылғы "____" ____________ 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қорғалған құпия мәліметтерді қолдануға келісемін.</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________ _______________________________________________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Қандастар мен қоныс аударушылардың____________________ ұсынылған құжаттары____________ көлемде қабылданды 20___ жылы "____" __________.</w:t>
      </w:r>
    </w:p>
    <w:p>
      <w:pPr>
        <w:spacing w:after="0"/>
        <w:ind w:left="0"/>
        <w:jc w:val="both"/>
      </w:pPr>
      <w:r>
        <w:rPr>
          <w:rFonts w:ascii="Times New Roman"/>
          <w:b w:val="false"/>
          <w:i w:val="false"/>
          <w:color w:val="000000"/>
          <w:sz w:val="28"/>
        </w:rPr>
        <w:t>
      ________ _______________________________________________</w:t>
      </w:r>
    </w:p>
    <w:p>
      <w:pPr>
        <w:spacing w:after="0"/>
        <w:ind w:left="0"/>
        <w:jc w:val="both"/>
      </w:pPr>
      <w:r>
        <w:rPr>
          <w:rFonts w:ascii="Times New Roman"/>
          <w:b w:val="false"/>
          <w:i w:val="false"/>
          <w:color w:val="000000"/>
          <w:sz w:val="28"/>
        </w:rPr>
        <w:t>
      Құжаттарды қабылдаған құзыретті тұлғаның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24.02.2023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Көшу шығыстарын өтеу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және менің отбасымның мүшелеріне көшу шығыстарын өтеуді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Бiзге берілетін көшуге тиесiлi соманы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нөмірі,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екінші деңгейдегі банкте ашқан жеке шотымның нөмірін қоса беремін.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20 __ жылғы "___" _________ 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 ерікті</w:t>
            </w:r>
            <w:r>
              <w:br/>
            </w:r>
            <w:r>
              <w:rPr>
                <w:rFonts w:ascii="Times New Roman"/>
                <w:b w:val="false"/>
                <w:i w:val="false"/>
                <w:color w:val="000000"/>
                <w:sz w:val="20"/>
              </w:rPr>
              <w:t>түрде қоныс аудару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24.02.2023 </w:t>
      </w:r>
      <w:r>
        <w:rPr>
          <w:rFonts w:ascii="Times New Roman"/>
          <w:b w:val="false"/>
          <w:i w:val="false"/>
          <w:color w:val="ff0000"/>
          <w:sz w:val="28"/>
        </w:rPr>
        <w:t>№ 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Тұрғын үйді жалдау (жалға алу) және коммуналдық қызметтерге ақы төлеу бойынша шығыстарды өтеуге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Сiзден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(көшу себебi көрсетiледi)</w:t>
      </w:r>
    </w:p>
    <w:p>
      <w:pPr>
        <w:spacing w:after="0"/>
        <w:ind w:left="0"/>
        <w:jc w:val="both"/>
      </w:pPr>
      <w:r>
        <w:rPr>
          <w:rFonts w:ascii="Times New Roman"/>
          <w:b w:val="false"/>
          <w:i w:val="false"/>
          <w:color w:val="000000"/>
          <w:sz w:val="28"/>
        </w:rPr>
        <w:t>
      байланысты маған және менің отбасы мүшелерiме, отбасымның мынадай құрамын ескере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тұрғылықты жері бойынша тұратын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үйді жалдау (жалға алу) және коммуналдық қызметтерге ақы төлеу бойынша шығыстарды өтеуді сұраймын.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 мекенжайы бойынша тұрамын.</w:t>
      </w:r>
    </w:p>
    <w:p>
      <w:pPr>
        <w:spacing w:after="0"/>
        <w:ind w:left="0"/>
        <w:jc w:val="both"/>
      </w:pPr>
      <w:r>
        <w:rPr>
          <w:rFonts w:ascii="Times New Roman"/>
          <w:b w:val="false"/>
          <w:i w:val="false"/>
          <w:color w:val="000000"/>
          <w:sz w:val="28"/>
        </w:rPr>
        <w:t>
      (нақты тұратын мекенжайы (өңір, қала/аудан, ауылдық мекен, көше, үй, пәтер))</w:t>
      </w:r>
    </w:p>
    <w:p>
      <w:pPr>
        <w:spacing w:after="0"/>
        <w:ind w:left="0"/>
        <w:jc w:val="both"/>
      </w:pPr>
      <w:r>
        <w:rPr>
          <w:rFonts w:ascii="Times New Roman"/>
          <w:b w:val="false"/>
          <w:i w:val="false"/>
          <w:color w:val="000000"/>
          <w:sz w:val="28"/>
        </w:rPr>
        <w:t>
      Бiзге тиесiлi тұрғын үйді жалдау (жалға алу) және коммуналдық қызметтерге ақы төлеу бойынша шығыстардын сомасын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сәйкестендіру нөмірі, банктiң банктік сәйкестендіру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 екінші деңгейдегі банкте ашқан жеке шотымның нөмірі;</w:t>
      </w:r>
    </w:p>
    <w:p>
      <w:pPr>
        <w:spacing w:after="0"/>
        <w:ind w:left="0"/>
        <w:jc w:val="both"/>
      </w:pPr>
      <w:r>
        <w:rPr>
          <w:rFonts w:ascii="Times New Roman"/>
          <w:b w:val="false"/>
          <w:i w:val="false"/>
          <w:color w:val="000000"/>
          <w:sz w:val="28"/>
        </w:rPr>
        <w:t>
      2) жалға алу шарты немесе алдын ала сатып алу шарты.</w:t>
      </w:r>
    </w:p>
    <w:p>
      <w:pPr>
        <w:spacing w:after="0"/>
        <w:ind w:left="0"/>
        <w:jc w:val="both"/>
      </w:pPr>
      <w:r>
        <w:rPr>
          <w:rFonts w:ascii="Times New Roman"/>
          <w:b w:val="false"/>
          <w:i w:val="false"/>
          <w:color w:val="000000"/>
          <w:sz w:val="28"/>
        </w:rPr>
        <w:t>
      20 __ жылғы "____" ____________ 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