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9a71c" w14:textId="a99a7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Астық қолхаттарын ұстаушылардың мемлекеттік электрондық тізіліміне деректерді берудің нысандарын, көлемін және мерзімділігін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2016 жылғы 30 маусымдағы № 288 бұйрығы. Қазақстан Республикасының Әділет министрлігінде 2016 жылы 15 шілдеде № 13931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«Астық туралы» 2001 жылғы 19 қаңтардағы Қазақстан Республикасы Заңының 6-бабы </w:t>
      </w:r>
      <w:r>
        <w:rPr>
          <w:rFonts w:ascii="Times New Roman"/>
          <w:b w:val="false"/>
          <w:i w:val="false"/>
          <w:color w:val="000000"/>
          <w:sz w:val="28"/>
        </w:rPr>
        <w:t>12-2)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жер кадастрының автоматтандырылған ақпараттық жүйесінен астық қабылдау кәсіпорындарына тіркелген жер учаскелері бойынша деректерді астық қолхаттарын ұстаушылардың мемлекеттік электрондық тізіліміне беру нысаны мен көлемі;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жер кадастрының автоматтандырылған ақпараттық жүйесінен астық қабылдау кәсіпорындарына тіркелген жер учаскелері бойынша деректерді астық қолхаттарын ұстаушылардың мемлекеттік электрондық тізіліміне беру мерзімділігі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Өсімдік шаруашылығы өнімдерін өндіру мен қайта өңдеу департаменті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«Әділет» ақпараттық-құқықтық жүйесіне ресми жариялауға, сондай-ақ Қазақстан Республикасы нормативтік құқықтық актілерінің эталондық бақылау банкіне енгізу үшін бес жұмыс күні ішінде Республикалық құқықтық ақпарат орталығына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Ауыл шаруашылығы министрлігінің интернет-ресурсында және мемлекеттік органдардың интранет-порталында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бірлескен бұйрық алғашқы ресми жарияланған күнінен кейін күнтізбелік он күн өткен соң қолданысқа енгізіледі, бірақ 2016 жылғы 23 шілдеден бұрын қолданысқа енгізілмейді.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Премьер-Министрінің орынбасары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                  А. Мырзахметов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«КЕЛІСІЛГЕН»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Ақпарат және коммуникациялар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2016 жылғы 30 маусым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 орынбасары –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 министрінің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жылғы 30 маусымдағы № 288 бұйрығына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     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жер кадастрының автоматтандырылған ақпараттық</w:t>
      </w:r>
      <w:r>
        <w:br/>
      </w:r>
      <w:r>
        <w:rPr>
          <w:rFonts w:ascii="Times New Roman"/>
          <w:b/>
          <w:i w:val="false"/>
          <w:color w:val="000000"/>
        </w:rPr>
        <w:t>
жүйесінен астық қабылдау кәсіпорындарына ресімделген жер</w:t>
      </w:r>
      <w:r>
        <w:br/>
      </w:r>
      <w:r>
        <w:rPr>
          <w:rFonts w:ascii="Times New Roman"/>
          <w:b/>
          <w:i w:val="false"/>
          <w:color w:val="000000"/>
        </w:rPr>
        <w:t>
учаскелері бойынша деректерді астық қолхаттарын ұстаушылардың</w:t>
      </w:r>
      <w:r>
        <w:br/>
      </w:r>
      <w:r>
        <w:rPr>
          <w:rFonts w:ascii="Times New Roman"/>
          <w:b/>
          <w:i w:val="false"/>
          <w:color w:val="000000"/>
        </w:rPr>
        <w:t>
мемлекеттік электрондық тізіліміне беру нысаны мен көлемі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4"/>
        <w:gridCol w:w="3389"/>
        <w:gridCol w:w="1326"/>
        <w:gridCol w:w="1326"/>
        <w:gridCol w:w="1474"/>
        <w:gridCol w:w="737"/>
        <w:gridCol w:w="1032"/>
        <w:gridCol w:w="1622"/>
      </w:tblGrid>
      <w:tr>
        <w:trPr>
          <w:trHeight w:val="30" w:hRule="atLeast"/>
        </w:trPr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жүйеде тіркелетін іс-қимыл (жер учаскесіне құқықтың туындауы/тоқтатылуы және басқалар), оны жүргізу күні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Астық қолхаттарын ұстаушылардың мемлекеттік электрондық тізілімінде тіркелетін іс-қимыл (есепке алу объектісін енгізу, өзекті ету, алып тастау)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 бойынша операция жүргізу күн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иесінің БСН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иесінің толық атауы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түрі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Жерлердің санаты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нысаналы мақсаты (орыс тілінде)</w:t>
            </w:r>
          </w:p>
        </w:tc>
      </w:tr>
      <w:tr>
        <w:trPr>
          <w:trHeight w:val="30" w:hRule="atLeast"/>
        </w:trPr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2"/>
        <w:gridCol w:w="1750"/>
        <w:gridCol w:w="2770"/>
        <w:gridCol w:w="1604"/>
        <w:gridCol w:w="1458"/>
        <w:gridCol w:w="1896"/>
        <w:gridCol w:w="875"/>
        <w:gridCol w:w="1167"/>
        <w:gridCol w:w="1168"/>
      </w:tblGrid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кадастрлық нөмірі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бұдан алдыңғы кадастрлық нөмірі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орналасқан жері/мекен жайы (облыс, аудан, көше, үй нөмірі)/мекен жайдың тіркеулік коды (МТК)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алаңы (шаршы метр немесе гектар)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бағалық құны (мың теңге)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Шектеулердің (тыйым салу және басқалар) бар-жоғы туралы мәліметтер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Бонитет балы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Бонитирлеу күні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бөлінетіндігі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736"/>
        <w:gridCol w:w="1326"/>
        <w:gridCol w:w="1326"/>
        <w:gridCol w:w="1621"/>
        <w:gridCol w:w="1621"/>
        <w:gridCol w:w="1768"/>
        <w:gridCol w:w="1474"/>
        <w:gridCol w:w="1474"/>
        <w:gridCol w:w="1770"/>
      </w:tblGrid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Иесіз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қою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нысаналы мақсаты (мемлекеттік тілде)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қатынастар мерзімі (мемлекеттік тілде)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қатынастар мерзімі (орыс тілде)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иесінің (компанияның) мекенжайы (мемлекеттік тілде)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иесінің (компанияның) мекенжайы (орыс тілде)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сипаттамасы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 шекарасының координат жүйесіндегі бұрылыс нүктелерінің координаттары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Ескертпе: аббревиатураның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БСН – Бизнес-сәйкестендіру нөмірі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 орынбасары –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 министрінің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жылғы «30» маусымдағы № 288 бұйрығына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      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жер кадастрының автоматтандырылған ақпараттық</w:t>
      </w:r>
      <w:r>
        <w:br/>
      </w:r>
      <w:r>
        <w:rPr>
          <w:rFonts w:ascii="Times New Roman"/>
          <w:b/>
          <w:i w:val="false"/>
          <w:color w:val="000000"/>
        </w:rPr>
        <w:t>
жүйесінен астық қабылдау кәсіпорындарына ресімделген жер</w:t>
      </w:r>
      <w:r>
        <w:br/>
      </w:r>
      <w:r>
        <w:rPr>
          <w:rFonts w:ascii="Times New Roman"/>
          <w:b/>
          <w:i w:val="false"/>
          <w:color w:val="000000"/>
        </w:rPr>
        <w:t>
учаскелері бойынша деректерді астық қолхаттарын ұстаушылардың</w:t>
      </w:r>
      <w:r>
        <w:br/>
      </w:r>
      <w:r>
        <w:rPr>
          <w:rFonts w:ascii="Times New Roman"/>
          <w:b/>
          <w:i w:val="false"/>
          <w:color w:val="000000"/>
        </w:rPr>
        <w:t>
мемлекеттік электрондық тізіліміне беру мерзімділігі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3608"/>
        <w:gridCol w:w="4330"/>
        <w:gridCol w:w="1732"/>
        <w:gridCol w:w="3898"/>
      </w:tblGrid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Астық қолхаттарын ұстаушылардың мемлекеттік электрондық тізіліміне берілетін деректердің атауы 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Деректерді беруді және/немесе оларға қолжетімділікті қамтамасыз ететін орган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 нысаны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 мерзімі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1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 бойынша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«Азаматтарға арналған үкімет» мемлекеттік корпорациясы» коммерциялық емес акционерлік қоғамы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нысанда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Сұраным бойынша ведомстволық ақпараттық жүйеде есепке алу объектісімен іс-қимыл жүргізілген күннен бастап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