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f69b" w14:textId="51df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Көтермелеудің салалық жүйесі жөніндегі нұсқаулығын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27 маусымдағы № 181 бұйрығы. Қазақстан Республикасының Әділет министрлігінде 2016 жылы 26 шілдеде № 13986 болып тіркелді.</w:t>
      </w:r>
    </w:p>
    <w:p>
      <w:pPr>
        <w:spacing w:after="0"/>
        <w:ind w:left="0"/>
        <w:jc w:val="left"/>
      </w:pPr>
    </w:p>
    <w:p>
      <w:pPr>
        <w:spacing w:after="0"/>
        <w:ind w:left="0"/>
        <w:jc w:val="both"/>
      </w:pPr>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11) тармақшасына</w:t>
      </w:r>
      <w:r>
        <w:rPr>
          <w:rFonts w:ascii="Times New Roman"/>
          <w:b w:val="false"/>
          <w:i w:val="false"/>
          <w:color w:val="000000"/>
          <w:sz w:val="28"/>
        </w:rPr>
        <w:t xml:space="preserve"> және "Дене шынықтыру және спорт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01.07.2023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сәйкес көтермелеудің салалық көтермелеу жүйесі жөніндегі нұсқаулық бекітілсін.</w:t>
      </w:r>
    </w:p>
    <w:bookmarkEnd w:id="0"/>
    <w:bookmarkStart w:name="z3" w:id="1"/>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Мәдениет және ақпарат министрінің кейбір бұйрықтарының күші жойылды деп танылсын.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 Мәдениет және спорт министрлігінің Персоналды басқару қызметі: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төлнұсқасына "Әділет" ақпараттық-құқықтық жүйесінде ресми жариялау үшін және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оның төлнұсқасына толық сәйкес келетін графикалық форматтағы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тармақта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Мәдениет және спорт министрлігінің аппарат басшысына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27 маусымдағы</w:t>
            </w:r>
            <w:r>
              <w:br/>
            </w:r>
            <w:r>
              <w:rPr>
                <w:rFonts w:ascii="Times New Roman"/>
                <w:b w:val="false"/>
                <w:i w:val="false"/>
                <w:color w:val="000000"/>
                <w:sz w:val="20"/>
              </w:rPr>
              <w:t>№ 181 бұйрығына 1-қосымша</w:t>
            </w:r>
          </w:p>
        </w:tc>
      </w:tr>
    </w:tbl>
    <w:bookmarkStart w:name="z8" w:id="5"/>
    <w:p>
      <w:pPr>
        <w:spacing w:after="0"/>
        <w:ind w:left="0"/>
        <w:jc w:val="left"/>
      </w:pPr>
      <w:r>
        <w:rPr>
          <w:rFonts w:ascii="Times New Roman"/>
          <w:b/>
          <w:i w:val="false"/>
          <w:color w:val="000000"/>
        </w:rPr>
        <w:t xml:space="preserve"> Көтермелеудің салалық жүйесі жөніндегі нұсқаулық</w:t>
      </w:r>
    </w:p>
    <w:bookmarkEnd w:id="5"/>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03.02.2020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7"/>
    <w:p>
      <w:pPr>
        <w:spacing w:after="0"/>
        <w:ind w:left="0"/>
        <w:jc w:val="both"/>
      </w:pPr>
      <w:r>
        <w:rPr>
          <w:rFonts w:ascii="Times New Roman"/>
          <w:b w:val="false"/>
          <w:i w:val="false"/>
          <w:color w:val="000000"/>
          <w:sz w:val="28"/>
        </w:rPr>
        <w:t>
      1. Осы көтермелеудің салалық жүйесі жөніндегі нұсқаулық (бұдан әрі - Нұсқаулық) саланы дамытуға қосқан үлесі үшін мәдениет, әдебиет және өнер, архив ісі және басқаруды құжаттамалық қамтамасыз ету, туристік қызмет, дене шынықтыру және спорт саласының қызметкерлерін көтермелеу рәсімін реттейді.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Көтермелеу саланы дамытуға қосқан үлесі үшін қызметкерлердің еңбегін моралдық ынталандырудағы нысаны болып табылады.</w:t>
      </w:r>
    </w:p>
    <w:bookmarkEnd w:id="8"/>
    <w:bookmarkStart w:name="z12" w:id="9"/>
    <w:p>
      <w:pPr>
        <w:spacing w:after="0"/>
        <w:ind w:left="0"/>
        <w:jc w:val="both"/>
      </w:pPr>
      <w:r>
        <w:rPr>
          <w:rFonts w:ascii="Times New Roman"/>
          <w:b w:val="false"/>
          <w:i w:val="false"/>
          <w:color w:val="000000"/>
          <w:sz w:val="28"/>
        </w:rPr>
        <w:t>
      3. Мәдениет, әдебиет және өнер, архив ісі және басқаруды құжаттамалық қамтамасыз ету, туристік қызмет, дене шынықтыру және спорт саласының қызметкерлерін көтермелеу мақсатында көтермелеудің келесі түрлері белгіленеді:</w:t>
      </w:r>
    </w:p>
    <w:bookmarkEnd w:id="9"/>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құрмет грамотасы;</w:t>
      </w:r>
    </w:p>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алғыс хат.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2-тарау. Көтермелеудің салалық жүйесі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03.02.2020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1"/>
    <w:p>
      <w:pPr>
        <w:spacing w:after="0"/>
        <w:ind w:left="0"/>
        <w:jc w:val="both"/>
      </w:pPr>
      <w:r>
        <w:rPr>
          <w:rFonts w:ascii="Times New Roman"/>
          <w:b w:val="false"/>
          <w:i w:val="false"/>
          <w:color w:val="000000"/>
          <w:sz w:val="28"/>
        </w:rPr>
        <w:t>
      4. Мәдениет, әдебиет және өнер, архив ісі және басқаруды құжаттамалық қамтамасыз ету, туристік қызмет, дене шынықтыру және спорт саласының қызметкерлерін, соның ішінде Қазақстан Республикасы Мәдениет және спорт министрлігінің (бұдан әрі - Министрлік) және оның ведомстволарының, ведомстволық бағынысты ұйымдарының қызметкерлері (бұдан әрі - қызметкерлер) құрмет грамотасымен және алғыс хатымен көтермелеуге үміткер тұлғалар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5. Қызметкерлерді көтермелеу мемлекеттік және ұлттық мерекелерге, кәсіби мерекелерге: "Мәдениет және өнер қызметкерлерінің күні", "Спорт күні", "Архивші күні" мерекелеуге орай жүзеге асырылады.</w:t>
      </w:r>
    </w:p>
    <w:bookmarkEnd w:id="12"/>
    <w:p>
      <w:pPr>
        <w:spacing w:after="0"/>
        <w:ind w:left="0"/>
        <w:jc w:val="both"/>
      </w:pPr>
      <w:r>
        <w:rPr>
          <w:rFonts w:ascii="Times New Roman"/>
          <w:b w:val="false"/>
          <w:i w:val="false"/>
          <w:color w:val="000000"/>
          <w:sz w:val="28"/>
        </w:rPr>
        <w:t>
      Мәдениет, әдебиет және өнер, архив ісі және басқаруды құжаттамалық қамтамасыз ету, туристік қызмет, дене шынықтыру және спорт саласындағы үлесі, қызметі, жетістіктері немесе табыстары үшін бір тұлға екінші рет қайта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6. Министрліктің Персоналды басқару </w:t>
      </w:r>
      <w:r>
        <w:rPr>
          <w:rFonts w:ascii="Times New Roman"/>
          <w:b w:val="false"/>
          <w:i w:val="false"/>
          <w:color w:val="000000"/>
          <w:sz w:val="28"/>
        </w:rPr>
        <w:t>қызметіне</w:t>
      </w:r>
      <w:r>
        <w:rPr>
          <w:rFonts w:ascii="Times New Roman"/>
          <w:b w:val="false"/>
          <w:i w:val="false"/>
          <w:color w:val="000000"/>
          <w:sz w:val="28"/>
        </w:rPr>
        <w:t xml:space="preserve"> министрліктің құрылымдық бөлімшесінің, оның ведомстволарының, ведомстволық бағынысты ұйымдарының басшыларының немесе оның міндетін атқарушы тұлғаның қолы қойылған ұсыным ұсынылады. </w:t>
      </w:r>
    </w:p>
    <w:bookmarkEnd w:id="13"/>
    <w:p>
      <w:pPr>
        <w:spacing w:after="0"/>
        <w:ind w:left="0"/>
        <w:jc w:val="both"/>
      </w:pPr>
      <w:r>
        <w:rPr>
          <w:rFonts w:ascii="Times New Roman"/>
          <w:b w:val="false"/>
          <w:i w:val="false"/>
          <w:color w:val="000000"/>
          <w:sz w:val="28"/>
        </w:rPr>
        <w:t>
      Ұсынымда қызметкер туралы келесі мәліметтер (аты, тегі, әкесінің аты (болған жағдайда), білімі, тиісті саладағы жұмыс өтілі, жеткен жетістіктерінің нәтижесін көрсетілулері қажет), қызметкердің нақты қызметін, жетістіктерін және табыстарын көрсететін көрсеткіштер сипатталады.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Мәдениет және спорт министрінің 03.02.2020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Қызметкерлерді көтермелеу үшін Қазақстан Республикасы Мәдениет және спорт министрлігінің Аппарат басшысының (бұдан әрі – Аппарат басшысы) бұйрығымен комиссия құрылады.</w:t>
      </w:r>
    </w:p>
    <w:p>
      <w:pPr>
        <w:spacing w:after="0"/>
        <w:ind w:left="0"/>
        <w:jc w:val="both"/>
      </w:pPr>
      <w:r>
        <w:rPr>
          <w:rFonts w:ascii="Times New Roman"/>
          <w:b w:val="false"/>
          <w:i w:val="false"/>
          <w:color w:val="000000"/>
          <w:sz w:val="28"/>
        </w:rPr>
        <w:t>
      Комиссия мүшелерінің құрамы тақ саннан құрылады. Комиссия құрамы комиссия төрағасын есептемегенде Қазақстан Республикасы мәдениет және спорт вице-министрлерінен, аппарат басшысынан, ведомстволардың басшыларынан немесе орынбасарларынан, тиісті салаға жетекшілік ететін құрылымдық бөлімшелердің немесе олардың міндеттерін атқарушы тұлғалардан тағайындалады.</w:t>
      </w:r>
    </w:p>
    <w:p>
      <w:pPr>
        <w:spacing w:after="0"/>
        <w:ind w:left="0"/>
        <w:jc w:val="both"/>
      </w:pPr>
      <w:r>
        <w:rPr>
          <w:rFonts w:ascii="Times New Roman"/>
          <w:b w:val="false"/>
          <w:i w:val="false"/>
          <w:color w:val="000000"/>
          <w:sz w:val="28"/>
        </w:rPr>
        <w:t>
      Комиссия төрағасы болып Аппарат басшысы тағайындалады.</w:t>
      </w:r>
    </w:p>
    <w:p>
      <w:pPr>
        <w:spacing w:after="0"/>
        <w:ind w:left="0"/>
        <w:jc w:val="both"/>
      </w:pPr>
      <w:r>
        <w:rPr>
          <w:rFonts w:ascii="Times New Roman"/>
          <w:b w:val="false"/>
          <w:i w:val="false"/>
          <w:color w:val="000000"/>
          <w:sz w:val="28"/>
        </w:rPr>
        <w:t>
      Хатшы Министрліктің Персоналды басқару қызметінің қызметкерлерінің ішінен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01.07.2023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8. Комиссия қызметкерлердің мінездемесінде осы Нұсқаулықтың </w:t>
      </w:r>
    </w:p>
    <w:bookmarkEnd w:id="14"/>
    <w:p>
      <w:pPr>
        <w:spacing w:after="0"/>
        <w:ind w:left="0"/>
        <w:jc w:val="both"/>
      </w:pPr>
      <w:r>
        <w:rPr>
          <w:rFonts w:ascii="Times New Roman"/>
          <w:b w:val="false"/>
          <w:i w:val="false"/>
          <w:color w:val="000000"/>
          <w:sz w:val="28"/>
        </w:rPr>
        <w:t xml:space="preserve">
      12 және 13 тармақтарында көрсетілген талаптарға сәйкестіктерін қарастырады. </w:t>
      </w:r>
    </w:p>
    <w:bookmarkStart w:name="z21" w:id="15"/>
    <w:p>
      <w:pPr>
        <w:spacing w:after="0"/>
        <w:ind w:left="0"/>
        <w:jc w:val="both"/>
      </w:pPr>
      <w:r>
        <w:rPr>
          <w:rFonts w:ascii="Times New Roman"/>
          <w:b w:val="false"/>
          <w:i w:val="false"/>
          <w:color w:val="000000"/>
          <w:sz w:val="28"/>
        </w:rPr>
        <w:t>
      9. Комиссияның жұмысы қажеттілігіне қарай өткізілетін отырыс өткізу жолымен жүзеге асырылады. Комиссия отырысы комиссия мүшелерінің жалпы санының үштен екісі қатысқан кезде заңды болады. Комиссия мүшелері оның жұмысында алмастыру құқығысыз қатысады.</w:t>
      </w:r>
    </w:p>
    <w:bookmarkEnd w:id="15"/>
    <w:bookmarkStart w:name="z22" w:id="16"/>
    <w:p>
      <w:pPr>
        <w:spacing w:after="0"/>
        <w:ind w:left="0"/>
        <w:jc w:val="both"/>
      </w:pPr>
      <w:r>
        <w:rPr>
          <w:rFonts w:ascii="Times New Roman"/>
          <w:b w:val="false"/>
          <w:i w:val="false"/>
          <w:color w:val="000000"/>
          <w:sz w:val="28"/>
        </w:rPr>
        <w:t xml:space="preserve">
      10. Комиссия шешімдері осы отырысқа қатысқан жалпы комиссия мүшелерінің дауысының көпшілігімен қабылданады. Талқыланып отырған мәселе бойынша дауыстар тең болған жағдайда, комиссия төрағасының дауысы шешуші болып саналады. </w:t>
      </w:r>
    </w:p>
    <w:bookmarkEnd w:id="16"/>
    <w:p>
      <w:pPr>
        <w:spacing w:after="0"/>
        <w:ind w:left="0"/>
        <w:jc w:val="both"/>
      </w:pPr>
      <w:r>
        <w:rPr>
          <w:rFonts w:ascii="Times New Roman"/>
          <w:b w:val="false"/>
          <w:i w:val="false"/>
          <w:color w:val="000000"/>
          <w:sz w:val="28"/>
        </w:rPr>
        <w:t xml:space="preserve">
      Комиссияның шешімі комиссия мүшелерінің, төрағасының және хатшысының қол қойылған хаттамасымен рәсімделеді. </w:t>
      </w:r>
    </w:p>
    <w:bookmarkStart w:name="z23" w:id="17"/>
    <w:p>
      <w:pPr>
        <w:spacing w:after="0"/>
        <w:ind w:left="0"/>
        <w:jc w:val="both"/>
      </w:pPr>
      <w:r>
        <w:rPr>
          <w:rFonts w:ascii="Times New Roman"/>
          <w:b w:val="false"/>
          <w:i w:val="false"/>
          <w:color w:val="000000"/>
          <w:sz w:val="28"/>
        </w:rPr>
        <w:t>
      11. Құрмет грамотасымен және алғыс хатпен марапаттау, комиссия хаттамасының негізінде министрліктің аппарат басшысының бұйрығымен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12. Құрмет грамотасымен келесі қызметкерлер марапатталады:</w:t>
      </w:r>
    </w:p>
    <w:bookmarkEnd w:id="18"/>
    <w:p>
      <w:pPr>
        <w:spacing w:after="0"/>
        <w:ind w:left="0"/>
        <w:jc w:val="both"/>
      </w:pPr>
      <w:r>
        <w:rPr>
          <w:rFonts w:ascii="Times New Roman"/>
          <w:b w:val="false"/>
          <w:i w:val="false"/>
          <w:color w:val="000000"/>
          <w:sz w:val="28"/>
        </w:rPr>
        <w:t>
      1) әрбір жеке саладағы (мәдениет, әдебиет және өнер, архив ісі және басқаруды құжаттамалық қамтамасыз ету, туристік қызмет, дене шынықтыру және спорт) еңбек өтілі үш жылдан аса;</w:t>
      </w:r>
    </w:p>
    <w:p>
      <w:pPr>
        <w:spacing w:after="0"/>
        <w:ind w:left="0"/>
        <w:jc w:val="both"/>
      </w:pPr>
      <w:r>
        <w:rPr>
          <w:rFonts w:ascii="Times New Roman"/>
          <w:b w:val="false"/>
          <w:i w:val="false"/>
          <w:color w:val="000000"/>
          <w:sz w:val="28"/>
        </w:rPr>
        <w:t>
      2) саладағы (мәдениет, әдебиет және өнер, архив ісі және басқаруды құжаттамалық қамтамасыз ету, туристік қызмет, дене шынықтыру және спорт) қызметі, жетістіктері немесе табыстары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13. Алғыс хатпен келесі қызметкерлер марапатталады:</w:t>
      </w:r>
    </w:p>
    <w:bookmarkEnd w:id="19"/>
    <w:p>
      <w:pPr>
        <w:spacing w:after="0"/>
        <w:ind w:left="0"/>
        <w:jc w:val="both"/>
      </w:pPr>
      <w:r>
        <w:rPr>
          <w:rFonts w:ascii="Times New Roman"/>
          <w:b w:val="false"/>
          <w:i w:val="false"/>
          <w:color w:val="000000"/>
          <w:sz w:val="28"/>
        </w:rPr>
        <w:t>
      1) іс-шараларды өткізген жетістіктері (конкурстар, олимпиадалар, байқаулар, көрмелер);</w:t>
      </w:r>
    </w:p>
    <w:p>
      <w:pPr>
        <w:spacing w:after="0"/>
        <w:ind w:left="0"/>
        <w:jc w:val="both"/>
      </w:pPr>
      <w:r>
        <w:rPr>
          <w:rFonts w:ascii="Times New Roman"/>
          <w:b w:val="false"/>
          <w:i w:val="false"/>
          <w:color w:val="000000"/>
          <w:sz w:val="28"/>
        </w:rPr>
        <w:t>
      2) мәдениет, әдебиет және өнер, архив ісі және басқаруды құжаттамалық қамтамасыз ету, туристік қызмет, дене шынықтыру және спорт саласын дамытуға қосқан үлесі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07.04.2021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xml:space="preserve">
      14. Құрмет грамотасы мен алғыс хатқа Министрдің қолы қойылады. </w:t>
      </w:r>
    </w:p>
    <w:bookmarkEnd w:id="20"/>
    <w:bookmarkStart w:name="z31" w:id="21"/>
    <w:p>
      <w:pPr>
        <w:spacing w:after="0"/>
        <w:ind w:left="0"/>
        <w:jc w:val="both"/>
      </w:pPr>
      <w:r>
        <w:rPr>
          <w:rFonts w:ascii="Times New Roman"/>
          <w:b w:val="false"/>
          <w:i w:val="false"/>
          <w:color w:val="000000"/>
          <w:sz w:val="28"/>
        </w:rPr>
        <w:t xml:space="preserve">
      15. Құрмет грамотасымен және алғыс хатпен марапаттау Қазақстан Республикасы Мәдениет және спорт министрімен немесе оның міндетін атқарушы тұлғамен салтанатты түрде жүзеге асырылады. </w:t>
      </w:r>
    </w:p>
    <w:bookmarkEnd w:id="21"/>
    <w:bookmarkStart w:name="z32" w:id="22"/>
    <w:p>
      <w:pPr>
        <w:spacing w:after="0"/>
        <w:ind w:left="0"/>
        <w:jc w:val="both"/>
      </w:pPr>
      <w:r>
        <w:rPr>
          <w:rFonts w:ascii="Times New Roman"/>
          <w:b w:val="false"/>
          <w:i w:val="false"/>
          <w:color w:val="000000"/>
          <w:sz w:val="28"/>
        </w:rPr>
        <w:t xml:space="preserve">
      16. Министрліктің Персоналды басқару қызметі қызметкердің еңбек кітапшасына және жеке іс-қағазына марапаттау туралы бұйрықтың шыққан күні мен нөмірін көрсете отырып тиісті жазба </w:t>
      </w:r>
      <w:r>
        <w:rPr>
          <w:rFonts w:ascii="Times New Roman"/>
          <w:b w:val="false"/>
          <w:i w:val="false"/>
          <w:color w:val="000000"/>
          <w:sz w:val="28"/>
        </w:rPr>
        <w:t>енгізеді</w:t>
      </w:r>
      <w:r>
        <w:rPr>
          <w:rFonts w:ascii="Times New Roman"/>
          <w:b w:val="false"/>
          <w:i w:val="false"/>
          <w:color w:val="000000"/>
          <w:sz w:val="28"/>
        </w:rPr>
        <w:t>.</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w:t>
            </w:r>
            <w:r>
              <w:br/>
            </w:r>
            <w:r>
              <w:rPr>
                <w:rFonts w:ascii="Times New Roman"/>
                <w:b w:val="false"/>
                <w:i w:val="false"/>
                <w:color w:val="000000"/>
                <w:sz w:val="20"/>
              </w:rPr>
              <w:t>жүйесі жөніндегі Нұсқаулығына</w:t>
            </w:r>
            <w:r>
              <w:br/>
            </w:r>
            <w:r>
              <w:rPr>
                <w:rFonts w:ascii="Times New Roman"/>
                <w:b w:val="false"/>
                <w:i w:val="false"/>
                <w:color w:val="000000"/>
                <w:sz w:val="20"/>
              </w:rPr>
              <w:t>№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41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МӘДЕНИЕТ ЖӘНЕ СПОРТ МИНИСТРЛІГІ ҚҰРМЕТ ГРАМОТАСЫ</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03.02.2020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 саласының дамуына қосқан үлесі үшін</w:t>
      </w:r>
    </w:p>
    <w:p>
      <w:pPr>
        <w:spacing w:after="0"/>
        <w:ind w:left="0"/>
        <w:jc w:val="both"/>
      </w:pPr>
      <w:r>
        <w:rPr>
          <w:rFonts w:ascii="Times New Roman"/>
          <w:b w:val="false"/>
          <w:i w:val="false"/>
          <w:color w:val="000000"/>
          <w:sz w:val="28"/>
        </w:rPr>
        <w:t>
      (мәдениет, әдебиет және өнер, дене шынықтыру және спорт)</w:t>
      </w:r>
    </w:p>
    <w:p>
      <w:pPr>
        <w:spacing w:after="0"/>
        <w:ind w:left="0"/>
        <w:jc w:val="both"/>
      </w:pPr>
      <w:r>
        <w:rPr>
          <w:rFonts w:ascii="Times New Roman"/>
          <w:b w:val="false"/>
          <w:i w:val="false"/>
          <w:color w:val="000000"/>
          <w:sz w:val="28"/>
        </w:rPr>
        <w:t>
      ______________________________________________________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____________________________________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"___" __________20 ____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Көтермелеудің салалық</w:t>
            </w:r>
            <w:r>
              <w:br/>
            </w:r>
            <w:r>
              <w:rPr>
                <w:rFonts w:ascii="Times New Roman"/>
                <w:b w:val="false"/>
                <w:i w:val="false"/>
                <w:color w:val="000000"/>
                <w:sz w:val="20"/>
              </w:rPr>
              <w:t>жүйесі жөніндегі Нұсқаулығына</w:t>
            </w:r>
            <w:r>
              <w:br/>
            </w:r>
            <w:r>
              <w:rPr>
                <w:rFonts w:ascii="Times New Roman"/>
                <w:b w:val="false"/>
                <w:i w:val="false"/>
                <w:color w:val="000000"/>
                <w:sz w:val="20"/>
              </w:rPr>
              <w:t>№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41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МӘДЕНИЕТ ЖӘНЕ СПОРТ МИНИСТРЛІГІ АЛҒЫС ХАТ</w:t>
      </w:r>
    </w:p>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03.02.2020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________________________________саласының дамуына қосқан үлесі үшін</w:t>
      </w:r>
    </w:p>
    <w:p>
      <w:pPr>
        <w:spacing w:after="0"/>
        <w:ind w:left="0"/>
        <w:jc w:val="both"/>
      </w:pPr>
      <w:r>
        <w:rPr>
          <w:rFonts w:ascii="Times New Roman"/>
          <w:b w:val="false"/>
          <w:i w:val="false"/>
          <w:color w:val="000000"/>
          <w:sz w:val="28"/>
        </w:rPr>
        <w:t>
      (мәдениет, әдебиет және өнер, дене шынықтыру және спорт)</w:t>
      </w:r>
    </w:p>
    <w:p>
      <w:pPr>
        <w:spacing w:after="0"/>
        <w:ind w:left="0"/>
        <w:jc w:val="both"/>
      </w:pPr>
      <w:r>
        <w:rPr>
          <w:rFonts w:ascii="Times New Roman"/>
          <w:b w:val="false"/>
          <w:i w:val="false"/>
          <w:color w:val="000000"/>
          <w:sz w:val="28"/>
        </w:rPr>
        <w:t>
      __________________________________________алғыс хатпен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____________________________________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"___" __________20 ____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27 маусымағы</w:t>
            </w:r>
            <w:r>
              <w:br/>
            </w:r>
            <w:r>
              <w:rPr>
                <w:rFonts w:ascii="Times New Roman"/>
                <w:b w:val="false"/>
                <w:i w:val="false"/>
                <w:color w:val="000000"/>
                <w:sz w:val="20"/>
              </w:rPr>
              <w:t>№ 181 бұйрығына № 2-қосымша</w:t>
            </w:r>
          </w:p>
        </w:tc>
      </w:tr>
    </w:tbl>
    <w:bookmarkStart w:name="z36" w:id="23"/>
    <w:p>
      <w:pPr>
        <w:spacing w:after="0"/>
        <w:ind w:left="0"/>
        <w:jc w:val="left"/>
      </w:pPr>
      <w:r>
        <w:rPr>
          <w:rFonts w:ascii="Times New Roman"/>
          <w:b/>
          <w:i w:val="false"/>
          <w:color w:val="000000"/>
        </w:rPr>
        <w:t xml:space="preserve"> Қазақстан Республикасы Мәдениет және ақпарат министрінің күші</w:t>
      </w:r>
      <w:r>
        <w:br/>
      </w:r>
      <w:r>
        <w:rPr>
          <w:rFonts w:ascii="Times New Roman"/>
          <w:b/>
          <w:i w:val="false"/>
          <w:color w:val="000000"/>
        </w:rPr>
        <w:t>жойылды деп тануға жататын кейбір бұйрықтарының тізбесі</w:t>
      </w:r>
    </w:p>
    <w:bookmarkEnd w:id="23"/>
    <w:bookmarkStart w:name="z37" w:id="24"/>
    <w:p>
      <w:pPr>
        <w:spacing w:after="0"/>
        <w:ind w:left="0"/>
        <w:jc w:val="both"/>
      </w:pPr>
      <w:r>
        <w:rPr>
          <w:rFonts w:ascii="Times New Roman"/>
          <w:b w:val="false"/>
          <w:i w:val="false"/>
          <w:color w:val="000000"/>
          <w:sz w:val="28"/>
        </w:rPr>
        <w:t xml:space="preserve">
      1. Қазақстан Республикасы Мәдениет және ақпарат министрінің "Көтермелеудің салалық жүйесі туралы" 2007 жылғы 12 сәуірдегі № 111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4651 тіркелген, Қазақстан Республикасының орталық атқарушы және өзге де орталық мемлекеттік органдарының актілер жинағы, 2007 жыл, наурыз-сәуір).</w:t>
      </w:r>
    </w:p>
    <w:bookmarkEnd w:id="24"/>
    <w:bookmarkStart w:name="z38" w:id="25"/>
    <w:p>
      <w:pPr>
        <w:spacing w:after="0"/>
        <w:ind w:left="0"/>
        <w:jc w:val="both"/>
      </w:pPr>
      <w:r>
        <w:rPr>
          <w:rFonts w:ascii="Times New Roman"/>
          <w:b w:val="false"/>
          <w:i w:val="false"/>
          <w:color w:val="000000"/>
          <w:sz w:val="28"/>
        </w:rPr>
        <w:t xml:space="preserve">
      2. Қазақстан Республикасы Мәдениет және ақпарат министрінің "Көтермелеудің салалық жүйесі туралы" 2007 жылғы 12 сәуірдегі № 111 бұйрығына өзгерістер енгізу туралы" Қазақстан Республикасы мәдениет және ақпарат министрінің 2012 жылғы 9 сәуірдегі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7617 тіркелген, "Егемен Қазақстан" 2012 жылғы 19 мамырдағы № 247-252 (27326)).</w:t>
      </w:r>
    </w:p>
    <w:bookmarkEnd w:id="25"/>
    <w:bookmarkStart w:name="z39" w:id="26"/>
    <w:p>
      <w:pPr>
        <w:spacing w:after="0"/>
        <w:ind w:left="0"/>
        <w:jc w:val="both"/>
      </w:pPr>
      <w:r>
        <w:rPr>
          <w:rFonts w:ascii="Times New Roman"/>
          <w:b w:val="false"/>
          <w:i w:val="false"/>
          <w:color w:val="000000"/>
          <w:sz w:val="28"/>
        </w:rPr>
        <w:t xml:space="preserve">
      3. Қазақстан Республикасы Мәдениет және ақпарат министрінің "Көтермелеудің салалық жүйесі туралы" 2007 жылғы 12 сәуірдегі № 111 бұйрығына өзгерістер енгізу туралы" Қазақстан Республикасы мәдениет және ақпарат министрінің 2013 жылғы 27 қыркүйектегі № 229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8858 тіркелген, "Егемен Қазақстан" 2013 жылғы 28 қарашадағы № 325(27599)).</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