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0dcc" w14:textId="0d40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маусымдағы № 391 бұйрығы. Қазақстан Республикасының Әділет министрлігінде 2016 жылы 28 шілдеде № 14009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8275 болып тіркелген, «Егемен Қазақстан» газетінің 2013 жылғы 23 ақпандағы № 74 (28013)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 жастан 6 (7) жасқа дейінгі балаларды мектепке дейінгі тәрбие мен оқытудың үлгілік оқу жоспары;»;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мүмкіндіктері шектеулі балаларды мектепке дейінгі тәрбиелеу мен оқытудың үлгілік оқу жоспары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департаменті (Ж.А. Жонтаева)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осы бұйырықтың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r>
        <w:br/>
      </w:r>
      <w:r>
        <w:rPr>
          <w:rFonts w:ascii="Times New Roman"/>
          <w:b w:val="false"/>
          <w:i w:val="false"/>
          <w:color w:val="000000"/>
          <w:sz w:val="28"/>
        </w:rPr>
        <w:t>
</w:t>
      </w: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bookmarkStart w:name="z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2016 жылғы 22 маусымдағы   </w:t>
      </w:r>
      <w:r>
        <w:br/>
      </w:r>
      <w:r>
        <w:rPr>
          <w:rFonts w:ascii="Times New Roman"/>
          <w:b w:val="false"/>
          <w:i w:val="false"/>
          <w:color w:val="000000"/>
          <w:sz w:val="28"/>
        </w:rPr>
        <w:t xml:space="preserve">
№ 391 бұйрығына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557 бұйрығына 1-қосымша  </w:t>
      </w:r>
    </w:p>
    <w:bookmarkStart w:name="z20" w:id="2"/>
    <w:p>
      <w:pPr>
        <w:spacing w:after="0"/>
        <w:ind w:left="0"/>
        <w:jc w:val="left"/>
      </w:pPr>
      <w:r>
        <w:rPr>
          <w:rFonts w:ascii="Times New Roman"/>
          <w:b/>
          <w:i w:val="false"/>
          <w:color w:val="000000"/>
        </w:rPr>
        <w:t xml:space="preserve"> 
1 жастан 6 (7) жасқа дейінгі балаларды мектепке дейінгі тәрбие</w:t>
      </w:r>
      <w:r>
        <w:br/>
      </w:r>
      <w:r>
        <w:rPr>
          <w:rFonts w:ascii="Times New Roman"/>
          <w:b/>
          <w:i w:val="false"/>
          <w:color w:val="000000"/>
        </w:rPr>
        <w:t>
мен оқытудың үлгілік оқу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414"/>
        <w:gridCol w:w="1468"/>
        <w:gridCol w:w="1468"/>
        <w:gridCol w:w="1656"/>
        <w:gridCol w:w="1653"/>
        <w:gridCol w:w="1655"/>
        <w:gridCol w:w="2051"/>
      </w:tblGrid>
      <w:tr>
        <w:trPr>
          <w:trHeight w:val="30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салалары/ Ұйымдастырылған оқу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23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жас тобы (1-2 жастағы балалар)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кіші топ (2-3 жастағы балалар)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кіші топ (3-4 жастағы балалар)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Ортаңғы топ (4-5 жастағы балалар)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ұйымдағы ересектер тобы (5-6 жастағы балалар)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мектептегі, лицейдегі, гимназиядағы мектепалды даярлық сыныбы (6-7 жастағы балалар)</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мінез-құлық негіздері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Сөйлеуді дамыту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әдебиет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 ашу негіздері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6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тілінде оқытылатын топтарда)</w:t>
            </w:r>
            <w:r>
              <w:br/>
            </w:r>
            <w:r>
              <w:rPr>
                <w:rFonts w:ascii="Times New Roman"/>
                <w:b w:val="false"/>
                <w:i w:val="false"/>
                <w:color w:val="000000"/>
                <w:sz w:val="20"/>
              </w:rPr>
              <w:t>
Орыс (қазақ тілінде оқытатын топтарда)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тілдерінің бірі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155"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математикалық ұғымдарды қалыптастыру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Сенсорика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915"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Мүсіндеу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Аппликация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ортамен танысу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негіздері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оқу қызметінің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мин.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мин.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оқу қызметінің жалпы көлемі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Вариативтік компонент*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      *басқа іс-әрекет түрлеріне (ойын, дербес, шығармашылық, жеке жұмыс және т.б.)</w:t>
      </w:r>
    </w:p>
    <w:bookmarkStart w:name="z2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2016 жылғы 22 маусымдағы   </w:t>
      </w:r>
      <w:r>
        <w:br/>
      </w:r>
      <w:r>
        <w:rPr>
          <w:rFonts w:ascii="Times New Roman"/>
          <w:b w:val="false"/>
          <w:i w:val="false"/>
          <w:color w:val="000000"/>
          <w:sz w:val="28"/>
        </w:rPr>
        <w:t xml:space="preserve">
№ 391 бұйрығына 2-қосымша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2012 жылғы 19 қарашадағы </w:t>
      </w:r>
      <w:r>
        <w:br/>
      </w:r>
      <w:r>
        <w:rPr>
          <w:rFonts w:ascii="Times New Roman"/>
          <w:b w:val="false"/>
          <w:i w:val="false"/>
          <w:color w:val="000000"/>
          <w:sz w:val="28"/>
        </w:rPr>
        <w:t xml:space="preserve">
№ 479 бұйрығына 3-қосымша  </w:t>
      </w:r>
    </w:p>
    <w:bookmarkStart w:name="z22" w:id="4"/>
    <w:p>
      <w:pPr>
        <w:spacing w:after="0"/>
        <w:ind w:left="0"/>
        <w:jc w:val="left"/>
      </w:pPr>
      <w:r>
        <w:rPr>
          <w:rFonts w:ascii="Times New Roman"/>
          <w:b/>
          <w:i w:val="false"/>
          <w:color w:val="000000"/>
        </w:rPr>
        <w:t xml:space="preserve"> 
Мүмкіндіктері шектеулі балаларды мектепке дейінгі тәрбиелеу мен</w:t>
      </w:r>
      <w:r>
        <w:br/>
      </w:r>
      <w:r>
        <w:rPr>
          <w:rFonts w:ascii="Times New Roman"/>
          <w:b/>
          <w:i w:val="false"/>
          <w:color w:val="000000"/>
        </w:rPr>
        <w:t>
оқытудың үлгілік оқу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3419"/>
        <w:gridCol w:w="1429"/>
        <w:gridCol w:w="1900"/>
        <w:gridCol w:w="1866"/>
        <w:gridCol w:w="2085"/>
        <w:gridCol w:w="277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тілі жалпы дамымаған 2–6 (7) жас</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кіші топ (2-3 жастағы балалар)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кіші топ (3-4 жастағы балалар)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Ортаңғы топ (4-5 жастағы балалар)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ұйымдағы ересектер тобы (5-6 жастағы балалар)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мектептегі, лицейдегі, гимназиядағы мектепалды даярлық сыныбы (6-7 жастағы балалар)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оқу қызметі 2-6 (7) жас</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мінез-құлық негіздері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Сөйлеуді дамыту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Көркем әдебиет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 ашу негіздері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тілінде оқытылатын топтарда) тілі Орыс (қазақтілінде оқытатын топтарда) тілі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Таным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математикалық ұғымдарды қалыптастыру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Сенсорика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Мүсіндеу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Аппликация</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ортамен танысу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негіздері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оқу қызметі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дамыту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Сауат ашу және жазу негіздері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айту қабілеті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Ұйымдастырылған және арнайы түзеу оқу қызметінің жалпы көлемі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қызметінің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минут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913"/>
        <w:gridCol w:w="1213"/>
        <w:gridCol w:w="2149"/>
        <w:gridCol w:w="1553"/>
        <w:gridCol w:w="1733"/>
        <w:gridCol w:w="1633"/>
        <w:gridCol w:w="235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 2 – 6 (7) жас</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кіші топ (2-3 жастағы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кіші топ (3-4 жастағы балалар)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топ (4-5 жастағы балалар)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ұйымдағы ересектер тобы (5-6 жастағы балалар)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мектептегі, лицейдегі, гимназиядағы мектепалды даярлық сыныбы (6-7 жастағы балалар)</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оқу қызметі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мінез-құлық негіздері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Сөйлеуді дамыту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Көркем әдебиет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 ашу негіздері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тілінде оқытылатын топтарда) тілі Орыс (қазақ тілінде оқытатын топтарда) тілі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тілдерінің бірі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математикалық ұғымдарды қалыптастыру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Сенсорика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Мүсіндеу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Аппликация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ортамен танысу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негіздері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оқу қызметі (кіші топтық)*</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түйсігі**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 бағдарлай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бағдар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Ұйымдастырылған және арнайы түзеу оқу қызметінің жалпы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оқу қызметінің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минут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минут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топтар бойынша тифлопедагог өтеді, көзі көрмейтін балалармен жекелей жұмыс жасалады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Көзі көрмейтін балалармен көру түйсігін дамытудың орнына сезіну және сипап сезуді дамыту бойынша түзеу оқу қызметі жүргізіледі. Қалған балалармен сезіну және сипап сезуді дамыту түзеу оқу қызметінің жоғарыда көрсетілген барлық түрлерінде жүргізіледі.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913"/>
        <w:gridCol w:w="1213"/>
        <w:gridCol w:w="636"/>
        <w:gridCol w:w="1553"/>
        <w:gridCol w:w="318"/>
        <w:gridCol w:w="1733"/>
        <w:gridCol w:w="637"/>
        <w:gridCol w:w="1793"/>
        <w:gridCol w:w="638"/>
        <w:gridCol w:w="211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 2–6(7) жас</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кіші топ (2-3 жастағы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кіші топ (3-4 жастағы балалар)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топ (4-5 жастағы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ұйымдағы ересектер тобы (5-6 жастағы балалар)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мектептегі, лицейдегі, гимназиядағы мектепалды даярлық сыныбы (6-7 жастағы балалар)</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оқу қызметі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мінез-құлық негіздері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Сөйлеуді дамыту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әдебиет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 ашу негіздері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тілінде оқытылатын топтарда) тілі Орыс (қазақ тілінде оқытатын топтарда) тілі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математикалық ұғымдарды қалыптастыру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Сенсорика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Мүсіндеу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Аппликация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ортамен танысу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негіздері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оқу қызметі (кіші топтық)*</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арқылы қабылдау мен айтуды қалыптастыруды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Ұйымдастырылған және арнайы түзеу оқу қызметінің жалпы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қызметінің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минут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Сурдопедагог кіші топтармен және жеке түрде жүргізеді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424"/>
        <w:gridCol w:w="1431"/>
        <w:gridCol w:w="1880"/>
        <w:gridCol w:w="2081"/>
        <w:gridCol w:w="2113"/>
        <w:gridCol w:w="253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Интеллекті бұзылған балалар 2-7(8) жас</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кіші топ (2-3 жастағы балалар)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кіші топ (3-4 жастағы балалар)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топ (4-5 жастағы балалар)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ұйымдағы ересектер тобы (5-6 жастағы балалар)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мектептегі, лицейдегі, гимназиядағы мектепалды даярлық сыныбы (6-7(8) жастағы балалар)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оқу қызметі</w:t>
            </w:r>
          </w:p>
        </w:tc>
      </w:tr>
      <w:tr>
        <w:trPr>
          <w:trHeight w:val="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Мәдени-тазалық дағдылары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мінез-құлық негіздері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Сөйлеуді дамыту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әдебиет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 ашу негіздері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Таным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математикалық ұғымдарды қалыптастыру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Сенсорика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Мүсіндеу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Аппликация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дамыту және еңбекке баулу (қол еңбегі, шаруашылық-тұрмыстық еңбек)</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түзеу оқу қызметі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Ойынға үйрету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Ойлауды қалыптастыру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ортамен танысу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Ұйымдастырылған және арнайы түзеу оқу қызметінің жалпы көлемі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қызметінің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минут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 минут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424"/>
        <w:gridCol w:w="1431"/>
        <w:gridCol w:w="1880"/>
        <w:gridCol w:w="2081"/>
        <w:gridCol w:w="2113"/>
        <w:gridCol w:w="253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дамуы кешеуілдеген балалар 2-6 (7) жас</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кіші топ (2-3 жастағы балалар)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кіші топ (3-4 жастағы балалар)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топ (4-5 жастағы балалар)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ұйымдағы ересектер тобы (5-6 жастағы балалар)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мектептегі, лицейдегі, гимназиядағы мектепалды даярлық сыныбы (6-7 жастағы балалар)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Ұйымдастырылған оқу қызметі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мінез-құлық негіздері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Сөйлеуді дамыту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әдебиет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 ашу негіздері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тілінде оқытылатын топтарда) тілі Орыс (қазақ тілінде оқытатын топтарда) тілі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тілдерінің бірі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математикалық ұғымдарды қалыптастыру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Сенсорика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Мүсіндеу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Аппликация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ортамен танысу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негіздері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түзеу оқу қызметі (кіші топтық)*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жұмысы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Ұйымдастырылған және арнайы түзеу оқу қызметінің жалпы көлемі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оқу қызметінің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минут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минут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*Дефектолог кіші топтар бойынша немесе қажет болған жағдайда жеке жүргізеді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424"/>
        <w:gridCol w:w="1431"/>
        <w:gridCol w:w="1880"/>
        <w:gridCol w:w="2081"/>
        <w:gridCol w:w="2113"/>
        <w:gridCol w:w="253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аппараты бұзылған балалар 2 – 7(8) жас</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кіші топ (2-3 жастағы балалар)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кіші топ (3-4 жастағы балалар)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топ (4-5 жастағы балалар)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ұйымдағы ересектер тобы (5-6 жастағы балалар)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мектептегі, лицейдегі, гимназиядағы мектепалды даярлық сыныбы (6-7 (8) жастағы балалар)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мінез-құлық негіздері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Сөйлеуді дамыту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әдебиет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 ашу негіздері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тілінде оқытылатын топтарда) тілі Орыс (қазақ тілінде оқытатын топтарда) тілі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тілдерінің бірі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математикалық ұғымдарды қалыптастыру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Сенсорика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Мүсіндеу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Аппликация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ортамен танысу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негіздері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оқу қызметі (кіші топтық)*</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 тәрбиесі (суда немесе құрлықта)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жұмысы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Ұйымдастырылған және арнайы түзеу оқу қызметінің жалпы көлемі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қызметінің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минут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минут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 логопед кіші топтар бойынша немесе қажет болған жағдайда жеке жүргізеді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372"/>
        <w:gridCol w:w="3368"/>
        <w:gridCol w:w="4246"/>
        <w:gridCol w:w="24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күрделі бұзылыстар бар балалар 2 – 7 (8) лет жас</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деңгей</w:t>
            </w:r>
            <w:r>
              <w:br/>
            </w:r>
            <w:r>
              <w:rPr>
                <w:rFonts w:ascii="Times New Roman"/>
                <w:b w:val="false"/>
                <w:i w:val="false"/>
                <w:color w:val="000000"/>
                <w:sz w:val="20"/>
              </w:rPr>
              <w:t xml:space="preserve">
2-4 жас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деңгей</w:t>
            </w:r>
            <w:r>
              <w:br/>
            </w:r>
            <w:r>
              <w:rPr>
                <w:rFonts w:ascii="Times New Roman"/>
                <w:b w:val="false"/>
                <w:i w:val="false"/>
                <w:color w:val="000000"/>
                <w:sz w:val="20"/>
              </w:rPr>
              <w:t>
4-6 жас</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деңгей</w:t>
            </w:r>
            <w:r>
              <w:br/>
            </w:r>
            <w:r>
              <w:rPr>
                <w:rFonts w:ascii="Times New Roman"/>
                <w:b w:val="false"/>
                <w:i w:val="false"/>
                <w:color w:val="000000"/>
                <w:sz w:val="20"/>
              </w:rPr>
              <w:t>
6-7 (8) жас</w:t>
            </w:r>
          </w:p>
        </w:tc>
      </w:tr>
      <w:tr>
        <w:trPr>
          <w:trHeight w:val="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оқу қызметі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мінез-құлық негіздері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 және есту қабілеттерінің қатар бұзылыстары болған кездегі ыммен, дактильді-қатынас сөйлеуді қалыптастыру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Зат-белгілерін, суреттерді пайдалануымен байланысты дағдыларды қалыптастыру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Сөйлеуді дамыту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Таным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Сенсорика</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 бағдарлай білу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математикалық ұғымдарды қалыптастыру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Мүсіндеу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Тифлографика**</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дамыту және еңбекке баулу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оқу қызметі (кіші топтық)*</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жұмысы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 және үстел басындағы мінез-құлыққа байланысты дағдыларды қалыптастыру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Киіну және киімді күту дағдыларын қалыптастыру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жағдайларда мінез-құлыққа байланысты дағдыларды қалыптастыру және үй еңбегі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Ұйымдастырылған және арнайы түзеу оқу қызметінің жалпы көлемі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қызметінің ұзақтығы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минут</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минут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минут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бұзылымдары бар балалардың қатынастық дағдыларын қалыптастыру барысында бұзылымдардың үйлесуіне байланысты төмендегідей жұмыстың бағыттары көрсетіледі:</w:t>
            </w:r>
            <w:r>
              <w:br/>
            </w:r>
            <w:r>
              <w:rPr>
                <w:rFonts w:ascii="Times New Roman"/>
                <w:b w:val="false"/>
                <w:i w:val="false"/>
                <w:color w:val="000000"/>
                <w:sz w:val="20"/>
              </w:rPr>
              <w:t>
көру және есту бұзылымдары үйлескен кезде алғашында қатынастың ишаралық, дактильді қатынастық формасы қалыптасады;</w:t>
            </w:r>
            <w:r>
              <w:br/>
            </w:r>
            <w:r>
              <w:rPr>
                <w:rFonts w:ascii="Times New Roman"/>
                <w:b w:val="false"/>
                <w:i w:val="false"/>
                <w:color w:val="000000"/>
                <w:sz w:val="20"/>
              </w:rPr>
              <w:t>
БСА-ға байланысты бұзылымдар үйлескенде, сөйлеу тілінің қайта құру жағы бұзылғанда, символ- заттарды, суреттерді қолдануымен байланысты қатынастық дағдылар қалыптасады.</w:t>
            </w:r>
            <w:r>
              <w:br/>
            </w:r>
            <w:r>
              <w:rPr>
                <w:rFonts w:ascii="Times New Roman"/>
                <w:b w:val="false"/>
                <w:i w:val="false"/>
                <w:color w:val="000000"/>
                <w:sz w:val="20"/>
              </w:rPr>
              <w:t>
Бұзылудың барлық түрлері үйлескенде және дамудың барлық сатысында сөйлеу тілінің ауызша (дыбыстық) жағын қалыптастыру қажет.</w:t>
            </w:r>
            <w:r>
              <w:br/>
            </w:r>
            <w:r>
              <w:rPr>
                <w:rFonts w:ascii="Times New Roman"/>
                <w:b w:val="false"/>
                <w:i w:val="false"/>
                <w:color w:val="000000"/>
                <w:sz w:val="20"/>
              </w:rPr>
              <w:t>
**«Тифлографика» атты ұйымдастырылған оқу-іс әрекеті көру қабілетінің алғашқы бұзылымдары бар балалар үшін қарастырылған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