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e821" w14:textId="71fe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Тамаққа биологиялық активті қоспалардың айналымы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30 маусымдағы № 297 бұйрығы. Қазақстан Республикасының Әділет министрлігінде 2016 жылы 28 шілдеде № 14015 болып тіркелді.</w:t>
      </w:r>
    </w:p>
    <w:p>
      <w:pPr>
        <w:spacing w:after="0"/>
        <w:ind w:left="0"/>
        <w:jc w:val="both"/>
      </w:pPr>
      <w:bookmarkStart w:name="z1" w:id="0"/>
      <w:r>
        <w:rPr>
          <w:rFonts w:ascii="Times New Roman"/>
          <w:b w:val="false"/>
          <w:i w:val="false"/>
          <w:color w:val="000000"/>
          <w:sz w:val="28"/>
        </w:rPr>
        <w:t xml:space="preserve">
      "Тамақ өнімдерінің қауіпсіздігі туралы"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14)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Тамаққа биологиялық активті қоспалардың айналымы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баспа және электрондық түрдегі көшірмесінің мерзімдік баспа басылымдарына және "Әділет" ақпараттық-құқықтық жүйесіне ресми жариялауға, сондай-ақ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30 маусымдағы</w:t>
            </w:r>
            <w:r>
              <w:br/>
            </w:r>
            <w:r>
              <w:rPr>
                <w:rFonts w:ascii="Times New Roman"/>
                <w:b w:val="false"/>
                <w:i w:val="false"/>
                <w:color w:val="000000"/>
                <w:sz w:val="20"/>
              </w:rPr>
              <w:t>№ 297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Тамаққа биологиялық активті қоспалардың айналымы қағидалары</w:t>
      </w:r>
      <w:r>
        <w:br/>
      </w:r>
      <w:r>
        <w:rPr>
          <w:rFonts w:ascii="Times New Roman"/>
          <w:b/>
          <w:i w:val="false"/>
          <w:color w:val="000000"/>
        </w:rPr>
        <w:t>1. Тарауы. Жалпы ережелер</w:t>
      </w:r>
    </w:p>
    <w:bookmarkEnd w:id="9"/>
    <w:bookmarkStart w:name="z13" w:id="10"/>
    <w:p>
      <w:pPr>
        <w:spacing w:after="0"/>
        <w:ind w:left="0"/>
        <w:jc w:val="both"/>
      </w:pPr>
      <w:r>
        <w:rPr>
          <w:rFonts w:ascii="Times New Roman"/>
          <w:b w:val="false"/>
          <w:i w:val="false"/>
          <w:color w:val="000000"/>
          <w:sz w:val="28"/>
        </w:rPr>
        <w:t xml:space="preserve">
      1. Осы Тамаққа биологиялық активті қоспалар айналымының қағидалары (бұдан әрі – Қағидалар) тамаққа биологиялық активті қоспалардың (бұдан әрі – БАҚ) қауіпсіздігін және тағамдық құндылығын қамтамасыз ету мақсатында "Тамақ өнімдерінің қауіпсіздігі туралы" Қазақстан Республикасы Заңының (бұдан әрі – Заң) 6-бабы </w:t>
      </w:r>
      <w:r>
        <w:rPr>
          <w:rFonts w:ascii="Times New Roman"/>
          <w:b w:val="false"/>
          <w:i w:val="false"/>
          <w:color w:val="000000"/>
          <w:sz w:val="28"/>
        </w:rPr>
        <w:t>2-тармағының</w:t>
      </w:r>
      <w:r>
        <w:rPr>
          <w:rFonts w:ascii="Times New Roman"/>
          <w:b w:val="false"/>
          <w:i w:val="false"/>
          <w:color w:val="000000"/>
          <w:sz w:val="28"/>
        </w:rPr>
        <w:t xml:space="preserve"> 14) тармақшасына сәйкес әзірленді және Қазақстан Республикасының аумағында БАҚ айналымының тәртібін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2. Қағидалар қызметі Қазақстан Республикасының аумағында БАҚ-тың айналымымен байланысты заңды және жеке тұлғалардың, дара кәсіпкерлердің орындауы үшін көзделген.</w:t>
      </w:r>
    </w:p>
    <w:bookmarkEnd w:id="11"/>
    <w:bookmarkStart w:name="z15" w:id="12"/>
    <w:p>
      <w:pPr>
        <w:spacing w:after="0"/>
        <w:ind w:left="0"/>
        <w:jc w:val="both"/>
      </w:pPr>
      <w:r>
        <w:rPr>
          <w:rFonts w:ascii="Times New Roman"/>
          <w:b w:val="false"/>
          <w:i w:val="false"/>
          <w:color w:val="000000"/>
          <w:sz w:val="28"/>
        </w:rPr>
        <w:t>
      3. БАҚ-тың қауіпсіздігіне, сондай-ақ БАҚ-тың айналымы процесінде БАҚ-пен жанасатын материалдарға қойылатын осы талаптар қағидаларда және Кеден одағының техникалық регламенттерінде (бұдан әрі – техникалық регламенттер) белгіленеді.</w:t>
      </w:r>
    </w:p>
    <w:bookmarkEnd w:id="12"/>
    <w:bookmarkStart w:name="z16" w:id="13"/>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3"/>
    <w:bookmarkStart w:name="z17" w:id="14"/>
    <w:p>
      <w:pPr>
        <w:spacing w:after="0"/>
        <w:ind w:left="0"/>
        <w:jc w:val="both"/>
      </w:pPr>
      <w:r>
        <w:rPr>
          <w:rFonts w:ascii="Times New Roman"/>
          <w:b w:val="false"/>
          <w:i w:val="false"/>
          <w:color w:val="000000"/>
          <w:sz w:val="28"/>
        </w:rPr>
        <w:t>
      1) тамаққа биологиялық активті қоспалар (БАҚ) – байыту мақсатымен немесе парафармацевтиктерді қоспағанда, ауруларды профилактикалау үшін жеке қолдануға немесе тамақтық азық-түлік құрамына енгізуге арналған табиғи немесе табиғиға барабар заттардың құрамдастары;</w:t>
      </w:r>
    </w:p>
    <w:bookmarkEnd w:id="14"/>
    <w:bookmarkStart w:name="z18" w:id="15"/>
    <w:p>
      <w:pPr>
        <w:spacing w:after="0"/>
        <w:ind w:left="0"/>
        <w:jc w:val="both"/>
      </w:pPr>
      <w:r>
        <w:rPr>
          <w:rFonts w:ascii="Times New Roman"/>
          <w:b w:val="false"/>
          <w:i w:val="false"/>
          <w:color w:val="000000"/>
          <w:sz w:val="28"/>
        </w:rPr>
        <w:t>
      2) тамақ өнімдерінің қауіпсіздігі – қауіпті фактордың іске асу ықтималдылығы мен оның салдарының ауырлық деңгейінің ұштасуы ескеріле отырып, адам өмірі мен денсаулығына зиян келуімен және тұтынушылардың заңды мүдделерінің бұзылуымен байланысты тамақ өнімдерін әзірлеудің (жасаудың), өндірудің (дайындаудың), айналымының, кәдеге жаратудың және жоюдың барлық процестерінде (сатыларында) жол берілмейтін қатердің болмауы;</w:t>
      </w:r>
    </w:p>
    <w:bookmarkEnd w:id="15"/>
    <w:bookmarkStart w:name="z19" w:id="16"/>
    <w:p>
      <w:pPr>
        <w:spacing w:after="0"/>
        <w:ind w:left="0"/>
        <w:jc w:val="both"/>
      </w:pPr>
      <w:r>
        <w:rPr>
          <w:rFonts w:ascii="Times New Roman"/>
          <w:b w:val="false"/>
          <w:i w:val="false"/>
          <w:color w:val="000000"/>
          <w:sz w:val="28"/>
        </w:rPr>
        <w:t>
      3) тамақ өнімдерінің қауіпсіздігі саласындағы уәкілетті органдар (бұдан әрі – уәкілетті органдар) – өз құзыреттері шегінде тамақ өнімдерінің қауіпсіздігі саласындағы мемлекеттік саясатты іске асыруды және бақылауды жүзеге асыратын мемлекеттік органдар.</w:t>
      </w:r>
    </w:p>
    <w:bookmarkEnd w:id="16"/>
    <w:bookmarkStart w:name="z20" w:id="17"/>
    <w:p>
      <w:pPr>
        <w:spacing w:after="0"/>
        <w:ind w:left="0"/>
        <w:jc w:val="left"/>
      </w:pPr>
      <w:r>
        <w:rPr>
          <w:rFonts w:ascii="Times New Roman"/>
          <w:b/>
          <w:i w:val="false"/>
          <w:color w:val="000000"/>
        </w:rPr>
        <w:t xml:space="preserve"> 2. Тарауы. Қазақстан Республикасы аумағында БАҚ айналымы</w:t>
      </w:r>
      <w:r>
        <w:br/>
      </w:r>
      <w:r>
        <w:rPr>
          <w:rFonts w:ascii="Times New Roman"/>
          <w:b/>
          <w:i w:val="false"/>
          <w:color w:val="000000"/>
        </w:rPr>
        <w:t>1-параграф. БАҚ айналымының тәртібі</w:t>
      </w:r>
    </w:p>
    <w:bookmarkEnd w:id="17"/>
    <w:bookmarkStart w:name="z22" w:id="18"/>
    <w:p>
      <w:pPr>
        <w:spacing w:after="0"/>
        <w:ind w:left="0"/>
        <w:jc w:val="both"/>
      </w:pPr>
      <w:r>
        <w:rPr>
          <w:rFonts w:ascii="Times New Roman"/>
          <w:b w:val="false"/>
          <w:i w:val="false"/>
          <w:color w:val="000000"/>
          <w:sz w:val="28"/>
        </w:rPr>
        <w:t>
      5. БАҚ-тың айналымына Кеден одағынын техникалық регламенттер талаптарына сәйкестігіне мемлекеттік тіркеу жүргізгеннен кейін, тамақ өнімдерін өндіру объектісінің есепке алу нөмірлерінің тізіліміне енгізілген (БАҚ-ты өндіру (дайындау) орны бойынша) өндіру (дайындау) объектісіне есептік нөмір беру туралы растаудан кейін және олардың жарамдылық мерзімі мен сақтау шарттарын келіскеннен кейін ғана жол беріледі.</w:t>
      </w:r>
    </w:p>
    <w:bookmarkEnd w:id="18"/>
    <w:bookmarkStart w:name="z23" w:id="19"/>
    <w:p>
      <w:pPr>
        <w:spacing w:after="0"/>
        <w:ind w:left="0"/>
        <w:jc w:val="both"/>
      </w:pPr>
      <w:r>
        <w:rPr>
          <w:rFonts w:ascii="Times New Roman"/>
          <w:b w:val="false"/>
          <w:i w:val="false"/>
          <w:color w:val="000000"/>
          <w:sz w:val="28"/>
        </w:rPr>
        <w:t>
      6. Осы қағидаларда және Кеден одағынын техникалық регламенттерде белгіленген талаптарға сәйкес келмейтін БАҚ-тың айналымына жол берілмейді.</w:t>
      </w:r>
    </w:p>
    <w:bookmarkEnd w:id="19"/>
    <w:bookmarkStart w:name="z24" w:id="20"/>
    <w:p>
      <w:pPr>
        <w:spacing w:after="0"/>
        <w:ind w:left="0"/>
        <w:jc w:val="both"/>
      </w:pPr>
      <w:r>
        <w:rPr>
          <w:rFonts w:ascii="Times New Roman"/>
          <w:b w:val="false"/>
          <w:i w:val="false"/>
          <w:color w:val="000000"/>
          <w:sz w:val="28"/>
        </w:rPr>
        <w:t xml:space="preserve">
      7. БАҚ-ты өткізуді жүзеге асыратын заңды және жеке тұлғалар, дара кәсіпкерлер БАҚ-ты сатып алушыларға (тұтынушыларға) және олардың талаптары бойынша уәкілетті органдарға БАҚ-тың қауіпсіздігін куәландыратын құжаттарды, сондай-ақ БАҚ және сатушы (дайындаушы) туралы толық, дәйекті және уақтылы ақпаратты Заңның 11-бабының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"Тұтынушыларың құқықтарын қорғау туралы" Қазақстан Республикасы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25-бабтарына</w:t>
      </w:r>
      <w:r>
        <w:rPr>
          <w:rFonts w:ascii="Times New Roman"/>
          <w:b w:val="false"/>
          <w:i w:val="false"/>
          <w:color w:val="000000"/>
          <w:sz w:val="28"/>
        </w:rPr>
        <w:t xml:space="preserve"> сәйкес ұсынады.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8. БАҚ-ты қаптамалау, сақтау, тасымалдаудың (Еуразиялық экономикалық одағының мүше мемлекеттер аумағында бұрын пайдаланылмаған) жаңа технологиялық процестерін әзірлеу кезінде заңды және жеке тұлғалар, дара кәсіпкерлер қауіпсіздік талаптарын және тағамдық құндылықтарды, жарамдылық мерзімдерін негіздейді, сондай-ақ сынау әдістемесін әзірлейді.</w:t>
      </w:r>
    </w:p>
    <w:bookmarkEnd w:id="21"/>
    <w:bookmarkStart w:name="z26" w:id="22"/>
    <w:p>
      <w:pPr>
        <w:spacing w:after="0"/>
        <w:ind w:left="0"/>
        <w:jc w:val="both"/>
      </w:pPr>
      <w:r>
        <w:rPr>
          <w:rFonts w:ascii="Times New Roman"/>
          <w:b w:val="false"/>
          <w:i w:val="false"/>
          <w:color w:val="000000"/>
          <w:sz w:val="28"/>
        </w:rPr>
        <w:t xml:space="preserve">
      9. БАҚ-ты бөлшек сауда арқылы өткізу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7 шілдедегі № ҚР ДСМ-58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23416 болып тіркелген) және "Тамақ өнімдерінің көтерме және бөлшек сауда объектілеріне қойылатын санитариялық-эпидемиологиялық талаптар" санитариялық қағидаларын бекіту туралы" Қазақстан Республикасының Денсаулық сақтау министрінің 2021 жылғы 4 тамыздағы № ҚР ДСМ-73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23856 болып тіркелген) (бұдан әрі – Санитариялық қағидалар) сәйкес келетін дәріханалар, дәріхана пункттері, мамандандырылған дүкендер және сауда желісі арқылы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11. БАҚ-ты:</w:t>
      </w:r>
    </w:p>
    <w:bookmarkEnd w:id="23"/>
    <w:bookmarkStart w:name="z30" w:id="24"/>
    <w:p>
      <w:pPr>
        <w:spacing w:after="0"/>
        <w:ind w:left="0"/>
        <w:jc w:val="both"/>
      </w:pPr>
      <w:r>
        <w:rPr>
          <w:rFonts w:ascii="Times New Roman"/>
          <w:b w:val="false"/>
          <w:i w:val="false"/>
          <w:color w:val="000000"/>
          <w:sz w:val="28"/>
        </w:rPr>
        <w:t>
      1) мемлекеттік тіркеуден өтпеген;</w:t>
      </w:r>
    </w:p>
    <w:bookmarkEnd w:id="24"/>
    <w:bookmarkStart w:name="z31" w:id="25"/>
    <w:p>
      <w:pPr>
        <w:spacing w:after="0"/>
        <w:ind w:left="0"/>
        <w:jc w:val="both"/>
      </w:pPr>
      <w:r>
        <w:rPr>
          <w:rFonts w:ascii="Times New Roman"/>
          <w:b w:val="false"/>
          <w:i w:val="false"/>
          <w:color w:val="000000"/>
          <w:sz w:val="28"/>
        </w:rPr>
        <w:t xml:space="preserve">
      2) жарамдылық мерзімі өткен; </w:t>
      </w:r>
    </w:p>
    <w:bookmarkEnd w:id="25"/>
    <w:bookmarkStart w:name="z32" w:id="26"/>
    <w:p>
      <w:pPr>
        <w:spacing w:after="0"/>
        <w:ind w:left="0"/>
        <w:jc w:val="both"/>
      </w:pPr>
      <w:r>
        <w:rPr>
          <w:rFonts w:ascii="Times New Roman"/>
          <w:b w:val="false"/>
          <w:i w:val="false"/>
          <w:color w:val="000000"/>
          <w:sz w:val="28"/>
        </w:rPr>
        <w:t>
      3) тиісті өткізу жағдайлары болмаған кезде;</w:t>
      </w:r>
    </w:p>
    <w:bookmarkEnd w:id="26"/>
    <w:bookmarkStart w:name="z33" w:id="27"/>
    <w:p>
      <w:pPr>
        <w:spacing w:after="0"/>
        <w:ind w:left="0"/>
        <w:jc w:val="both"/>
      </w:pPr>
      <w:r>
        <w:rPr>
          <w:rFonts w:ascii="Times New Roman"/>
          <w:b w:val="false"/>
          <w:i w:val="false"/>
          <w:color w:val="000000"/>
          <w:sz w:val="28"/>
        </w:rPr>
        <w:t>
      4) заттаңбасыз, сондай-ақ заттаңбасындағы ақпарат мемлекеттік тіркеу кезінде келісілген ақпаратқа сәйкес келмеген жағдайда;</w:t>
      </w:r>
    </w:p>
    <w:bookmarkEnd w:id="27"/>
    <w:bookmarkStart w:name="z34" w:id="28"/>
    <w:p>
      <w:pPr>
        <w:spacing w:after="0"/>
        <w:ind w:left="0"/>
        <w:jc w:val="both"/>
      </w:pPr>
      <w:r>
        <w:rPr>
          <w:rFonts w:ascii="Times New Roman"/>
          <w:b w:val="false"/>
          <w:i w:val="false"/>
          <w:color w:val="000000"/>
          <w:sz w:val="28"/>
        </w:rPr>
        <w:t>
      5) заттаңбасында осы Қағидалардың 17-тармағының талаптарына сәйкес жазылған ақпарат болмаған кезде.</w:t>
      </w:r>
    </w:p>
    <w:bookmarkEnd w:id="28"/>
    <w:bookmarkStart w:name="z35" w:id="29"/>
    <w:p>
      <w:pPr>
        <w:spacing w:after="0"/>
        <w:ind w:left="0"/>
        <w:jc w:val="both"/>
      </w:pPr>
      <w:r>
        <w:rPr>
          <w:rFonts w:ascii="Times New Roman"/>
          <w:b w:val="false"/>
          <w:i w:val="false"/>
          <w:color w:val="000000"/>
          <w:sz w:val="28"/>
        </w:rPr>
        <w:t xml:space="preserve">
      12. БАҚ-ты өткізу жүзеге асырылатын орындарда көрнекі жерде мынадай мазмұндағы: "Тамаққа биологиялық активті қоспалар" деген жазба, сондай-ақ "Дәрі болып табылмайды" деген ескерту орналастырылады. </w:t>
      </w:r>
    </w:p>
    <w:bookmarkEnd w:id="29"/>
    <w:bookmarkStart w:name="z36" w:id="30"/>
    <w:p>
      <w:pPr>
        <w:spacing w:after="0"/>
        <w:ind w:left="0"/>
        <w:jc w:val="both"/>
      </w:pPr>
      <w:r>
        <w:rPr>
          <w:rFonts w:ascii="Times New Roman"/>
          <w:b w:val="false"/>
          <w:i w:val="false"/>
          <w:color w:val="000000"/>
          <w:sz w:val="28"/>
        </w:rPr>
        <w:t xml:space="preserve">
      13. Егер БАҚ-ты өткізу кезінде олардың қауіпті қасиеттерді алуына алып келген бұзушылыққа жол берілсе, БАҚ өткізуге жатпайды және "Халық денсаулығы және денсаулық сақтау жүйесі туралы" Қазақстан Республикасы Кодексінің </w:t>
      </w:r>
      <w:r>
        <w:rPr>
          <w:rFonts w:ascii="Times New Roman"/>
          <w:b w:val="false"/>
          <w:i w:val="false"/>
          <w:color w:val="000000"/>
          <w:sz w:val="28"/>
        </w:rPr>
        <w:t>46-бабына</w:t>
      </w:r>
      <w:r>
        <w:rPr>
          <w:rFonts w:ascii="Times New Roman"/>
          <w:b w:val="false"/>
          <w:i w:val="false"/>
          <w:color w:val="000000"/>
          <w:sz w:val="28"/>
        </w:rPr>
        <w:t xml:space="preserve"> сәйкес тиісті сараптамаға жіберіледі, оның нәтижелері бойынша БАҚ кәдеге жаратылады немесе жойылады.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1"/>
    <w:p>
      <w:pPr>
        <w:spacing w:after="0"/>
        <w:ind w:left="0"/>
        <w:jc w:val="left"/>
      </w:pPr>
      <w:r>
        <w:rPr>
          <w:rFonts w:ascii="Times New Roman"/>
          <w:b/>
          <w:i w:val="false"/>
          <w:color w:val="000000"/>
        </w:rPr>
        <w:t xml:space="preserve"> 2-параграф. БАҚ-ты өлшеп-орау, қаптамалау және таңбалау</w:t>
      </w:r>
    </w:p>
    <w:bookmarkEnd w:id="31"/>
    <w:bookmarkStart w:name="z38" w:id="32"/>
    <w:p>
      <w:pPr>
        <w:spacing w:after="0"/>
        <w:ind w:left="0"/>
        <w:jc w:val="both"/>
      </w:pPr>
      <w:r>
        <w:rPr>
          <w:rFonts w:ascii="Times New Roman"/>
          <w:b w:val="false"/>
          <w:i w:val="false"/>
          <w:color w:val="000000"/>
          <w:sz w:val="28"/>
        </w:rPr>
        <w:t>
      14. БАҚ Қазақстан Республикасының тамақ өнімінің қауіпсіздігі саласындағы заңнамасында белгіленген талаптарға сәйкес айналымы кезінде олардың қауіпсіздігін қамтамасыз ететін тәсілдермен өлшеп-оралады және қаптамаланады.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15. БАҚ Кеден одағының тиісті техникалық регламентінде белгіленген талаптарға сәйкес тамақ өнімдерімен жанасу үшін қолдануға рұқсат етілген материалдардан дайындалған ыдысқа өлшеп-оралады және қаптамаланады.</w:t>
      </w:r>
    </w:p>
    <w:bookmarkEnd w:id="33"/>
    <w:bookmarkStart w:name="z40" w:id="34"/>
    <w:p>
      <w:pPr>
        <w:spacing w:after="0"/>
        <w:ind w:left="0"/>
        <w:jc w:val="both"/>
      </w:pPr>
      <w:r>
        <w:rPr>
          <w:rFonts w:ascii="Times New Roman"/>
          <w:b w:val="false"/>
          <w:i w:val="false"/>
          <w:color w:val="000000"/>
          <w:sz w:val="28"/>
        </w:rPr>
        <w:t>
      Мықты, таза, құрғақ, бөтен иісі жоқ және бүтіндігі бұзылмаған, арнайы бөлінген орында сақталатын ыдыс қаптамалау материалы пайдаланылады. Бұл ретте ыдыс қаптамалау материалын еденде сақтауға жол берілмейді.</w:t>
      </w:r>
    </w:p>
    <w:bookmarkEnd w:id="34"/>
    <w:bookmarkStart w:name="z41" w:id="35"/>
    <w:p>
      <w:pPr>
        <w:spacing w:after="0"/>
        <w:ind w:left="0"/>
        <w:jc w:val="both"/>
      </w:pPr>
      <w:r>
        <w:rPr>
          <w:rFonts w:ascii="Times New Roman"/>
          <w:b w:val="false"/>
          <w:i w:val="false"/>
          <w:color w:val="000000"/>
          <w:sz w:val="28"/>
        </w:rPr>
        <w:t>
      16. БАҚ-тың қаптамасы Кеден одағы комиссиясының 2011 жылғы 16 тамыздағы № 769 шешімімен бекітілген "Қаптаманың қауіпсіздігі туралы" 005/2011 Кеден одағының техникалық регламентінің талаптарына сәйкес айналымның барлық кезеңдерінде сақталуын және сапасын қамтамасыз етеді.</w:t>
      </w:r>
    </w:p>
    <w:bookmarkEnd w:id="35"/>
    <w:bookmarkStart w:name="z42" w:id="36"/>
    <w:p>
      <w:pPr>
        <w:spacing w:after="0"/>
        <w:ind w:left="0"/>
        <w:jc w:val="both"/>
      </w:pPr>
      <w:r>
        <w:rPr>
          <w:rFonts w:ascii="Times New Roman"/>
          <w:b w:val="false"/>
          <w:i w:val="false"/>
          <w:color w:val="000000"/>
          <w:sz w:val="28"/>
        </w:rPr>
        <w:t>
      17. Тұтыну ыдысының әрбір бірлігіне қоса берілетін заттаңбалардағы, қолдану жөніндегі нұсқаулықтардағы немесе ұсынымдардағы БАҚ туралы ақпарат Кеден одағы комиссиясының 2011 жылғы 9 желтоқсандағы № 881 шешімімен бекітілген "Таңбалау бөлігіндегі тамақ өнімдері" (022/2011 КО ТР) Кеден одағы техникалық регламентінің талаптарына сәйкес қолданылады.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18. Сәйкестікті бағалаудан (растаудан) өткен БАҚ, егер Кеден одағының техникалық регламенттерінде өзгеше белгіленбесе, Еуразиялық экономикалық одағына мүше мемлекеттер нарығындағы өнім айналымының бірыңғай белгісімен таңбаланады.</w:t>
      </w:r>
    </w:p>
    <w:bookmarkEnd w:id="37"/>
    <w:bookmarkStart w:name="z44" w:id="38"/>
    <w:p>
      <w:pPr>
        <w:spacing w:after="0"/>
        <w:ind w:left="0"/>
        <w:jc w:val="both"/>
      </w:pPr>
      <w:r>
        <w:rPr>
          <w:rFonts w:ascii="Times New Roman"/>
          <w:b w:val="false"/>
          <w:i w:val="false"/>
          <w:color w:val="000000"/>
          <w:sz w:val="28"/>
        </w:rPr>
        <w:t>
      19. Айналымдағы БАҚ олардың қадағалануын қамтамасыз ететін тауарға ілеспе құжаттамамен бірге жүреді.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xml:space="preserve">
      20. БАҚ-ты таңбалау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Кеден одағы комиссиясының 2011 жылғы 9 желтоқсандағы № 881 шешімімен бекітілген "Таңбалау бөлігіндегі тамақ өнімдері" (022/2011 КО ТР) Кеден одағы техникалық регламентінің талаптарына сәйкес мемлекеттік және орыс тілдерінде жазылады.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21. БАҚ-тың жарамдылық мерзімі мына түрде көрсетіледі:</w:t>
      </w:r>
    </w:p>
    <w:bookmarkEnd w:id="40"/>
    <w:bookmarkStart w:name="z53" w:id="41"/>
    <w:p>
      <w:pPr>
        <w:spacing w:after="0"/>
        <w:ind w:left="0"/>
        <w:jc w:val="both"/>
      </w:pPr>
      <w:r>
        <w:rPr>
          <w:rFonts w:ascii="Times New Roman"/>
          <w:b w:val="false"/>
          <w:i w:val="false"/>
          <w:color w:val="000000"/>
          <w:sz w:val="28"/>
        </w:rPr>
        <w:t>
      1) "дейін тұтыну керек";</w:t>
      </w:r>
    </w:p>
    <w:bookmarkEnd w:id="41"/>
    <w:bookmarkStart w:name="z54" w:id="42"/>
    <w:p>
      <w:pPr>
        <w:spacing w:after="0"/>
        <w:ind w:left="0"/>
        <w:jc w:val="both"/>
      </w:pPr>
      <w:r>
        <w:rPr>
          <w:rFonts w:ascii="Times New Roman"/>
          <w:b w:val="false"/>
          <w:i w:val="false"/>
          <w:color w:val="000000"/>
          <w:sz w:val="28"/>
        </w:rPr>
        <w:t>
      2) "дейін жарамды".</w:t>
      </w:r>
    </w:p>
    <w:bookmarkEnd w:id="42"/>
    <w:bookmarkStart w:name="z55" w:id="43"/>
    <w:p>
      <w:pPr>
        <w:spacing w:after="0"/>
        <w:ind w:left="0"/>
        <w:jc w:val="left"/>
      </w:pPr>
      <w:r>
        <w:rPr>
          <w:rFonts w:ascii="Times New Roman"/>
          <w:b/>
          <w:i w:val="false"/>
          <w:color w:val="000000"/>
        </w:rPr>
        <w:t xml:space="preserve"> 3-параграф. БАҚ-ты сақтау және тасымалдау</w:t>
      </w:r>
    </w:p>
    <w:bookmarkEnd w:id="43"/>
    <w:bookmarkStart w:name="z56" w:id="44"/>
    <w:p>
      <w:pPr>
        <w:spacing w:after="0"/>
        <w:ind w:left="0"/>
        <w:jc w:val="both"/>
      </w:pPr>
      <w:r>
        <w:rPr>
          <w:rFonts w:ascii="Times New Roman"/>
          <w:b w:val="false"/>
          <w:i w:val="false"/>
          <w:color w:val="000000"/>
          <w:sz w:val="28"/>
        </w:rPr>
        <w:t>
      22. БАҚ-ты сақтау және тасымалдау Қазақстан Республикасының тамақ өнімдерінің қауіпсіздігі саласындағы заңнамасында белгіленген талаптарға сәйкес олардың қауіпсіздігін қамтамасыз ететін жағдайларда жүзеге асырылады.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5"/>
    <w:p>
      <w:pPr>
        <w:spacing w:after="0"/>
        <w:ind w:left="0"/>
        <w:jc w:val="both"/>
      </w:pPr>
      <w:r>
        <w:rPr>
          <w:rFonts w:ascii="Times New Roman"/>
          <w:b w:val="false"/>
          <w:i w:val="false"/>
          <w:color w:val="000000"/>
          <w:sz w:val="28"/>
        </w:rPr>
        <w:t>
      23. БАҚ-ты сақтау Қазақстан Республикасының тамақ өнімдерінің қауіпсіздігі туралы заңнамасында белгіленген талаптарға сәйкес келетін арнайы жабдықталған үй-жайларда, құрылыстарда жүзеге асырылады.</w:t>
      </w:r>
    </w:p>
    <w:bookmarkEnd w:id="45"/>
    <w:bookmarkStart w:name="z58" w:id="46"/>
    <w:p>
      <w:pPr>
        <w:spacing w:after="0"/>
        <w:ind w:left="0"/>
        <w:jc w:val="both"/>
      </w:pPr>
      <w:r>
        <w:rPr>
          <w:rFonts w:ascii="Times New Roman"/>
          <w:b w:val="false"/>
          <w:i w:val="false"/>
          <w:color w:val="000000"/>
          <w:sz w:val="28"/>
        </w:rPr>
        <w:t>
      24. БАҚ-ты тасымалдау үшін Санитариялық қағидаларға және Кеден одағы комиссиясының 2011 жылғы 9 желтоқсандағы № 880 шешімімен бекітілген "Тамақ өнімінің қауіпсіздігі туралы" Кеден одағының техникалық регламентіне (021/2011 КО ТР) сәйкес келетін осы мақсаттар үшін арнайы әзірленген және (немесе) жабдықталған көлік құралдары пайдаланылады.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47"/>
    <w:p>
      <w:pPr>
        <w:spacing w:after="0"/>
        <w:ind w:left="0"/>
        <w:jc w:val="left"/>
      </w:pPr>
      <w:r>
        <w:rPr>
          <w:rFonts w:ascii="Times New Roman"/>
          <w:b/>
          <w:i w:val="false"/>
          <w:color w:val="000000"/>
        </w:rPr>
        <w:t xml:space="preserve"> 4-параграф. БАҚ-ты кәдеге жарату және жою</w:t>
      </w:r>
    </w:p>
    <w:bookmarkEnd w:id="47"/>
    <w:bookmarkStart w:name="z60" w:id="48"/>
    <w:p>
      <w:pPr>
        <w:spacing w:after="0"/>
        <w:ind w:left="0"/>
        <w:jc w:val="both"/>
      </w:pPr>
      <w:r>
        <w:rPr>
          <w:rFonts w:ascii="Times New Roman"/>
          <w:b w:val="false"/>
          <w:i w:val="false"/>
          <w:color w:val="000000"/>
          <w:sz w:val="28"/>
        </w:rPr>
        <w:t xml:space="preserve">
      25. Техникалық регламенттер мен нормалау құжаттарының талаптарына сәйкес келмейтін, оның ішінде жарамдылық мерзімі өтіп кеткен БАҚ-ты кәдеге жарату және (немесе) жою мүмкіндігі туралы шешімді қабылдау Кеден одағы комиссиясының 2011 жылғы 9 желтоқсандағы № 880 шешімімен бекітілген "Тамақ өнімінің қауіпсіздігі туралы" Кеден одағының техникалық регламентіне (021/2011 КО ТР) және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Адамның өмірі мен денсаулығына және жануарларға, қоршаған ортаға қауіп төндіретін тамақ өнімдерін кәдеге жарату және жою ережесіне сәйкес жүзеге асырылады.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Денсаулық сақтау министрінің м.а. 22.07.2022 </w:t>
      </w:r>
      <w:r>
        <w:rPr>
          <w:rFonts w:ascii="Times New Roman"/>
          <w:b w:val="false"/>
          <w:i w:val="false"/>
          <w:color w:val="000000"/>
          <w:sz w:val="28"/>
        </w:rPr>
        <w:t>№ ҚР ДСМ-66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