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1ec9" w14:textId="1ca1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2016 жылғы 27 маусымдағы № 276 бұйрығы. Қазақстан Республикасының Әділет министрлігінде 2016 жылы 28 шілдеде № 14027 болып тіркелді.</w:t>
      </w:r>
    </w:p>
    <w:p>
      <w:pPr>
        <w:spacing w:after="0"/>
        <w:ind w:left="0"/>
        <w:jc w:val="both"/>
      </w:pPr>
      <w:bookmarkStart w:name="z1" w:id="0"/>
      <w:r>
        <w:rPr>
          <w:rFonts w:ascii="Times New Roman"/>
          <w:b w:val="false"/>
          <w:i w:val="false"/>
          <w:color w:val="000000"/>
          <w:sz w:val="28"/>
        </w:rPr>
        <w:t xml:space="preserve">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"Мемлекеттік статистика туралы" Қазақстан Республикасының 2010 жылғы 19 наурыздағы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10950 болып тіркелді, "Әділет" ақпараттық-құқықтық жүйесінде 2015 жылғы 5 маусымда жарияланды)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Мұнай өнімдерін өндіру және өткізу мониторингінің жүзеге асырылу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2-тармақтағы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xml:space="preserve">
      "4) мұнай өнімдерін өндіруші – меншік құқығында және (немесе) өзге де заңды негіздерде мұнай өңдеу зауыты бар және өндіріс паспортына сәйкес мұнай өнімдерін өндіруді, сондай-ақ өндірілген меншікті мұнай өнімдерін өткізуді және (немесе) алыс-беріс шикізатын қайта өңдеу өнімі болып табылатын мұнай өнімдерін беруді жүзеге асыратын заңды тұлға; </w:t>
      </w:r>
    </w:p>
    <w:bookmarkEnd w:id="4"/>
    <w:bookmarkStart w:name="z6" w:id="5"/>
    <w:p>
      <w:pPr>
        <w:spacing w:after="0"/>
        <w:ind w:left="0"/>
        <w:jc w:val="both"/>
      </w:pPr>
      <w:r>
        <w:rPr>
          <w:rFonts w:ascii="Times New Roman"/>
          <w:b w:val="false"/>
          <w:i w:val="false"/>
          <w:color w:val="000000"/>
          <w:sz w:val="28"/>
        </w:rPr>
        <w:t>
      6) мұнай өнімдерін көтерме сауда арқылы беруші – мұнай өнімдерін өндірушілерден, мұнай берушілерден және (немесе) импорттаушылардан одан әрі өткізу мақсаттары үшін мұнай өнімдерін сатып алуды жүзеге асыратын дара кәсіпкер немесе заңды тұлға;";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6"/>
    <w:p>
      <w:pPr>
        <w:spacing w:after="0"/>
        <w:ind w:left="0"/>
        <w:jc w:val="both"/>
      </w:pPr>
      <w:r>
        <w:rPr>
          <w:rFonts w:ascii="Times New Roman"/>
          <w:b w:val="false"/>
          <w:i w:val="false"/>
          <w:color w:val="000000"/>
          <w:sz w:val="28"/>
        </w:rPr>
        <w:t>
      "3. Мұнай өнімдерінің өндірісі мен айналымының мониторингін мұнай өнімдерін өндіру саласындағы уәкілетті орган жүзеге асырады және ол:</w:t>
      </w:r>
    </w:p>
    <w:bookmarkEnd w:id="6"/>
    <w:bookmarkStart w:name="z9" w:id="7"/>
    <w:p>
      <w:pPr>
        <w:spacing w:after="0"/>
        <w:ind w:left="0"/>
        <w:jc w:val="both"/>
      </w:pPr>
      <w:r>
        <w:rPr>
          <w:rFonts w:ascii="Times New Roman"/>
          <w:b w:val="false"/>
          <w:i w:val="false"/>
          <w:color w:val="000000"/>
          <w:sz w:val="28"/>
        </w:rPr>
        <w:t>
      1) Қазақстан Республикасында олардың өндірілетін мұнай өнімдері көлемінің түрлері бойынша мониторингін;</w:t>
      </w:r>
    </w:p>
    <w:bookmarkEnd w:id="7"/>
    <w:bookmarkStart w:name="z10" w:id="8"/>
    <w:p>
      <w:pPr>
        <w:spacing w:after="0"/>
        <w:ind w:left="0"/>
        <w:jc w:val="both"/>
      </w:pPr>
      <w:r>
        <w:rPr>
          <w:rFonts w:ascii="Times New Roman"/>
          <w:b w:val="false"/>
          <w:i w:val="false"/>
          <w:color w:val="000000"/>
          <w:sz w:val="28"/>
        </w:rPr>
        <w:t>
      2) Қазақстан Республикасында мұнай өнімдерін сату, оның ішінде мұнай өнімдерін экспорттау және импорттау мониторингін;</w:t>
      </w:r>
    </w:p>
    <w:bookmarkEnd w:id="8"/>
    <w:bookmarkStart w:name="z11" w:id="9"/>
    <w:p>
      <w:pPr>
        <w:spacing w:after="0"/>
        <w:ind w:left="0"/>
        <w:jc w:val="both"/>
      </w:pPr>
      <w:r>
        <w:rPr>
          <w:rFonts w:ascii="Times New Roman"/>
          <w:b w:val="false"/>
          <w:i w:val="false"/>
          <w:color w:val="000000"/>
          <w:sz w:val="28"/>
        </w:rPr>
        <w:t>
      3) Қазақстан Республикасында өндірілетін мұнай өнімдерінің көтерме және бөлшек саудадағы бағаларының мониторингін;</w:t>
      </w:r>
    </w:p>
    <w:bookmarkEnd w:id="9"/>
    <w:bookmarkStart w:name="z12" w:id="10"/>
    <w:p>
      <w:pPr>
        <w:spacing w:after="0"/>
        <w:ind w:left="0"/>
        <w:jc w:val="both"/>
      </w:pPr>
      <w:r>
        <w:rPr>
          <w:rFonts w:ascii="Times New Roman"/>
          <w:b w:val="false"/>
          <w:i w:val="false"/>
          <w:color w:val="000000"/>
          <w:sz w:val="28"/>
        </w:rPr>
        <w:t>
      4) мұнай өнімдерінің облыстарға, республикалық маңызы бар қала мен астанаға қажеттілігінің мониторингін қамтиды;</w:t>
      </w:r>
    </w:p>
    <w:bookmarkEnd w:id="10"/>
    <w:bookmarkStart w:name="z13" w:id="11"/>
    <w:p>
      <w:pPr>
        <w:spacing w:after="0"/>
        <w:ind w:left="0"/>
        <w:jc w:val="both"/>
      </w:pPr>
      <w:r>
        <w:rPr>
          <w:rFonts w:ascii="Times New Roman"/>
          <w:b w:val="false"/>
          <w:i w:val="false"/>
          <w:color w:val="000000"/>
          <w:sz w:val="28"/>
        </w:rPr>
        <w:t>
      5) Қазақстан Республикасының аумағында орналасқан мұнай базаларындағы мұнай өнімдерінің көлемін мониторингілеу.".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"12. Мұнай өнімдерін экспорттау және импорттау мониторингі бойынша ақпаратты кеден ісі мәселелері жөніндегі уәкілетті орган әр айдың 15-күніне дейін осы Қағидалардың 16-қосымшасына сәйкес ұсынатын деректер негізінде мұнай өнімдерін өндіру саласындағы уәкілетті орган қалыптастырады.";</w:t>
      </w:r>
    </w:p>
    <w:bookmarkEnd w:id="12"/>
    <w:bookmarkStart w:name="z16" w:id="13"/>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w:t>
      </w:r>
      <w:r>
        <w:rPr>
          <w:rFonts w:ascii="Times New Roman"/>
          <w:b w:val="false"/>
          <w:i w:val="false"/>
          <w:color w:val="000000"/>
          <w:sz w:val="28"/>
        </w:rPr>
        <w:t xml:space="preserve"> осы бұйрықтың </w:t>
      </w:r>
      <w:r>
        <w:rPr>
          <w:rFonts w:ascii="Times New Roman"/>
          <w:b w:val="false"/>
          <w:i w:val="false"/>
          <w:color w:val="000000"/>
          <w:sz w:val="28"/>
        </w:rPr>
        <w:t>1-ші қосымшасына</w:t>
      </w:r>
      <w:r>
        <w:rPr>
          <w:rFonts w:ascii="Times New Roman"/>
          <w:b w:val="false"/>
          <w:i w:val="false"/>
          <w:color w:val="000000"/>
          <w:sz w:val="28"/>
        </w:rPr>
        <w:t xml:space="preserve"> сәйкес жаңа редакцияда жазылсын; </w:t>
      </w:r>
    </w:p>
    <w:bookmarkEnd w:id="13"/>
    <w:bookmarkStart w:name="z17" w:id="14"/>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2-қосымшасы</w:t>
      </w:r>
      <w:r>
        <w:rPr>
          <w:rFonts w:ascii="Times New Roman"/>
          <w:b w:val="false"/>
          <w:i w:val="false"/>
          <w:color w:val="000000"/>
          <w:sz w:val="28"/>
        </w:rPr>
        <w:t xml:space="preserve"> 16 және 17-қосымшасымен толықтырылсын;</w:t>
      </w:r>
    </w:p>
    <w:bookmarkEnd w:id="14"/>
    <w:bookmarkStart w:name="z18" w:id="15"/>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15"/>
    <w:bookmarkStart w:name="z19" w:id="1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6"/>
    <w:bookmarkStart w:name="z20" w:id="1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7"/>
    <w:bookmarkStart w:name="z21" w:id="18"/>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18"/>
    <w:bookmarkStart w:name="z22" w:id="19"/>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19"/>
    <w:bookmarkStart w:name="z23"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0"/>
    <w:bookmarkStart w:name="z24"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Бозымбаев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 Б. Сұлтанов   </w:t>
      </w:r>
    </w:p>
    <w:p>
      <w:pPr>
        <w:spacing w:after="0"/>
        <w:ind w:left="0"/>
        <w:jc w:val="both"/>
      </w:pPr>
      <w:r>
        <w:rPr>
          <w:rFonts w:ascii="Times New Roman"/>
          <w:b w:val="false"/>
          <w:i w:val="false"/>
          <w:color w:val="000000"/>
          <w:sz w:val="28"/>
        </w:rPr>
        <w:t>
      2016 жылғы 29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xml:space="preserve">
      _____________ Н. Айдапкелов   </w:t>
      </w:r>
    </w:p>
    <w:p>
      <w:pPr>
        <w:spacing w:after="0"/>
        <w:ind w:left="0"/>
        <w:jc w:val="both"/>
      </w:pPr>
      <w:r>
        <w:rPr>
          <w:rFonts w:ascii="Times New Roman"/>
          <w:b w:val="false"/>
          <w:i w:val="false"/>
          <w:color w:val="000000"/>
          <w:sz w:val="28"/>
        </w:rPr>
        <w:t>
      2016 жылғы 28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27 маусымдағы</w:t>
            </w:r>
            <w:r>
              <w:br/>
            </w:r>
            <w:r>
              <w:rPr>
                <w:rFonts w:ascii="Times New Roman"/>
                <w:b w:val="false"/>
                <w:i w:val="false"/>
                <w:color w:val="000000"/>
                <w:sz w:val="20"/>
              </w:rPr>
              <w:t>№ 276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35" w:id="22"/>
    <w:p>
      <w:pPr>
        <w:spacing w:after="0"/>
        <w:ind w:left="0"/>
        <w:jc w:val="left"/>
      </w:pPr>
      <w:r>
        <w:rPr>
          <w:rFonts w:ascii="Times New Roman"/>
          <w:b/>
          <w:i w:val="false"/>
          <w:color w:val="000000"/>
        </w:rPr>
        <w:t xml:space="preserve"> Мұнайдың және мұнай өнімдерінің қозғалысы жөніндегі</w:t>
      </w:r>
      <w:r>
        <w:br/>
      </w:r>
      <w:r>
        <w:rPr>
          <w:rFonts w:ascii="Times New Roman"/>
          <w:b/>
          <w:i w:val="false"/>
          <w:color w:val="000000"/>
        </w:rPr>
        <w:t>тәуліктік ақпарат</w:t>
      </w:r>
    </w:p>
    <w:bookmarkEnd w:id="22"/>
    <w:p>
      <w:pPr>
        <w:spacing w:after="0"/>
        <w:ind w:left="0"/>
        <w:jc w:val="both"/>
      </w:pPr>
      <w:r>
        <w:rPr>
          <w:rFonts w:ascii="Times New Roman"/>
          <w:b w:val="false"/>
          <w:i w:val="false"/>
          <w:color w:val="000000"/>
          <w:sz w:val="28"/>
        </w:rPr>
        <w:t>
      20___ жылғы ______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xml:space="preserve">
      Мерзімділігі: күніне бір рет </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күн сайын, астана уақытымен сағат 04:00 дейін</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(мұнай өнімдерін өндіруші атауы)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6"/>
        <w:gridCol w:w="803"/>
        <w:gridCol w:w="330"/>
        <w:gridCol w:w="585"/>
        <w:gridCol w:w="585"/>
        <w:gridCol w:w="811"/>
        <w:gridCol w:w="673"/>
        <w:gridCol w:w="485"/>
        <w:gridCol w:w="485"/>
        <w:gridCol w:w="669"/>
        <w:gridCol w:w="1263"/>
        <w:gridCol w:w="272"/>
        <w:gridCol w:w="272"/>
        <w:gridCol w:w="184"/>
        <w:gridCol w:w="23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(немесе) газ конденсаты түсімі, тонна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 және (немесе) газ конденсатын өңдеу, тонна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тонна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n)</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тонна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n)</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қалдық (алынатын),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мұнайға және (немесе) газ конденсаты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маркалар бойынша паспорттық қалдық,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Ескертпе: "Мұнайдың және мұнай өнімдерінің қозғалысы жөніндегі тәуліктік ақпарат" нысанын толтыру бойынша Түсініктеме осы нысанға сәйкес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"Мұнайдың және мұнай өнімдерінің</w:t>
            </w:r>
            <w:r>
              <w:br/>
            </w:r>
            <w:r>
              <w:rPr>
                <w:rFonts w:ascii="Times New Roman"/>
                <w:b w:val="false"/>
                <w:i w:val="false"/>
                <w:color w:val="000000"/>
                <w:sz w:val="20"/>
              </w:rPr>
              <w:t>қозғалысы жөніндегі тәуліктік</w:t>
            </w:r>
            <w:r>
              <w:br/>
            </w:r>
            <w:r>
              <w:rPr>
                <w:rFonts w:ascii="Times New Roman"/>
                <w:b w:val="false"/>
                <w:i w:val="false"/>
                <w:color w:val="000000"/>
                <w:sz w:val="20"/>
              </w:rPr>
              <w:t>ақпарат" 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27" w:id="23"/>
    <w:p>
      <w:pPr>
        <w:spacing w:after="0"/>
        <w:ind w:left="0"/>
        <w:jc w:val="left"/>
      </w:pPr>
      <w:r>
        <w:rPr>
          <w:rFonts w:ascii="Times New Roman"/>
          <w:b/>
          <w:i w:val="false"/>
          <w:color w:val="000000"/>
        </w:rPr>
        <w:t xml:space="preserve"> "Мұнайдың және мұнай өнімдерінің қозғалысы жөніндегі тәуліктік</w:t>
      </w:r>
      <w:r>
        <w:br/>
      </w:r>
      <w:r>
        <w:rPr>
          <w:rFonts w:ascii="Times New Roman"/>
          <w:b/>
          <w:i w:val="false"/>
          <w:color w:val="000000"/>
        </w:rPr>
        <w:t>ақпарат" нысанын толтыру бойынша түсініктеме</w:t>
      </w:r>
    </w:p>
    <w:bookmarkEnd w:id="23"/>
    <w:bookmarkStart w:name="z28" w:id="24"/>
    <w:p>
      <w:pPr>
        <w:spacing w:after="0"/>
        <w:ind w:left="0"/>
        <w:jc w:val="both"/>
      </w:pPr>
      <w:r>
        <w:rPr>
          <w:rFonts w:ascii="Times New Roman"/>
          <w:b w:val="false"/>
          <w:i w:val="false"/>
          <w:color w:val="000000"/>
          <w:sz w:val="28"/>
        </w:rPr>
        <w:t xml:space="preserve">
      1. "Мұнайдың және мұнай өнімдерінің қозғалысы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24"/>
    <w:bookmarkStart w:name="z29" w:id="25"/>
    <w:p>
      <w:pPr>
        <w:spacing w:after="0"/>
        <w:ind w:left="0"/>
        <w:jc w:val="both"/>
      </w:pPr>
      <w:r>
        <w:rPr>
          <w:rFonts w:ascii="Times New Roman"/>
          <w:b w:val="false"/>
          <w:i w:val="false"/>
          <w:color w:val="000000"/>
          <w:sz w:val="28"/>
        </w:rPr>
        <w:t xml:space="preserve">
      2. "Мұнайдың және мұнай өнімдерінің қозғалысы жөніндегі тәуліктік ақпарат" нысанын орналасқан жері бойынша мұнай өнімдерін өндіруші болып табылатын заңды тұлғалар күн сайын, астана уақытымен сағат 04:00 дейін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ұсынады. </w:t>
      </w:r>
    </w:p>
    <w:bookmarkEnd w:id="25"/>
    <w:bookmarkStart w:name="z30" w:id="26"/>
    <w:p>
      <w:pPr>
        <w:spacing w:after="0"/>
        <w:ind w:left="0"/>
        <w:jc w:val="both"/>
      </w:pPr>
      <w:r>
        <w:rPr>
          <w:rFonts w:ascii="Times New Roman"/>
          <w:b w:val="false"/>
          <w:i w:val="false"/>
          <w:color w:val="000000"/>
          <w:sz w:val="28"/>
        </w:rPr>
        <w:t>
      3. Кестедегі нысан мынадай түрде толтырылады:</w:t>
      </w:r>
    </w:p>
    <w:bookmarkEnd w:id="26"/>
    <w:p>
      <w:pPr>
        <w:spacing w:after="0"/>
        <w:ind w:left="0"/>
        <w:jc w:val="both"/>
      </w:pPr>
      <w:r>
        <w:rPr>
          <w:rFonts w:ascii="Times New Roman"/>
          <w:b w:val="false"/>
          <w:i w:val="false"/>
          <w:color w:val="000000"/>
          <w:sz w:val="28"/>
        </w:rPr>
        <w:t>
      1-бағанда бір тәулікте шикі мұнай және (немесе) газ конденсаты түсімі көрсетіледі (тонна);</w:t>
      </w:r>
    </w:p>
    <w:p>
      <w:pPr>
        <w:spacing w:after="0"/>
        <w:ind w:left="0"/>
        <w:jc w:val="both"/>
      </w:pPr>
      <w:r>
        <w:rPr>
          <w:rFonts w:ascii="Times New Roman"/>
          <w:b w:val="false"/>
          <w:i w:val="false"/>
          <w:color w:val="000000"/>
          <w:sz w:val="28"/>
        </w:rPr>
        <w:t>
      2-бағанда айдың басынан бастап шикі мұнай және (немесе) газ конденсаты түсімі көрсетіледі (тонна);</w:t>
      </w:r>
    </w:p>
    <w:p>
      <w:pPr>
        <w:spacing w:after="0"/>
        <w:ind w:left="0"/>
        <w:jc w:val="both"/>
      </w:pPr>
      <w:r>
        <w:rPr>
          <w:rFonts w:ascii="Times New Roman"/>
          <w:b w:val="false"/>
          <w:i w:val="false"/>
          <w:color w:val="000000"/>
          <w:sz w:val="28"/>
        </w:rPr>
        <w:t>
      3-бағанда бір тәулікте шикі мұнай және (немесе) газ конденсатын өңдеу көрсетіледі (тонна);</w:t>
      </w:r>
    </w:p>
    <w:p>
      <w:pPr>
        <w:spacing w:after="0"/>
        <w:ind w:left="0"/>
        <w:jc w:val="both"/>
      </w:pPr>
      <w:r>
        <w:rPr>
          <w:rFonts w:ascii="Times New Roman"/>
          <w:b w:val="false"/>
          <w:i w:val="false"/>
          <w:color w:val="000000"/>
          <w:sz w:val="28"/>
        </w:rPr>
        <w:t>
      4-бағанда айдың басынан бастап шикі мұнай және (немесе) газ конденсатын өңдеу көрсетіледі (тонна).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36" w:id="27"/>
    <w:p>
      <w:pPr>
        <w:spacing w:after="0"/>
        <w:ind w:left="0"/>
        <w:jc w:val="left"/>
      </w:pPr>
      <w:r>
        <w:rPr>
          <w:rFonts w:ascii="Times New Roman"/>
          <w:b/>
          <w:i w:val="false"/>
          <w:color w:val="000000"/>
        </w:rPr>
        <w:t xml:space="preserve"> Мұнай өнімдерін жөнелту жөніндегі тәуліктік ақпарат</w:t>
      </w:r>
    </w:p>
    <w:bookmarkEnd w:id="27"/>
    <w:p>
      <w:pPr>
        <w:spacing w:after="0"/>
        <w:ind w:left="0"/>
        <w:jc w:val="both"/>
      </w:pPr>
      <w:r>
        <w:rPr>
          <w:rFonts w:ascii="Times New Roman"/>
          <w:b w:val="false"/>
          <w:i w:val="false"/>
          <w:color w:val="000000"/>
          <w:sz w:val="28"/>
        </w:rPr>
        <w:t>
      20___ жылғы ______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Мерзімділігі: күніне бір рет</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күн сайын, астана уақытымен сағат 11:00 дейін</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(мұнай өнімдерін өндіруші атауы)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1100"/>
        <w:gridCol w:w="794"/>
        <w:gridCol w:w="1100"/>
        <w:gridCol w:w="799"/>
        <w:gridCol w:w="1114"/>
        <w:gridCol w:w="794"/>
        <w:gridCol w:w="1100"/>
        <w:gridCol w:w="794"/>
        <w:gridCol w:w="1101"/>
        <w:gridCol w:w="795"/>
        <w:gridCol w:w="1102"/>
      </w:tblGrid>
      <w:tr>
        <w:trPr>
          <w:trHeight w:val="30" w:hRule="atLeast"/>
        </w:trPr>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Диз.отын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Авиакеросин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Ескертпе: "Мұнай өнімдерін жөнелту жөніндегі тәуліктік ақпарат" нысанын толтыру бойынша Түсініктеме осы нысанға сәйкес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жөнелту</w:t>
            </w:r>
            <w:r>
              <w:br/>
            </w:r>
            <w:r>
              <w:rPr>
                <w:rFonts w:ascii="Times New Roman"/>
                <w:b w:val="false"/>
                <w:i w:val="false"/>
                <w:color w:val="000000"/>
                <w:sz w:val="20"/>
              </w:rPr>
              <w:t>жөніндегі тәуліктік ақпарат"</w:t>
            </w:r>
            <w:r>
              <w:br/>
            </w:r>
            <w:r>
              <w:rPr>
                <w:rFonts w:ascii="Times New Roman"/>
                <w:b w:val="false"/>
                <w:i w:val="false"/>
                <w:color w:val="000000"/>
                <w:sz w:val="20"/>
              </w:rPr>
              <w:t>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33" w:id="28"/>
    <w:p>
      <w:pPr>
        <w:spacing w:after="0"/>
        <w:ind w:left="0"/>
        <w:jc w:val="left"/>
      </w:pPr>
      <w:r>
        <w:rPr>
          <w:rFonts w:ascii="Times New Roman"/>
          <w:b/>
          <w:i w:val="false"/>
          <w:color w:val="000000"/>
        </w:rPr>
        <w:t xml:space="preserve"> "Мұнай өнімдерін жөнелту жөніндегі тәуліктік ақпарат" нысанын</w:t>
      </w:r>
      <w:r>
        <w:br/>
      </w:r>
      <w:r>
        <w:rPr>
          <w:rFonts w:ascii="Times New Roman"/>
          <w:b/>
          <w:i w:val="false"/>
          <w:color w:val="000000"/>
        </w:rPr>
        <w:t>толтыру бойынша түсініктеме</w:t>
      </w:r>
    </w:p>
    <w:bookmarkEnd w:id="28"/>
    <w:bookmarkStart w:name="z34" w:id="29"/>
    <w:p>
      <w:pPr>
        <w:spacing w:after="0"/>
        <w:ind w:left="0"/>
        <w:jc w:val="both"/>
      </w:pPr>
      <w:r>
        <w:rPr>
          <w:rFonts w:ascii="Times New Roman"/>
          <w:b w:val="false"/>
          <w:i w:val="false"/>
          <w:color w:val="000000"/>
          <w:sz w:val="28"/>
        </w:rPr>
        <w:t xml:space="preserve">
      1. "Мұнай өнімдерін жөнелту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29"/>
    <w:bookmarkStart w:name="z35" w:id="30"/>
    <w:p>
      <w:pPr>
        <w:spacing w:after="0"/>
        <w:ind w:left="0"/>
        <w:jc w:val="both"/>
      </w:pPr>
      <w:r>
        <w:rPr>
          <w:rFonts w:ascii="Times New Roman"/>
          <w:b w:val="false"/>
          <w:i w:val="false"/>
          <w:color w:val="000000"/>
          <w:sz w:val="28"/>
        </w:rPr>
        <w:t xml:space="preserve">
      2. "Мұнай өнімдерін жөнелту жөніндегі тәуліктік ақпарат" нысанын орналасқан жері бойынша мұнай өнімдерін өндіруші болып табылатын заңды тұлғалар күн сайын, астана уақытымен сағат 11:00 дейін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ұсынады.</w:t>
      </w:r>
    </w:p>
    <w:bookmarkEnd w:id="30"/>
    <w:bookmarkStart w:name="z36" w:id="31"/>
    <w:p>
      <w:pPr>
        <w:spacing w:after="0"/>
        <w:ind w:left="0"/>
        <w:jc w:val="both"/>
      </w:pPr>
      <w:r>
        <w:rPr>
          <w:rFonts w:ascii="Times New Roman"/>
          <w:b w:val="false"/>
          <w:i w:val="false"/>
          <w:color w:val="000000"/>
          <w:sz w:val="28"/>
        </w:rPr>
        <w:t>
      3. Кестедегі нысан мынадай түрде толтырылады:</w:t>
      </w:r>
    </w:p>
    <w:bookmarkEnd w:id="31"/>
    <w:p>
      <w:pPr>
        <w:spacing w:after="0"/>
        <w:ind w:left="0"/>
        <w:jc w:val="both"/>
      </w:pPr>
      <w:r>
        <w:rPr>
          <w:rFonts w:ascii="Times New Roman"/>
          <w:b w:val="false"/>
          <w:i w:val="false"/>
          <w:color w:val="000000"/>
          <w:sz w:val="28"/>
        </w:rPr>
        <w:t>
      1-бағанда Астана, Алматы қалалары және облыстар көрсетіледі;</w:t>
      </w:r>
    </w:p>
    <w:p>
      <w:pPr>
        <w:spacing w:after="0"/>
        <w:ind w:left="0"/>
        <w:jc w:val="both"/>
      </w:pPr>
      <w:r>
        <w:rPr>
          <w:rFonts w:ascii="Times New Roman"/>
          <w:b w:val="false"/>
          <w:i w:val="false"/>
          <w:color w:val="000000"/>
          <w:sz w:val="28"/>
        </w:rPr>
        <w:t>
      2-бағанда бір тәуліктегі және айдың басынан бастап бензин туралы ақпарат көрсетіледі (тонна);</w:t>
      </w:r>
    </w:p>
    <w:p>
      <w:pPr>
        <w:spacing w:after="0"/>
        <w:ind w:left="0"/>
        <w:jc w:val="both"/>
      </w:pPr>
      <w:r>
        <w:rPr>
          <w:rFonts w:ascii="Times New Roman"/>
          <w:b w:val="false"/>
          <w:i w:val="false"/>
          <w:color w:val="000000"/>
          <w:sz w:val="28"/>
        </w:rPr>
        <w:t>
      3-бағанда бір тәуліктегі және айдың басынан бастап дизель отыны туралы ақпарат көрсетіледі (тонна);</w:t>
      </w:r>
    </w:p>
    <w:p>
      <w:pPr>
        <w:spacing w:after="0"/>
        <w:ind w:left="0"/>
        <w:jc w:val="both"/>
      </w:pPr>
      <w:r>
        <w:rPr>
          <w:rFonts w:ascii="Times New Roman"/>
          <w:b w:val="false"/>
          <w:i w:val="false"/>
          <w:color w:val="000000"/>
          <w:sz w:val="28"/>
        </w:rPr>
        <w:t>
      4-бағанда бір тәуліктегі және айдың басынан бастап авиакеросин туралы ақпарат көрсетіледі (тонна);</w:t>
      </w:r>
    </w:p>
    <w:p>
      <w:pPr>
        <w:spacing w:after="0"/>
        <w:ind w:left="0"/>
        <w:jc w:val="both"/>
      </w:pPr>
      <w:r>
        <w:rPr>
          <w:rFonts w:ascii="Times New Roman"/>
          <w:b w:val="false"/>
          <w:i w:val="false"/>
          <w:color w:val="000000"/>
          <w:sz w:val="28"/>
        </w:rPr>
        <w:t>
      5-бағанда бір тәуліктегі және айдың басынан бастап мазут туралы ақпарат көрсетіледі (тонна);</w:t>
      </w:r>
    </w:p>
    <w:p>
      <w:pPr>
        <w:spacing w:after="0"/>
        <w:ind w:left="0"/>
        <w:jc w:val="both"/>
      </w:pPr>
      <w:r>
        <w:rPr>
          <w:rFonts w:ascii="Times New Roman"/>
          <w:b w:val="false"/>
          <w:i w:val="false"/>
          <w:color w:val="000000"/>
          <w:sz w:val="28"/>
        </w:rPr>
        <w:t>
      6-бағанда бір тәуліктегі және айдың басынан бастап сұйытылған көмірсутекті газ туралы ақпарат көрсетіледі (тонна).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37" w:id="32"/>
    <w:p>
      <w:pPr>
        <w:spacing w:after="0"/>
        <w:ind w:left="0"/>
        <w:jc w:val="left"/>
      </w:pPr>
      <w:r>
        <w:rPr>
          <w:rFonts w:ascii="Times New Roman"/>
          <w:b/>
          <w:i w:val="false"/>
          <w:color w:val="000000"/>
        </w:rPr>
        <w:t xml:space="preserve"> Мұнай өнімдерінің әлеуметтік маңызы бар түрлерін жөнелту</w:t>
      </w:r>
      <w:r>
        <w:br/>
      </w:r>
      <w:r>
        <w:rPr>
          <w:rFonts w:ascii="Times New Roman"/>
          <w:b/>
          <w:i w:val="false"/>
          <w:color w:val="000000"/>
        </w:rPr>
        <w:t>жөніндегі тәуліктік ақпарат</w:t>
      </w:r>
    </w:p>
    <w:bookmarkEnd w:id="32"/>
    <w:p>
      <w:pPr>
        <w:spacing w:after="0"/>
        <w:ind w:left="0"/>
        <w:jc w:val="both"/>
      </w:pPr>
      <w:r>
        <w:rPr>
          <w:rFonts w:ascii="Times New Roman"/>
          <w:b w:val="false"/>
          <w:i w:val="false"/>
          <w:color w:val="000000"/>
          <w:sz w:val="28"/>
        </w:rPr>
        <w:t>
      20___ жылғы ______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Мерзімділігі: күніне бір рет</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күн сайын, астана уақытымен сағат 11:00 дейін</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(мұнай өнімдерін өндіруші атауы)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1673"/>
        <w:gridCol w:w="840"/>
        <w:gridCol w:w="1166"/>
        <w:gridCol w:w="1382"/>
        <w:gridCol w:w="1919"/>
        <w:gridCol w:w="659"/>
        <w:gridCol w:w="912"/>
        <w:gridCol w:w="807"/>
        <w:gridCol w:w="1121"/>
        <w:gridCol w:w="406"/>
      </w:tblGrid>
      <w:tr>
        <w:trPr>
          <w:trHeight w:val="30" w:hRule="atLeast"/>
        </w:trPr>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Аи-80 бензині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Аи-92/93 бензині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тауар өндіруші үшін дизель отыны</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и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жеткізуші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 барлығы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Ескертпе: "Мұнай өнімдерінің әлеуметтік маңызы бар түрлерін жөнелту жөніндегі тәуліктік ақпарат" нысанын толтыру бойынша Түсініктеме осы нысанға сәйкес қосымшасында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өнімдерінің әлеуметтік</w:t>
            </w:r>
            <w:r>
              <w:br/>
            </w:r>
            <w:r>
              <w:rPr>
                <w:rFonts w:ascii="Times New Roman"/>
                <w:b w:val="false"/>
                <w:i w:val="false"/>
                <w:color w:val="000000"/>
                <w:sz w:val="20"/>
              </w:rPr>
              <w:t>маңызы бар түрлерін жөнелту</w:t>
            </w:r>
            <w:r>
              <w:br/>
            </w:r>
            <w:r>
              <w:rPr>
                <w:rFonts w:ascii="Times New Roman"/>
                <w:b w:val="false"/>
                <w:i w:val="false"/>
                <w:color w:val="000000"/>
                <w:sz w:val="20"/>
              </w:rPr>
              <w:t>жөніндегі тәуліктік ақпарат"</w:t>
            </w:r>
            <w:r>
              <w:br/>
            </w:r>
            <w:r>
              <w:rPr>
                <w:rFonts w:ascii="Times New Roman"/>
                <w:b w:val="false"/>
                <w:i w:val="false"/>
                <w:color w:val="000000"/>
                <w:sz w:val="20"/>
              </w:rPr>
              <w:t>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39" w:id="33"/>
    <w:p>
      <w:pPr>
        <w:spacing w:after="0"/>
        <w:ind w:left="0"/>
        <w:jc w:val="left"/>
      </w:pPr>
      <w:r>
        <w:rPr>
          <w:rFonts w:ascii="Times New Roman"/>
          <w:b/>
          <w:i w:val="false"/>
          <w:color w:val="000000"/>
        </w:rPr>
        <w:t xml:space="preserve"> "Мұнай өнімдерінің әлеуметтік маңызы бар түрлерін жөнелту</w:t>
      </w:r>
      <w:r>
        <w:br/>
      </w:r>
      <w:r>
        <w:rPr>
          <w:rFonts w:ascii="Times New Roman"/>
          <w:b/>
          <w:i w:val="false"/>
          <w:color w:val="000000"/>
        </w:rPr>
        <w:t>жөніндегі тәуліктік ақпарат" нысанын толтыру бойынша</w:t>
      </w:r>
      <w:r>
        <w:br/>
      </w:r>
      <w:r>
        <w:rPr>
          <w:rFonts w:ascii="Times New Roman"/>
          <w:b/>
          <w:i w:val="false"/>
          <w:color w:val="000000"/>
        </w:rPr>
        <w:t>түсініктеме</w:t>
      </w:r>
    </w:p>
    <w:bookmarkEnd w:id="33"/>
    <w:bookmarkStart w:name="z40" w:id="34"/>
    <w:p>
      <w:pPr>
        <w:spacing w:after="0"/>
        <w:ind w:left="0"/>
        <w:jc w:val="both"/>
      </w:pPr>
      <w:r>
        <w:rPr>
          <w:rFonts w:ascii="Times New Roman"/>
          <w:b w:val="false"/>
          <w:i w:val="false"/>
          <w:color w:val="000000"/>
          <w:sz w:val="28"/>
        </w:rPr>
        <w:t xml:space="preserve">
      1. "Мұнай өнімдерінің әлеуметтік маңызы бар түрлерін жөнелту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34"/>
    <w:bookmarkStart w:name="z41" w:id="35"/>
    <w:p>
      <w:pPr>
        <w:spacing w:after="0"/>
        <w:ind w:left="0"/>
        <w:jc w:val="both"/>
      </w:pPr>
      <w:r>
        <w:rPr>
          <w:rFonts w:ascii="Times New Roman"/>
          <w:b w:val="false"/>
          <w:i w:val="false"/>
          <w:color w:val="000000"/>
          <w:sz w:val="28"/>
        </w:rPr>
        <w:t xml:space="preserve">
      2. "Мұнай өнімдерінің әлеуметтік маңызы бар түрлерін жөнелту жөніндегі тәуліктік ақпарат" нысанын орналасқан жері бойынша мұнай өнімдерін өндіруші болып табылатын заңды тұлғалар күн сайын, астана уақытымен сағат 11:00 дейін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ұсынады.</w:t>
      </w:r>
    </w:p>
    <w:bookmarkEnd w:id="35"/>
    <w:bookmarkStart w:name="z42" w:id="36"/>
    <w:p>
      <w:pPr>
        <w:spacing w:after="0"/>
        <w:ind w:left="0"/>
        <w:jc w:val="both"/>
      </w:pPr>
      <w:r>
        <w:rPr>
          <w:rFonts w:ascii="Times New Roman"/>
          <w:b w:val="false"/>
          <w:i w:val="false"/>
          <w:color w:val="000000"/>
          <w:sz w:val="28"/>
        </w:rPr>
        <w:t>
      3. Кестедегі нысан мынадай түрде толтырылады:</w:t>
      </w:r>
    </w:p>
    <w:bookmarkEnd w:id="36"/>
    <w:p>
      <w:pPr>
        <w:spacing w:after="0"/>
        <w:ind w:left="0"/>
        <w:jc w:val="both"/>
      </w:pPr>
      <w:r>
        <w:rPr>
          <w:rFonts w:ascii="Times New Roman"/>
          <w:b w:val="false"/>
          <w:i w:val="false"/>
          <w:color w:val="000000"/>
          <w:sz w:val="28"/>
        </w:rPr>
        <w:t>
      1-бағанда Астана, Алматы қалалары және облыстар көрсетіледі;</w:t>
      </w:r>
    </w:p>
    <w:p>
      <w:pPr>
        <w:spacing w:after="0"/>
        <w:ind w:left="0"/>
        <w:jc w:val="both"/>
      </w:pPr>
      <w:r>
        <w:rPr>
          <w:rFonts w:ascii="Times New Roman"/>
          <w:b w:val="false"/>
          <w:i w:val="false"/>
          <w:color w:val="000000"/>
          <w:sz w:val="28"/>
        </w:rPr>
        <w:t>
      2-бағанда бір тәуліктегі және айдың басынан бастап Аи-80 бензині туралы ақпарат көрсетіледі (тонна);</w:t>
      </w:r>
    </w:p>
    <w:p>
      <w:pPr>
        <w:spacing w:after="0"/>
        <w:ind w:left="0"/>
        <w:jc w:val="both"/>
      </w:pPr>
      <w:r>
        <w:rPr>
          <w:rFonts w:ascii="Times New Roman"/>
          <w:b w:val="false"/>
          <w:i w:val="false"/>
          <w:color w:val="000000"/>
          <w:sz w:val="28"/>
        </w:rPr>
        <w:t>
      3-бағанда бір тәуліктегі және айдың басынан бастап Аи-92/93 отыны туралы ақпарат көрсетіледі (тонна);</w:t>
      </w:r>
    </w:p>
    <w:p>
      <w:pPr>
        <w:spacing w:after="0"/>
        <w:ind w:left="0"/>
        <w:jc w:val="both"/>
      </w:pPr>
      <w:r>
        <w:rPr>
          <w:rFonts w:ascii="Times New Roman"/>
          <w:b w:val="false"/>
          <w:i w:val="false"/>
          <w:color w:val="000000"/>
          <w:sz w:val="28"/>
        </w:rPr>
        <w:t>
      4-бағанда бір тәуліктегі және айдың басынан бастап дизель отыны туралы ақпарат көрсетіледі (тонна);</w:t>
      </w:r>
    </w:p>
    <w:p>
      <w:pPr>
        <w:spacing w:after="0"/>
        <w:ind w:left="0"/>
        <w:jc w:val="both"/>
      </w:pPr>
      <w:r>
        <w:rPr>
          <w:rFonts w:ascii="Times New Roman"/>
          <w:b w:val="false"/>
          <w:i w:val="false"/>
          <w:color w:val="000000"/>
          <w:sz w:val="28"/>
        </w:rPr>
        <w:t>
      5-бағанда бір тәуліктегі және айдың басынан бастап ауыл шаруашылық тауар өндіруші үшін дизель туралы ақпарат көрсетіледі (тонна);</w:t>
      </w:r>
    </w:p>
    <w:p>
      <w:pPr>
        <w:spacing w:after="0"/>
        <w:ind w:left="0"/>
        <w:jc w:val="both"/>
      </w:pPr>
      <w:r>
        <w:rPr>
          <w:rFonts w:ascii="Times New Roman"/>
          <w:b w:val="false"/>
          <w:i w:val="false"/>
          <w:color w:val="000000"/>
          <w:sz w:val="28"/>
        </w:rPr>
        <w:t>
      6-бағанда ескертпе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38" w:id="37"/>
    <w:p>
      <w:pPr>
        <w:spacing w:after="0"/>
        <w:ind w:left="0"/>
        <w:jc w:val="left"/>
      </w:pPr>
      <w:r>
        <w:rPr>
          <w:rFonts w:ascii="Times New Roman"/>
          <w:b/>
          <w:i w:val="false"/>
          <w:color w:val="000000"/>
        </w:rPr>
        <w:t xml:space="preserve"> Мұнай өнімдерін өндіру жөніндегі ай сайынғы ақпарат</w:t>
      </w:r>
    </w:p>
    <w:bookmarkEnd w:id="37"/>
    <w:p>
      <w:pPr>
        <w:spacing w:after="0"/>
        <w:ind w:left="0"/>
        <w:jc w:val="both"/>
      </w:pPr>
      <w:r>
        <w:rPr>
          <w:rFonts w:ascii="Times New Roman"/>
          <w:b w:val="false"/>
          <w:i w:val="false"/>
          <w:color w:val="000000"/>
          <w:sz w:val="28"/>
        </w:rPr>
        <w:t>
      20___ жылғы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Мерзімділігі: әр айда бір рет</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ай сайын есепті кезеңнен кейінгі айдың 5-күніне дейін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(мұнай өнімдерін өндірушінің атауы)</w:t>
      </w:r>
    </w:p>
    <w:p>
      <w:pPr>
        <w:spacing w:after="0"/>
        <w:ind w:left="0"/>
        <w:jc w:val="both"/>
      </w:pPr>
      <w:r>
        <w:rPr>
          <w:rFonts w:ascii="Times New Roman"/>
          <w:b w:val="false"/>
          <w:i w:val="false"/>
          <w:color w:val="000000"/>
          <w:sz w:val="28"/>
        </w:rPr>
        <w:t>
      1-Кесте</w:t>
      </w:r>
    </w:p>
    <w:p>
      <w:pPr>
        <w:spacing w:after="0"/>
        <w:ind w:left="0"/>
        <w:jc w:val="both"/>
      </w:pPr>
      <w:r>
        <w:rPr>
          <w:rFonts w:ascii="Times New Roman"/>
          <w:b w:val="false"/>
          <w:i w:val="false"/>
          <w:color w:val="000000"/>
          <w:sz w:val="28"/>
        </w:rPr>
        <w:t>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698"/>
        <w:gridCol w:w="2418"/>
        <w:gridCol w:w="2425"/>
        <w:gridCol w:w="4061"/>
      </w:tblGrid>
      <w:tr>
        <w:trPr>
          <w:trHeight w:val="30" w:hRule="atLeast"/>
        </w:trPr>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түрі </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шикі мұнай және (немесе) газ конденсаты</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айда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1, оның ішінде</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марка</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марка</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марка</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2, оның ішінде</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марка</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марка</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марка</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3, оның ішінде</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марка</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марка</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марка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өндіріс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Ескертпе: "Мұнай өнімдерін өндіру жөніндегі ай сайынғы ақпарат" нысанын толтыру бойынша Түсініктеме осы нысанға сәйкес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w:t>
            </w:r>
            <w:r>
              <w:br/>
            </w:r>
            <w:r>
              <w:rPr>
                <w:rFonts w:ascii="Times New Roman"/>
                <w:b w:val="false"/>
                <w:i w:val="false"/>
                <w:color w:val="000000"/>
                <w:sz w:val="20"/>
              </w:rPr>
              <w:t>жөніндегі ай сайынғы ақпарат"</w:t>
            </w:r>
            <w:r>
              <w:br/>
            </w:r>
            <w:r>
              <w:rPr>
                <w:rFonts w:ascii="Times New Roman"/>
                <w:b w:val="false"/>
                <w:i w:val="false"/>
                <w:color w:val="000000"/>
                <w:sz w:val="20"/>
              </w:rPr>
              <w:t>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45" w:id="38"/>
    <w:p>
      <w:pPr>
        <w:spacing w:after="0"/>
        <w:ind w:left="0"/>
        <w:jc w:val="left"/>
      </w:pPr>
      <w:r>
        <w:rPr>
          <w:rFonts w:ascii="Times New Roman"/>
          <w:b/>
          <w:i w:val="false"/>
          <w:color w:val="000000"/>
        </w:rPr>
        <w:t xml:space="preserve"> "Мұнай өнімдерін өндіру жөніндегі ай сайынғы ақпарат" нысанын</w:t>
      </w:r>
      <w:r>
        <w:br/>
      </w:r>
      <w:r>
        <w:rPr>
          <w:rFonts w:ascii="Times New Roman"/>
          <w:b/>
          <w:i w:val="false"/>
          <w:color w:val="000000"/>
        </w:rPr>
        <w:t>толтыру бойынша түсініктеме</w:t>
      </w:r>
    </w:p>
    <w:bookmarkEnd w:id="38"/>
    <w:bookmarkStart w:name="z46" w:id="39"/>
    <w:p>
      <w:pPr>
        <w:spacing w:after="0"/>
        <w:ind w:left="0"/>
        <w:jc w:val="both"/>
      </w:pPr>
      <w:r>
        <w:rPr>
          <w:rFonts w:ascii="Times New Roman"/>
          <w:b w:val="false"/>
          <w:i w:val="false"/>
          <w:color w:val="000000"/>
          <w:sz w:val="28"/>
        </w:rPr>
        <w:t xml:space="preserve">
      1. "Мұнай өнімдерін өндіру жөніндегі ай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39"/>
    <w:bookmarkStart w:name="z47" w:id="40"/>
    <w:p>
      <w:pPr>
        <w:spacing w:after="0"/>
        <w:ind w:left="0"/>
        <w:jc w:val="both"/>
      </w:pPr>
      <w:r>
        <w:rPr>
          <w:rFonts w:ascii="Times New Roman"/>
          <w:b w:val="false"/>
          <w:i w:val="false"/>
          <w:color w:val="000000"/>
          <w:sz w:val="28"/>
        </w:rPr>
        <w:t xml:space="preserve">
      2. "Мұнай өнімдерін өндіру жөніндегі ай сайынғы ақпарат" нысанын орналасқан жері бойынша мұнай өнімдерін өндіруші болып табылатын заңды тұлғалар ай сайын есепті кезеңнен кейінгі айдың 5-күніне дейін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ұсынады. </w:t>
      </w:r>
    </w:p>
    <w:bookmarkEnd w:id="40"/>
    <w:bookmarkStart w:name="z48" w:id="41"/>
    <w:p>
      <w:pPr>
        <w:spacing w:after="0"/>
        <w:ind w:left="0"/>
        <w:jc w:val="both"/>
      </w:pPr>
      <w:r>
        <w:rPr>
          <w:rFonts w:ascii="Times New Roman"/>
          <w:b w:val="false"/>
          <w:i w:val="false"/>
          <w:color w:val="000000"/>
          <w:sz w:val="28"/>
        </w:rPr>
        <w:t>
      3. 1-ші кестедегі нысан мынадай түрде толтырылады:</w:t>
      </w:r>
    </w:p>
    <w:bookmarkEnd w:id="41"/>
    <w:p>
      <w:pPr>
        <w:spacing w:after="0"/>
        <w:ind w:left="0"/>
        <w:jc w:val="both"/>
      </w:pPr>
      <w:r>
        <w:rPr>
          <w:rFonts w:ascii="Times New Roman"/>
          <w:b w:val="false"/>
          <w:i w:val="false"/>
          <w:color w:val="000000"/>
          <w:sz w:val="28"/>
        </w:rPr>
        <w:t>
      1-бағанда шикізат түрі көрсетіледі;</w:t>
      </w:r>
    </w:p>
    <w:p>
      <w:pPr>
        <w:spacing w:after="0"/>
        <w:ind w:left="0"/>
        <w:jc w:val="both"/>
      </w:pPr>
      <w:r>
        <w:rPr>
          <w:rFonts w:ascii="Times New Roman"/>
          <w:b w:val="false"/>
          <w:i w:val="false"/>
          <w:color w:val="000000"/>
          <w:sz w:val="28"/>
        </w:rPr>
        <w:t>
      2-бағанда өлшем бірлігі көрсетіледі (тонна);</w:t>
      </w:r>
    </w:p>
    <w:p>
      <w:pPr>
        <w:spacing w:after="0"/>
        <w:ind w:left="0"/>
        <w:jc w:val="both"/>
      </w:pPr>
      <w:r>
        <w:rPr>
          <w:rFonts w:ascii="Times New Roman"/>
          <w:b w:val="false"/>
          <w:i w:val="false"/>
          <w:color w:val="000000"/>
          <w:sz w:val="28"/>
        </w:rPr>
        <w:t>
      3-бағанда бір айда өңделген шикі мұнай және (немесе) газ конденсаты көрсетіледі (тонна);</w:t>
      </w:r>
    </w:p>
    <w:p>
      <w:pPr>
        <w:spacing w:after="0"/>
        <w:ind w:left="0"/>
        <w:jc w:val="both"/>
      </w:pPr>
      <w:r>
        <w:rPr>
          <w:rFonts w:ascii="Times New Roman"/>
          <w:b w:val="false"/>
          <w:i w:val="false"/>
          <w:color w:val="000000"/>
          <w:sz w:val="28"/>
        </w:rPr>
        <w:t>
      4-бағанда жыл басынан бастап шикі мұнай және (немесе) газ конденсатының көлемі көрсетіледі (тонна);</w:t>
      </w:r>
    </w:p>
    <w:p>
      <w:pPr>
        <w:spacing w:after="0"/>
        <w:ind w:left="0"/>
        <w:jc w:val="both"/>
      </w:pPr>
      <w:r>
        <w:rPr>
          <w:rFonts w:ascii="Times New Roman"/>
          <w:b w:val="false"/>
          <w:i w:val="false"/>
          <w:color w:val="000000"/>
          <w:sz w:val="28"/>
        </w:rPr>
        <w:t>
      5-бағанда – мұнай өнімдерінің маркасы және түрі көрсетіледі.</w:t>
      </w:r>
    </w:p>
    <w:p>
      <w:pPr>
        <w:spacing w:after="0"/>
        <w:ind w:left="0"/>
        <w:jc w:val="both"/>
      </w:pPr>
      <w:r>
        <w:rPr>
          <w:rFonts w:ascii="Times New Roman"/>
          <w:b w:val="false"/>
          <w:i w:val="false"/>
          <w:color w:val="000000"/>
          <w:sz w:val="28"/>
        </w:rPr>
        <w:t>
      4. 2-ші кестедегі нысан мынадай түрде толтырылады:</w:t>
      </w:r>
    </w:p>
    <w:p>
      <w:pPr>
        <w:spacing w:after="0"/>
        <w:ind w:left="0"/>
        <w:jc w:val="both"/>
      </w:pPr>
      <w:r>
        <w:rPr>
          <w:rFonts w:ascii="Times New Roman"/>
          <w:b w:val="false"/>
          <w:i w:val="false"/>
          <w:color w:val="000000"/>
          <w:sz w:val="28"/>
        </w:rPr>
        <w:t>
      1-бағанда өлшем бірлігі (тонна) көрсетіледі;</w:t>
      </w:r>
    </w:p>
    <w:p>
      <w:pPr>
        <w:spacing w:after="0"/>
        <w:ind w:left="0"/>
        <w:jc w:val="both"/>
      </w:pPr>
      <w:r>
        <w:rPr>
          <w:rFonts w:ascii="Times New Roman"/>
          <w:b w:val="false"/>
          <w:i w:val="false"/>
          <w:color w:val="000000"/>
          <w:sz w:val="28"/>
        </w:rPr>
        <w:t>
      2-бағанда бір айдағы жалпы өндіріс көрсетіледі (тонна);</w:t>
      </w:r>
    </w:p>
    <w:p>
      <w:pPr>
        <w:spacing w:after="0"/>
        <w:ind w:left="0"/>
        <w:jc w:val="both"/>
      </w:pPr>
      <w:r>
        <w:rPr>
          <w:rFonts w:ascii="Times New Roman"/>
          <w:b w:val="false"/>
          <w:i w:val="false"/>
          <w:color w:val="000000"/>
          <w:sz w:val="28"/>
        </w:rPr>
        <w:t>
      3-бағанда жыл басынан бастап жалпы өндіріс көрсетіледі (тонна);</w:t>
      </w:r>
    </w:p>
    <w:p>
      <w:pPr>
        <w:spacing w:after="0"/>
        <w:ind w:left="0"/>
        <w:jc w:val="both"/>
      </w:pPr>
      <w:r>
        <w:rPr>
          <w:rFonts w:ascii="Times New Roman"/>
          <w:b w:val="false"/>
          <w:i w:val="false"/>
          <w:color w:val="000000"/>
          <w:sz w:val="28"/>
        </w:rPr>
        <w:t>
      4-бағанда бір айдағы тауарлық өндіріс көрсетіледі (тонна);</w:t>
      </w:r>
    </w:p>
    <w:p>
      <w:pPr>
        <w:spacing w:after="0"/>
        <w:ind w:left="0"/>
        <w:jc w:val="both"/>
      </w:pPr>
      <w:r>
        <w:rPr>
          <w:rFonts w:ascii="Times New Roman"/>
          <w:b w:val="false"/>
          <w:i w:val="false"/>
          <w:color w:val="000000"/>
          <w:sz w:val="28"/>
        </w:rPr>
        <w:t>
      5-бағанда жыл басынан бастап тауарлық өндіріс көрсетіледі (тонна).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39" w:id="42"/>
    <w:p>
      <w:pPr>
        <w:spacing w:after="0"/>
        <w:ind w:left="0"/>
        <w:jc w:val="left"/>
      </w:pPr>
      <w:r>
        <w:rPr>
          <w:rFonts w:ascii="Times New Roman"/>
          <w:b/>
          <w:i w:val="false"/>
          <w:color w:val="000000"/>
        </w:rPr>
        <w:t xml:space="preserve"> Мұнай өнiмдерiн жөнелту жөніндегі ай сайынғы ақпарат</w:t>
      </w:r>
    </w:p>
    <w:bookmarkEnd w:id="42"/>
    <w:p>
      <w:pPr>
        <w:spacing w:after="0"/>
        <w:ind w:left="0"/>
        <w:jc w:val="both"/>
      </w:pPr>
      <w:r>
        <w:rPr>
          <w:rFonts w:ascii="Times New Roman"/>
          <w:b w:val="false"/>
          <w:i w:val="false"/>
          <w:color w:val="000000"/>
          <w:sz w:val="28"/>
        </w:rPr>
        <w:t>
      20___ жылғы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xml:space="preserve">
      Мерзімділігі: әр айда бір рет </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ай сайын есепті кезеңнен кейінгі айдың 5-күніне дейін</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(мұнай өнiмдерiн өндiрушiнiң аты)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211"/>
        <w:gridCol w:w="1677"/>
        <w:gridCol w:w="1211"/>
        <w:gridCol w:w="1677"/>
        <w:gridCol w:w="1211"/>
        <w:gridCol w:w="1678"/>
        <w:gridCol w:w="1212"/>
        <w:gridCol w:w="1679"/>
      </w:tblGrid>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 1,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785"/>
        <w:gridCol w:w="1289"/>
        <w:gridCol w:w="1786"/>
        <w:gridCol w:w="1289"/>
        <w:gridCol w:w="1786"/>
        <w:gridCol w:w="1289"/>
        <w:gridCol w:w="178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 2,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Маркалар бойынша</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Ескертпе: "Мұнай өнiмдерiн жөнелту жөніндегі ай сайынғы ақпарат" нысанын толтыру бойынша Түсініктеме осы нысанға сәйкес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өнiмдерiн жөнелту</w:t>
            </w:r>
            <w:r>
              <w:br/>
            </w:r>
            <w:r>
              <w:rPr>
                <w:rFonts w:ascii="Times New Roman"/>
                <w:b w:val="false"/>
                <w:i w:val="false"/>
                <w:color w:val="000000"/>
                <w:sz w:val="20"/>
              </w:rPr>
              <w:t>жөніндегі ай сайынғы ақпарат"</w:t>
            </w:r>
            <w:r>
              <w:br/>
            </w:r>
            <w:r>
              <w:rPr>
                <w:rFonts w:ascii="Times New Roman"/>
                <w:b w:val="false"/>
                <w:i w:val="false"/>
                <w:color w:val="000000"/>
                <w:sz w:val="20"/>
              </w:rPr>
              <w:t>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51" w:id="43"/>
    <w:p>
      <w:pPr>
        <w:spacing w:after="0"/>
        <w:ind w:left="0"/>
        <w:jc w:val="left"/>
      </w:pPr>
      <w:r>
        <w:rPr>
          <w:rFonts w:ascii="Times New Roman"/>
          <w:b/>
          <w:i w:val="false"/>
          <w:color w:val="000000"/>
        </w:rPr>
        <w:t xml:space="preserve"> "Мұнай өнiмдерiн жөнелту жөніндегі ай сайынғы ақпарат"</w:t>
      </w:r>
      <w:r>
        <w:br/>
      </w:r>
      <w:r>
        <w:rPr>
          <w:rFonts w:ascii="Times New Roman"/>
          <w:b/>
          <w:i w:val="false"/>
          <w:color w:val="000000"/>
        </w:rPr>
        <w:t>нысанын толтыру бойынша түсініктеме</w:t>
      </w:r>
    </w:p>
    <w:bookmarkEnd w:id="43"/>
    <w:bookmarkStart w:name="z52" w:id="44"/>
    <w:p>
      <w:pPr>
        <w:spacing w:after="0"/>
        <w:ind w:left="0"/>
        <w:jc w:val="both"/>
      </w:pPr>
      <w:r>
        <w:rPr>
          <w:rFonts w:ascii="Times New Roman"/>
          <w:b w:val="false"/>
          <w:i w:val="false"/>
          <w:color w:val="000000"/>
          <w:sz w:val="28"/>
        </w:rPr>
        <w:t xml:space="preserve">
      1. "Мұнай өнiмдерiн жөнелту жөніндегі ай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44"/>
    <w:bookmarkStart w:name="z53" w:id="45"/>
    <w:p>
      <w:pPr>
        <w:spacing w:after="0"/>
        <w:ind w:left="0"/>
        <w:jc w:val="both"/>
      </w:pPr>
      <w:r>
        <w:rPr>
          <w:rFonts w:ascii="Times New Roman"/>
          <w:b w:val="false"/>
          <w:i w:val="false"/>
          <w:color w:val="000000"/>
          <w:sz w:val="28"/>
        </w:rPr>
        <w:t xml:space="preserve">
      2. "Мұнай өнiмдерiн жөнелту жөніндегі ай сайынғы ақпарат" нысанын орналасқан жері бойынша мұнай өнімдерін өндіруші болып табылатын заңды тұлғалар ай сайын есепті кезеңнен кейінгі айдың 5-күніне дейін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ұсынады. </w:t>
      </w:r>
    </w:p>
    <w:bookmarkEnd w:id="45"/>
    <w:bookmarkStart w:name="z54" w:id="46"/>
    <w:p>
      <w:pPr>
        <w:spacing w:after="0"/>
        <w:ind w:left="0"/>
        <w:jc w:val="both"/>
      </w:pPr>
      <w:r>
        <w:rPr>
          <w:rFonts w:ascii="Times New Roman"/>
          <w:b w:val="false"/>
          <w:i w:val="false"/>
          <w:color w:val="000000"/>
          <w:sz w:val="28"/>
        </w:rPr>
        <w:t>
      3. 1-ші кестедегі нысан мынадай түрде толтырылады:</w:t>
      </w:r>
    </w:p>
    <w:bookmarkEnd w:id="46"/>
    <w:p>
      <w:pPr>
        <w:spacing w:after="0"/>
        <w:ind w:left="0"/>
        <w:jc w:val="both"/>
      </w:pPr>
      <w:r>
        <w:rPr>
          <w:rFonts w:ascii="Times New Roman"/>
          <w:b w:val="false"/>
          <w:i w:val="false"/>
          <w:color w:val="000000"/>
          <w:sz w:val="28"/>
        </w:rPr>
        <w:t>
      1-бағанда аймақ (облыстар), экспортқа шығарылатын және жалпы жөнелтілген мұнай өнімдерінің көлемдері көрсетіледі;</w:t>
      </w:r>
    </w:p>
    <w:p>
      <w:pPr>
        <w:spacing w:after="0"/>
        <w:ind w:left="0"/>
        <w:jc w:val="both"/>
      </w:pPr>
      <w:r>
        <w:rPr>
          <w:rFonts w:ascii="Times New Roman"/>
          <w:b w:val="false"/>
          <w:i w:val="false"/>
          <w:color w:val="000000"/>
          <w:sz w:val="28"/>
        </w:rPr>
        <w:t>
      2-бағанда – мұнай өнімдерінің бір айдағы жалпы көлемі тоннада;</w:t>
      </w:r>
    </w:p>
    <w:p>
      <w:pPr>
        <w:spacing w:after="0"/>
        <w:ind w:left="0"/>
        <w:jc w:val="both"/>
      </w:pPr>
      <w:r>
        <w:rPr>
          <w:rFonts w:ascii="Times New Roman"/>
          <w:b w:val="false"/>
          <w:i w:val="false"/>
          <w:color w:val="000000"/>
          <w:sz w:val="28"/>
        </w:rPr>
        <w:t>
      3-бағанда – мұнай өнімдерінің жыл басынан бастап жалпы көлемі тоннада;</w:t>
      </w:r>
    </w:p>
    <w:p>
      <w:pPr>
        <w:spacing w:after="0"/>
        <w:ind w:left="0"/>
        <w:jc w:val="both"/>
      </w:pPr>
      <w:r>
        <w:rPr>
          <w:rFonts w:ascii="Times New Roman"/>
          <w:b w:val="false"/>
          <w:i w:val="false"/>
          <w:color w:val="000000"/>
          <w:sz w:val="28"/>
        </w:rPr>
        <w:t>
      4-бағанда – бір айдағы мұнай өнімдерінің көлемі маркалары бойынша (тонна);</w:t>
      </w:r>
    </w:p>
    <w:p>
      <w:pPr>
        <w:spacing w:after="0"/>
        <w:ind w:left="0"/>
        <w:jc w:val="both"/>
      </w:pPr>
      <w:r>
        <w:rPr>
          <w:rFonts w:ascii="Times New Roman"/>
          <w:b w:val="false"/>
          <w:i w:val="false"/>
          <w:color w:val="000000"/>
          <w:sz w:val="28"/>
        </w:rPr>
        <w:t>
      5-бағанда – жыл басынан мұнай өнімдерінің көлемі маркалары бойынша (тонна);</w:t>
      </w:r>
    </w:p>
    <w:bookmarkStart w:name="z55" w:id="47"/>
    <w:p>
      <w:pPr>
        <w:spacing w:after="0"/>
        <w:ind w:left="0"/>
        <w:jc w:val="both"/>
      </w:pPr>
      <w:r>
        <w:rPr>
          <w:rFonts w:ascii="Times New Roman"/>
          <w:b w:val="false"/>
          <w:i w:val="false"/>
          <w:color w:val="000000"/>
          <w:sz w:val="28"/>
        </w:rPr>
        <w:t>
      4. 2-ші кестедегі нысан мынадай түрде толтырылады:</w:t>
      </w:r>
    </w:p>
    <w:bookmarkEnd w:id="47"/>
    <w:p>
      <w:pPr>
        <w:spacing w:after="0"/>
        <w:ind w:left="0"/>
        <w:jc w:val="both"/>
      </w:pPr>
      <w:r>
        <w:rPr>
          <w:rFonts w:ascii="Times New Roman"/>
          <w:b w:val="false"/>
          <w:i w:val="false"/>
          <w:color w:val="000000"/>
          <w:sz w:val="28"/>
        </w:rPr>
        <w:t>
      1-бағанда – мұнай өнімдерінің бір айдағы жалпы көлемі тоннада;</w:t>
      </w:r>
    </w:p>
    <w:p>
      <w:pPr>
        <w:spacing w:after="0"/>
        <w:ind w:left="0"/>
        <w:jc w:val="both"/>
      </w:pPr>
      <w:r>
        <w:rPr>
          <w:rFonts w:ascii="Times New Roman"/>
          <w:b w:val="false"/>
          <w:i w:val="false"/>
          <w:color w:val="000000"/>
          <w:sz w:val="28"/>
        </w:rPr>
        <w:t>
      2-бағанда – мұнай өнімдерінің жыл басынан бастап жалпы көлемі тоннада;</w:t>
      </w:r>
    </w:p>
    <w:p>
      <w:pPr>
        <w:spacing w:after="0"/>
        <w:ind w:left="0"/>
        <w:jc w:val="both"/>
      </w:pPr>
      <w:r>
        <w:rPr>
          <w:rFonts w:ascii="Times New Roman"/>
          <w:b w:val="false"/>
          <w:i w:val="false"/>
          <w:color w:val="000000"/>
          <w:sz w:val="28"/>
        </w:rPr>
        <w:t>
      3-бағанда – бір айдағы мұнай өнімдерінің көлемі маркалары бойынша (тонна);</w:t>
      </w:r>
    </w:p>
    <w:p>
      <w:pPr>
        <w:spacing w:after="0"/>
        <w:ind w:left="0"/>
        <w:jc w:val="both"/>
      </w:pPr>
      <w:r>
        <w:rPr>
          <w:rFonts w:ascii="Times New Roman"/>
          <w:b w:val="false"/>
          <w:i w:val="false"/>
          <w:color w:val="000000"/>
          <w:sz w:val="28"/>
        </w:rPr>
        <w:t>
      4-бағанда – жыл басынан мұнай өнімдерінің көлемі маркалары бойынша (тонна).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40" w:id="48"/>
    <w:p>
      <w:pPr>
        <w:spacing w:after="0"/>
        <w:ind w:left="0"/>
        <w:jc w:val="left"/>
      </w:pPr>
      <w:r>
        <w:rPr>
          <w:rFonts w:ascii="Times New Roman"/>
          <w:b/>
          <w:i w:val="false"/>
          <w:color w:val="000000"/>
        </w:rPr>
        <w:t xml:space="preserve"> Мұнайдың және мұнай өнiмдерiнің қозғалысы жөніндегі</w:t>
      </w:r>
      <w:r>
        <w:br/>
      </w:r>
      <w:r>
        <w:rPr>
          <w:rFonts w:ascii="Times New Roman"/>
          <w:b/>
          <w:i w:val="false"/>
          <w:color w:val="000000"/>
        </w:rPr>
        <w:t>ай сайынғы ақпарат</w:t>
      </w:r>
    </w:p>
    <w:bookmarkEnd w:id="48"/>
    <w:p>
      <w:pPr>
        <w:spacing w:after="0"/>
        <w:ind w:left="0"/>
        <w:jc w:val="both"/>
      </w:pPr>
      <w:r>
        <w:rPr>
          <w:rFonts w:ascii="Times New Roman"/>
          <w:b w:val="false"/>
          <w:i w:val="false"/>
          <w:color w:val="000000"/>
          <w:sz w:val="28"/>
        </w:rPr>
        <w:t>
      20___ жылғы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xml:space="preserve">
      Мерзімділігі: әр айда бір рет </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ай сайын есепті кезеңнен кейінгі айдың 5-күніне дейі</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(қуаты аз мұнай өнiмдерiн өндiрушiнiң аты)</w:t>
      </w:r>
    </w:p>
    <w:p>
      <w:pPr>
        <w:spacing w:after="0"/>
        <w:ind w:left="0"/>
        <w:jc w:val="both"/>
      </w:pP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956"/>
        <w:gridCol w:w="956"/>
        <w:gridCol w:w="2061"/>
        <w:gridCol w:w="2858"/>
        <w:gridCol w:w="1890"/>
        <w:gridCol w:w="2623"/>
      </w:tblGrid>
      <w:tr>
        <w:trPr>
          <w:trHeight w:val="30" w:hRule="atLeast"/>
        </w:trPr>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беруші</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компания</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мұнайдың және (немесе) газ конденсатының түсуi,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шикі мұнай және (немесе) газ конденсаты,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785"/>
        <w:gridCol w:w="1289"/>
        <w:gridCol w:w="1786"/>
        <w:gridCol w:w="1289"/>
        <w:gridCol w:w="1786"/>
        <w:gridCol w:w="1289"/>
        <w:gridCol w:w="178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(мұнай өнiмдерінің маркаларын көрсетумен)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мұнай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785"/>
        <w:gridCol w:w="1289"/>
        <w:gridCol w:w="1786"/>
        <w:gridCol w:w="1289"/>
        <w:gridCol w:w="1786"/>
        <w:gridCol w:w="1289"/>
        <w:gridCol w:w="178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(мұнай өнiмдерінің маркаларын көрсетумен),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мұнай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2176"/>
        <w:gridCol w:w="2177"/>
        <w:gridCol w:w="2177"/>
        <w:gridCol w:w="2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(мұнай өнiмдерінің маркаларын көрсетумен), тонна</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 және (немесе) газ конденсаты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мұнай өнімдері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мұнай өнімдері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 өнімдері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Ескертпе: "Мұнайдың және мұнай өнiмдерiнің қозғалысы жөніндегі ай сайынғы ақпарат" нысанын толтыру бойынша Түсініктеме осы нысанға сәйкес қосымшасында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"Мұнайдың және мұнай өнiмдерiнің</w:t>
            </w:r>
            <w:r>
              <w:br/>
            </w:r>
            <w:r>
              <w:rPr>
                <w:rFonts w:ascii="Times New Roman"/>
                <w:b w:val="false"/>
                <w:i w:val="false"/>
                <w:color w:val="000000"/>
                <w:sz w:val="20"/>
              </w:rPr>
              <w:t>қозғалысы жөніндегі ай сайынғы</w:t>
            </w:r>
            <w:r>
              <w:br/>
            </w:r>
            <w:r>
              <w:rPr>
                <w:rFonts w:ascii="Times New Roman"/>
                <w:b w:val="false"/>
                <w:i w:val="false"/>
                <w:color w:val="000000"/>
                <w:sz w:val="20"/>
              </w:rPr>
              <w:t>ақпарат" 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58" w:id="49"/>
    <w:p>
      <w:pPr>
        <w:spacing w:after="0"/>
        <w:ind w:left="0"/>
        <w:jc w:val="left"/>
      </w:pPr>
      <w:r>
        <w:rPr>
          <w:rFonts w:ascii="Times New Roman"/>
          <w:b/>
          <w:i w:val="false"/>
          <w:color w:val="000000"/>
        </w:rPr>
        <w:t xml:space="preserve"> "Мұнайдың және мұнай өнiмдерiнің қозғалысы жөніндегі</w:t>
      </w:r>
      <w:r>
        <w:br/>
      </w:r>
      <w:r>
        <w:rPr>
          <w:rFonts w:ascii="Times New Roman"/>
          <w:b/>
          <w:i w:val="false"/>
          <w:color w:val="000000"/>
        </w:rPr>
        <w:t>ай сайынғы ақпарат"</w:t>
      </w:r>
      <w:r>
        <w:br/>
      </w:r>
      <w:r>
        <w:rPr>
          <w:rFonts w:ascii="Times New Roman"/>
          <w:b/>
          <w:i w:val="false"/>
          <w:color w:val="000000"/>
        </w:rPr>
        <w:t>нысанын толтыру бойынша түсініктеме</w:t>
      </w:r>
    </w:p>
    <w:bookmarkEnd w:id="49"/>
    <w:bookmarkStart w:name="z59" w:id="50"/>
    <w:p>
      <w:pPr>
        <w:spacing w:after="0"/>
        <w:ind w:left="0"/>
        <w:jc w:val="both"/>
      </w:pPr>
      <w:r>
        <w:rPr>
          <w:rFonts w:ascii="Times New Roman"/>
          <w:b w:val="false"/>
          <w:i w:val="false"/>
          <w:color w:val="000000"/>
          <w:sz w:val="28"/>
        </w:rPr>
        <w:t xml:space="preserve">
      1. "Мұнайдың және мұнай өнiмдерiнің қозғалысы жөніндегі ай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50"/>
    <w:bookmarkStart w:name="z60" w:id="51"/>
    <w:p>
      <w:pPr>
        <w:spacing w:after="0"/>
        <w:ind w:left="0"/>
        <w:jc w:val="both"/>
      </w:pPr>
      <w:r>
        <w:rPr>
          <w:rFonts w:ascii="Times New Roman"/>
          <w:b w:val="false"/>
          <w:i w:val="false"/>
          <w:color w:val="000000"/>
          <w:sz w:val="28"/>
        </w:rPr>
        <w:t xml:space="preserve">
      2. "Мұнайдың және мұнай өнiмдерiнің қозғалысы жөніндегі ай сайынғы ақпарат" нысанын орналасқан жері бойынша мұнай өнімдерін өндіруші болып табылатын заңды тұлғалар ай сайын есепті кезеңнен кейінгі айдың 5-күніне дейін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ұсынады. </w:t>
      </w:r>
    </w:p>
    <w:bookmarkEnd w:id="51"/>
    <w:bookmarkStart w:name="z61" w:id="52"/>
    <w:p>
      <w:pPr>
        <w:spacing w:after="0"/>
        <w:ind w:left="0"/>
        <w:jc w:val="both"/>
      </w:pPr>
      <w:r>
        <w:rPr>
          <w:rFonts w:ascii="Times New Roman"/>
          <w:b w:val="false"/>
          <w:i w:val="false"/>
          <w:color w:val="000000"/>
          <w:sz w:val="28"/>
        </w:rPr>
        <w:t>
      3. 1-ші кестедегі нысан мынадай түрде толтырылады:</w:t>
      </w:r>
    </w:p>
    <w:bookmarkEnd w:id="52"/>
    <w:p>
      <w:pPr>
        <w:spacing w:after="0"/>
        <w:ind w:left="0"/>
        <w:jc w:val="both"/>
      </w:pPr>
      <w:r>
        <w:rPr>
          <w:rFonts w:ascii="Times New Roman"/>
          <w:b w:val="false"/>
          <w:i w:val="false"/>
          <w:color w:val="000000"/>
          <w:sz w:val="28"/>
        </w:rPr>
        <w:t>
      1-бағанда мұнай берушілер тізімі көрсетіледі;</w:t>
      </w:r>
    </w:p>
    <w:p>
      <w:pPr>
        <w:spacing w:after="0"/>
        <w:ind w:left="0"/>
        <w:jc w:val="both"/>
      </w:pPr>
      <w:r>
        <w:rPr>
          <w:rFonts w:ascii="Times New Roman"/>
          <w:b w:val="false"/>
          <w:i w:val="false"/>
          <w:color w:val="000000"/>
          <w:sz w:val="28"/>
        </w:rPr>
        <w:t>
      2-бағанда – өндіруші компаниялар;</w:t>
      </w:r>
    </w:p>
    <w:p>
      <w:pPr>
        <w:spacing w:after="0"/>
        <w:ind w:left="0"/>
        <w:jc w:val="both"/>
      </w:pPr>
      <w:r>
        <w:rPr>
          <w:rFonts w:ascii="Times New Roman"/>
          <w:b w:val="false"/>
          <w:i w:val="false"/>
          <w:color w:val="000000"/>
          <w:sz w:val="28"/>
        </w:rPr>
        <w:t>
      3-бағанда – мұнай кен орны;</w:t>
      </w:r>
    </w:p>
    <w:p>
      <w:pPr>
        <w:spacing w:after="0"/>
        <w:ind w:left="0"/>
        <w:jc w:val="both"/>
      </w:pPr>
      <w:r>
        <w:rPr>
          <w:rFonts w:ascii="Times New Roman"/>
          <w:b w:val="false"/>
          <w:i w:val="false"/>
          <w:color w:val="000000"/>
          <w:sz w:val="28"/>
        </w:rPr>
        <w:t>
      4-бағанда – бір айдағы шикі мұнайдың және (немесе) газ конденсатының көлемі (тонна);</w:t>
      </w:r>
    </w:p>
    <w:p>
      <w:pPr>
        <w:spacing w:after="0"/>
        <w:ind w:left="0"/>
        <w:jc w:val="both"/>
      </w:pPr>
      <w:r>
        <w:rPr>
          <w:rFonts w:ascii="Times New Roman"/>
          <w:b w:val="false"/>
          <w:i w:val="false"/>
          <w:color w:val="000000"/>
          <w:sz w:val="28"/>
        </w:rPr>
        <w:t>
      5-бағанда – жыл басынан бастап шикі мұнайдың және (немесе) газ конденсатының қөлемі (тонна);</w:t>
      </w:r>
    </w:p>
    <w:p>
      <w:pPr>
        <w:spacing w:after="0"/>
        <w:ind w:left="0"/>
        <w:jc w:val="both"/>
      </w:pPr>
      <w:r>
        <w:rPr>
          <w:rFonts w:ascii="Times New Roman"/>
          <w:b w:val="false"/>
          <w:i w:val="false"/>
          <w:color w:val="000000"/>
          <w:sz w:val="28"/>
        </w:rPr>
        <w:t>
      6-бағанда – бір айдағы өңделген шикі мұнай және (немесе) газ конденсатының көлемі (тонна);</w:t>
      </w:r>
    </w:p>
    <w:p>
      <w:pPr>
        <w:spacing w:after="0"/>
        <w:ind w:left="0"/>
        <w:jc w:val="both"/>
      </w:pPr>
      <w:r>
        <w:rPr>
          <w:rFonts w:ascii="Times New Roman"/>
          <w:b w:val="false"/>
          <w:i w:val="false"/>
          <w:color w:val="000000"/>
          <w:sz w:val="28"/>
        </w:rPr>
        <w:t>
      7-бағанда жыл басынан бастап өңделген шикі мұнай және (немесе) газ конденсатының көлемі (тонна).</w:t>
      </w:r>
    </w:p>
    <w:bookmarkStart w:name="z62" w:id="53"/>
    <w:p>
      <w:pPr>
        <w:spacing w:after="0"/>
        <w:ind w:left="0"/>
        <w:jc w:val="both"/>
      </w:pPr>
      <w:r>
        <w:rPr>
          <w:rFonts w:ascii="Times New Roman"/>
          <w:b w:val="false"/>
          <w:i w:val="false"/>
          <w:color w:val="000000"/>
          <w:sz w:val="28"/>
        </w:rPr>
        <w:t>
      4. 2-ші кестедегі нысан әр тауар түрі бойынша жеке және бірінші екі бағанда көрсетіліп, мынадай түрде толтырылады:</w:t>
      </w:r>
    </w:p>
    <w:bookmarkEnd w:id="53"/>
    <w:p>
      <w:pPr>
        <w:spacing w:after="0"/>
        <w:ind w:left="0"/>
        <w:jc w:val="both"/>
      </w:pPr>
      <w:r>
        <w:rPr>
          <w:rFonts w:ascii="Times New Roman"/>
          <w:b w:val="false"/>
          <w:i w:val="false"/>
          <w:color w:val="000000"/>
          <w:sz w:val="28"/>
        </w:rPr>
        <w:t>
      1-бағанда – бір айда өндірілген мұнай өнiмдерінің көлемі (маркаларын көрсетумен) (тонна);</w:t>
      </w:r>
    </w:p>
    <w:p>
      <w:pPr>
        <w:spacing w:after="0"/>
        <w:ind w:left="0"/>
        <w:jc w:val="both"/>
      </w:pPr>
      <w:r>
        <w:rPr>
          <w:rFonts w:ascii="Times New Roman"/>
          <w:b w:val="false"/>
          <w:i w:val="false"/>
          <w:color w:val="000000"/>
          <w:sz w:val="28"/>
        </w:rPr>
        <w:t>
      2-бағанда – жыл басынан өндірілген мұнай өнiмдерінің көлемі (маркаларын көрсетумен) (тонна).</w:t>
      </w:r>
    </w:p>
    <w:bookmarkStart w:name="z63" w:id="54"/>
    <w:p>
      <w:pPr>
        <w:spacing w:after="0"/>
        <w:ind w:left="0"/>
        <w:jc w:val="both"/>
      </w:pPr>
      <w:r>
        <w:rPr>
          <w:rFonts w:ascii="Times New Roman"/>
          <w:b w:val="false"/>
          <w:i w:val="false"/>
          <w:color w:val="000000"/>
          <w:sz w:val="28"/>
        </w:rPr>
        <w:t>
      5. 3-ші кестедегі нысан әр тауар түрі бойынша жеке және бірінші екі бағана көрсетіліп, мынадай түрде толтырылады:</w:t>
      </w:r>
    </w:p>
    <w:bookmarkEnd w:id="54"/>
    <w:p>
      <w:pPr>
        <w:spacing w:after="0"/>
        <w:ind w:left="0"/>
        <w:jc w:val="both"/>
      </w:pPr>
      <w:r>
        <w:rPr>
          <w:rFonts w:ascii="Times New Roman"/>
          <w:b w:val="false"/>
          <w:i w:val="false"/>
          <w:color w:val="000000"/>
          <w:sz w:val="28"/>
        </w:rPr>
        <w:t>
      1-бағанда – бір айда жөнелтілген мұнай өнiмдерінің көлемі (маркаларын көрсетумен) (тонна);</w:t>
      </w:r>
    </w:p>
    <w:p>
      <w:pPr>
        <w:spacing w:after="0"/>
        <w:ind w:left="0"/>
        <w:jc w:val="both"/>
      </w:pPr>
      <w:r>
        <w:rPr>
          <w:rFonts w:ascii="Times New Roman"/>
          <w:b w:val="false"/>
          <w:i w:val="false"/>
          <w:color w:val="000000"/>
          <w:sz w:val="28"/>
        </w:rPr>
        <w:t>
      2-бағанда – жыл басынан жөнелтілген мұнай өнiмдерінің көлемі (маркаларын көрсетумен) (тонна).</w:t>
      </w:r>
    </w:p>
    <w:bookmarkStart w:name="z64" w:id="55"/>
    <w:p>
      <w:pPr>
        <w:spacing w:after="0"/>
        <w:ind w:left="0"/>
        <w:jc w:val="both"/>
      </w:pPr>
      <w:r>
        <w:rPr>
          <w:rFonts w:ascii="Times New Roman"/>
          <w:b w:val="false"/>
          <w:i w:val="false"/>
          <w:color w:val="000000"/>
          <w:sz w:val="28"/>
        </w:rPr>
        <w:t>
      6. 4-ші кестедегі нысан мынадай түрде толтырылады:</w:t>
      </w:r>
    </w:p>
    <w:bookmarkEnd w:id="55"/>
    <w:p>
      <w:pPr>
        <w:spacing w:after="0"/>
        <w:ind w:left="0"/>
        <w:jc w:val="both"/>
      </w:pPr>
      <w:r>
        <w:rPr>
          <w:rFonts w:ascii="Times New Roman"/>
          <w:b w:val="false"/>
          <w:i w:val="false"/>
          <w:color w:val="000000"/>
          <w:sz w:val="28"/>
        </w:rPr>
        <w:t>
      1-бағанда шикі мұнай және (немесе) газ конденсатының қалдықтары (маркаларын көрсетумен) көрсетіледі;</w:t>
      </w:r>
    </w:p>
    <w:p>
      <w:pPr>
        <w:spacing w:after="0"/>
        <w:ind w:left="0"/>
        <w:jc w:val="both"/>
      </w:pPr>
      <w:r>
        <w:rPr>
          <w:rFonts w:ascii="Times New Roman"/>
          <w:b w:val="false"/>
          <w:i w:val="false"/>
          <w:color w:val="000000"/>
          <w:sz w:val="28"/>
        </w:rPr>
        <w:t>
      2-бағанда – мұнай өнімдерінің көлемі 1 – түрі бойынша;</w:t>
      </w:r>
    </w:p>
    <w:p>
      <w:pPr>
        <w:spacing w:after="0"/>
        <w:ind w:left="0"/>
        <w:jc w:val="both"/>
      </w:pPr>
      <w:r>
        <w:rPr>
          <w:rFonts w:ascii="Times New Roman"/>
          <w:b w:val="false"/>
          <w:i w:val="false"/>
          <w:color w:val="000000"/>
          <w:sz w:val="28"/>
        </w:rPr>
        <w:t>
      3-бағанда – мұнай өнімдерінің көлемі 2 – түрі бойынша;</w:t>
      </w:r>
    </w:p>
    <w:p>
      <w:pPr>
        <w:spacing w:after="0"/>
        <w:ind w:left="0"/>
        <w:jc w:val="both"/>
      </w:pPr>
      <w:r>
        <w:rPr>
          <w:rFonts w:ascii="Times New Roman"/>
          <w:b w:val="false"/>
          <w:i w:val="false"/>
          <w:color w:val="000000"/>
          <w:sz w:val="28"/>
        </w:rPr>
        <w:t>
      4-бағанда – мұнай өнімдерінің көлемі 3 – түрі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41" w:id="56"/>
    <w:p>
      <w:pPr>
        <w:spacing w:after="0"/>
        <w:ind w:left="0"/>
        <w:jc w:val="left"/>
      </w:pPr>
      <w:r>
        <w:rPr>
          <w:rFonts w:ascii="Times New Roman"/>
          <w:b/>
          <w:i w:val="false"/>
          <w:color w:val="000000"/>
        </w:rPr>
        <w:t xml:space="preserve"> Мұнай өнімдерін ішкі нарыққа және экспортқа жөнелту жөніндегі</w:t>
      </w:r>
      <w:r>
        <w:br/>
      </w:r>
      <w:r>
        <w:rPr>
          <w:rFonts w:ascii="Times New Roman"/>
          <w:b/>
          <w:i w:val="false"/>
          <w:color w:val="000000"/>
        </w:rPr>
        <w:t>ай сайынғы ақпарат</w:t>
      </w:r>
    </w:p>
    <w:bookmarkEnd w:id="56"/>
    <w:p>
      <w:pPr>
        <w:spacing w:after="0"/>
        <w:ind w:left="0"/>
        <w:jc w:val="both"/>
      </w:pPr>
      <w:r>
        <w:rPr>
          <w:rFonts w:ascii="Times New Roman"/>
          <w:b w:val="false"/>
          <w:i w:val="false"/>
          <w:color w:val="000000"/>
          <w:sz w:val="28"/>
        </w:rPr>
        <w:t>
      20___ жылғы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Мерзімділігі: әр айда бір рет</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ай сайын есепті кезеңнен кейінгі айдың 5-күніне дейін</w:t>
      </w:r>
    </w:p>
    <w:p>
      <w:pPr>
        <w:spacing w:after="0"/>
        <w:ind w:left="0"/>
        <w:jc w:val="both"/>
      </w:pPr>
      <w:r>
        <w:rPr>
          <w:rFonts w:ascii="Times New Roman"/>
          <w:b w:val="false"/>
          <w:i w:val="false"/>
          <w:color w:val="000000"/>
          <w:sz w:val="28"/>
        </w:rPr>
        <w:t>
      (қуаты аз мұнай өнiмдерiн өндiрушiнiң атауы)</w:t>
      </w:r>
    </w:p>
    <w:p>
      <w:pPr>
        <w:spacing w:after="0"/>
        <w:ind w:left="0"/>
        <w:jc w:val="both"/>
      </w:pPr>
      <w:r>
        <w:rPr>
          <w:rFonts w:ascii="Times New Roman"/>
          <w:b w:val="false"/>
          <w:i w:val="false"/>
          <w:color w:val="000000"/>
          <w:sz w:val="28"/>
        </w:rPr>
        <w:t>
      20 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987"/>
        <w:gridCol w:w="1367"/>
        <w:gridCol w:w="987"/>
        <w:gridCol w:w="1367"/>
        <w:gridCol w:w="987"/>
        <w:gridCol w:w="1367"/>
        <w:gridCol w:w="2122"/>
        <w:gridCol w:w="1369"/>
      </w:tblGrid>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(өнiмдер маркаларын көрсетумен), тонна</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 өнімдері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Ескертпе: "Мұнай өнімдерін ішкі нарыққа және экспортқа жөнелту жөніндегі ай сайынғы ақпарат" нысанын толтыру бойынша Түсініктеме осы нысанға сәйкес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ішкі нарыққа және</w:t>
            </w:r>
            <w:r>
              <w:br/>
            </w:r>
            <w:r>
              <w:rPr>
                <w:rFonts w:ascii="Times New Roman"/>
                <w:b w:val="false"/>
                <w:i w:val="false"/>
                <w:color w:val="000000"/>
                <w:sz w:val="20"/>
              </w:rPr>
              <w:t>экспортқа жөнелту жөніндегі</w:t>
            </w:r>
            <w:r>
              <w:br/>
            </w:r>
            <w:r>
              <w:rPr>
                <w:rFonts w:ascii="Times New Roman"/>
                <w:b w:val="false"/>
                <w:i w:val="false"/>
                <w:color w:val="000000"/>
                <w:sz w:val="20"/>
              </w:rPr>
              <w:t>ай сайынғы ақпарат" әкімшілік</w:t>
            </w:r>
            <w:r>
              <w:br/>
            </w:r>
            <w:r>
              <w:rPr>
                <w:rFonts w:ascii="Times New Roman"/>
                <w:b w:val="false"/>
                <w:i w:val="false"/>
                <w:color w:val="000000"/>
                <w:sz w:val="20"/>
              </w:rPr>
              <w:t>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67" w:id="57"/>
    <w:p>
      <w:pPr>
        <w:spacing w:after="0"/>
        <w:ind w:left="0"/>
        <w:jc w:val="left"/>
      </w:pPr>
      <w:r>
        <w:rPr>
          <w:rFonts w:ascii="Times New Roman"/>
          <w:b/>
          <w:i w:val="false"/>
          <w:color w:val="000000"/>
        </w:rPr>
        <w:t xml:space="preserve"> "Мұнай өнімдерін ішкі нарыққа және экспортқа жөнелту жөніндегі</w:t>
      </w:r>
      <w:r>
        <w:br/>
      </w:r>
      <w:r>
        <w:rPr>
          <w:rFonts w:ascii="Times New Roman"/>
          <w:b/>
          <w:i w:val="false"/>
          <w:color w:val="000000"/>
        </w:rPr>
        <w:t>ай сайынғы ақпарат"</w:t>
      </w:r>
      <w:r>
        <w:br/>
      </w:r>
      <w:r>
        <w:rPr>
          <w:rFonts w:ascii="Times New Roman"/>
          <w:b/>
          <w:i w:val="false"/>
          <w:color w:val="000000"/>
        </w:rPr>
        <w:t>нысанын толтыру бойынша түсініктеме</w:t>
      </w:r>
    </w:p>
    <w:bookmarkEnd w:id="57"/>
    <w:bookmarkStart w:name="z68" w:id="58"/>
    <w:p>
      <w:pPr>
        <w:spacing w:after="0"/>
        <w:ind w:left="0"/>
        <w:jc w:val="both"/>
      </w:pPr>
      <w:r>
        <w:rPr>
          <w:rFonts w:ascii="Times New Roman"/>
          <w:b w:val="false"/>
          <w:i w:val="false"/>
          <w:color w:val="000000"/>
          <w:sz w:val="28"/>
        </w:rPr>
        <w:t xml:space="preserve">
      1. "Мұнай өнімдерін ішкі нарыққа және экспортқа жөнелту жөніндегі ай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58"/>
    <w:bookmarkStart w:name="z69" w:id="59"/>
    <w:p>
      <w:pPr>
        <w:spacing w:after="0"/>
        <w:ind w:left="0"/>
        <w:jc w:val="both"/>
      </w:pPr>
      <w:r>
        <w:rPr>
          <w:rFonts w:ascii="Times New Roman"/>
          <w:b w:val="false"/>
          <w:i w:val="false"/>
          <w:color w:val="000000"/>
          <w:sz w:val="28"/>
        </w:rPr>
        <w:t xml:space="preserve">
      2. "Мұнай өнімдерін ішкі нарыққа және экспортқа жөнелту жөніндегі ай сайынғы ақпарат" нысанын мұнай өнімдерін өндірушілер – заңды тұлғалар ай сайын есепті кезеңнен кейінгі айдың 5-күніне дейін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ұсынады. </w:t>
      </w:r>
    </w:p>
    <w:bookmarkEnd w:id="59"/>
    <w:bookmarkStart w:name="z70" w:id="60"/>
    <w:p>
      <w:pPr>
        <w:spacing w:after="0"/>
        <w:ind w:left="0"/>
        <w:jc w:val="both"/>
      </w:pPr>
      <w:r>
        <w:rPr>
          <w:rFonts w:ascii="Times New Roman"/>
          <w:b w:val="false"/>
          <w:i w:val="false"/>
          <w:color w:val="000000"/>
          <w:sz w:val="28"/>
        </w:rPr>
        <w:t>
      3. Кесте нысаны өнімнің бір түріне мынадай түрде толтырылады:</w:t>
      </w:r>
    </w:p>
    <w:bookmarkEnd w:id="60"/>
    <w:p>
      <w:pPr>
        <w:spacing w:after="0"/>
        <w:ind w:left="0"/>
        <w:jc w:val="both"/>
      </w:pPr>
      <w:r>
        <w:rPr>
          <w:rFonts w:ascii="Times New Roman"/>
          <w:b w:val="false"/>
          <w:i w:val="false"/>
          <w:color w:val="000000"/>
          <w:sz w:val="28"/>
        </w:rPr>
        <w:t>
      1-бағанда аймақ (облыстар), экспортқа шығарылатын және жалпы жөнелтілген мұнай өнімдерінің көлемдері көрсетіледі (тонна);</w:t>
      </w:r>
    </w:p>
    <w:p>
      <w:pPr>
        <w:spacing w:after="0"/>
        <w:ind w:left="0"/>
        <w:jc w:val="both"/>
      </w:pPr>
      <w:r>
        <w:rPr>
          <w:rFonts w:ascii="Times New Roman"/>
          <w:b w:val="false"/>
          <w:i w:val="false"/>
          <w:color w:val="000000"/>
          <w:sz w:val="28"/>
        </w:rPr>
        <w:t>
      2-бағанда – мұнай өнімдерінің бір айдағы жалпы көлемі тоннада (өнімнің маркаларын көрсетумен) (тонна);</w:t>
      </w:r>
    </w:p>
    <w:p>
      <w:pPr>
        <w:spacing w:after="0"/>
        <w:ind w:left="0"/>
        <w:jc w:val="both"/>
      </w:pPr>
      <w:r>
        <w:rPr>
          <w:rFonts w:ascii="Times New Roman"/>
          <w:b w:val="false"/>
          <w:i w:val="false"/>
          <w:color w:val="000000"/>
          <w:sz w:val="28"/>
        </w:rPr>
        <w:t>
      3-бағанда – мұнай өнімдерінің жыл басынан бастап жалпы көлемі тоннада (өнімнің маркаларын көрсете отырып) (тонна).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42" w:id="61"/>
    <w:p>
      <w:pPr>
        <w:spacing w:after="0"/>
        <w:ind w:left="0"/>
        <w:jc w:val="left"/>
      </w:pPr>
      <w:r>
        <w:rPr>
          <w:rFonts w:ascii="Times New Roman"/>
          <w:b/>
          <w:i w:val="false"/>
          <w:color w:val="000000"/>
        </w:rPr>
        <w:t xml:space="preserve"> Мұнай өнiмдерiн жөнелту жөніндегі тәуліктік ақпарат</w:t>
      </w:r>
    </w:p>
    <w:bookmarkEnd w:id="61"/>
    <w:p>
      <w:pPr>
        <w:spacing w:after="0"/>
        <w:ind w:left="0"/>
        <w:jc w:val="both"/>
      </w:pPr>
      <w:r>
        <w:rPr>
          <w:rFonts w:ascii="Times New Roman"/>
          <w:b w:val="false"/>
          <w:i w:val="false"/>
          <w:color w:val="000000"/>
          <w:sz w:val="28"/>
        </w:rPr>
        <w:t>
      20___ жылғы ______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Мерзімділігі: күніне бір рет</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Қазақстан Республикасы мұнай өнімдерінің базаларының иелері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күн сайын, астана уақытымен сағат 13:00 дейін</w:t>
      </w:r>
    </w:p>
    <w:p>
      <w:pPr>
        <w:spacing w:after="0"/>
        <w:ind w:left="0"/>
        <w:jc w:val="both"/>
      </w:pPr>
      <w:r>
        <w:rPr>
          <w:rFonts w:ascii="Times New Roman"/>
          <w:b w:val="false"/>
          <w:i w:val="false"/>
          <w:color w:val="000000"/>
          <w:sz w:val="28"/>
        </w:rPr>
        <w:t>
      (қуаты аз мұнай өнiмдерiн өндiрушiнiң атауы)</w:t>
      </w:r>
    </w:p>
    <w:p>
      <w:pPr>
        <w:spacing w:after="0"/>
        <w:ind w:left="0"/>
        <w:jc w:val="both"/>
      </w:pP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5367"/>
        <w:gridCol w:w="1626"/>
        <w:gridCol w:w="550"/>
        <w:gridCol w:w="1586"/>
        <w:gridCol w:w="1586"/>
      </w:tblGrid>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 есепті айға кесте бойынша саны </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 үлестiру</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Жеткізуге шарт жасалғаны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жағынан қол қойылғаны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жағынан қол қойылғаны</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1</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2</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978"/>
        <w:gridCol w:w="2408"/>
        <w:gridCol w:w="1978"/>
        <w:gridCol w:w="1979"/>
        <w:gridCol w:w="1979"/>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талап етілген ақша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бойынша төленген саны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 шағымдануы тоннада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күнге тиеп қойылғаны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бойынша тиелмей қалғаны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бойынша төленбеген саны</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Ескертпе: "Мұнай өнiмдерiн жөнелту жөніндегі тәуліктік ақпарат" нысанын толтыру бойынша Түсініктеме осы нысанға сәйкес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өнiмдерiн жөнелту</w:t>
            </w:r>
            <w:r>
              <w:br/>
            </w:r>
            <w:r>
              <w:rPr>
                <w:rFonts w:ascii="Times New Roman"/>
                <w:b w:val="false"/>
                <w:i w:val="false"/>
                <w:color w:val="000000"/>
                <w:sz w:val="20"/>
              </w:rPr>
              <w:t>жөніндегі тәуліктік ақпарат"</w:t>
            </w:r>
            <w:r>
              <w:br/>
            </w:r>
            <w:r>
              <w:rPr>
                <w:rFonts w:ascii="Times New Roman"/>
                <w:b w:val="false"/>
                <w:i w:val="false"/>
                <w:color w:val="000000"/>
                <w:sz w:val="20"/>
              </w:rPr>
              <w:t>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73" w:id="62"/>
    <w:p>
      <w:pPr>
        <w:spacing w:after="0"/>
        <w:ind w:left="0"/>
        <w:jc w:val="left"/>
      </w:pPr>
      <w:r>
        <w:rPr>
          <w:rFonts w:ascii="Times New Roman"/>
          <w:b/>
          <w:i w:val="false"/>
          <w:color w:val="000000"/>
        </w:rPr>
        <w:t xml:space="preserve"> "Мұнай өнiмдерiн жөнелту жөніндегі тәуліктік ақпарат"</w:t>
      </w:r>
      <w:r>
        <w:br/>
      </w:r>
      <w:r>
        <w:rPr>
          <w:rFonts w:ascii="Times New Roman"/>
          <w:b/>
          <w:i w:val="false"/>
          <w:color w:val="000000"/>
        </w:rPr>
        <w:t>нысанын толтыру бойынша түсініктеме</w:t>
      </w:r>
    </w:p>
    <w:bookmarkEnd w:id="62"/>
    <w:bookmarkStart w:name="z74" w:id="63"/>
    <w:p>
      <w:pPr>
        <w:spacing w:after="0"/>
        <w:ind w:left="0"/>
        <w:jc w:val="both"/>
      </w:pPr>
      <w:r>
        <w:rPr>
          <w:rFonts w:ascii="Times New Roman"/>
          <w:b w:val="false"/>
          <w:i w:val="false"/>
          <w:color w:val="000000"/>
          <w:sz w:val="28"/>
        </w:rPr>
        <w:t xml:space="preserve">
      1. "Мұнай өнiмдерiн жөнелту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63"/>
    <w:bookmarkStart w:name="z75" w:id="64"/>
    <w:p>
      <w:pPr>
        <w:spacing w:after="0"/>
        <w:ind w:left="0"/>
        <w:jc w:val="both"/>
      </w:pPr>
      <w:r>
        <w:rPr>
          <w:rFonts w:ascii="Times New Roman"/>
          <w:b w:val="false"/>
          <w:i w:val="false"/>
          <w:color w:val="000000"/>
          <w:sz w:val="28"/>
        </w:rPr>
        <w:t xml:space="preserve">
      2. "Мұнай өнiмдерiн жөнелту жөніндегі тәуліктік ақпарат" нысанын мұнай өнімдерін өндірушілер – заңды тұлғалар күн сайын, астана уақытымен сағат 13:00 дейін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ұсынады. </w:t>
      </w:r>
    </w:p>
    <w:bookmarkEnd w:id="64"/>
    <w:bookmarkStart w:name="z76" w:id="65"/>
    <w:p>
      <w:pPr>
        <w:spacing w:after="0"/>
        <w:ind w:left="0"/>
        <w:jc w:val="both"/>
      </w:pPr>
      <w:r>
        <w:rPr>
          <w:rFonts w:ascii="Times New Roman"/>
          <w:b w:val="false"/>
          <w:i w:val="false"/>
          <w:color w:val="000000"/>
          <w:sz w:val="28"/>
        </w:rPr>
        <w:t>
      3. 1-ші Кестедегі нысаны өнімнің бір түріне мынадай түрде толтырылады:</w:t>
      </w:r>
    </w:p>
    <w:bookmarkEnd w:id="65"/>
    <w:p>
      <w:pPr>
        <w:spacing w:after="0"/>
        <w:ind w:left="0"/>
        <w:jc w:val="both"/>
      </w:pPr>
      <w:r>
        <w:rPr>
          <w:rFonts w:ascii="Times New Roman"/>
          <w:b w:val="false"/>
          <w:i w:val="false"/>
          <w:color w:val="000000"/>
          <w:sz w:val="28"/>
        </w:rPr>
        <w:t>
      1-бағанда аймақ (облыстар), көрсетіледі;</w:t>
      </w:r>
    </w:p>
    <w:p>
      <w:pPr>
        <w:spacing w:after="0"/>
        <w:ind w:left="0"/>
        <w:jc w:val="both"/>
      </w:pPr>
      <w:r>
        <w:rPr>
          <w:rFonts w:ascii="Times New Roman"/>
          <w:b w:val="false"/>
          <w:i w:val="false"/>
          <w:color w:val="000000"/>
          <w:sz w:val="28"/>
        </w:rPr>
        <w:t>
      2-бағанда – 20__ ж есепті айға кесте бойынша саны;</w:t>
      </w:r>
    </w:p>
    <w:p>
      <w:pPr>
        <w:spacing w:after="0"/>
        <w:ind w:left="0"/>
        <w:jc w:val="both"/>
      </w:pPr>
      <w:r>
        <w:rPr>
          <w:rFonts w:ascii="Times New Roman"/>
          <w:b w:val="false"/>
          <w:i w:val="false"/>
          <w:color w:val="000000"/>
          <w:sz w:val="28"/>
        </w:rPr>
        <w:t>
      3-бағанда – үлестiру бойынша көлемі;</w:t>
      </w:r>
    </w:p>
    <w:p>
      <w:pPr>
        <w:spacing w:after="0"/>
        <w:ind w:left="0"/>
        <w:jc w:val="both"/>
      </w:pPr>
      <w:r>
        <w:rPr>
          <w:rFonts w:ascii="Times New Roman"/>
          <w:b w:val="false"/>
          <w:i w:val="false"/>
          <w:color w:val="000000"/>
          <w:sz w:val="28"/>
        </w:rPr>
        <w:t>
      4-бағанда өндірушінің атауы көрсетіледі;</w:t>
      </w:r>
    </w:p>
    <w:p>
      <w:pPr>
        <w:spacing w:after="0"/>
        <w:ind w:left="0"/>
        <w:jc w:val="both"/>
      </w:pPr>
      <w:r>
        <w:rPr>
          <w:rFonts w:ascii="Times New Roman"/>
          <w:b w:val="false"/>
          <w:i w:val="false"/>
          <w:color w:val="000000"/>
          <w:sz w:val="28"/>
        </w:rPr>
        <w:t>
      5-бағанда өнім беруші жағынан қол қойылған жеткізуге шарттар;</w:t>
      </w:r>
    </w:p>
    <w:p>
      <w:pPr>
        <w:spacing w:after="0"/>
        <w:ind w:left="0"/>
        <w:jc w:val="both"/>
      </w:pPr>
      <w:r>
        <w:rPr>
          <w:rFonts w:ascii="Times New Roman"/>
          <w:b w:val="false"/>
          <w:i w:val="false"/>
          <w:color w:val="000000"/>
          <w:sz w:val="28"/>
        </w:rPr>
        <w:t>
      6-бағанда – оператор жағынан қол қойылған жеткізуге шарттар;</w:t>
      </w:r>
    </w:p>
    <w:p>
      <w:pPr>
        <w:spacing w:after="0"/>
        <w:ind w:left="0"/>
        <w:jc w:val="both"/>
      </w:pPr>
      <w:r>
        <w:rPr>
          <w:rFonts w:ascii="Times New Roman"/>
          <w:b w:val="false"/>
          <w:i w:val="false"/>
          <w:color w:val="000000"/>
          <w:sz w:val="28"/>
        </w:rPr>
        <w:t>
      2-ші кестедегі нысан мынадай түрде толтырылады:</w:t>
      </w:r>
    </w:p>
    <w:p>
      <w:pPr>
        <w:spacing w:after="0"/>
        <w:ind w:left="0"/>
        <w:jc w:val="both"/>
      </w:pPr>
      <w:r>
        <w:rPr>
          <w:rFonts w:ascii="Times New Roman"/>
          <w:b w:val="false"/>
          <w:i w:val="false"/>
          <w:color w:val="000000"/>
          <w:sz w:val="28"/>
        </w:rPr>
        <w:t>
      1-бағанда – төлеуге талап етілген ақша;</w:t>
      </w:r>
    </w:p>
    <w:p>
      <w:pPr>
        <w:spacing w:after="0"/>
        <w:ind w:left="0"/>
        <w:jc w:val="both"/>
      </w:pPr>
      <w:r>
        <w:rPr>
          <w:rFonts w:ascii="Times New Roman"/>
          <w:b w:val="false"/>
          <w:i w:val="false"/>
          <w:color w:val="000000"/>
          <w:sz w:val="28"/>
        </w:rPr>
        <w:t>
      2-бағанда – тонна бойынша төленген саны;</w:t>
      </w:r>
    </w:p>
    <w:p>
      <w:pPr>
        <w:spacing w:after="0"/>
        <w:ind w:left="0"/>
        <w:jc w:val="both"/>
      </w:pPr>
      <w:r>
        <w:rPr>
          <w:rFonts w:ascii="Times New Roman"/>
          <w:b w:val="false"/>
          <w:i w:val="false"/>
          <w:color w:val="000000"/>
          <w:sz w:val="28"/>
        </w:rPr>
        <w:t>
      3-бағанда – мұнай өңдеу зауыты шағымдануы тоннада;</w:t>
      </w:r>
    </w:p>
    <w:p>
      <w:pPr>
        <w:spacing w:after="0"/>
        <w:ind w:left="0"/>
        <w:jc w:val="both"/>
      </w:pPr>
      <w:r>
        <w:rPr>
          <w:rFonts w:ascii="Times New Roman"/>
          <w:b w:val="false"/>
          <w:i w:val="false"/>
          <w:color w:val="000000"/>
          <w:sz w:val="28"/>
        </w:rPr>
        <w:t>
      4-бағанда – ағымдағы күнге тиеп қойылғаны (тонна);</w:t>
      </w:r>
    </w:p>
    <w:p>
      <w:pPr>
        <w:spacing w:after="0"/>
        <w:ind w:left="0"/>
        <w:jc w:val="both"/>
      </w:pPr>
      <w:r>
        <w:rPr>
          <w:rFonts w:ascii="Times New Roman"/>
          <w:b w:val="false"/>
          <w:i w:val="false"/>
          <w:color w:val="000000"/>
          <w:sz w:val="28"/>
        </w:rPr>
        <w:t>
      5-бағанда – тонна бойынша тиелмей қалғаны;</w:t>
      </w:r>
    </w:p>
    <w:p>
      <w:pPr>
        <w:spacing w:after="0"/>
        <w:ind w:left="0"/>
        <w:jc w:val="both"/>
      </w:pPr>
      <w:r>
        <w:rPr>
          <w:rFonts w:ascii="Times New Roman"/>
          <w:b w:val="false"/>
          <w:i w:val="false"/>
          <w:color w:val="000000"/>
          <w:sz w:val="28"/>
        </w:rPr>
        <w:t>
      6-бағанда – тонна бойынша төленбеген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43" w:id="66"/>
    <w:p>
      <w:pPr>
        <w:spacing w:after="0"/>
        <w:ind w:left="0"/>
        <w:jc w:val="left"/>
      </w:pPr>
      <w:r>
        <w:rPr>
          <w:rFonts w:ascii="Times New Roman"/>
          <w:b/>
          <w:i w:val="false"/>
          <w:color w:val="000000"/>
        </w:rPr>
        <w:t xml:space="preserve"> Өндіруші атауын көрсете отырып, ауыл шаруашылығы өнімдерін</w:t>
      </w:r>
      <w:r>
        <w:br/>
      </w:r>
      <w:r>
        <w:rPr>
          <w:rFonts w:ascii="Times New Roman"/>
          <w:b/>
          <w:i w:val="false"/>
          <w:color w:val="000000"/>
        </w:rPr>
        <w:t>өндірушілер үшін дизельдік отын жөнелту жөніндегі тәуліктік</w:t>
      </w:r>
      <w:r>
        <w:br/>
      </w:r>
      <w:r>
        <w:rPr>
          <w:rFonts w:ascii="Times New Roman"/>
          <w:b/>
          <w:i w:val="false"/>
          <w:color w:val="000000"/>
        </w:rPr>
        <w:t>ақпарат</w:t>
      </w:r>
    </w:p>
    <w:bookmarkEnd w:id="66"/>
    <w:p>
      <w:pPr>
        <w:spacing w:after="0"/>
        <w:ind w:left="0"/>
        <w:jc w:val="both"/>
      </w:pPr>
      <w:r>
        <w:rPr>
          <w:rFonts w:ascii="Times New Roman"/>
          <w:b w:val="false"/>
          <w:i w:val="false"/>
          <w:color w:val="000000"/>
          <w:sz w:val="28"/>
        </w:rPr>
        <w:t>
      20___ жылғы ______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Мерзімділігі: күніне бір рет</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күн сайын, астана уақытымен сағат 13:00 дейін</w:t>
      </w:r>
    </w:p>
    <w:p>
      <w:pPr>
        <w:spacing w:after="0"/>
        <w:ind w:left="0"/>
        <w:jc w:val="both"/>
      </w:pPr>
      <w:r>
        <w:rPr>
          <w:rFonts w:ascii="Times New Roman"/>
          <w:b w:val="false"/>
          <w:i w:val="false"/>
          <w:color w:val="000000"/>
          <w:sz w:val="28"/>
        </w:rPr>
        <w:t>
      (қуаты аз мұнай өнiмдерiн өндiрушiнiң атауы)</w:t>
      </w:r>
    </w:p>
    <w:p>
      <w:pPr>
        <w:spacing w:after="0"/>
        <w:ind w:left="0"/>
        <w:jc w:val="both"/>
      </w:pP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5367"/>
        <w:gridCol w:w="1626"/>
        <w:gridCol w:w="550"/>
        <w:gridCol w:w="1586"/>
        <w:gridCol w:w="1586"/>
      </w:tblGrid>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 есепті айға кесте бойынша саны </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 үлестiру</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Жеткізуге шарт жасалғаны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жағынан қол қойылғаны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жағынан қол қойылғаны</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1</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2</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978"/>
        <w:gridCol w:w="2408"/>
        <w:gridCol w:w="1978"/>
        <w:gridCol w:w="1979"/>
        <w:gridCol w:w="1979"/>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талап етілген ақша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бойынша төленген саны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 шағымдануы тоннада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күнге тиеп қойылғаны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бойынша тиелмей қалғаны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бойынша төленбеген саны</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Ескертпе: "Өндіруші атауын көрсете отырып, ауыл шаруашылығы өнімдерін өндірушілер үшін дизельдік отын жөнелту жөніндегі тәуліктік ақпарат" нысанын толтыру бойынша Түсініктеме осы нысанға сәйкес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"Өндіруші атауын көрсете отырып,</w:t>
            </w:r>
            <w:r>
              <w:br/>
            </w:r>
            <w:r>
              <w:rPr>
                <w:rFonts w:ascii="Times New Roman"/>
                <w:b w:val="false"/>
                <w:i w:val="false"/>
                <w:color w:val="000000"/>
                <w:sz w:val="20"/>
              </w:rPr>
              <w:t>ауыл шаруашылығы өнімдерін</w:t>
            </w:r>
            <w:r>
              <w:br/>
            </w:r>
            <w:r>
              <w:rPr>
                <w:rFonts w:ascii="Times New Roman"/>
                <w:b w:val="false"/>
                <w:i w:val="false"/>
                <w:color w:val="000000"/>
                <w:sz w:val="20"/>
              </w:rPr>
              <w:t>өндірушілер үшін дизельдік отын</w:t>
            </w:r>
            <w:r>
              <w:br/>
            </w:r>
            <w:r>
              <w:rPr>
                <w:rFonts w:ascii="Times New Roman"/>
                <w:b w:val="false"/>
                <w:i w:val="false"/>
                <w:color w:val="000000"/>
                <w:sz w:val="20"/>
              </w:rPr>
              <w:t>жөнелту жөніндегі тәуліктік ақпарат"</w:t>
            </w:r>
            <w:r>
              <w:br/>
            </w:r>
            <w:r>
              <w:rPr>
                <w:rFonts w:ascii="Times New Roman"/>
                <w:b w:val="false"/>
                <w:i w:val="false"/>
                <w:color w:val="000000"/>
                <w:sz w:val="20"/>
              </w:rPr>
              <w:t>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79" w:id="67"/>
    <w:p>
      <w:pPr>
        <w:spacing w:after="0"/>
        <w:ind w:left="0"/>
        <w:jc w:val="left"/>
      </w:pPr>
      <w:r>
        <w:rPr>
          <w:rFonts w:ascii="Times New Roman"/>
          <w:b/>
          <w:i w:val="false"/>
          <w:color w:val="000000"/>
        </w:rPr>
        <w:t xml:space="preserve"> "Өндіруші атауын көрсете отырып, ауыл шаруашылығы өнімдерін</w:t>
      </w:r>
      <w:r>
        <w:br/>
      </w:r>
      <w:r>
        <w:rPr>
          <w:rFonts w:ascii="Times New Roman"/>
          <w:b/>
          <w:i w:val="false"/>
          <w:color w:val="000000"/>
        </w:rPr>
        <w:t>өндірушілер үшін дизельдік отын жөнелту жөніндегі тәуліктік</w:t>
      </w:r>
      <w:r>
        <w:br/>
      </w:r>
      <w:r>
        <w:rPr>
          <w:rFonts w:ascii="Times New Roman"/>
          <w:b/>
          <w:i w:val="false"/>
          <w:color w:val="000000"/>
        </w:rPr>
        <w:t>ақпарат" нысанын толтыру бойынша түсініктеме</w:t>
      </w:r>
    </w:p>
    <w:bookmarkEnd w:id="67"/>
    <w:bookmarkStart w:name="z80" w:id="68"/>
    <w:p>
      <w:pPr>
        <w:spacing w:after="0"/>
        <w:ind w:left="0"/>
        <w:jc w:val="both"/>
      </w:pPr>
      <w:r>
        <w:rPr>
          <w:rFonts w:ascii="Times New Roman"/>
          <w:b w:val="false"/>
          <w:i w:val="false"/>
          <w:color w:val="000000"/>
          <w:sz w:val="28"/>
        </w:rPr>
        <w:t xml:space="preserve">
      1. "Өндіруші атауын көрсете отырып, ауыл шаруашылығы өнімдерін өндірушілер үшін дизельдік отын жөнелту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68"/>
    <w:bookmarkStart w:name="z81" w:id="69"/>
    <w:p>
      <w:pPr>
        <w:spacing w:after="0"/>
        <w:ind w:left="0"/>
        <w:jc w:val="both"/>
      </w:pPr>
      <w:r>
        <w:rPr>
          <w:rFonts w:ascii="Times New Roman"/>
          <w:b w:val="false"/>
          <w:i w:val="false"/>
          <w:color w:val="000000"/>
          <w:sz w:val="28"/>
        </w:rPr>
        <w:t xml:space="preserve">
      2. "Өндіруші атауын көрсете отырып, ауыл шаруашылығы өнімдерін өндірушілер үшін дизельдік отын жөнелту жөніндегі тәуліктік ақпарат" нысанын мұнай өнімдерін өндірушілер – заңды тұлғалар күн сайын, астана уақытымен сағат 13:00 дейін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ұсынады. </w:t>
      </w:r>
    </w:p>
    <w:bookmarkEnd w:id="69"/>
    <w:bookmarkStart w:name="z82" w:id="70"/>
    <w:p>
      <w:pPr>
        <w:spacing w:after="0"/>
        <w:ind w:left="0"/>
        <w:jc w:val="both"/>
      </w:pPr>
      <w:r>
        <w:rPr>
          <w:rFonts w:ascii="Times New Roman"/>
          <w:b w:val="false"/>
          <w:i w:val="false"/>
          <w:color w:val="000000"/>
          <w:sz w:val="28"/>
        </w:rPr>
        <w:t>
      3. 1-ші Кестедегі нысаны өнімнің бір түріне мынадай түрде толтырылады:</w:t>
      </w:r>
    </w:p>
    <w:bookmarkEnd w:id="70"/>
    <w:p>
      <w:pPr>
        <w:spacing w:after="0"/>
        <w:ind w:left="0"/>
        <w:jc w:val="both"/>
      </w:pPr>
      <w:r>
        <w:rPr>
          <w:rFonts w:ascii="Times New Roman"/>
          <w:b w:val="false"/>
          <w:i w:val="false"/>
          <w:color w:val="000000"/>
          <w:sz w:val="28"/>
        </w:rPr>
        <w:t>
      1-бағанда аймақ (облыстар), көрсетіледі;</w:t>
      </w:r>
    </w:p>
    <w:p>
      <w:pPr>
        <w:spacing w:after="0"/>
        <w:ind w:left="0"/>
        <w:jc w:val="both"/>
      </w:pPr>
      <w:r>
        <w:rPr>
          <w:rFonts w:ascii="Times New Roman"/>
          <w:b w:val="false"/>
          <w:i w:val="false"/>
          <w:color w:val="000000"/>
          <w:sz w:val="28"/>
        </w:rPr>
        <w:t>
      2-бағанда – 20__ ж есепті айға кесте бойынша саны;</w:t>
      </w:r>
    </w:p>
    <w:p>
      <w:pPr>
        <w:spacing w:after="0"/>
        <w:ind w:left="0"/>
        <w:jc w:val="both"/>
      </w:pPr>
      <w:r>
        <w:rPr>
          <w:rFonts w:ascii="Times New Roman"/>
          <w:b w:val="false"/>
          <w:i w:val="false"/>
          <w:color w:val="000000"/>
          <w:sz w:val="28"/>
        </w:rPr>
        <w:t>
      3-бағанда – үлестiру бойынша көлемі;</w:t>
      </w:r>
    </w:p>
    <w:p>
      <w:pPr>
        <w:spacing w:after="0"/>
        <w:ind w:left="0"/>
        <w:jc w:val="both"/>
      </w:pPr>
      <w:r>
        <w:rPr>
          <w:rFonts w:ascii="Times New Roman"/>
          <w:b w:val="false"/>
          <w:i w:val="false"/>
          <w:color w:val="000000"/>
          <w:sz w:val="28"/>
        </w:rPr>
        <w:t>
      4-бағанда өндірушінің атауы көрсетіледі;</w:t>
      </w:r>
    </w:p>
    <w:p>
      <w:pPr>
        <w:spacing w:after="0"/>
        <w:ind w:left="0"/>
        <w:jc w:val="both"/>
      </w:pPr>
      <w:r>
        <w:rPr>
          <w:rFonts w:ascii="Times New Roman"/>
          <w:b w:val="false"/>
          <w:i w:val="false"/>
          <w:color w:val="000000"/>
          <w:sz w:val="28"/>
        </w:rPr>
        <w:t>
      5-бағанда өнім беруші жағынан қол қойылған жеткізуге шарттар;</w:t>
      </w:r>
    </w:p>
    <w:p>
      <w:pPr>
        <w:spacing w:after="0"/>
        <w:ind w:left="0"/>
        <w:jc w:val="both"/>
      </w:pPr>
      <w:r>
        <w:rPr>
          <w:rFonts w:ascii="Times New Roman"/>
          <w:b w:val="false"/>
          <w:i w:val="false"/>
          <w:color w:val="000000"/>
          <w:sz w:val="28"/>
        </w:rPr>
        <w:t>
      6-бағанда – оператор жағынан қол қойылған жеткізуге шарттар;</w:t>
      </w:r>
    </w:p>
    <w:p>
      <w:pPr>
        <w:spacing w:after="0"/>
        <w:ind w:left="0"/>
        <w:jc w:val="both"/>
      </w:pPr>
      <w:r>
        <w:rPr>
          <w:rFonts w:ascii="Times New Roman"/>
          <w:b w:val="false"/>
          <w:i w:val="false"/>
          <w:color w:val="000000"/>
          <w:sz w:val="28"/>
        </w:rPr>
        <w:t>
      2-ші кестедегі нысан мынадай түрде толтырылады:</w:t>
      </w:r>
    </w:p>
    <w:p>
      <w:pPr>
        <w:spacing w:after="0"/>
        <w:ind w:left="0"/>
        <w:jc w:val="both"/>
      </w:pPr>
      <w:r>
        <w:rPr>
          <w:rFonts w:ascii="Times New Roman"/>
          <w:b w:val="false"/>
          <w:i w:val="false"/>
          <w:color w:val="000000"/>
          <w:sz w:val="28"/>
        </w:rPr>
        <w:t>
      1-бағанда – төлеуге талап етілген ақша;</w:t>
      </w:r>
    </w:p>
    <w:p>
      <w:pPr>
        <w:spacing w:after="0"/>
        <w:ind w:left="0"/>
        <w:jc w:val="both"/>
      </w:pPr>
      <w:r>
        <w:rPr>
          <w:rFonts w:ascii="Times New Roman"/>
          <w:b w:val="false"/>
          <w:i w:val="false"/>
          <w:color w:val="000000"/>
          <w:sz w:val="28"/>
        </w:rPr>
        <w:t>
      2-бағанда – тонна бойынша төленген саны;</w:t>
      </w:r>
    </w:p>
    <w:p>
      <w:pPr>
        <w:spacing w:after="0"/>
        <w:ind w:left="0"/>
        <w:jc w:val="both"/>
      </w:pPr>
      <w:r>
        <w:rPr>
          <w:rFonts w:ascii="Times New Roman"/>
          <w:b w:val="false"/>
          <w:i w:val="false"/>
          <w:color w:val="000000"/>
          <w:sz w:val="28"/>
        </w:rPr>
        <w:t>
      3-бағанда – мұнай өңдеу зауыты шағымдануы тоннада;</w:t>
      </w:r>
    </w:p>
    <w:p>
      <w:pPr>
        <w:spacing w:after="0"/>
        <w:ind w:left="0"/>
        <w:jc w:val="both"/>
      </w:pPr>
      <w:r>
        <w:rPr>
          <w:rFonts w:ascii="Times New Roman"/>
          <w:b w:val="false"/>
          <w:i w:val="false"/>
          <w:color w:val="000000"/>
          <w:sz w:val="28"/>
        </w:rPr>
        <w:t>
      4-бағанда – ағымдағы күнге тиеп қойылғаны;</w:t>
      </w:r>
    </w:p>
    <w:p>
      <w:pPr>
        <w:spacing w:after="0"/>
        <w:ind w:left="0"/>
        <w:jc w:val="both"/>
      </w:pPr>
      <w:r>
        <w:rPr>
          <w:rFonts w:ascii="Times New Roman"/>
          <w:b w:val="false"/>
          <w:i w:val="false"/>
          <w:color w:val="000000"/>
          <w:sz w:val="28"/>
        </w:rPr>
        <w:t>
      5-бағанда – тонна бойынша тиелмей қалғаны;</w:t>
      </w:r>
    </w:p>
    <w:p>
      <w:pPr>
        <w:spacing w:after="0"/>
        <w:ind w:left="0"/>
        <w:jc w:val="both"/>
      </w:pPr>
      <w:r>
        <w:rPr>
          <w:rFonts w:ascii="Times New Roman"/>
          <w:b w:val="false"/>
          <w:i w:val="false"/>
          <w:color w:val="000000"/>
          <w:sz w:val="28"/>
        </w:rPr>
        <w:t>
      6-бағанда – тонна бойынша төленбеген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44" w:id="71"/>
    <w:p>
      <w:pPr>
        <w:spacing w:after="0"/>
        <w:ind w:left="0"/>
        <w:jc w:val="left"/>
      </w:pPr>
      <w:r>
        <w:rPr>
          <w:rFonts w:ascii="Times New Roman"/>
          <w:b/>
          <w:i w:val="false"/>
          <w:color w:val="000000"/>
        </w:rPr>
        <w:t xml:space="preserve"> Өндіруші атауын көрсете отырып, әлеуметтiк-өндiрiстiк</w:t>
      </w:r>
      <w:r>
        <w:br/>
      </w:r>
      <w:r>
        <w:rPr>
          <w:rFonts w:ascii="Times New Roman"/>
          <w:b/>
          <w:i w:val="false"/>
          <w:color w:val="000000"/>
        </w:rPr>
        <w:t>объектілер және мекемелер үшiн мазутты жөнелту жөніндегі</w:t>
      </w:r>
      <w:r>
        <w:br/>
      </w:r>
      <w:r>
        <w:rPr>
          <w:rFonts w:ascii="Times New Roman"/>
          <w:b/>
          <w:i w:val="false"/>
          <w:color w:val="000000"/>
        </w:rPr>
        <w:t>тәуліктік ақпарат</w:t>
      </w:r>
    </w:p>
    <w:bookmarkEnd w:id="71"/>
    <w:p>
      <w:pPr>
        <w:spacing w:after="0"/>
        <w:ind w:left="0"/>
        <w:jc w:val="both"/>
      </w:pPr>
      <w:r>
        <w:rPr>
          <w:rFonts w:ascii="Times New Roman"/>
          <w:b w:val="false"/>
          <w:i w:val="false"/>
          <w:color w:val="000000"/>
          <w:sz w:val="28"/>
        </w:rPr>
        <w:t>
      20___ жылғы ______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Мерзімділігі: күніне бір рет</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күн сайын, астана уақытымен сағат 13:00 дейін</w:t>
      </w:r>
    </w:p>
    <w:p>
      <w:pPr>
        <w:spacing w:after="0"/>
        <w:ind w:left="0"/>
        <w:jc w:val="both"/>
      </w:pPr>
      <w:r>
        <w:rPr>
          <w:rFonts w:ascii="Times New Roman"/>
          <w:b w:val="false"/>
          <w:i w:val="false"/>
          <w:color w:val="000000"/>
          <w:sz w:val="28"/>
        </w:rPr>
        <w:t>
      (қуаты аз мұнай өнiмдерiн өндiрушiнiң атауы)</w:t>
      </w:r>
    </w:p>
    <w:p>
      <w:pPr>
        <w:spacing w:after="0"/>
        <w:ind w:left="0"/>
        <w:jc w:val="both"/>
      </w:pP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5367"/>
        <w:gridCol w:w="1626"/>
        <w:gridCol w:w="550"/>
        <w:gridCol w:w="1586"/>
        <w:gridCol w:w="1586"/>
      </w:tblGrid>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 есепті айға кесте бойынша саны </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 үлестiру</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Жеткізуге шарт жасалғаны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жағынан қол қойылғаны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жағынан қол қойылғаны</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1</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2</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978"/>
        <w:gridCol w:w="2408"/>
        <w:gridCol w:w="1978"/>
        <w:gridCol w:w="1979"/>
        <w:gridCol w:w="1979"/>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талап етілген ақша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бойынша төленген саны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 шағымдануы тоннада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күнге тиеп қойылғаны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бойынша тиелмей қалғаны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бойынша төленбеген саны</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Ескертпе: "Өндіруші атауын көрсете отырып, ауыл шаруашылығы өнімдерін өндірушілер үшін дизельдік отын жөнелту жөніндегі тәуліктік ақпарат" нысанын толтыру бойынша Түсініктеме осы нысанға сәйкес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"Өндіруші атауын көрсете отырып,</w:t>
            </w:r>
            <w:r>
              <w:br/>
            </w:r>
            <w:r>
              <w:rPr>
                <w:rFonts w:ascii="Times New Roman"/>
                <w:b w:val="false"/>
                <w:i w:val="false"/>
                <w:color w:val="000000"/>
                <w:sz w:val="20"/>
              </w:rPr>
              <w:t>ауыл шаруашылығы өнімдерін</w:t>
            </w:r>
            <w:r>
              <w:br/>
            </w:r>
            <w:r>
              <w:rPr>
                <w:rFonts w:ascii="Times New Roman"/>
                <w:b w:val="false"/>
                <w:i w:val="false"/>
                <w:color w:val="000000"/>
                <w:sz w:val="20"/>
              </w:rPr>
              <w:t>өндірушілер үшін дизельдік отын</w:t>
            </w:r>
            <w:r>
              <w:br/>
            </w:r>
            <w:r>
              <w:rPr>
                <w:rFonts w:ascii="Times New Roman"/>
                <w:b w:val="false"/>
                <w:i w:val="false"/>
                <w:color w:val="000000"/>
                <w:sz w:val="20"/>
              </w:rPr>
              <w:t>жөнелту жөніндегі тәуліктік ақпарат"</w:t>
            </w:r>
            <w:r>
              <w:br/>
            </w:r>
            <w:r>
              <w:rPr>
                <w:rFonts w:ascii="Times New Roman"/>
                <w:b w:val="false"/>
                <w:i w:val="false"/>
                <w:color w:val="000000"/>
                <w:sz w:val="20"/>
              </w:rPr>
              <w:t>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85" w:id="72"/>
    <w:p>
      <w:pPr>
        <w:spacing w:after="0"/>
        <w:ind w:left="0"/>
        <w:jc w:val="left"/>
      </w:pPr>
      <w:r>
        <w:rPr>
          <w:rFonts w:ascii="Times New Roman"/>
          <w:b/>
          <w:i w:val="false"/>
          <w:color w:val="000000"/>
        </w:rPr>
        <w:t xml:space="preserve"> "Өндіруші атауын көрсете отырып, әлеуметтiк-өндiрiстiк</w:t>
      </w:r>
      <w:r>
        <w:br/>
      </w:r>
      <w:r>
        <w:rPr>
          <w:rFonts w:ascii="Times New Roman"/>
          <w:b/>
          <w:i w:val="false"/>
          <w:color w:val="000000"/>
        </w:rPr>
        <w:t>объектілер және мекемелер үшiн мазутты жөнелту жөніндегі күн</w:t>
      </w:r>
      <w:r>
        <w:br/>
      </w:r>
      <w:r>
        <w:rPr>
          <w:rFonts w:ascii="Times New Roman"/>
          <w:b/>
          <w:i w:val="false"/>
          <w:color w:val="000000"/>
        </w:rPr>
        <w:t>сайынғы ақпарат" нысанын толтыру бойынша түсініктеме</w:t>
      </w:r>
    </w:p>
    <w:bookmarkEnd w:id="72"/>
    <w:bookmarkStart w:name="z86" w:id="73"/>
    <w:p>
      <w:pPr>
        <w:spacing w:after="0"/>
        <w:ind w:left="0"/>
        <w:jc w:val="both"/>
      </w:pPr>
      <w:r>
        <w:rPr>
          <w:rFonts w:ascii="Times New Roman"/>
          <w:b w:val="false"/>
          <w:i w:val="false"/>
          <w:color w:val="000000"/>
          <w:sz w:val="28"/>
        </w:rPr>
        <w:t xml:space="preserve">
      1. "Өндіруші атауын көрсете отырып, әлеуметтiк-өндiрiстiк объектілер және мекемелер үшiн мазутты жөнелту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73"/>
    <w:bookmarkStart w:name="z87" w:id="74"/>
    <w:p>
      <w:pPr>
        <w:spacing w:after="0"/>
        <w:ind w:left="0"/>
        <w:jc w:val="both"/>
      </w:pPr>
      <w:r>
        <w:rPr>
          <w:rFonts w:ascii="Times New Roman"/>
          <w:b w:val="false"/>
          <w:i w:val="false"/>
          <w:color w:val="000000"/>
          <w:sz w:val="28"/>
        </w:rPr>
        <w:t xml:space="preserve">
      2. "Өндіруші атауын көрсете отырып, әлеуметтiк-өндiрiстiк объектілер және мекемелер үшiн мазутты жөнелту жөніндегі тәуліктік ақпарат" нысанын мұнай өнімдерін өндірушілер – заңды тұлғалар күн сайын, астана уақытымен сағат 13:00 дейін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ұсынады. </w:t>
      </w:r>
    </w:p>
    <w:bookmarkEnd w:id="74"/>
    <w:bookmarkStart w:name="z88" w:id="75"/>
    <w:p>
      <w:pPr>
        <w:spacing w:after="0"/>
        <w:ind w:left="0"/>
        <w:jc w:val="both"/>
      </w:pPr>
      <w:r>
        <w:rPr>
          <w:rFonts w:ascii="Times New Roman"/>
          <w:b w:val="false"/>
          <w:i w:val="false"/>
          <w:color w:val="000000"/>
          <w:sz w:val="28"/>
        </w:rPr>
        <w:t>
      3. 1-ші Кестедегі нысаны өнімнің бір түріне мынадай түрде толтырылады:</w:t>
      </w:r>
    </w:p>
    <w:bookmarkEnd w:id="75"/>
    <w:p>
      <w:pPr>
        <w:spacing w:after="0"/>
        <w:ind w:left="0"/>
        <w:jc w:val="both"/>
      </w:pPr>
      <w:r>
        <w:rPr>
          <w:rFonts w:ascii="Times New Roman"/>
          <w:b w:val="false"/>
          <w:i w:val="false"/>
          <w:color w:val="000000"/>
          <w:sz w:val="28"/>
        </w:rPr>
        <w:t>
      1-бағанда аймақ (облыстар), көрсетіледі;</w:t>
      </w:r>
    </w:p>
    <w:p>
      <w:pPr>
        <w:spacing w:after="0"/>
        <w:ind w:left="0"/>
        <w:jc w:val="both"/>
      </w:pPr>
      <w:r>
        <w:rPr>
          <w:rFonts w:ascii="Times New Roman"/>
          <w:b w:val="false"/>
          <w:i w:val="false"/>
          <w:color w:val="000000"/>
          <w:sz w:val="28"/>
        </w:rPr>
        <w:t>
      2-бағанда – 20__ ж есепті айға кесте бойынша саны;</w:t>
      </w:r>
    </w:p>
    <w:p>
      <w:pPr>
        <w:spacing w:after="0"/>
        <w:ind w:left="0"/>
        <w:jc w:val="both"/>
      </w:pPr>
      <w:r>
        <w:rPr>
          <w:rFonts w:ascii="Times New Roman"/>
          <w:b w:val="false"/>
          <w:i w:val="false"/>
          <w:color w:val="000000"/>
          <w:sz w:val="28"/>
        </w:rPr>
        <w:t>
      3-бағанда – үлестiру бойынша көлемі (тонна);</w:t>
      </w:r>
    </w:p>
    <w:p>
      <w:pPr>
        <w:spacing w:after="0"/>
        <w:ind w:left="0"/>
        <w:jc w:val="both"/>
      </w:pPr>
      <w:r>
        <w:rPr>
          <w:rFonts w:ascii="Times New Roman"/>
          <w:b w:val="false"/>
          <w:i w:val="false"/>
          <w:color w:val="000000"/>
          <w:sz w:val="28"/>
        </w:rPr>
        <w:t>
      4-бағанда өндірушінің атауы көрсетіледі;</w:t>
      </w:r>
    </w:p>
    <w:p>
      <w:pPr>
        <w:spacing w:after="0"/>
        <w:ind w:left="0"/>
        <w:jc w:val="both"/>
      </w:pPr>
      <w:r>
        <w:rPr>
          <w:rFonts w:ascii="Times New Roman"/>
          <w:b w:val="false"/>
          <w:i w:val="false"/>
          <w:color w:val="000000"/>
          <w:sz w:val="28"/>
        </w:rPr>
        <w:t>
      5-бағанда өнім беруші жағынан қол қойылған жеткізуге шарттар;</w:t>
      </w:r>
    </w:p>
    <w:p>
      <w:pPr>
        <w:spacing w:after="0"/>
        <w:ind w:left="0"/>
        <w:jc w:val="both"/>
      </w:pPr>
      <w:r>
        <w:rPr>
          <w:rFonts w:ascii="Times New Roman"/>
          <w:b w:val="false"/>
          <w:i w:val="false"/>
          <w:color w:val="000000"/>
          <w:sz w:val="28"/>
        </w:rPr>
        <w:t>
      6-бағанда – оператор жағынан қол қойылған жеткізуге шарттар;</w:t>
      </w:r>
    </w:p>
    <w:p>
      <w:pPr>
        <w:spacing w:after="0"/>
        <w:ind w:left="0"/>
        <w:jc w:val="both"/>
      </w:pPr>
      <w:r>
        <w:rPr>
          <w:rFonts w:ascii="Times New Roman"/>
          <w:b w:val="false"/>
          <w:i w:val="false"/>
          <w:color w:val="000000"/>
          <w:sz w:val="28"/>
        </w:rPr>
        <w:t>
      2-ші кестедегі нысан мынадай түрде толтырылады:</w:t>
      </w:r>
    </w:p>
    <w:p>
      <w:pPr>
        <w:spacing w:after="0"/>
        <w:ind w:left="0"/>
        <w:jc w:val="both"/>
      </w:pPr>
      <w:r>
        <w:rPr>
          <w:rFonts w:ascii="Times New Roman"/>
          <w:b w:val="false"/>
          <w:i w:val="false"/>
          <w:color w:val="000000"/>
          <w:sz w:val="28"/>
        </w:rPr>
        <w:t>
      1-бағанда – төлеуге талап етілген ақша;</w:t>
      </w:r>
    </w:p>
    <w:p>
      <w:pPr>
        <w:spacing w:after="0"/>
        <w:ind w:left="0"/>
        <w:jc w:val="both"/>
      </w:pPr>
      <w:r>
        <w:rPr>
          <w:rFonts w:ascii="Times New Roman"/>
          <w:b w:val="false"/>
          <w:i w:val="false"/>
          <w:color w:val="000000"/>
          <w:sz w:val="28"/>
        </w:rPr>
        <w:t>
      2-бағанда – тонна бойынша төленген саны;</w:t>
      </w:r>
    </w:p>
    <w:p>
      <w:pPr>
        <w:spacing w:after="0"/>
        <w:ind w:left="0"/>
        <w:jc w:val="both"/>
      </w:pPr>
      <w:r>
        <w:rPr>
          <w:rFonts w:ascii="Times New Roman"/>
          <w:b w:val="false"/>
          <w:i w:val="false"/>
          <w:color w:val="000000"/>
          <w:sz w:val="28"/>
        </w:rPr>
        <w:t>
      3-бағанда – мұнай өңдеу зауыты шағымдануы тоннада;</w:t>
      </w:r>
    </w:p>
    <w:p>
      <w:pPr>
        <w:spacing w:after="0"/>
        <w:ind w:left="0"/>
        <w:jc w:val="both"/>
      </w:pPr>
      <w:r>
        <w:rPr>
          <w:rFonts w:ascii="Times New Roman"/>
          <w:b w:val="false"/>
          <w:i w:val="false"/>
          <w:color w:val="000000"/>
          <w:sz w:val="28"/>
        </w:rPr>
        <w:t>
      4-бағанда – ағымдағы күнге тиеп қойылғаны;</w:t>
      </w:r>
    </w:p>
    <w:p>
      <w:pPr>
        <w:spacing w:after="0"/>
        <w:ind w:left="0"/>
        <w:jc w:val="both"/>
      </w:pPr>
      <w:r>
        <w:rPr>
          <w:rFonts w:ascii="Times New Roman"/>
          <w:b w:val="false"/>
          <w:i w:val="false"/>
          <w:color w:val="000000"/>
          <w:sz w:val="28"/>
        </w:rPr>
        <w:t>
      5-бағанда – тонна бойынша тиелмей қалғаны;</w:t>
      </w:r>
    </w:p>
    <w:p>
      <w:pPr>
        <w:spacing w:after="0"/>
        <w:ind w:left="0"/>
        <w:jc w:val="both"/>
      </w:pPr>
      <w:r>
        <w:rPr>
          <w:rFonts w:ascii="Times New Roman"/>
          <w:b w:val="false"/>
          <w:i w:val="false"/>
          <w:color w:val="000000"/>
          <w:sz w:val="28"/>
        </w:rPr>
        <w:t>
      6-бағанда – тонна бойынша төленбеген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45" w:id="76"/>
    <w:p>
      <w:pPr>
        <w:spacing w:after="0"/>
        <w:ind w:left="0"/>
        <w:jc w:val="left"/>
      </w:pPr>
      <w:r>
        <w:rPr>
          <w:rFonts w:ascii="Times New Roman"/>
          <w:b/>
          <w:i w:val="false"/>
          <w:color w:val="000000"/>
        </w:rPr>
        <w:t xml:space="preserve"> Әуежайлар үшiн авиациялық отын жөнелту</w:t>
      </w:r>
      <w:r>
        <w:br/>
      </w:r>
      <w:r>
        <w:rPr>
          <w:rFonts w:ascii="Times New Roman"/>
          <w:b/>
          <w:i w:val="false"/>
          <w:color w:val="000000"/>
        </w:rPr>
        <w:t>жөніндегі тәуліктік ақпарат</w:t>
      </w:r>
    </w:p>
    <w:bookmarkEnd w:id="76"/>
    <w:p>
      <w:pPr>
        <w:spacing w:after="0"/>
        <w:ind w:left="0"/>
        <w:jc w:val="both"/>
      </w:pPr>
      <w:r>
        <w:rPr>
          <w:rFonts w:ascii="Times New Roman"/>
          <w:b w:val="false"/>
          <w:i w:val="false"/>
          <w:color w:val="000000"/>
          <w:sz w:val="28"/>
        </w:rPr>
        <w:t>
      20___ жылғы ______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Мерзімділігі: күніне бір рет</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күн сайын, астана уақытымен сағат 13:00 дейін</w:t>
      </w:r>
    </w:p>
    <w:p>
      <w:pPr>
        <w:spacing w:after="0"/>
        <w:ind w:left="0"/>
        <w:jc w:val="both"/>
      </w:pPr>
      <w:r>
        <w:rPr>
          <w:rFonts w:ascii="Times New Roman"/>
          <w:b w:val="false"/>
          <w:i w:val="false"/>
          <w:color w:val="000000"/>
          <w:sz w:val="28"/>
        </w:rPr>
        <w:t>
      (қуаты аз мұнай өнiмдерiн өндiрушiнiң атауы)</w:t>
      </w:r>
    </w:p>
    <w:p>
      <w:pPr>
        <w:spacing w:after="0"/>
        <w:ind w:left="0"/>
        <w:jc w:val="both"/>
      </w:pP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1638"/>
        <w:gridCol w:w="3396"/>
        <w:gridCol w:w="469"/>
        <w:gridCol w:w="469"/>
        <w:gridCol w:w="469"/>
        <w:gridCol w:w="469"/>
        <w:gridCol w:w="469"/>
        <w:gridCol w:w="469"/>
        <w:gridCol w:w="469"/>
        <w:gridCol w:w="469"/>
        <w:gridCol w:w="469"/>
        <w:gridCol w:w="469"/>
        <w:gridCol w:w="469"/>
        <w:gridCol w:w="469"/>
      </w:tblGrid>
      <w:tr>
        <w:trPr>
          <w:trHeight w:val="30" w:hRule="atLeast"/>
        </w:trPr>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атауы</w:t>
            </w:r>
          </w:p>
        </w:tc>
        <w:tc>
          <w:tcPr>
            <w:tcW w:w="3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 график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Әуежай</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Әуежай</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863"/>
        <w:gridCol w:w="863"/>
        <w:gridCol w:w="863"/>
        <w:gridCol w:w="863"/>
        <w:gridCol w:w="863"/>
        <w:gridCol w:w="863"/>
        <w:gridCol w:w="863"/>
        <w:gridCol w:w="863"/>
        <w:gridCol w:w="863"/>
        <w:gridCol w:w="863"/>
        <w:gridCol w:w="863"/>
        <w:gridCol w:w="967"/>
        <w:gridCol w:w="9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Ескертпе: "Әуежайлар үшiн авиациялық отын жөнелту жөніндегі тәуліктік ақпарат" нысанын толтыру бойынша Түсініктеме осы нысанға сәйкес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 үшiн авиациялық отын</w:t>
            </w:r>
            <w:r>
              <w:br/>
            </w:r>
            <w:r>
              <w:rPr>
                <w:rFonts w:ascii="Times New Roman"/>
                <w:b w:val="false"/>
                <w:i w:val="false"/>
                <w:color w:val="000000"/>
                <w:sz w:val="20"/>
              </w:rPr>
              <w:t>жөнелту жөніндегі тәуліктік</w:t>
            </w:r>
            <w:r>
              <w:br/>
            </w:r>
            <w:r>
              <w:rPr>
                <w:rFonts w:ascii="Times New Roman"/>
                <w:b w:val="false"/>
                <w:i w:val="false"/>
                <w:color w:val="000000"/>
                <w:sz w:val="20"/>
              </w:rPr>
              <w:t>ақпарат" 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91" w:id="77"/>
    <w:p>
      <w:pPr>
        <w:spacing w:after="0"/>
        <w:ind w:left="0"/>
        <w:jc w:val="left"/>
      </w:pPr>
      <w:r>
        <w:rPr>
          <w:rFonts w:ascii="Times New Roman"/>
          <w:b/>
          <w:i w:val="false"/>
          <w:color w:val="000000"/>
        </w:rPr>
        <w:t xml:space="preserve"> "Әуежайлар үшiн авиациялық отын жөнелту</w:t>
      </w:r>
      <w:r>
        <w:br/>
      </w:r>
      <w:r>
        <w:rPr>
          <w:rFonts w:ascii="Times New Roman"/>
          <w:b/>
          <w:i w:val="false"/>
          <w:color w:val="000000"/>
        </w:rPr>
        <w:t>жөніндегі тәуліктік ақпарат"</w:t>
      </w:r>
      <w:r>
        <w:br/>
      </w:r>
      <w:r>
        <w:rPr>
          <w:rFonts w:ascii="Times New Roman"/>
          <w:b/>
          <w:i w:val="false"/>
          <w:color w:val="000000"/>
        </w:rPr>
        <w:t>нысанын толтыру бойынша түсініктеме</w:t>
      </w:r>
    </w:p>
    <w:bookmarkEnd w:id="77"/>
    <w:bookmarkStart w:name="z92" w:id="78"/>
    <w:p>
      <w:pPr>
        <w:spacing w:after="0"/>
        <w:ind w:left="0"/>
        <w:jc w:val="both"/>
      </w:pPr>
      <w:r>
        <w:rPr>
          <w:rFonts w:ascii="Times New Roman"/>
          <w:b w:val="false"/>
          <w:i w:val="false"/>
          <w:color w:val="000000"/>
          <w:sz w:val="28"/>
        </w:rPr>
        <w:t xml:space="preserve">
      1. "Әуежайлар үшiн авиациялық отын жөнелту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78"/>
    <w:bookmarkStart w:name="z93" w:id="79"/>
    <w:p>
      <w:pPr>
        <w:spacing w:after="0"/>
        <w:ind w:left="0"/>
        <w:jc w:val="both"/>
      </w:pPr>
      <w:r>
        <w:rPr>
          <w:rFonts w:ascii="Times New Roman"/>
          <w:b w:val="false"/>
          <w:i w:val="false"/>
          <w:color w:val="000000"/>
          <w:sz w:val="28"/>
        </w:rPr>
        <w:t xml:space="preserve">
      2. "Әуежайлар үшiн авиациялық отын жөнелту жөніндегі тәуліктік ақпарат" нысанын мұнай өнімдерін өндірушілер – заңды тұлғалар күн сайын, астана уақытымен сағат 13:00 дейін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ұсынады. </w:t>
      </w:r>
    </w:p>
    <w:bookmarkEnd w:id="79"/>
    <w:bookmarkStart w:name="z94" w:id="80"/>
    <w:p>
      <w:pPr>
        <w:spacing w:after="0"/>
        <w:ind w:left="0"/>
        <w:jc w:val="both"/>
      </w:pPr>
      <w:r>
        <w:rPr>
          <w:rFonts w:ascii="Times New Roman"/>
          <w:b w:val="false"/>
          <w:i w:val="false"/>
          <w:color w:val="000000"/>
          <w:sz w:val="28"/>
        </w:rPr>
        <w:t>
      3. 1-ші Кестедегі нысаны өнімнің бір түріне мынадай түрде толтырылады:</w:t>
      </w:r>
    </w:p>
    <w:bookmarkEnd w:id="80"/>
    <w:p>
      <w:pPr>
        <w:spacing w:after="0"/>
        <w:ind w:left="0"/>
        <w:jc w:val="both"/>
      </w:pPr>
      <w:r>
        <w:rPr>
          <w:rFonts w:ascii="Times New Roman"/>
          <w:b w:val="false"/>
          <w:i w:val="false"/>
          <w:color w:val="000000"/>
          <w:sz w:val="28"/>
        </w:rPr>
        <w:t>
      1-бағанда әуежайдың атауы көрсетіледі (тонна);</w:t>
      </w:r>
    </w:p>
    <w:p>
      <w:pPr>
        <w:spacing w:after="0"/>
        <w:ind w:left="0"/>
        <w:jc w:val="both"/>
      </w:pPr>
      <w:r>
        <w:rPr>
          <w:rFonts w:ascii="Times New Roman"/>
          <w:b w:val="false"/>
          <w:i w:val="false"/>
          <w:color w:val="000000"/>
          <w:sz w:val="28"/>
        </w:rPr>
        <w:t>
      2-бағанда 20__ жылға график;</w:t>
      </w:r>
    </w:p>
    <w:p>
      <w:pPr>
        <w:spacing w:after="0"/>
        <w:ind w:left="0"/>
        <w:jc w:val="both"/>
      </w:pPr>
      <w:r>
        <w:rPr>
          <w:rFonts w:ascii="Times New Roman"/>
          <w:b w:val="false"/>
          <w:i w:val="false"/>
          <w:color w:val="000000"/>
          <w:sz w:val="28"/>
        </w:rPr>
        <w:t>
      3-бағанда қаңтар айына жоспар/нақты (тонна);</w:t>
      </w:r>
    </w:p>
    <w:p>
      <w:pPr>
        <w:spacing w:after="0"/>
        <w:ind w:left="0"/>
        <w:jc w:val="both"/>
      </w:pPr>
      <w:r>
        <w:rPr>
          <w:rFonts w:ascii="Times New Roman"/>
          <w:b w:val="false"/>
          <w:i w:val="false"/>
          <w:color w:val="000000"/>
          <w:sz w:val="28"/>
        </w:rPr>
        <w:t>
      4-бағанда ақпан айына жоспар/нақты (тонна);</w:t>
      </w:r>
    </w:p>
    <w:p>
      <w:pPr>
        <w:spacing w:after="0"/>
        <w:ind w:left="0"/>
        <w:jc w:val="both"/>
      </w:pPr>
      <w:r>
        <w:rPr>
          <w:rFonts w:ascii="Times New Roman"/>
          <w:b w:val="false"/>
          <w:i w:val="false"/>
          <w:color w:val="000000"/>
          <w:sz w:val="28"/>
        </w:rPr>
        <w:t>
      5-бағанда наурыз айына жоспар/нақты (тонна);</w:t>
      </w:r>
    </w:p>
    <w:p>
      <w:pPr>
        <w:spacing w:after="0"/>
        <w:ind w:left="0"/>
        <w:jc w:val="both"/>
      </w:pPr>
      <w:r>
        <w:rPr>
          <w:rFonts w:ascii="Times New Roman"/>
          <w:b w:val="false"/>
          <w:i w:val="false"/>
          <w:color w:val="000000"/>
          <w:sz w:val="28"/>
        </w:rPr>
        <w:t>
      6-бағанда сәуір айына жоспар/нақты (тонна);</w:t>
      </w:r>
    </w:p>
    <w:p>
      <w:pPr>
        <w:spacing w:after="0"/>
        <w:ind w:left="0"/>
        <w:jc w:val="both"/>
      </w:pPr>
      <w:r>
        <w:rPr>
          <w:rFonts w:ascii="Times New Roman"/>
          <w:b w:val="false"/>
          <w:i w:val="false"/>
          <w:color w:val="000000"/>
          <w:sz w:val="28"/>
        </w:rPr>
        <w:t>
      7-бағанда мамыр айына жоспар/нақты (тонна);</w:t>
      </w:r>
    </w:p>
    <w:p>
      <w:pPr>
        <w:spacing w:after="0"/>
        <w:ind w:left="0"/>
        <w:jc w:val="both"/>
      </w:pPr>
      <w:r>
        <w:rPr>
          <w:rFonts w:ascii="Times New Roman"/>
          <w:b w:val="false"/>
          <w:i w:val="false"/>
          <w:color w:val="000000"/>
          <w:sz w:val="28"/>
        </w:rPr>
        <w:t>
      8-бағанда маусым айына жоспар/нақты (тонна);</w:t>
      </w:r>
    </w:p>
    <w:p>
      <w:pPr>
        <w:spacing w:after="0"/>
        <w:ind w:left="0"/>
        <w:jc w:val="both"/>
      </w:pPr>
      <w:r>
        <w:rPr>
          <w:rFonts w:ascii="Times New Roman"/>
          <w:b w:val="false"/>
          <w:i w:val="false"/>
          <w:color w:val="000000"/>
          <w:sz w:val="28"/>
        </w:rPr>
        <w:t>
      9-бағанда шілде айына жоспар/нақты (тонна);</w:t>
      </w:r>
    </w:p>
    <w:p>
      <w:pPr>
        <w:spacing w:after="0"/>
        <w:ind w:left="0"/>
        <w:jc w:val="both"/>
      </w:pPr>
      <w:r>
        <w:rPr>
          <w:rFonts w:ascii="Times New Roman"/>
          <w:b w:val="false"/>
          <w:i w:val="false"/>
          <w:color w:val="000000"/>
          <w:sz w:val="28"/>
        </w:rPr>
        <w:t>
      10-бағанда тамыз айына жоспар/нақты (тонна);</w:t>
      </w:r>
    </w:p>
    <w:p>
      <w:pPr>
        <w:spacing w:after="0"/>
        <w:ind w:left="0"/>
        <w:jc w:val="both"/>
      </w:pPr>
      <w:r>
        <w:rPr>
          <w:rFonts w:ascii="Times New Roman"/>
          <w:b w:val="false"/>
          <w:i w:val="false"/>
          <w:color w:val="000000"/>
          <w:sz w:val="28"/>
        </w:rPr>
        <w:t>
      11-бағанда қыркүйек айына жоспар/нақты (тонна);</w:t>
      </w:r>
    </w:p>
    <w:p>
      <w:pPr>
        <w:spacing w:after="0"/>
        <w:ind w:left="0"/>
        <w:jc w:val="both"/>
      </w:pPr>
      <w:r>
        <w:rPr>
          <w:rFonts w:ascii="Times New Roman"/>
          <w:b w:val="false"/>
          <w:i w:val="false"/>
          <w:color w:val="000000"/>
          <w:sz w:val="28"/>
        </w:rPr>
        <w:t>
      12-бағанда қазан айына жоспар/нақты (тонна);</w:t>
      </w:r>
    </w:p>
    <w:p>
      <w:pPr>
        <w:spacing w:after="0"/>
        <w:ind w:left="0"/>
        <w:jc w:val="both"/>
      </w:pPr>
      <w:r>
        <w:rPr>
          <w:rFonts w:ascii="Times New Roman"/>
          <w:b w:val="false"/>
          <w:i w:val="false"/>
          <w:color w:val="000000"/>
          <w:sz w:val="28"/>
        </w:rPr>
        <w:t>
      13-бағанда қараша айына жоспар/нақты (тонна);</w:t>
      </w:r>
    </w:p>
    <w:p>
      <w:pPr>
        <w:spacing w:after="0"/>
        <w:ind w:left="0"/>
        <w:jc w:val="both"/>
      </w:pPr>
      <w:r>
        <w:rPr>
          <w:rFonts w:ascii="Times New Roman"/>
          <w:b w:val="false"/>
          <w:i w:val="false"/>
          <w:color w:val="000000"/>
          <w:sz w:val="28"/>
        </w:rPr>
        <w:t>
      14-бағанда желтоқсан айына жоспар/нақты (тонна);</w:t>
      </w:r>
    </w:p>
    <w:p>
      <w:pPr>
        <w:spacing w:after="0"/>
        <w:ind w:left="0"/>
        <w:jc w:val="both"/>
      </w:pPr>
      <w:r>
        <w:rPr>
          <w:rFonts w:ascii="Times New Roman"/>
          <w:b w:val="false"/>
          <w:i w:val="false"/>
          <w:color w:val="000000"/>
          <w:sz w:val="28"/>
        </w:rPr>
        <w:t>
      15-бағанда жыл басынан бастап жоспар/нақты (тонна).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46" w:id="81"/>
    <w:p>
      <w:pPr>
        <w:spacing w:after="0"/>
        <w:ind w:left="0"/>
        <w:jc w:val="left"/>
      </w:pPr>
      <w:r>
        <w:rPr>
          <w:rFonts w:ascii="Times New Roman"/>
          <w:b/>
          <w:i w:val="false"/>
          <w:color w:val="000000"/>
        </w:rPr>
        <w:t xml:space="preserve"> Мұнай өнiмдерiнің көтерме бағасы жөніндегі күн сайынғы ақпарат</w:t>
      </w:r>
    </w:p>
    <w:bookmarkEnd w:id="81"/>
    <w:p>
      <w:pPr>
        <w:spacing w:after="0"/>
        <w:ind w:left="0"/>
        <w:jc w:val="both"/>
      </w:pPr>
      <w:r>
        <w:rPr>
          <w:rFonts w:ascii="Times New Roman"/>
          <w:b w:val="false"/>
          <w:i w:val="false"/>
          <w:color w:val="000000"/>
          <w:sz w:val="28"/>
        </w:rPr>
        <w:t>
      20___ жылғы ______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Мерзімділігі: күніне бір рет</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күн сайын, астана уақытымен сағат 13:00 дейін</w:t>
      </w:r>
    </w:p>
    <w:p>
      <w:pPr>
        <w:spacing w:after="0"/>
        <w:ind w:left="0"/>
        <w:jc w:val="both"/>
      </w:pPr>
      <w:r>
        <w:rPr>
          <w:rFonts w:ascii="Times New Roman"/>
          <w:b w:val="false"/>
          <w:i w:val="false"/>
          <w:color w:val="000000"/>
          <w:sz w:val="28"/>
        </w:rPr>
        <w:t>
      (қуаты аз мұнай өнiмдерiн өндiрушiнiң атауы)</w:t>
      </w:r>
    </w:p>
    <w:p>
      <w:pPr>
        <w:spacing w:after="0"/>
        <w:ind w:left="0"/>
        <w:jc w:val="both"/>
      </w:pPr>
      <w:r>
        <w:rPr>
          <w:rFonts w:ascii="Times New Roman"/>
          <w:b w:val="false"/>
          <w:i w:val="false"/>
          <w:color w:val="000000"/>
          <w:sz w:val="28"/>
        </w:rPr>
        <w:t>
      20 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1299"/>
        <w:gridCol w:w="750"/>
        <w:gridCol w:w="1299"/>
        <w:gridCol w:w="750"/>
        <w:gridCol w:w="1299"/>
        <w:gridCol w:w="751"/>
        <w:gridCol w:w="1299"/>
        <w:gridCol w:w="751"/>
        <w:gridCol w:w="1300"/>
        <w:gridCol w:w="751"/>
        <w:gridCol w:w="1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мұнай өнімдері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мұнай өнімдері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маркалар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маркалар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маркалар бойынша</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тг/тн</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тг/тн</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тг/тн</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тг/тн</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тг/тн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тг/тн</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Ескертпе: "Мұнай өнiмдерiнің көтерме бағасы жөніндегі күн сайынғы ақпарат" нысанын толтыру бойынша Түсініктеме осы нысанға сәйкес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өнiмдерiнің көтерме бағасы</w:t>
            </w:r>
            <w:r>
              <w:br/>
            </w:r>
            <w:r>
              <w:rPr>
                <w:rFonts w:ascii="Times New Roman"/>
                <w:b w:val="false"/>
                <w:i w:val="false"/>
                <w:color w:val="000000"/>
                <w:sz w:val="20"/>
              </w:rPr>
              <w:t>жөніндегі күн сайынғы ақпарат"</w:t>
            </w:r>
            <w:r>
              <w:br/>
            </w:r>
            <w:r>
              <w:rPr>
                <w:rFonts w:ascii="Times New Roman"/>
                <w:b w:val="false"/>
                <w:i w:val="false"/>
                <w:color w:val="000000"/>
                <w:sz w:val="20"/>
              </w:rPr>
              <w:t>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97" w:id="82"/>
    <w:p>
      <w:pPr>
        <w:spacing w:after="0"/>
        <w:ind w:left="0"/>
        <w:jc w:val="left"/>
      </w:pPr>
      <w:r>
        <w:rPr>
          <w:rFonts w:ascii="Times New Roman"/>
          <w:b/>
          <w:i w:val="false"/>
          <w:color w:val="000000"/>
        </w:rPr>
        <w:t xml:space="preserve"> "Мұнай өнiмдерiнің көтерме бағасы жөніндегі күн сайынғы</w:t>
      </w:r>
      <w:r>
        <w:br/>
      </w:r>
      <w:r>
        <w:rPr>
          <w:rFonts w:ascii="Times New Roman"/>
          <w:b/>
          <w:i w:val="false"/>
          <w:color w:val="000000"/>
        </w:rPr>
        <w:t>ақпарат" нысанын толтыру бойынша түсініктеме</w:t>
      </w:r>
    </w:p>
    <w:bookmarkEnd w:id="82"/>
    <w:bookmarkStart w:name="z98" w:id="83"/>
    <w:p>
      <w:pPr>
        <w:spacing w:after="0"/>
        <w:ind w:left="0"/>
        <w:jc w:val="both"/>
      </w:pPr>
      <w:r>
        <w:rPr>
          <w:rFonts w:ascii="Times New Roman"/>
          <w:b w:val="false"/>
          <w:i w:val="false"/>
          <w:color w:val="000000"/>
          <w:sz w:val="28"/>
        </w:rPr>
        <w:t xml:space="preserve">
      1. "Мұнай өнiмдерiнің көтерме бағасы жөніндегі күн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83"/>
    <w:bookmarkStart w:name="z99" w:id="84"/>
    <w:p>
      <w:pPr>
        <w:spacing w:after="0"/>
        <w:ind w:left="0"/>
        <w:jc w:val="both"/>
      </w:pPr>
      <w:r>
        <w:rPr>
          <w:rFonts w:ascii="Times New Roman"/>
          <w:b w:val="false"/>
          <w:i w:val="false"/>
          <w:color w:val="000000"/>
          <w:sz w:val="28"/>
        </w:rPr>
        <w:t xml:space="preserve">
      2. "Мұнай өнiмдерiнің көтерме бағасы жөніндегі күн сайынғы ақпарат" нысанын мұнай өнімдерін өндірушілер – заңды тұлғалар күн сайын, астана уақытымен сағат 13:00 дейін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ұсынады. </w:t>
      </w:r>
    </w:p>
    <w:bookmarkEnd w:id="84"/>
    <w:bookmarkStart w:name="z100" w:id="85"/>
    <w:p>
      <w:pPr>
        <w:spacing w:after="0"/>
        <w:ind w:left="0"/>
        <w:jc w:val="both"/>
      </w:pPr>
      <w:r>
        <w:rPr>
          <w:rFonts w:ascii="Times New Roman"/>
          <w:b w:val="false"/>
          <w:i w:val="false"/>
          <w:color w:val="000000"/>
          <w:sz w:val="28"/>
        </w:rPr>
        <w:t>
      3. Кестедегі нысаны мынадай түрде толтырылады:</w:t>
      </w:r>
    </w:p>
    <w:bookmarkEnd w:id="85"/>
    <w:p>
      <w:pPr>
        <w:spacing w:after="0"/>
        <w:ind w:left="0"/>
        <w:jc w:val="both"/>
      </w:pPr>
      <w:r>
        <w:rPr>
          <w:rFonts w:ascii="Times New Roman"/>
          <w:b w:val="false"/>
          <w:i w:val="false"/>
          <w:color w:val="000000"/>
          <w:sz w:val="28"/>
        </w:rPr>
        <w:t>
      1-бағанда мұнай өнімдері маркалар бойынша теңге/тоннаға көрсетіледі;</w:t>
      </w:r>
    </w:p>
    <w:p>
      <w:pPr>
        <w:spacing w:after="0"/>
        <w:ind w:left="0"/>
        <w:jc w:val="both"/>
      </w:pPr>
      <w:r>
        <w:rPr>
          <w:rFonts w:ascii="Times New Roman"/>
          <w:b w:val="false"/>
          <w:i w:val="false"/>
          <w:color w:val="000000"/>
          <w:sz w:val="28"/>
        </w:rPr>
        <w:t>
      2-бағанда мұнай өнімдері маркалар бойынша доллар/тоннаға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47" w:id="86"/>
    <w:p>
      <w:pPr>
        <w:spacing w:after="0"/>
        <w:ind w:left="0"/>
        <w:jc w:val="left"/>
      </w:pPr>
      <w:r>
        <w:rPr>
          <w:rFonts w:ascii="Times New Roman"/>
          <w:b/>
          <w:i w:val="false"/>
          <w:color w:val="000000"/>
        </w:rPr>
        <w:t xml:space="preserve"> Мұнай өнімдерінің импорты жөніндегі күн сайынғы ақпарат</w:t>
      </w:r>
    </w:p>
    <w:bookmarkEnd w:id="86"/>
    <w:p>
      <w:pPr>
        <w:spacing w:after="0"/>
        <w:ind w:left="0"/>
        <w:jc w:val="both"/>
      </w:pPr>
      <w:r>
        <w:rPr>
          <w:rFonts w:ascii="Times New Roman"/>
          <w:b w:val="false"/>
          <w:i w:val="false"/>
          <w:color w:val="000000"/>
          <w:sz w:val="28"/>
        </w:rPr>
        <w:t>
      20___ жылғы ______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Мерзімділігі: күніне бір рет</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күн сайын, астана уақытымен сағат 13:00 дейін</w:t>
      </w:r>
    </w:p>
    <w:p>
      <w:pPr>
        <w:spacing w:after="0"/>
        <w:ind w:left="0"/>
        <w:jc w:val="both"/>
      </w:pPr>
      <w:r>
        <w:rPr>
          <w:rFonts w:ascii="Times New Roman"/>
          <w:b w:val="false"/>
          <w:i w:val="false"/>
          <w:color w:val="000000"/>
          <w:sz w:val="28"/>
        </w:rPr>
        <w:t>
      (қуаты аз мұнай өнiмдерiн өндiрушiнiң атауы)</w:t>
      </w:r>
    </w:p>
    <w:p>
      <w:pPr>
        <w:spacing w:after="0"/>
        <w:ind w:left="0"/>
        <w:jc w:val="both"/>
      </w:pPr>
      <w:r>
        <w:rPr>
          <w:rFonts w:ascii="Times New Roman"/>
          <w:b w:val="false"/>
          <w:i w:val="false"/>
          <w:color w:val="000000"/>
          <w:sz w:val="28"/>
        </w:rPr>
        <w:t>
      20 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661"/>
        <w:gridCol w:w="917"/>
        <w:gridCol w:w="1371"/>
        <w:gridCol w:w="1374"/>
        <w:gridCol w:w="1149"/>
        <w:gridCol w:w="1596"/>
        <w:gridCol w:w="661"/>
        <w:gridCol w:w="917"/>
        <w:gridCol w:w="593"/>
        <w:gridCol w:w="822"/>
        <w:gridCol w:w="594"/>
        <w:gridCol w:w="824"/>
      </w:tblGrid>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дизотын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дизотын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Ескертпе: "Мұнай өнімдерінің импорты жөніндегі күн сайынғы ақпарат" нысанын толтыру бойынша Түсініктеме осы нысанға сәйкес қосымшасында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өнімдерінің импорты</w:t>
            </w:r>
            <w:r>
              <w:br/>
            </w:r>
            <w:r>
              <w:rPr>
                <w:rFonts w:ascii="Times New Roman"/>
                <w:b w:val="false"/>
                <w:i w:val="false"/>
                <w:color w:val="000000"/>
                <w:sz w:val="20"/>
              </w:rPr>
              <w:t>жөніндегі күн сайынғы ақпарат"</w:t>
            </w:r>
            <w:r>
              <w:br/>
            </w:r>
            <w:r>
              <w:rPr>
                <w:rFonts w:ascii="Times New Roman"/>
                <w:b w:val="false"/>
                <w:i w:val="false"/>
                <w:color w:val="000000"/>
                <w:sz w:val="20"/>
              </w:rPr>
              <w:t>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103" w:id="87"/>
    <w:p>
      <w:pPr>
        <w:spacing w:after="0"/>
        <w:ind w:left="0"/>
        <w:jc w:val="left"/>
      </w:pPr>
      <w:r>
        <w:rPr>
          <w:rFonts w:ascii="Times New Roman"/>
          <w:b/>
          <w:i w:val="false"/>
          <w:color w:val="000000"/>
        </w:rPr>
        <w:t xml:space="preserve"> "Мұнай өнімдерінің импорты жөніндегі күн сайынғы ақпарат"</w:t>
      </w:r>
      <w:r>
        <w:br/>
      </w:r>
      <w:r>
        <w:rPr>
          <w:rFonts w:ascii="Times New Roman"/>
          <w:b/>
          <w:i w:val="false"/>
          <w:color w:val="000000"/>
        </w:rPr>
        <w:t>нысанын толтыру бойынша түсініктеме</w:t>
      </w:r>
    </w:p>
    <w:bookmarkEnd w:id="87"/>
    <w:bookmarkStart w:name="z104" w:id="88"/>
    <w:p>
      <w:pPr>
        <w:spacing w:after="0"/>
        <w:ind w:left="0"/>
        <w:jc w:val="both"/>
      </w:pPr>
      <w:r>
        <w:rPr>
          <w:rFonts w:ascii="Times New Roman"/>
          <w:b w:val="false"/>
          <w:i w:val="false"/>
          <w:color w:val="000000"/>
          <w:sz w:val="28"/>
        </w:rPr>
        <w:t xml:space="preserve">
      1. "Мұнай өнімдерінің импорты жөніндегі күн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88"/>
    <w:bookmarkStart w:name="z105" w:id="89"/>
    <w:p>
      <w:pPr>
        <w:spacing w:after="0"/>
        <w:ind w:left="0"/>
        <w:jc w:val="both"/>
      </w:pPr>
      <w:r>
        <w:rPr>
          <w:rFonts w:ascii="Times New Roman"/>
          <w:b w:val="false"/>
          <w:i w:val="false"/>
          <w:color w:val="000000"/>
          <w:sz w:val="28"/>
        </w:rPr>
        <w:t xml:space="preserve">
      2. "Мұнай өнімдерінің импорты жөніндегі күн сайынғы ақпарат" нысанын мұнай өнімдерін өндірушілер – заңды тұлғалар күн сайын, астана уақытымен сағат 13:00 дейін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ұсынады. </w:t>
      </w:r>
    </w:p>
    <w:bookmarkEnd w:id="89"/>
    <w:bookmarkStart w:name="z106" w:id="90"/>
    <w:p>
      <w:pPr>
        <w:spacing w:after="0"/>
        <w:ind w:left="0"/>
        <w:jc w:val="both"/>
      </w:pPr>
      <w:r>
        <w:rPr>
          <w:rFonts w:ascii="Times New Roman"/>
          <w:b w:val="false"/>
          <w:i w:val="false"/>
          <w:color w:val="000000"/>
          <w:sz w:val="28"/>
        </w:rPr>
        <w:t>
      3. 1-ші Кестедегі нысаны өнімнің бір түріне мынадай түрде толтырылады:</w:t>
      </w:r>
    </w:p>
    <w:bookmarkEnd w:id="90"/>
    <w:p>
      <w:pPr>
        <w:spacing w:after="0"/>
        <w:ind w:left="0"/>
        <w:jc w:val="both"/>
      </w:pPr>
      <w:r>
        <w:rPr>
          <w:rFonts w:ascii="Times New Roman"/>
          <w:b w:val="false"/>
          <w:i w:val="false"/>
          <w:color w:val="000000"/>
          <w:sz w:val="28"/>
        </w:rPr>
        <w:t>
      1-бағанда облыстардың атауы көрсетіледі;</w:t>
      </w:r>
    </w:p>
    <w:p>
      <w:pPr>
        <w:spacing w:after="0"/>
        <w:ind w:left="0"/>
        <w:jc w:val="both"/>
      </w:pPr>
      <w:r>
        <w:rPr>
          <w:rFonts w:ascii="Times New Roman"/>
          <w:b w:val="false"/>
          <w:i w:val="false"/>
          <w:color w:val="000000"/>
          <w:sz w:val="28"/>
        </w:rPr>
        <w:t>
      2-бағанда импортталған Аи-80 бензині туралы бір тәулікте/айдың басынан бастап (тонна);</w:t>
      </w:r>
    </w:p>
    <w:p>
      <w:pPr>
        <w:spacing w:after="0"/>
        <w:ind w:left="0"/>
        <w:jc w:val="both"/>
      </w:pPr>
      <w:r>
        <w:rPr>
          <w:rFonts w:ascii="Times New Roman"/>
          <w:b w:val="false"/>
          <w:i w:val="false"/>
          <w:color w:val="000000"/>
          <w:sz w:val="28"/>
        </w:rPr>
        <w:t>
      3-бағанда импортталған Аи-92/93 бензині туралы бір тәулікте/айдың басынан бастап (тонна);</w:t>
      </w:r>
    </w:p>
    <w:p>
      <w:pPr>
        <w:spacing w:after="0"/>
        <w:ind w:left="0"/>
        <w:jc w:val="both"/>
      </w:pPr>
      <w:r>
        <w:rPr>
          <w:rFonts w:ascii="Times New Roman"/>
          <w:b w:val="false"/>
          <w:i w:val="false"/>
          <w:color w:val="000000"/>
          <w:sz w:val="28"/>
        </w:rPr>
        <w:t>
      4-бағанда импортталған Аи-95/96 бензині туралы бір тәулікте/айдың басынан бастап (тонна);</w:t>
      </w:r>
    </w:p>
    <w:p>
      <w:pPr>
        <w:spacing w:after="0"/>
        <w:ind w:left="0"/>
        <w:jc w:val="both"/>
      </w:pPr>
      <w:r>
        <w:rPr>
          <w:rFonts w:ascii="Times New Roman"/>
          <w:b w:val="false"/>
          <w:i w:val="false"/>
          <w:color w:val="000000"/>
          <w:sz w:val="28"/>
        </w:rPr>
        <w:t>
      5-бағанда импортталған Аи-98 бензині туралы бір тәулікте/айдың басынан бастап (тонна);</w:t>
      </w:r>
    </w:p>
    <w:p>
      <w:pPr>
        <w:spacing w:after="0"/>
        <w:ind w:left="0"/>
        <w:jc w:val="both"/>
      </w:pPr>
      <w:r>
        <w:rPr>
          <w:rFonts w:ascii="Times New Roman"/>
          <w:b w:val="false"/>
          <w:i w:val="false"/>
          <w:color w:val="000000"/>
          <w:sz w:val="28"/>
        </w:rPr>
        <w:t>
      6-бағанда импортталған жазғы дизель отыны туралы тәулікте/айдың басынан бастап (тонна);</w:t>
      </w:r>
    </w:p>
    <w:p>
      <w:pPr>
        <w:spacing w:after="0"/>
        <w:ind w:left="0"/>
        <w:jc w:val="both"/>
      </w:pPr>
      <w:r>
        <w:rPr>
          <w:rFonts w:ascii="Times New Roman"/>
          <w:b w:val="false"/>
          <w:i w:val="false"/>
          <w:color w:val="000000"/>
          <w:sz w:val="28"/>
        </w:rPr>
        <w:t>
      7-бағанда импортталған қысқы дизель отыны туралы тәулікте/айдың басынан бастап (тонна).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48" w:id="91"/>
    <w:p>
      <w:pPr>
        <w:spacing w:after="0"/>
        <w:ind w:left="0"/>
        <w:jc w:val="left"/>
      </w:pPr>
      <w:r>
        <w:rPr>
          <w:rFonts w:ascii="Times New Roman"/>
          <w:b/>
          <w:i w:val="false"/>
          <w:color w:val="000000"/>
        </w:rPr>
        <w:t xml:space="preserve"> Аудандар мен қалалар бөлінісіндегі бөлшек сауда бағасы</w:t>
      </w:r>
      <w:r>
        <w:br/>
      </w:r>
      <w:r>
        <w:rPr>
          <w:rFonts w:ascii="Times New Roman"/>
          <w:b/>
          <w:i w:val="false"/>
          <w:color w:val="000000"/>
        </w:rPr>
        <w:t>жөніндегі күн сайынғы мәліметтер</w:t>
      </w:r>
    </w:p>
    <w:bookmarkEnd w:id="91"/>
    <w:p>
      <w:pPr>
        <w:spacing w:after="0"/>
        <w:ind w:left="0"/>
        <w:jc w:val="both"/>
      </w:pPr>
      <w:r>
        <w:rPr>
          <w:rFonts w:ascii="Times New Roman"/>
          <w:b w:val="false"/>
          <w:i w:val="false"/>
          <w:color w:val="000000"/>
          <w:sz w:val="28"/>
        </w:rPr>
        <w:t>
      20___ жылғы ______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Мерзімділігі: күніне бір рет</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күн сайын, астана уақытымен сағат 13:00 дейін</w:t>
      </w:r>
    </w:p>
    <w:p>
      <w:pPr>
        <w:spacing w:after="0"/>
        <w:ind w:left="0"/>
        <w:jc w:val="both"/>
      </w:pPr>
      <w:r>
        <w:rPr>
          <w:rFonts w:ascii="Times New Roman"/>
          <w:b w:val="false"/>
          <w:i w:val="false"/>
          <w:color w:val="000000"/>
          <w:sz w:val="28"/>
        </w:rPr>
        <w:t>
      (қуаты аз мұнай өнiмдерiн өндiрушiнiң атауы)</w:t>
      </w:r>
    </w:p>
    <w:p>
      <w:pPr>
        <w:spacing w:after="0"/>
        <w:ind w:left="0"/>
        <w:jc w:val="both"/>
      </w:pP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1947"/>
        <w:gridCol w:w="903"/>
        <w:gridCol w:w="904"/>
        <w:gridCol w:w="1828"/>
        <w:gridCol w:w="904"/>
        <w:gridCol w:w="1829"/>
        <w:gridCol w:w="904"/>
        <w:gridCol w:w="1830"/>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қалалары мен аудандардың атауы</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баға жиынтығы: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барлығы: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646"/>
        <w:gridCol w:w="813"/>
        <w:gridCol w:w="1646"/>
        <w:gridCol w:w="813"/>
        <w:gridCol w:w="1646"/>
        <w:gridCol w:w="814"/>
        <w:gridCol w:w="1647"/>
        <w:gridCol w:w="814"/>
        <w:gridCol w:w="16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Ескертпе: "Аудандар мен қалалар бөлінісіндегі бөлшек сауда бағасы жөніндегі жөніндегі күн сайынғы мәліметтер" нысанын толтыру бойынша Түсініктеме осы нысанға сәйкес қосымшасында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"Аудандар мен қалалар бөлінісіндегі</w:t>
            </w:r>
            <w:r>
              <w:br/>
            </w:r>
            <w:r>
              <w:rPr>
                <w:rFonts w:ascii="Times New Roman"/>
                <w:b w:val="false"/>
                <w:i w:val="false"/>
                <w:color w:val="000000"/>
                <w:sz w:val="20"/>
              </w:rPr>
              <w:t>бөлшек сауда бағасы жөніндегі жөніндегі</w:t>
            </w:r>
            <w:r>
              <w:br/>
            </w:r>
            <w:r>
              <w:rPr>
                <w:rFonts w:ascii="Times New Roman"/>
                <w:b w:val="false"/>
                <w:i w:val="false"/>
                <w:color w:val="000000"/>
                <w:sz w:val="20"/>
              </w:rPr>
              <w:t>күн сайынғы мәліметтер"</w:t>
            </w:r>
            <w:r>
              <w:br/>
            </w:r>
            <w:r>
              <w:rPr>
                <w:rFonts w:ascii="Times New Roman"/>
                <w:b w:val="false"/>
                <w:i w:val="false"/>
                <w:color w:val="000000"/>
                <w:sz w:val="20"/>
              </w:rPr>
              <w:t>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109" w:id="92"/>
    <w:p>
      <w:pPr>
        <w:spacing w:after="0"/>
        <w:ind w:left="0"/>
        <w:jc w:val="left"/>
      </w:pPr>
      <w:r>
        <w:rPr>
          <w:rFonts w:ascii="Times New Roman"/>
          <w:b/>
          <w:i w:val="false"/>
          <w:color w:val="000000"/>
        </w:rPr>
        <w:t xml:space="preserve"> "Аудандар мен қалалар бөлінісіндегі бөлшек сауда бағасы</w:t>
      </w:r>
      <w:r>
        <w:br/>
      </w:r>
      <w:r>
        <w:rPr>
          <w:rFonts w:ascii="Times New Roman"/>
          <w:b/>
          <w:i w:val="false"/>
          <w:color w:val="000000"/>
        </w:rPr>
        <w:t>жөніндегі жөніндегі күн сайынғы мәліметтер"</w:t>
      </w:r>
      <w:r>
        <w:br/>
      </w:r>
      <w:r>
        <w:rPr>
          <w:rFonts w:ascii="Times New Roman"/>
          <w:b/>
          <w:i w:val="false"/>
          <w:color w:val="000000"/>
        </w:rPr>
        <w:t>нысанын толтыру бойынша түсініктеме</w:t>
      </w:r>
    </w:p>
    <w:bookmarkEnd w:id="92"/>
    <w:bookmarkStart w:name="z110" w:id="93"/>
    <w:p>
      <w:pPr>
        <w:spacing w:after="0"/>
        <w:ind w:left="0"/>
        <w:jc w:val="both"/>
      </w:pPr>
      <w:r>
        <w:rPr>
          <w:rFonts w:ascii="Times New Roman"/>
          <w:b w:val="false"/>
          <w:i w:val="false"/>
          <w:color w:val="000000"/>
          <w:sz w:val="28"/>
        </w:rPr>
        <w:t xml:space="preserve">
      1. "Аудандар мен қалалар бөлінісіндегі бөлшек сауда бағасы жөніндегі күн сайынғы мәліметтер"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93"/>
    <w:bookmarkStart w:name="z111" w:id="94"/>
    <w:p>
      <w:pPr>
        <w:spacing w:after="0"/>
        <w:ind w:left="0"/>
        <w:jc w:val="both"/>
      </w:pPr>
      <w:r>
        <w:rPr>
          <w:rFonts w:ascii="Times New Roman"/>
          <w:b w:val="false"/>
          <w:i w:val="false"/>
          <w:color w:val="000000"/>
          <w:sz w:val="28"/>
        </w:rPr>
        <w:t xml:space="preserve">
      2. "Аудандар мен қалалар бөлінісіндегі бөлшек сауда бағасы жөніндегі күн сайынғы мәліметтер" нысанын мұнай өнімдерін өндірушілер – заңды тұлғалар күн сайын, астана уақытымен сағат 13:00 дейін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ұсынады. </w:t>
      </w:r>
    </w:p>
    <w:bookmarkEnd w:id="94"/>
    <w:bookmarkStart w:name="z112" w:id="95"/>
    <w:p>
      <w:pPr>
        <w:spacing w:after="0"/>
        <w:ind w:left="0"/>
        <w:jc w:val="both"/>
      </w:pPr>
      <w:r>
        <w:rPr>
          <w:rFonts w:ascii="Times New Roman"/>
          <w:b w:val="false"/>
          <w:i w:val="false"/>
          <w:color w:val="000000"/>
          <w:sz w:val="28"/>
        </w:rPr>
        <w:t>
      3. Кестедегі нысан мынадай түрде толтырылады:</w:t>
      </w:r>
    </w:p>
    <w:bookmarkEnd w:id="95"/>
    <w:p>
      <w:pPr>
        <w:spacing w:after="0"/>
        <w:ind w:left="0"/>
        <w:jc w:val="both"/>
      </w:pPr>
      <w:r>
        <w:rPr>
          <w:rFonts w:ascii="Times New Roman"/>
          <w:b w:val="false"/>
          <w:i w:val="false"/>
          <w:color w:val="000000"/>
          <w:sz w:val="28"/>
        </w:rPr>
        <w:t>
      1-бағанда ҚР қалалары мен аудандардың атауы көрсетіледі;</w:t>
      </w:r>
    </w:p>
    <w:p>
      <w:pPr>
        <w:spacing w:after="0"/>
        <w:ind w:left="0"/>
        <w:jc w:val="both"/>
      </w:pPr>
      <w:r>
        <w:rPr>
          <w:rFonts w:ascii="Times New Roman"/>
          <w:b w:val="false"/>
          <w:i w:val="false"/>
          <w:color w:val="000000"/>
          <w:sz w:val="28"/>
        </w:rPr>
        <w:t>
      2-бағанда ЖҚС жалпы саны көрсетіледі;</w:t>
      </w:r>
    </w:p>
    <w:p>
      <w:pPr>
        <w:spacing w:after="0"/>
        <w:ind w:left="0"/>
        <w:jc w:val="both"/>
      </w:pPr>
      <w:r>
        <w:rPr>
          <w:rFonts w:ascii="Times New Roman"/>
          <w:b w:val="false"/>
          <w:i w:val="false"/>
          <w:color w:val="000000"/>
          <w:sz w:val="28"/>
        </w:rPr>
        <w:t>
      4-бағанда Аи-80 бензиніне бөлшек сауда бағасы/қалдық (тонна) көрсетіледі;</w:t>
      </w:r>
    </w:p>
    <w:p>
      <w:pPr>
        <w:spacing w:after="0"/>
        <w:ind w:left="0"/>
        <w:jc w:val="both"/>
      </w:pPr>
      <w:r>
        <w:rPr>
          <w:rFonts w:ascii="Times New Roman"/>
          <w:b w:val="false"/>
          <w:i w:val="false"/>
          <w:color w:val="000000"/>
          <w:sz w:val="28"/>
        </w:rPr>
        <w:t>
      5-бағанда Аи-92 бензиніне бөлшек сауда бағасы/қалдық (тонна) көрсетіледі;</w:t>
      </w:r>
    </w:p>
    <w:p>
      <w:pPr>
        <w:spacing w:after="0"/>
        <w:ind w:left="0"/>
        <w:jc w:val="both"/>
      </w:pPr>
      <w:r>
        <w:rPr>
          <w:rFonts w:ascii="Times New Roman"/>
          <w:b w:val="false"/>
          <w:i w:val="false"/>
          <w:color w:val="000000"/>
          <w:sz w:val="28"/>
        </w:rPr>
        <w:t>
      6-бағанда Аи-93 бензиніне бөлшек сауда бағасы/қалдық (тонна) көрсетіледі;</w:t>
      </w:r>
    </w:p>
    <w:p>
      <w:pPr>
        <w:spacing w:after="0"/>
        <w:ind w:left="0"/>
        <w:jc w:val="both"/>
      </w:pPr>
      <w:r>
        <w:rPr>
          <w:rFonts w:ascii="Times New Roman"/>
          <w:b w:val="false"/>
          <w:i w:val="false"/>
          <w:color w:val="000000"/>
          <w:sz w:val="28"/>
        </w:rPr>
        <w:t>
      7-бағанда Аи-95 бензиніне бөлшек сауда бағасы/қалдық (тонна) көрсетіледі;</w:t>
      </w:r>
    </w:p>
    <w:p>
      <w:pPr>
        <w:spacing w:after="0"/>
        <w:ind w:left="0"/>
        <w:jc w:val="both"/>
      </w:pPr>
      <w:r>
        <w:rPr>
          <w:rFonts w:ascii="Times New Roman"/>
          <w:b w:val="false"/>
          <w:i w:val="false"/>
          <w:color w:val="000000"/>
          <w:sz w:val="28"/>
        </w:rPr>
        <w:t>
      8-бағанда Аи-98 бензиніне бөлшек сауда бағасы/қалдық (тонна) көрсетіледі;</w:t>
      </w:r>
    </w:p>
    <w:p>
      <w:pPr>
        <w:spacing w:after="0"/>
        <w:ind w:left="0"/>
        <w:jc w:val="both"/>
      </w:pPr>
      <w:r>
        <w:rPr>
          <w:rFonts w:ascii="Times New Roman"/>
          <w:b w:val="false"/>
          <w:i w:val="false"/>
          <w:color w:val="000000"/>
          <w:sz w:val="28"/>
        </w:rPr>
        <w:t>
      9-бағанда жазғы дизел отынына бөлшек сауда бағасы/қалдық (тонна) көрсетіледі;</w:t>
      </w:r>
    </w:p>
    <w:p>
      <w:pPr>
        <w:spacing w:after="0"/>
        <w:ind w:left="0"/>
        <w:jc w:val="both"/>
      </w:pPr>
      <w:r>
        <w:rPr>
          <w:rFonts w:ascii="Times New Roman"/>
          <w:b w:val="false"/>
          <w:i w:val="false"/>
          <w:color w:val="000000"/>
          <w:sz w:val="28"/>
        </w:rPr>
        <w:t>
      10-бағанда қысқы дизель отынына бөлшек сауда бағасы/қалдық (тонна)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49" w:id="96"/>
    <w:p>
      <w:pPr>
        <w:spacing w:after="0"/>
        <w:ind w:left="0"/>
        <w:jc w:val="left"/>
      </w:pPr>
      <w:r>
        <w:rPr>
          <w:rFonts w:ascii="Times New Roman"/>
          <w:b/>
          <w:i w:val="false"/>
          <w:color w:val="000000"/>
        </w:rPr>
        <w:t xml:space="preserve"> Автожанармай құю станциялары бөлінісіндегі бөлшек сауда бағасы жөніндегі күн сайынғы мәліметтер</w:t>
      </w:r>
    </w:p>
    <w:bookmarkEnd w:id="96"/>
    <w:p>
      <w:pPr>
        <w:spacing w:after="0"/>
        <w:ind w:left="0"/>
        <w:jc w:val="both"/>
      </w:pPr>
      <w:r>
        <w:rPr>
          <w:rFonts w:ascii="Times New Roman"/>
          <w:b w:val="false"/>
          <w:i w:val="false"/>
          <w:color w:val="000000"/>
          <w:sz w:val="28"/>
        </w:rPr>
        <w:t>
      20___ жылғы ______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Мерзімділігі: күніне бір рет</w:t>
      </w:r>
    </w:p>
    <w:p>
      <w:pPr>
        <w:spacing w:after="0"/>
        <w:ind w:left="0"/>
        <w:jc w:val="both"/>
      </w:pPr>
      <w:r>
        <w:rPr>
          <w:rFonts w:ascii="Times New Roman"/>
          <w:b w:val="false"/>
          <w:i w:val="false"/>
          <w:color w:val="000000"/>
          <w:sz w:val="28"/>
        </w:rPr>
        <w:t>
      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күн сайын, астана уақытымен сағат 13:00 дейін</w:t>
      </w:r>
    </w:p>
    <w:p>
      <w:pPr>
        <w:spacing w:after="0"/>
        <w:ind w:left="0"/>
        <w:jc w:val="both"/>
      </w:pPr>
      <w:r>
        <w:rPr>
          <w:rFonts w:ascii="Times New Roman"/>
          <w:b w:val="false"/>
          <w:i w:val="false"/>
          <w:color w:val="000000"/>
          <w:sz w:val="28"/>
        </w:rPr>
        <w:t>
      (қуаты аз мұнай өнiмдерiн өндiрушiнiң атауы)</w:t>
      </w:r>
    </w:p>
    <w:p>
      <w:pPr>
        <w:spacing w:after="0"/>
        <w:ind w:left="0"/>
        <w:jc w:val="both"/>
      </w:pP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1947"/>
        <w:gridCol w:w="903"/>
        <w:gridCol w:w="904"/>
        <w:gridCol w:w="1828"/>
        <w:gridCol w:w="904"/>
        <w:gridCol w:w="1829"/>
        <w:gridCol w:w="904"/>
        <w:gridCol w:w="1830"/>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қалалары мен аудандардың атауы</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баға жиынтығы: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барлығы: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646"/>
        <w:gridCol w:w="813"/>
        <w:gridCol w:w="1646"/>
        <w:gridCol w:w="813"/>
        <w:gridCol w:w="1646"/>
        <w:gridCol w:w="814"/>
        <w:gridCol w:w="1647"/>
        <w:gridCol w:w="814"/>
        <w:gridCol w:w="16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(тонна)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Ескертпе: "Автожанармай құю станциялары бөлінісіндегі бөлшек сауда бағасы жөніндегі күн сайынғы мәліметтер" нысанын толтыру бойынша Түсініктеме осы нысанға сәйкес қосымшасында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"Автожанармай құю станциялары</w:t>
            </w:r>
            <w:r>
              <w:br/>
            </w:r>
            <w:r>
              <w:rPr>
                <w:rFonts w:ascii="Times New Roman"/>
                <w:b w:val="false"/>
                <w:i w:val="false"/>
                <w:color w:val="000000"/>
                <w:sz w:val="20"/>
              </w:rPr>
              <w:t>бөлінісіндегі бөлшек сауда бағасы</w:t>
            </w:r>
            <w:r>
              <w:br/>
            </w:r>
            <w:r>
              <w:rPr>
                <w:rFonts w:ascii="Times New Roman"/>
                <w:b w:val="false"/>
                <w:i w:val="false"/>
                <w:color w:val="000000"/>
                <w:sz w:val="20"/>
              </w:rPr>
              <w:t>жөніндегі күн сайынғы мәліметтер"</w:t>
            </w:r>
            <w:r>
              <w:br/>
            </w:r>
            <w:r>
              <w:rPr>
                <w:rFonts w:ascii="Times New Roman"/>
                <w:b w:val="false"/>
                <w:i w:val="false"/>
                <w:color w:val="000000"/>
                <w:sz w:val="20"/>
              </w:rPr>
              <w:t>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115" w:id="97"/>
    <w:p>
      <w:pPr>
        <w:spacing w:after="0"/>
        <w:ind w:left="0"/>
        <w:jc w:val="left"/>
      </w:pPr>
      <w:r>
        <w:rPr>
          <w:rFonts w:ascii="Times New Roman"/>
          <w:b/>
          <w:i w:val="false"/>
          <w:color w:val="000000"/>
        </w:rPr>
        <w:t xml:space="preserve"> "Автожанармай құю станциялары бөлінісіндегі бөлшек сауда бағасы</w:t>
      </w:r>
      <w:r>
        <w:br/>
      </w:r>
      <w:r>
        <w:rPr>
          <w:rFonts w:ascii="Times New Roman"/>
          <w:b/>
          <w:i w:val="false"/>
          <w:color w:val="000000"/>
        </w:rPr>
        <w:t>жөніндегі күн сайынғы мәліметтер"</w:t>
      </w:r>
      <w:r>
        <w:br/>
      </w:r>
      <w:r>
        <w:rPr>
          <w:rFonts w:ascii="Times New Roman"/>
          <w:b/>
          <w:i w:val="false"/>
          <w:color w:val="000000"/>
        </w:rPr>
        <w:t>нысанын толтыру бойынша түсініктеме</w:t>
      </w:r>
    </w:p>
    <w:bookmarkEnd w:id="97"/>
    <w:bookmarkStart w:name="z116" w:id="98"/>
    <w:p>
      <w:pPr>
        <w:spacing w:after="0"/>
        <w:ind w:left="0"/>
        <w:jc w:val="both"/>
      </w:pPr>
      <w:r>
        <w:rPr>
          <w:rFonts w:ascii="Times New Roman"/>
          <w:b w:val="false"/>
          <w:i w:val="false"/>
          <w:color w:val="000000"/>
          <w:sz w:val="28"/>
        </w:rPr>
        <w:t xml:space="preserve">
      1. "Автожанармай құю станциялары бөлінісіндегі бөлшек сауда бағасы жөніндегі күн сайынғы мәліметтер"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98"/>
    <w:bookmarkStart w:name="z117" w:id="99"/>
    <w:p>
      <w:pPr>
        <w:spacing w:after="0"/>
        <w:ind w:left="0"/>
        <w:jc w:val="both"/>
      </w:pPr>
      <w:r>
        <w:rPr>
          <w:rFonts w:ascii="Times New Roman"/>
          <w:b w:val="false"/>
          <w:i w:val="false"/>
          <w:color w:val="000000"/>
          <w:sz w:val="28"/>
        </w:rPr>
        <w:t xml:space="preserve">
      2. "Автожанармай құю станциялары бөлінісіндегі бөлшек сауда бағасы жөніндегі күн сайынғы мәліметтер" нысанын мұнай өнімдерін өндірушілер – заңды тұлғалар күн сайын, астана уақытымен сағат 13:00 дейін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ұсынады. </w:t>
      </w:r>
    </w:p>
    <w:bookmarkEnd w:id="99"/>
    <w:bookmarkStart w:name="z118" w:id="100"/>
    <w:p>
      <w:pPr>
        <w:spacing w:after="0"/>
        <w:ind w:left="0"/>
        <w:jc w:val="both"/>
      </w:pPr>
      <w:r>
        <w:rPr>
          <w:rFonts w:ascii="Times New Roman"/>
          <w:b w:val="false"/>
          <w:i w:val="false"/>
          <w:color w:val="000000"/>
          <w:sz w:val="28"/>
        </w:rPr>
        <w:t>
      3. Кестедегі нысан мынадай түрде толтырылады:</w:t>
      </w:r>
    </w:p>
    <w:bookmarkEnd w:id="100"/>
    <w:p>
      <w:pPr>
        <w:spacing w:after="0"/>
        <w:ind w:left="0"/>
        <w:jc w:val="both"/>
      </w:pPr>
      <w:r>
        <w:rPr>
          <w:rFonts w:ascii="Times New Roman"/>
          <w:b w:val="false"/>
          <w:i w:val="false"/>
          <w:color w:val="000000"/>
          <w:sz w:val="28"/>
        </w:rPr>
        <w:t>
      1-бағанда ҚР қалалары мен аудандардың атауы көрсетіледі;</w:t>
      </w:r>
    </w:p>
    <w:p>
      <w:pPr>
        <w:spacing w:after="0"/>
        <w:ind w:left="0"/>
        <w:jc w:val="both"/>
      </w:pPr>
      <w:r>
        <w:rPr>
          <w:rFonts w:ascii="Times New Roman"/>
          <w:b w:val="false"/>
          <w:i w:val="false"/>
          <w:color w:val="000000"/>
          <w:sz w:val="28"/>
        </w:rPr>
        <w:t>
      2-бағанда ЖҚС жалпы саны көрсетіледі;</w:t>
      </w:r>
    </w:p>
    <w:p>
      <w:pPr>
        <w:spacing w:after="0"/>
        <w:ind w:left="0"/>
        <w:jc w:val="both"/>
      </w:pPr>
      <w:r>
        <w:rPr>
          <w:rFonts w:ascii="Times New Roman"/>
          <w:b w:val="false"/>
          <w:i w:val="false"/>
          <w:color w:val="000000"/>
          <w:sz w:val="28"/>
        </w:rPr>
        <w:t>
      4-бағанда Аи-80 бензиніне бөлшек сауда бағасы/қалдық (тонна) көрсетіледі;</w:t>
      </w:r>
    </w:p>
    <w:p>
      <w:pPr>
        <w:spacing w:after="0"/>
        <w:ind w:left="0"/>
        <w:jc w:val="both"/>
      </w:pPr>
      <w:r>
        <w:rPr>
          <w:rFonts w:ascii="Times New Roman"/>
          <w:b w:val="false"/>
          <w:i w:val="false"/>
          <w:color w:val="000000"/>
          <w:sz w:val="28"/>
        </w:rPr>
        <w:t>
      5-бағанда Аи-92 бензиніне бөлшек сауда бағасы/қалдық (тонна) көрсетіледі;</w:t>
      </w:r>
    </w:p>
    <w:p>
      <w:pPr>
        <w:spacing w:after="0"/>
        <w:ind w:left="0"/>
        <w:jc w:val="both"/>
      </w:pPr>
      <w:r>
        <w:rPr>
          <w:rFonts w:ascii="Times New Roman"/>
          <w:b w:val="false"/>
          <w:i w:val="false"/>
          <w:color w:val="000000"/>
          <w:sz w:val="28"/>
        </w:rPr>
        <w:t>
      6-бағанда Аи-93 бензиніне бөлшек сауда бағасы/қалдық (тонна) көрсетіледі;</w:t>
      </w:r>
    </w:p>
    <w:p>
      <w:pPr>
        <w:spacing w:after="0"/>
        <w:ind w:left="0"/>
        <w:jc w:val="both"/>
      </w:pPr>
      <w:r>
        <w:rPr>
          <w:rFonts w:ascii="Times New Roman"/>
          <w:b w:val="false"/>
          <w:i w:val="false"/>
          <w:color w:val="000000"/>
          <w:sz w:val="28"/>
        </w:rPr>
        <w:t>
      7-бағанда Аи-95 бензиніне бөлшек сауда бағасы/қалдық (тонна) көрсетіледі;</w:t>
      </w:r>
    </w:p>
    <w:p>
      <w:pPr>
        <w:spacing w:after="0"/>
        <w:ind w:left="0"/>
        <w:jc w:val="both"/>
      </w:pPr>
      <w:r>
        <w:rPr>
          <w:rFonts w:ascii="Times New Roman"/>
          <w:b w:val="false"/>
          <w:i w:val="false"/>
          <w:color w:val="000000"/>
          <w:sz w:val="28"/>
        </w:rPr>
        <w:t>
      8-бағанда Аи-98 бензиніне бөлшек сауда бағасы/қалдық (тонна) көрсетіледі;</w:t>
      </w:r>
    </w:p>
    <w:p>
      <w:pPr>
        <w:spacing w:after="0"/>
        <w:ind w:left="0"/>
        <w:jc w:val="both"/>
      </w:pPr>
      <w:r>
        <w:rPr>
          <w:rFonts w:ascii="Times New Roman"/>
          <w:b w:val="false"/>
          <w:i w:val="false"/>
          <w:color w:val="000000"/>
          <w:sz w:val="28"/>
        </w:rPr>
        <w:t>
      9-бағанда жазғы дизел отынына бөлшек сауда бағасы/қалдық (тонна) көрсетіледі;</w:t>
      </w:r>
    </w:p>
    <w:p>
      <w:pPr>
        <w:spacing w:after="0"/>
        <w:ind w:left="0"/>
        <w:jc w:val="both"/>
      </w:pPr>
      <w:r>
        <w:rPr>
          <w:rFonts w:ascii="Times New Roman"/>
          <w:b w:val="false"/>
          <w:i w:val="false"/>
          <w:color w:val="000000"/>
          <w:sz w:val="28"/>
        </w:rPr>
        <w:t>
      10-бағанда қысқы дизель отынына бөлшек сауда бағасы/қалдық (тонна)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27 маусымдағы</w:t>
            </w:r>
            <w:r>
              <w:br/>
            </w:r>
            <w:r>
              <w:rPr>
                <w:rFonts w:ascii="Times New Roman"/>
                <w:b w:val="false"/>
                <w:i w:val="false"/>
                <w:color w:val="000000"/>
                <w:sz w:val="20"/>
              </w:rPr>
              <w:t>№ 276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50" w:id="101"/>
    <w:p>
      <w:pPr>
        <w:spacing w:after="0"/>
        <w:ind w:left="0"/>
        <w:jc w:val="left"/>
      </w:pPr>
      <w:r>
        <w:rPr>
          <w:rFonts w:ascii="Times New Roman"/>
          <w:b/>
          <w:i w:val="false"/>
          <w:color w:val="000000"/>
        </w:rPr>
        <w:t xml:space="preserve"> Экспортталған және импортталған мұнай өнімдері бойынша</w:t>
      </w:r>
      <w:r>
        <w:br/>
      </w:r>
      <w:r>
        <w:rPr>
          <w:rFonts w:ascii="Times New Roman"/>
          <w:b/>
          <w:i w:val="false"/>
          <w:color w:val="000000"/>
        </w:rPr>
        <w:t>ай сайынғы ақпарат</w:t>
      </w:r>
    </w:p>
    <w:bookmarkEnd w:id="101"/>
    <w:p>
      <w:pPr>
        <w:spacing w:after="0"/>
        <w:ind w:left="0"/>
        <w:jc w:val="both"/>
      </w:pPr>
      <w:r>
        <w:rPr>
          <w:rFonts w:ascii="Times New Roman"/>
          <w:b w:val="false"/>
          <w:i w:val="false"/>
          <w:color w:val="000000"/>
          <w:sz w:val="28"/>
        </w:rPr>
        <w:t>
      20___ жылғы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xml:space="preserve">
      Мерзімділігі: әр айда бір рет </w:t>
      </w:r>
    </w:p>
    <w:p>
      <w:pPr>
        <w:spacing w:after="0"/>
        <w:ind w:left="0"/>
        <w:jc w:val="both"/>
      </w:pPr>
      <w:r>
        <w:rPr>
          <w:rFonts w:ascii="Times New Roman"/>
          <w:b w:val="false"/>
          <w:i w:val="false"/>
          <w:color w:val="000000"/>
          <w:sz w:val="28"/>
        </w:rPr>
        <w:t>
      Кім ұсынады: ҚР Кеден ісі мәселелері жөніндегі уәкілетті орган</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ай сайын есепті кезеңнен кейінгі айдың 5-күніне дейін</w:t>
      </w:r>
    </w:p>
    <w:p>
      <w:pPr>
        <w:spacing w:after="0"/>
        <w:ind w:left="0"/>
        <w:jc w:val="both"/>
      </w:pPr>
      <w:r>
        <w:rPr>
          <w:rFonts w:ascii="Times New Roman"/>
          <w:b w:val="false"/>
          <w:i w:val="false"/>
          <w:color w:val="000000"/>
          <w:sz w:val="28"/>
        </w:rPr>
        <w:t>
      Экспортталған мұнай өнімдері туралы ақпарат</w:t>
      </w:r>
    </w:p>
    <w:p>
      <w:pPr>
        <w:spacing w:after="0"/>
        <w:ind w:left="0"/>
        <w:jc w:val="both"/>
      </w:pPr>
      <w:r>
        <w:rPr>
          <w:rFonts w:ascii="Times New Roman"/>
          <w:b w:val="false"/>
          <w:i w:val="false"/>
          <w:color w:val="000000"/>
          <w:sz w:val="28"/>
        </w:rPr>
        <w:t>
      20__ жылғы __________</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533"/>
        <w:gridCol w:w="533"/>
        <w:gridCol w:w="533"/>
        <w:gridCol w:w="533"/>
        <w:gridCol w:w="533"/>
        <w:gridCol w:w="533"/>
        <w:gridCol w:w="533"/>
        <w:gridCol w:w="328"/>
        <w:gridCol w:w="6204"/>
        <w:gridCol w:w="534"/>
        <w:gridCol w:w="740"/>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жыл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айы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 мемлекет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 компания</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 объект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Қабылдайтын компания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(Аи-80, Аи-92, Аи-95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бағасы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Импортталған мұнай өнімдері туралы ақпарат</w:t>
      </w:r>
    </w:p>
    <w:p>
      <w:pPr>
        <w:spacing w:after="0"/>
        <w:ind w:left="0"/>
        <w:jc w:val="both"/>
      </w:pPr>
      <w:r>
        <w:rPr>
          <w:rFonts w:ascii="Times New Roman"/>
          <w:b w:val="false"/>
          <w:i w:val="false"/>
          <w:color w:val="000000"/>
          <w:sz w:val="28"/>
        </w:rPr>
        <w:t>
      20__ жылғы __________</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40"/>
        <w:gridCol w:w="640"/>
        <w:gridCol w:w="462"/>
        <w:gridCol w:w="462"/>
        <w:gridCol w:w="462"/>
        <w:gridCol w:w="462"/>
        <w:gridCol w:w="462"/>
        <w:gridCol w:w="284"/>
        <w:gridCol w:w="5371"/>
        <w:gridCol w:w="462"/>
        <w:gridCol w:w="1291"/>
        <w:gridCol w:w="641"/>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әкелген жылы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әкелінген айы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 мемлекет</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 Компания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 объект</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Қабылдайтын компания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(Аи-80, Аи-92, Аи-95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бағасы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станция (ҚР аймағы)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Ескертпе: "Экспортталған және импортталған мұнай өнімдері бойынша ай сайынғы ақпарат" нысанын толтыру бойынша Түсініктеме осы нысанға сәйкес қосымшасында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"Экспортталған және импортталған</w:t>
            </w:r>
            <w:r>
              <w:br/>
            </w:r>
            <w:r>
              <w:rPr>
                <w:rFonts w:ascii="Times New Roman"/>
                <w:b w:val="false"/>
                <w:i w:val="false"/>
                <w:color w:val="000000"/>
                <w:sz w:val="20"/>
              </w:rPr>
              <w:t>мұнай өнімдері бойынша</w:t>
            </w:r>
            <w:r>
              <w:br/>
            </w:r>
            <w:r>
              <w:rPr>
                <w:rFonts w:ascii="Times New Roman"/>
                <w:b w:val="false"/>
                <w:i w:val="false"/>
                <w:color w:val="000000"/>
                <w:sz w:val="20"/>
              </w:rPr>
              <w:t>ай сайынғы ақпарат" әкімшілік</w:t>
            </w:r>
            <w:r>
              <w:br/>
            </w:r>
            <w:r>
              <w:rPr>
                <w:rFonts w:ascii="Times New Roman"/>
                <w:b w:val="false"/>
                <w:i w:val="false"/>
                <w:color w:val="000000"/>
                <w:sz w:val="20"/>
              </w:rPr>
              <w:t>деректерге Қосымша арналған</w:t>
            </w:r>
          </w:p>
        </w:tc>
      </w:tr>
    </w:tbl>
    <w:p>
      <w:pPr>
        <w:spacing w:after="0"/>
        <w:ind w:left="0"/>
        <w:jc w:val="both"/>
      </w:pPr>
      <w:r>
        <w:rPr>
          <w:rFonts w:ascii="Times New Roman"/>
          <w:b w:val="false"/>
          <w:i w:val="false"/>
          <w:color w:val="000000"/>
          <w:sz w:val="28"/>
        </w:rPr>
        <w:t xml:space="preserve">
      Нысан                </w:t>
      </w:r>
    </w:p>
    <w:bookmarkStart w:name="z121" w:id="102"/>
    <w:p>
      <w:pPr>
        <w:spacing w:after="0"/>
        <w:ind w:left="0"/>
        <w:jc w:val="left"/>
      </w:pPr>
      <w:r>
        <w:rPr>
          <w:rFonts w:ascii="Times New Roman"/>
          <w:b/>
          <w:i w:val="false"/>
          <w:color w:val="000000"/>
        </w:rPr>
        <w:t xml:space="preserve"> "Экспортталған және импортталған мұнай өнімдері бойынша</w:t>
      </w:r>
      <w:r>
        <w:br/>
      </w:r>
      <w:r>
        <w:rPr>
          <w:rFonts w:ascii="Times New Roman"/>
          <w:b/>
          <w:i w:val="false"/>
          <w:color w:val="000000"/>
        </w:rPr>
        <w:t>ай сайынғы ақпарат" нысанын толтыру бойынша түсініктеме</w:t>
      </w:r>
    </w:p>
    <w:bookmarkEnd w:id="102"/>
    <w:bookmarkStart w:name="z122" w:id="103"/>
    <w:p>
      <w:pPr>
        <w:spacing w:after="0"/>
        <w:ind w:left="0"/>
        <w:jc w:val="both"/>
      </w:pPr>
      <w:r>
        <w:rPr>
          <w:rFonts w:ascii="Times New Roman"/>
          <w:b w:val="false"/>
          <w:i w:val="false"/>
          <w:color w:val="000000"/>
          <w:sz w:val="28"/>
        </w:rPr>
        <w:t xml:space="preserve">
      1. "Экспортталған және импортталған мұнай өнімдері бойынша ай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103"/>
    <w:bookmarkStart w:name="z123" w:id="104"/>
    <w:p>
      <w:pPr>
        <w:spacing w:after="0"/>
        <w:ind w:left="0"/>
        <w:jc w:val="both"/>
      </w:pPr>
      <w:r>
        <w:rPr>
          <w:rFonts w:ascii="Times New Roman"/>
          <w:b w:val="false"/>
          <w:i w:val="false"/>
          <w:color w:val="000000"/>
          <w:sz w:val="28"/>
        </w:rPr>
        <w:t xml:space="preserve">
      2. "Экспортталған және импортталған мұнай өнімдері бойынша ай сайынғы ақпарат" нысанын орналасқан жері бойынша мұнай өнімдерін өндіруші болып табылатын заңды тұлғалар ай сайын есепті кезеңнен кейінгі айдың 5-күніне дейін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ұсынады.</w:t>
      </w:r>
    </w:p>
    <w:bookmarkEnd w:id="104"/>
    <w:bookmarkStart w:name="z124" w:id="105"/>
    <w:p>
      <w:pPr>
        <w:spacing w:after="0"/>
        <w:ind w:left="0"/>
        <w:jc w:val="both"/>
      </w:pPr>
      <w:r>
        <w:rPr>
          <w:rFonts w:ascii="Times New Roman"/>
          <w:b w:val="false"/>
          <w:i w:val="false"/>
          <w:color w:val="000000"/>
          <w:sz w:val="28"/>
        </w:rPr>
        <w:t>
      3. 1-ші кестедегі нысан мынадай түрде толтырылады:</w:t>
      </w:r>
    </w:p>
    <w:bookmarkEnd w:id="105"/>
    <w:p>
      <w:pPr>
        <w:spacing w:after="0"/>
        <w:ind w:left="0"/>
        <w:jc w:val="both"/>
      </w:pPr>
      <w:r>
        <w:rPr>
          <w:rFonts w:ascii="Times New Roman"/>
          <w:b w:val="false"/>
          <w:i w:val="false"/>
          <w:color w:val="000000"/>
          <w:sz w:val="28"/>
        </w:rPr>
        <w:t>
      1-бағанда мұнай өнімін жіберу жылы көрсетіледі;</w:t>
      </w:r>
    </w:p>
    <w:p>
      <w:pPr>
        <w:spacing w:after="0"/>
        <w:ind w:left="0"/>
        <w:jc w:val="both"/>
      </w:pPr>
      <w:r>
        <w:rPr>
          <w:rFonts w:ascii="Times New Roman"/>
          <w:b w:val="false"/>
          <w:i w:val="false"/>
          <w:color w:val="000000"/>
          <w:sz w:val="28"/>
        </w:rPr>
        <w:t>
      2-бағанда жіберілген айы;</w:t>
      </w:r>
    </w:p>
    <w:p>
      <w:pPr>
        <w:spacing w:after="0"/>
        <w:ind w:left="0"/>
        <w:jc w:val="both"/>
      </w:pPr>
      <w:r>
        <w:rPr>
          <w:rFonts w:ascii="Times New Roman"/>
          <w:b w:val="false"/>
          <w:i w:val="false"/>
          <w:color w:val="000000"/>
          <w:sz w:val="28"/>
        </w:rPr>
        <w:t>
      3-бағанда жіберген мемлекет;</w:t>
      </w:r>
    </w:p>
    <w:p>
      <w:pPr>
        <w:spacing w:after="0"/>
        <w:ind w:left="0"/>
        <w:jc w:val="both"/>
      </w:pPr>
      <w:r>
        <w:rPr>
          <w:rFonts w:ascii="Times New Roman"/>
          <w:b w:val="false"/>
          <w:i w:val="false"/>
          <w:color w:val="000000"/>
          <w:sz w:val="28"/>
        </w:rPr>
        <w:t>
      4-бағанда жіберген компания;</w:t>
      </w:r>
    </w:p>
    <w:p>
      <w:pPr>
        <w:spacing w:after="0"/>
        <w:ind w:left="0"/>
        <w:jc w:val="both"/>
      </w:pPr>
      <w:r>
        <w:rPr>
          <w:rFonts w:ascii="Times New Roman"/>
          <w:b w:val="false"/>
          <w:i w:val="false"/>
          <w:color w:val="000000"/>
          <w:sz w:val="28"/>
        </w:rPr>
        <w:t>
      5-бағанда жіберген объект;</w:t>
      </w:r>
    </w:p>
    <w:p>
      <w:pPr>
        <w:spacing w:after="0"/>
        <w:ind w:left="0"/>
        <w:jc w:val="both"/>
      </w:pPr>
      <w:r>
        <w:rPr>
          <w:rFonts w:ascii="Times New Roman"/>
          <w:b w:val="false"/>
          <w:i w:val="false"/>
          <w:color w:val="000000"/>
          <w:sz w:val="28"/>
        </w:rPr>
        <w:t>
      6-бағанда межелі елі;</w:t>
      </w:r>
    </w:p>
    <w:p>
      <w:pPr>
        <w:spacing w:after="0"/>
        <w:ind w:left="0"/>
        <w:jc w:val="both"/>
      </w:pPr>
      <w:r>
        <w:rPr>
          <w:rFonts w:ascii="Times New Roman"/>
          <w:b w:val="false"/>
          <w:i w:val="false"/>
          <w:color w:val="000000"/>
          <w:sz w:val="28"/>
        </w:rPr>
        <w:t>
      7-бағанда қабылдайтын компания;</w:t>
      </w:r>
    </w:p>
    <w:p>
      <w:pPr>
        <w:spacing w:after="0"/>
        <w:ind w:left="0"/>
        <w:jc w:val="both"/>
      </w:pPr>
      <w:r>
        <w:rPr>
          <w:rFonts w:ascii="Times New Roman"/>
          <w:b w:val="false"/>
          <w:i w:val="false"/>
          <w:color w:val="000000"/>
          <w:sz w:val="28"/>
        </w:rPr>
        <w:t>
      8-бағанда тауар түрі;</w:t>
      </w:r>
    </w:p>
    <w:p>
      <w:pPr>
        <w:spacing w:after="0"/>
        <w:ind w:left="0"/>
        <w:jc w:val="both"/>
      </w:pPr>
      <w:r>
        <w:rPr>
          <w:rFonts w:ascii="Times New Roman"/>
          <w:b w:val="false"/>
          <w:i w:val="false"/>
          <w:color w:val="000000"/>
          <w:sz w:val="28"/>
        </w:rPr>
        <w:t>
      9-бағанда бензин маркасы;</w:t>
      </w:r>
    </w:p>
    <w:p>
      <w:pPr>
        <w:spacing w:after="0"/>
        <w:ind w:left="0"/>
        <w:jc w:val="both"/>
      </w:pPr>
      <w:r>
        <w:rPr>
          <w:rFonts w:ascii="Times New Roman"/>
          <w:b w:val="false"/>
          <w:i w:val="false"/>
          <w:color w:val="000000"/>
          <w:sz w:val="28"/>
        </w:rPr>
        <w:t>
      10-бағанда тауар құны;</w:t>
      </w:r>
    </w:p>
    <w:p>
      <w:pPr>
        <w:spacing w:after="0"/>
        <w:ind w:left="0"/>
        <w:jc w:val="both"/>
      </w:pPr>
      <w:r>
        <w:rPr>
          <w:rFonts w:ascii="Times New Roman"/>
          <w:b w:val="false"/>
          <w:i w:val="false"/>
          <w:color w:val="000000"/>
          <w:sz w:val="28"/>
        </w:rPr>
        <w:t>
      11-бағанда көлемі тоннада.</w:t>
      </w:r>
    </w:p>
    <w:bookmarkStart w:name="z125" w:id="106"/>
    <w:p>
      <w:pPr>
        <w:spacing w:after="0"/>
        <w:ind w:left="0"/>
        <w:jc w:val="both"/>
      </w:pPr>
      <w:r>
        <w:rPr>
          <w:rFonts w:ascii="Times New Roman"/>
          <w:b w:val="false"/>
          <w:i w:val="false"/>
          <w:color w:val="000000"/>
          <w:sz w:val="28"/>
        </w:rPr>
        <w:t>
      4. 2-ші кестедегі нысан өнімінің бір түрі үшін мынадай түрде толтырылады:</w:t>
      </w:r>
    </w:p>
    <w:bookmarkEnd w:id="106"/>
    <w:p>
      <w:pPr>
        <w:spacing w:after="0"/>
        <w:ind w:left="0"/>
        <w:jc w:val="both"/>
      </w:pPr>
      <w:r>
        <w:rPr>
          <w:rFonts w:ascii="Times New Roman"/>
          <w:b w:val="false"/>
          <w:i w:val="false"/>
          <w:color w:val="000000"/>
          <w:sz w:val="28"/>
        </w:rPr>
        <w:t>
      1-бағанда мұнай өнімін әкелген жылы көрсетіледі;</w:t>
      </w:r>
    </w:p>
    <w:p>
      <w:pPr>
        <w:spacing w:after="0"/>
        <w:ind w:left="0"/>
        <w:jc w:val="both"/>
      </w:pPr>
      <w:r>
        <w:rPr>
          <w:rFonts w:ascii="Times New Roman"/>
          <w:b w:val="false"/>
          <w:i w:val="false"/>
          <w:color w:val="000000"/>
          <w:sz w:val="28"/>
        </w:rPr>
        <w:t>
      2-бағанда мұнай өнімін әкелген айы көрсетіледі;</w:t>
      </w:r>
    </w:p>
    <w:p>
      <w:pPr>
        <w:spacing w:after="0"/>
        <w:ind w:left="0"/>
        <w:jc w:val="both"/>
      </w:pPr>
      <w:r>
        <w:rPr>
          <w:rFonts w:ascii="Times New Roman"/>
          <w:b w:val="false"/>
          <w:i w:val="false"/>
          <w:color w:val="000000"/>
          <w:sz w:val="28"/>
        </w:rPr>
        <w:t>
      3-бағанда белгіленген мемлекет;</w:t>
      </w:r>
    </w:p>
    <w:p>
      <w:pPr>
        <w:spacing w:after="0"/>
        <w:ind w:left="0"/>
        <w:jc w:val="both"/>
      </w:pPr>
      <w:r>
        <w:rPr>
          <w:rFonts w:ascii="Times New Roman"/>
          <w:b w:val="false"/>
          <w:i w:val="false"/>
          <w:color w:val="000000"/>
          <w:sz w:val="28"/>
        </w:rPr>
        <w:t>
      4-бағанда жіберген мемлекет;</w:t>
      </w:r>
    </w:p>
    <w:p>
      <w:pPr>
        <w:spacing w:after="0"/>
        <w:ind w:left="0"/>
        <w:jc w:val="both"/>
      </w:pPr>
      <w:r>
        <w:rPr>
          <w:rFonts w:ascii="Times New Roman"/>
          <w:b w:val="false"/>
          <w:i w:val="false"/>
          <w:color w:val="000000"/>
          <w:sz w:val="28"/>
        </w:rPr>
        <w:t>
      5-бағанда жіберген компания;</w:t>
      </w:r>
    </w:p>
    <w:p>
      <w:pPr>
        <w:spacing w:after="0"/>
        <w:ind w:left="0"/>
        <w:jc w:val="both"/>
      </w:pPr>
      <w:r>
        <w:rPr>
          <w:rFonts w:ascii="Times New Roman"/>
          <w:b w:val="false"/>
          <w:i w:val="false"/>
          <w:color w:val="000000"/>
          <w:sz w:val="28"/>
        </w:rPr>
        <w:t>
      6-бағанда межелі елі;</w:t>
      </w:r>
    </w:p>
    <w:p>
      <w:pPr>
        <w:spacing w:after="0"/>
        <w:ind w:left="0"/>
        <w:jc w:val="both"/>
      </w:pPr>
      <w:r>
        <w:rPr>
          <w:rFonts w:ascii="Times New Roman"/>
          <w:b w:val="false"/>
          <w:i w:val="false"/>
          <w:color w:val="000000"/>
          <w:sz w:val="28"/>
        </w:rPr>
        <w:t>
      7-бағанда қабылдайтын компания;</w:t>
      </w:r>
    </w:p>
    <w:p>
      <w:pPr>
        <w:spacing w:after="0"/>
        <w:ind w:left="0"/>
        <w:jc w:val="both"/>
      </w:pPr>
      <w:r>
        <w:rPr>
          <w:rFonts w:ascii="Times New Roman"/>
          <w:b w:val="false"/>
          <w:i w:val="false"/>
          <w:color w:val="000000"/>
          <w:sz w:val="28"/>
        </w:rPr>
        <w:t>
      8-бағанда тауар түрі;</w:t>
      </w:r>
    </w:p>
    <w:p>
      <w:pPr>
        <w:spacing w:after="0"/>
        <w:ind w:left="0"/>
        <w:jc w:val="both"/>
      </w:pPr>
      <w:r>
        <w:rPr>
          <w:rFonts w:ascii="Times New Roman"/>
          <w:b w:val="false"/>
          <w:i w:val="false"/>
          <w:color w:val="000000"/>
          <w:sz w:val="28"/>
        </w:rPr>
        <w:t>
      9-бағанда бензин маркасы;</w:t>
      </w:r>
    </w:p>
    <w:p>
      <w:pPr>
        <w:spacing w:after="0"/>
        <w:ind w:left="0"/>
        <w:jc w:val="both"/>
      </w:pPr>
      <w:r>
        <w:rPr>
          <w:rFonts w:ascii="Times New Roman"/>
          <w:b w:val="false"/>
          <w:i w:val="false"/>
          <w:color w:val="000000"/>
          <w:sz w:val="28"/>
        </w:rPr>
        <w:t>
      10-бағанда тауар бағасы;</w:t>
      </w:r>
    </w:p>
    <w:p>
      <w:pPr>
        <w:spacing w:after="0"/>
        <w:ind w:left="0"/>
        <w:jc w:val="both"/>
      </w:pPr>
      <w:r>
        <w:rPr>
          <w:rFonts w:ascii="Times New Roman"/>
          <w:b w:val="false"/>
          <w:i w:val="false"/>
          <w:color w:val="000000"/>
          <w:sz w:val="28"/>
        </w:rPr>
        <w:t>
      11-бағанда қабылданған станция (ҚР аймағы);</w:t>
      </w:r>
    </w:p>
    <w:p>
      <w:pPr>
        <w:spacing w:after="0"/>
        <w:ind w:left="0"/>
        <w:jc w:val="both"/>
      </w:pPr>
      <w:r>
        <w:rPr>
          <w:rFonts w:ascii="Times New Roman"/>
          <w:b w:val="false"/>
          <w:i w:val="false"/>
          <w:color w:val="000000"/>
          <w:sz w:val="28"/>
        </w:rPr>
        <w:t>
      11-бағанда көлемі тоннада.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 және</w:t>
            </w:r>
            <w:r>
              <w:br/>
            </w:r>
            <w:r>
              <w:rPr>
                <w:rFonts w:ascii="Times New Roman"/>
                <w:b w:val="false"/>
                <w:i w:val="false"/>
                <w:color w:val="000000"/>
                <w:sz w:val="20"/>
              </w:rPr>
              <w:t>өткізу мониторингінің жүзеге</w:t>
            </w:r>
            <w:r>
              <w:br/>
            </w:r>
            <w:r>
              <w:rPr>
                <w:rFonts w:ascii="Times New Roman"/>
                <w:b w:val="false"/>
                <w:i w:val="false"/>
                <w:color w:val="000000"/>
                <w:sz w:val="20"/>
              </w:rPr>
              <w:t>асырылу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151" w:id="107"/>
    <w:p>
      <w:pPr>
        <w:spacing w:after="0"/>
        <w:ind w:left="0"/>
        <w:jc w:val="left"/>
      </w:pPr>
      <w:r>
        <w:rPr>
          <w:rFonts w:ascii="Times New Roman"/>
          <w:b/>
          <w:i w:val="false"/>
          <w:color w:val="000000"/>
        </w:rPr>
        <w:t xml:space="preserve"> Сақтауда бар және түскен мұнай өнімдері</w:t>
      </w:r>
      <w:r>
        <w:br/>
      </w:r>
      <w:r>
        <w:rPr>
          <w:rFonts w:ascii="Times New Roman"/>
          <w:b/>
          <w:i w:val="false"/>
          <w:color w:val="000000"/>
        </w:rPr>
        <w:t>бойынша ай сайынғы ақпарат</w:t>
      </w:r>
    </w:p>
    <w:bookmarkEnd w:id="107"/>
    <w:p>
      <w:pPr>
        <w:spacing w:after="0"/>
        <w:ind w:left="0"/>
        <w:jc w:val="both"/>
      </w:pPr>
      <w:r>
        <w:rPr>
          <w:rFonts w:ascii="Times New Roman"/>
          <w:b w:val="false"/>
          <w:i w:val="false"/>
          <w:color w:val="000000"/>
          <w:sz w:val="28"/>
        </w:rPr>
        <w:t>
      20___ жылғы есепті кезең</w:t>
      </w:r>
    </w:p>
    <w:p>
      <w:pPr>
        <w:spacing w:after="0"/>
        <w:ind w:left="0"/>
        <w:jc w:val="both"/>
      </w:pPr>
      <w:r>
        <w:rPr>
          <w:rFonts w:ascii="Times New Roman"/>
          <w:b w:val="false"/>
          <w:i w:val="false"/>
          <w:color w:val="000000"/>
          <w:sz w:val="28"/>
        </w:rPr>
        <w:t>
      БСН _____________</w:t>
      </w:r>
    </w:p>
    <w:p>
      <w:pPr>
        <w:spacing w:after="0"/>
        <w:ind w:left="0"/>
        <w:jc w:val="both"/>
      </w:pPr>
      <w:r>
        <w:rPr>
          <w:rFonts w:ascii="Times New Roman"/>
          <w:b w:val="false"/>
          <w:i w:val="false"/>
          <w:color w:val="000000"/>
          <w:sz w:val="28"/>
        </w:rPr>
        <w:t>
      Индексі: № КМӨЗӨП-1 Нысан</w:t>
      </w:r>
    </w:p>
    <w:p>
      <w:pPr>
        <w:spacing w:after="0"/>
        <w:ind w:left="0"/>
        <w:jc w:val="both"/>
      </w:pPr>
      <w:r>
        <w:rPr>
          <w:rFonts w:ascii="Times New Roman"/>
          <w:b w:val="false"/>
          <w:i w:val="false"/>
          <w:color w:val="000000"/>
          <w:sz w:val="28"/>
        </w:rPr>
        <w:t xml:space="preserve">
      Мерзімділігі: әр айда бір рет </w:t>
      </w:r>
    </w:p>
    <w:p>
      <w:pPr>
        <w:spacing w:after="0"/>
        <w:ind w:left="0"/>
        <w:jc w:val="both"/>
      </w:pPr>
      <w:r>
        <w:rPr>
          <w:rFonts w:ascii="Times New Roman"/>
          <w:b w:val="false"/>
          <w:i w:val="false"/>
          <w:color w:val="000000"/>
          <w:sz w:val="28"/>
        </w:rPr>
        <w:t xml:space="preserve">
      Кім ұсынады: Қазақстан Республикасы мұнай өнімдерінің базаларының иелері </w:t>
      </w:r>
    </w:p>
    <w:p>
      <w:pPr>
        <w:spacing w:after="0"/>
        <w:ind w:left="0"/>
        <w:jc w:val="both"/>
      </w:pPr>
      <w:r>
        <w:rPr>
          <w:rFonts w:ascii="Times New Roman"/>
          <w:b w:val="false"/>
          <w:i w:val="false"/>
          <w:color w:val="000000"/>
          <w:sz w:val="28"/>
        </w:rPr>
        <w:t>
      Кімге ұсынады: "Мұнай-газ ақпараттық талдау орталығы" АҚ</w:t>
      </w:r>
    </w:p>
    <w:p>
      <w:pPr>
        <w:spacing w:after="0"/>
        <w:ind w:left="0"/>
        <w:jc w:val="both"/>
      </w:pPr>
      <w:r>
        <w:rPr>
          <w:rFonts w:ascii="Times New Roman"/>
          <w:b w:val="false"/>
          <w:i w:val="false"/>
          <w:color w:val="000000"/>
          <w:sz w:val="28"/>
        </w:rPr>
        <w:t>
      Ұсыну мерзімі: ай сайын есепті кезеңнен кейінгі айдың 5-күніне дейін</w:t>
      </w:r>
    </w:p>
    <w:p>
      <w:pPr>
        <w:spacing w:after="0"/>
        <w:ind w:left="0"/>
        <w:jc w:val="both"/>
      </w:pPr>
      <w:r>
        <w:rPr>
          <w:rFonts w:ascii="Times New Roman"/>
          <w:b w:val="false"/>
          <w:i w:val="false"/>
          <w:color w:val="000000"/>
          <w:sz w:val="28"/>
        </w:rPr>
        <w:t>
      Түскен мұнай өнімдері туралы мәлімет</w:t>
      </w:r>
    </w:p>
    <w:p>
      <w:pPr>
        <w:spacing w:after="0"/>
        <w:ind w:left="0"/>
        <w:jc w:val="both"/>
      </w:pP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785"/>
        <w:gridCol w:w="1289"/>
        <w:gridCol w:w="1786"/>
        <w:gridCol w:w="1289"/>
        <w:gridCol w:w="1786"/>
        <w:gridCol w:w="1289"/>
        <w:gridCol w:w="178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мұнай өнімдерінің көлемі (мұнай өнiмдерінің маркаларын көрсетумен)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мұнай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Сақтауда бар мұнай өнімдері туралы мәлімет</w:t>
      </w:r>
    </w:p>
    <w:p>
      <w:pPr>
        <w:spacing w:after="0"/>
        <w:ind w:left="0"/>
        <w:jc w:val="both"/>
      </w:pP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785"/>
        <w:gridCol w:w="1289"/>
        <w:gridCol w:w="1786"/>
        <w:gridCol w:w="1289"/>
        <w:gridCol w:w="1786"/>
        <w:gridCol w:w="1289"/>
        <w:gridCol w:w="178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 бар мұнай өнімдерінің көлемі (мұнай өнiмдерінің маркаларын көрсетумен)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мұнай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басшы:                                 (қолы, күні және</w:t>
      </w:r>
    </w:p>
    <w:p>
      <w:pPr>
        <w:spacing w:after="0"/>
        <w:ind w:left="0"/>
        <w:jc w:val="both"/>
      </w:pPr>
      <w:r>
        <w:rPr>
          <w:rFonts w:ascii="Times New Roman"/>
          <w:b w:val="false"/>
          <w:i w:val="false"/>
          <w:color w:val="000000"/>
          <w:sz w:val="28"/>
        </w:rPr>
        <w:t>
               Т.А.Ә.                               мөрі (болған жағдайда))</w:t>
      </w:r>
    </w:p>
    <w:p>
      <w:pPr>
        <w:spacing w:after="0"/>
        <w:ind w:left="0"/>
        <w:jc w:val="both"/>
      </w:pPr>
      <w:r>
        <w:rPr>
          <w:rFonts w:ascii="Times New Roman"/>
          <w:b w:val="false"/>
          <w:i w:val="false"/>
          <w:color w:val="000000"/>
          <w:sz w:val="28"/>
        </w:rPr>
        <w:t>
             Орындаушы:                                   (қолы және күні)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Ескертпе: "Сақтауда бар және түскен мұнай өнімдері бойынша ай сайынғы ақпарат" нысанын толтыру бойынша Түсініктеме осы нысанға сәйкес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"Сақтауда бар және түскен мұнай</w:t>
            </w:r>
            <w:r>
              <w:br/>
            </w:r>
            <w:r>
              <w:rPr>
                <w:rFonts w:ascii="Times New Roman"/>
                <w:b w:val="false"/>
                <w:i w:val="false"/>
                <w:color w:val="000000"/>
                <w:sz w:val="20"/>
              </w:rPr>
              <w:t>өнімдері бойынша ай сайынғы</w:t>
            </w:r>
            <w:r>
              <w:br/>
            </w:r>
            <w:r>
              <w:rPr>
                <w:rFonts w:ascii="Times New Roman"/>
                <w:b w:val="false"/>
                <w:i w:val="false"/>
                <w:color w:val="000000"/>
                <w:sz w:val="20"/>
              </w:rPr>
              <w:t>ақпарат" әкімшілік деректерге</w:t>
            </w:r>
            <w:r>
              <w:br/>
            </w:r>
            <w:r>
              <w:rPr>
                <w:rFonts w:ascii="Times New Roman"/>
                <w:b w:val="false"/>
                <w:i w:val="false"/>
                <w:color w:val="000000"/>
                <w:sz w:val="20"/>
              </w:rPr>
              <w:t>Қосымша арналған</w:t>
            </w:r>
          </w:p>
        </w:tc>
      </w:tr>
    </w:tbl>
    <w:p>
      <w:pPr>
        <w:spacing w:after="0"/>
        <w:ind w:left="0"/>
        <w:jc w:val="both"/>
      </w:pPr>
      <w:r>
        <w:rPr>
          <w:rFonts w:ascii="Times New Roman"/>
          <w:b w:val="false"/>
          <w:i w:val="false"/>
          <w:color w:val="000000"/>
          <w:sz w:val="28"/>
        </w:rPr>
        <w:t xml:space="preserve">
      Нысан               </w:t>
      </w:r>
    </w:p>
    <w:bookmarkStart w:name="z128" w:id="108"/>
    <w:p>
      <w:pPr>
        <w:spacing w:after="0"/>
        <w:ind w:left="0"/>
        <w:jc w:val="left"/>
      </w:pPr>
      <w:r>
        <w:rPr>
          <w:rFonts w:ascii="Times New Roman"/>
          <w:b/>
          <w:i w:val="false"/>
          <w:color w:val="000000"/>
        </w:rPr>
        <w:t xml:space="preserve"> "Сақтауда бар және түскен мұнай өнімдері бойынша</w:t>
      </w:r>
      <w:r>
        <w:br/>
      </w:r>
      <w:r>
        <w:rPr>
          <w:rFonts w:ascii="Times New Roman"/>
          <w:b/>
          <w:i w:val="false"/>
          <w:color w:val="000000"/>
        </w:rPr>
        <w:t>ай сайынғы ақпарат"</w:t>
      </w:r>
      <w:r>
        <w:br/>
      </w:r>
      <w:r>
        <w:rPr>
          <w:rFonts w:ascii="Times New Roman"/>
          <w:b/>
          <w:i w:val="false"/>
          <w:color w:val="000000"/>
        </w:rPr>
        <w:t>нысанын толтыру бойынша түсініктеме</w:t>
      </w:r>
    </w:p>
    <w:bookmarkEnd w:id="108"/>
    <w:bookmarkStart w:name="z129" w:id="109"/>
    <w:p>
      <w:pPr>
        <w:spacing w:after="0"/>
        <w:ind w:left="0"/>
        <w:jc w:val="both"/>
      </w:pPr>
      <w:r>
        <w:rPr>
          <w:rFonts w:ascii="Times New Roman"/>
          <w:b w:val="false"/>
          <w:i w:val="false"/>
          <w:color w:val="000000"/>
          <w:sz w:val="28"/>
        </w:rPr>
        <w:t xml:space="preserve">
      1. "Сақтауда бар және түскен мұнай өнімдері бойынша ай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109"/>
    <w:bookmarkStart w:name="z130" w:id="110"/>
    <w:p>
      <w:pPr>
        <w:spacing w:after="0"/>
        <w:ind w:left="0"/>
        <w:jc w:val="both"/>
      </w:pPr>
      <w:r>
        <w:rPr>
          <w:rFonts w:ascii="Times New Roman"/>
          <w:b w:val="false"/>
          <w:i w:val="false"/>
          <w:color w:val="000000"/>
          <w:sz w:val="28"/>
        </w:rPr>
        <w:t xml:space="preserve">
      2. "Сақтауда бар және түскен мұнай өнімдері бойынша ай сайынғы ақпарат" нысанын орналасқан жері бойынша мұнай өнімдерін өндіруші болып табылатын заңды тұлғалар ай сайын есепті кезеңнен кейінгі айдың 5-күніне дейін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ұсынады. </w:t>
      </w:r>
    </w:p>
    <w:bookmarkEnd w:id="110"/>
    <w:bookmarkStart w:name="z131" w:id="111"/>
    <w:p>
      <w:pPr>
        <w:spacing w:after="0"/>
        <w:ind w:left="0"/>
        <w:jc w:val="both"/>
      </w:pPr>
      <w:r>
        <w:rPr>
          <w:rFonts w:ascii="Times New Roman"/>
          <w:b w:val="false"/>
          <w:i w:val="false"/>
          <w:color w:val="000000"/>
          <w:sz w:val="28"/>
        </w:rPr>
        <w:t>
      3. 1-ші кестедегі бірінші нысаны бойынша және өнімнің әрбір түрі бойынша жеке-жеке көрсетіледі және алғашқы екі-бағандар мынадай түрде толтырылады:</w:t>
      </w:r>
    </w:p>
    <w:bookmarkEnd w:id="111"/>
    <w:p>
      <w:pPr>
        <w:spacing w:after="0"/>
        <w:ind w:left="0"/>
        <w:jc w:val="both"/>
      </w:pPr>
      <w:r>
        <w:rPr>
          <w:rFonts w:ascii="Times New Roman"/>
          <w:b w:val="false"/>
          <w:i w:val="false"/>
          <w:color w:val="000000"/>
          <w:sz w:val="28"/>
        </w:rPr>
        <w:t>
      1 - бағанда – бір айдағы түскен мұнай өнімдерінің жалпы көлемі (маркаларын көрсетумен) тоннада;</w:t>
      </w:r>
    </w:p>
    <w:p>
      <w:pPr>
        <w:spacing w:after="0"/>
        <w:ind w:left="0"/>
        <w:jc w:val="both"/>
      </w:pPr>
      <w:r>
        <w:rPr>
          <w:rFonts w:ascii="Times New Roman"/>
          <w:b w:val="false"/>
          <w:i w:val="false"/>
          <w:color w:val="000000"/>
          <w:sz w:val="28"/>
        </w:rPr>
        <w:t>
      2 - бағанда – жыл басынан бастап түскен мұнай өнімдерінің жалпы көлемі (маркаларын көрсетумен) тоннада.</w:t>
      </w:r>
    </w:p>
    <w:bookmarkStart w:name="z132" w:id="112"/>
    <w:p>
      <w:pPr>
        <w:spacing w:after="0"/>
        <w:ind w:left="0"/>
        <w:jc w:val="both"/>
      </w:pPr>
      <w:r>
        <w:rPr>
          <w:rFonts w:ascii="Times New Roman"/>
          <w:b w:val="false"/>
          <w:i w:val="false"/>
          <w:color w:val="000000"/>
          <w:sz w:val="28"/>
        </w:rPr>
        <w:t xml:space="preserve">
      4. 2-ші кестедегі бірінші нысаны бойынша және өнімнің әрбір түрі бойынша жеке-жеке көрсетіледі және алғашқы екі-бағандар мынадай түрде толтырылады: </w:t>
      </w:r>
    </w:p>
    <w:bookmarkEnd w:id="112"/>
    <w:p>
      <w:pPr>
        <w:spacing w:after="0"/>
        <w:ind w:left="0"/>
        <w:jc w:val="both"/>
      </w:pPr>
      <w:r>
        <w:rPr>
          <w:rFonts w:ascii="Times New Roman"/>
          <w:b w:val="false"/>
          <w:i w:val="false"/>
          <w:color w:val="000000"/>
          <w:sz w:val="28"/>
        </w:rPr>
        <w:t>
      1 - бағанда – бір айдағы түскен мұнай өнімдерінің жалпы көлемі (маркаларын көрсетумен) тоннада;</w:t>
      </w:r>
    </w:p>
    <w:p>
      <w:pPr>
        <w:spacing w:after="0"/>
        <w:ind w:left="0"/>
        <w:jc w:val="both"/>
      </w:pPr>
      <w:r>
        <w:rPr>
          <w:rFonts w:ascii="Times New Roman"/>
          <w:b w:val="false"/>
          <w:i w:val="false"/>
          <w:color w:val="000000"/>
          <w:sz w:val="28"/>
        </w:rPr>
        <w:t>
      2 - бағанда – жыл басынан бастап түскен мұнай өнімдерінің жалпы көлемі (маркаларын көрсетумен) тоннада.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