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33e6" w14:textId="27d3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Энергия өндіруші ұйымдардың күзгі-қысқы кезеңде пайдаланатын отын қорының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2016 жылғы 22 сәуірдегі № 172 бұйрығы. Қазақстан Республикасының Әділет министрлігінде 2016 жылы 28 шілдеде № 14033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"Электр энергетикасы туралы" 2004 жылғы 9 шілдедегі Қазақстан Республикасының Заңы 5-бабының </w:t>
      </w:r>
      <w:r>
        <w:rPr>
          <w:rFonts w:ascii="Times New Roman"/>
          <w:b w:val="false"/>
          <w:i w:val="false"/>
          <w:color w:val="000000"/>
          <w:sz w:val="28"/>
        </w:rPr>
        <w:t>46)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энергия өндіруші ұйымдардың күзгі-қысқы кезеңде пайдаланатын отын қорының нормалары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оның көшірмелерін күнтізбелік он күн ішінде мерзімді баспа басылымдарында және "Әділет" ақпараттық-құқықтық жүйесінде ресми жариялауға, сондай-ақ тіркелген бұйрықты алған күннен бастап бес жұмыс күні ішінде Қазақстан Республикасы Әділет министрлігінің "Республикалық құқықтық ақпарат орталығы" шаруашылық жүргізу құқығындағы республикалық мемлекеттік кәсіпорнына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Энергетика министрлігінің ресми интернет-ресурсында және мемлекеттік органдардың интранет-порталында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Республикасының Әділет министрлігінде мемлекеттік тіркегеннен кейін он жұмыс күні ішінде Қазақстан Республикасы  Энергетика министрлігінің Заң қызметі департаментіне осы тармақтың 2) және 3) тармақшаларымен көзделген іс-шаралардың орындалуы туралы мәліметтерді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Энергетика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Энергетика министрі                        Қ. Бозымбаев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экономика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Қ. Бишімбаев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2016 жылғы 29 маусым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Энергетика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22 сәуірдегі № 172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Энергия өндіруші ұйымдардың күзгі-қысқы кезеңде пайдаланатын</w:t>
      </w:r>
      <w:r>
        <w:br/>
      </w:r>
      <w:r>
        <w:rPr>
          <w:rFonts w:ascii="Times New Roman"/>
          <w:b/>
          <w:i w:val="false"/>
          <w:color w:val="000000"/>
        </w:rPr>
        <w:t>
отын қорының нормасы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Қатты және сұйық отынмен жұмыс істейтін энергия өндіруші ұйымдар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жеткізу қашықтығы 200 километрге дейін болғанда 10 тәулікке арналған негізгі және резервті отын мөлшері;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жеткізу қашықтығы 200 километрден астам болғанда 20 тәулікке арналған негізгі және резервті отын мөлшері.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Газ тәрізді отынмен жұмыс істейтін энергия өндіруші ұйымдар үшін, оларда қатты отын және (немесе) мазут: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авариялық отын, 5 тәулікке арналған отын мөлшері;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резервті отын, 10 тәулікке арналған отын мөлшері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Мазут жағатын отын болып табылатын энергия өндіруші ұйымдар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тәулікке арналған отын мөлшері, бұл ретте бір мезгілде жағылатын агрегаттар саны: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 станциясында – номиналды өнімділігінен 30%-ға дейін жүктемесі бар 4х200 мегаватт, 3х300 мегаватт және одан жоғары блоктардан;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жылу электр орталығында – номиналды өнімділігінен 30%-ға дейін жүктемесі бар екі ең үлкен қазаннан аспауға тиіс.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