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2814" w14:textId="c1328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"Фильмге прокаттау куәлігін беру қағидасын бекіту туралы" Қазақстан Республикасы Мәдениет және спорт министрінің 2014 жылғы 29 желтоқсандағы № 155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184 бұйрығы. Қазақстан Республикасының Әділет министрлігінде 2016 жылы 29 шілдеде № 14044 болып тіркелді. Күші жойылды - Қазақстан Республикасы Мәдениет және спорт министрінің 2019 жылғы 10 сәуірдегі № 96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10.04.2019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2006 жылғы 15 желтоқсандағы "Мәдениет туралы" Заңының 7-бабы </w:t>
      </w:r>
      <w:r>
        <w:rPr>
          <w:rFonts w:ascii="Times New Roman"/>
          <w:b w:val="false"/>
          <w:i w:val="false"/>
          <w:color w:val="000000"/>
          <w:sz w:val="28"/>
        </w:rPr>
        <w:t>23-3)-тармақшасына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"Фильмге прокаттау куәлігін беру қағидасын бекіту туралы" Қазақстан Республикасы Мәдениет және спорт министрінің 2014 жылғы 29 желтоқсандағы № 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10164 болып тіркелген, "Әділет" ақпараттық құқықтық жүйесінде 2015 жылдың 6 ақпанында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Фильмге прокаттау куәлігін беру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Прокаттау куәлігі, Нормативтік құқықтық актілерді мемлекеттік тіркеу тізілімінде № 12460 болып тіркелген, "Фильмге прокаттау куәлігінің нысанын бекіту туралы" Қазақстан Республикасы Мәдениет және спорт министрінің 2015 жылғы 30 қарашадағы № 366 бұйрығымен бекітілген нысан бойынша беріледі. Прокаттау куәлігі уәкілетті орган басшысының электрондық цифрлық қолтаңбасымен расталған электрондық құжат нысанында рәсімделеді, өтініш берушінің порталдағы жеке кабинетіне жолданады.";</w:t>
      </w:r>
    </w:p>
    <w:bookmarkEnd w:id="3"/>
    <w:bookmarkStart w:name="z6" w:id="4"/>
    <w:p>
      <w:pPr>
        <w:spacing w:after="0"/>
        <w:ind w:left="0"/>
        <w:jc w:val="both"/>
      </w:pPr>
      <w:r>
        <w:rPr>
          <w:rFonts w:ascii="Times New Roman"/>
          <w:b w:val="false"/>
          <w:i w:val="false"/>
          <w:color w:val="000000"/>
          <w:sz w:val="28"/>
        </w:rPr>
        <w:t xml:space="preserve">
      көрсетілген бұйрыққа қоса берілген </w:t>
      </w:r>
      <w:r>
        <w:rPr>
          <w:rFonts w:ascii="Times New Roman"/>
          <w:b w:val="false"/>
          <w:i w:val="false"/>
          <w:color w:val="000000"/>
          <w:sz w:val="28"/>
        </w:rPr>
        <w:t>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Мәдениет және өнер істері департаменті заңнамада белгіленген тәртіппен: </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6"/>
    <w:bookmarkStart w:name="z9" w:id="7"/>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төлнұсқасына толық сәйкес келетін оның графикалық форматтағы көшірмелерін "Әділет" ақпарат-құқықтық жүйесіне ресми жариялау үшін жолдауды;</w:t>
      </w:r>
    </w:p>
    <w:bookmarkEnd w:id="7"/>
    <w:bookmarkStart w:name="z10"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11" w:id="9"/>
    <w:p>
      <w:pPr>
        <w:spacing w:after="0"/>
        <w:ind w:left="0"/>
        <w:jc w:val="both"/>
      </w:pPr>
      <w:r>
        <w:rPr>
          <w:rFonts w:ascii="Times New Roman"/>
          <w:b w:val="false"/>
          <w:i w:val="false"/>
          <w:color w:val="000000"/>
          <w:sz w:val="28"/>
        </w:rPr>
        <w:t>
      4) ресми жарияланғаннан кейін күнтізбелік он күн ішінде осы бұйрықты Қазақстан Республикасы Мәдениет және спорт министрлігінің интернет-ресурсына орналастыруды;</w:t>
      </w:r>
    </w:p>
    <w:bookmarkEnd w:id="9"/>
    <w:bookmarkStart w:name="z12" w:id="10"/>
    <w:p>
      <w:pPr>
        <w:spacing w:after="0"/>
        <w:ind w:left="0"/>
        <w:jc w:val="both"/>
      </w:pPr>
      <w:r>
        <w:rPr>
          <w:rFonts w:ascii="Times New Roman"/>
          <w:b w:val="false"/>
          <w:i w:val="false"/>
          <w:color w:val="000000"/>
          <w:sz w:val="28"/>
        </w:rPr>
        <w:t>
      5)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184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Фильмге прокаттау куәлігін</w:t>
            </w:r>
            <w:r>
              <w:br/>
            </w:r>
            <w:r>
              <w:rPr>
                <w:rFonts w:ascii="Times New Roman"/>
                <w:b w:val="false"/>
                <w:i w:val="false"/>
                <w:color w:val="000000"/>
                <w:sz w:val="20"/>
              </w:rPr>
              <w:t>беру қағидасына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(фильмге прокаттау куәлігін беретін органның </w:t>
      </w:r>
    </w:p>
    <w:p>
      <w:pPr>
        <w:spacing w:after="0"/>
        <w:ind w:left="0"/>
        <w:jc w:val="both"/>
      </w:pPr>
      <w:r>
        <w:rPr>
          <w:rFonts w:ascii="Times New Roman"/>
          <w:b w:val="false"/>
          <w:i w:val="false"/>
          <w:color w:val="000000"/>
          <w:sz w:val="28"/>
        </w:rPr>
        <w:t xml:space="preserve">
      толық атауы, орган басшысының тегі, аты,   </w:t>
      </w:r>
    </w:p>
    <w:p>
      <w:pPr>
        <w:spacing w:after="0"/>
        <w:ind w:left="0"/>
        <w:jc w:val="both"/>
      </w:pPr>
      <w:r>
        <w:rPr>
          <w:rFonts w:ascii="Times New Roman"/>
          <w:b w:val="false"/>
          <w:i w:val="false"/>
          <w:color w:val="000000"/>
          <w:sz w:val="28"/>
        </w:rPr>
        <w:t xml:space="preserve">
      жөні (болған жағдайда)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(заңды тұлғаның толық атауы, заңды тұлға  </w:t>
      </w:r>
    </w:p>
    <w:p>
      <w:pPr>
        <w:spacing w:after="0"/>
        <w:ind w:left="0"/>
        <w:jc w:val="both"/>
      </w:pPr>
      <w:r>
        <w:rPr>
          <w:rFonts w:ascii="Times New Roman"/>
          <w:b w:val="false"/>
          <w:i w:val="false"/>
          <w:color w:val="000000"/>
          <w:sz w:val="28"/>
        </w:rPr>
        <w:t>
      басшысының тегі, аты, жөні (болған жағдайда)</w:t>
      </w:r>
    </w:p>
    <w:p>
      <w:pPr>
        <w:spacing w:after="0"/>
        <w:ind w:left="0"/>
        <w:jc w:val="both"/>
      </w:pPr>
      <w:r>
        <w:rPr>
          <w:rFonts w:ascii="Times New Roman"/>
          <w:b w:val="false"/>
          <w:i w:val="false"/>
          <w:color w:val="000000"/>
          <w:sz w:val="28"/>
        </w:rPr>
        <w:t>
      немесе жеке тұлғаның тегі, аты, жөні (болған</w:t>
      </w:r>
    </w:p>
    <w:p>
      <w:pPr>
        <w:spacing w:after="0"/>
        <w:ind w:left="0"/>
        <w:jc w:val="both"/>
      </w:pPr>
      <w:r>
        <w:rPr>
          <w:rFonts w:ascii="Times New Roman"/>
          <w:b w:val="false"/>
          <w:i w:val="false"/>
          <w:color w:val="000000"/>
          <w:sz w:val="28"/>
        </w:rPr>
        <w:t xml:space="preserve">
      жағдайда)                  </w:t>
      </w:r>
    </w:p>
    <w:bookmarkStart w:name="z16"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Сізден фильмге прокаттау куәлігін беруді сұраймын: ____________</w:t>
      </w:r>
    </w:p>
    <w:p>
      <w:pPr>
        <w:spacing w:after="0"/>
        <w:ind w:left="0"/>
        <w:jc w:val="both"/>
      </w:pPr>
      <w:r>
        <w:rPr>
          <w:rFonts w:ascii="Times New Roman"/>
          <w:b w:val="false"/>
          <w:i w:val="false"/>
          <w:color w:val="000000"/>
          <w:sz w:val="28"/>
        </w:rPr>
        <w:t>
                                                            (фильмнің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Фильм қоюға негіз болған әдеби туындының атауы және авторы: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Фильмді шығарған ел: ________________________________________________</w:t>
      </w:r>
    </w:p>
    <w:p>
      <w:pPr>
        <w:spacing w:after="0"/>
        <w:ind w:left="0"/>
        <w:jc w:val="both"/>
      </w:pPr>
      <w:r>
        <w:rPr>
          <w:rFonts w:ascii="Times New Roman"/>
          <w:b w:val="false"/>
          <w:i w:val="false"/>
          <w:color w:val="000000"/>
          <w:sz w:val="28"/>
        </w:rPr>
        <w:t>
      Фильмді шығарушы- студия: ___________________________________________</w:t>
      </w:r>
    </w:p>
    <w:p>
      <w:pPr>
        <w:spacing w:after="0"/>
        <w:ind w:left="0"/>
        <w:jc w:val="both"/>
      </w:pPr>
      <w:r>
        <w:rPr>
          <w:rFonts w:ascii="Times New Roman"/>
          <w:b w:val="false"/>
          <w:i w:val="false"/>
          <w:color w:val="000000"/>
          <w:sz w:val="28"/>
        </w:rPr>
        <w:t>
      Фильмнің шыққан жылы: _______________________________________________</w:t>
      </w:r>
    </w:p>
    <w:p>
      <w:pPr>
        <w:spacing w:after="0"/>
        <w:ind w:left="0"/>
        <w:jc w:val="both"/>
      </w:pPr>
      <w:r>
        <w:rPr>
          <w:rFonts w:ascii="Times New Roman"/>
          <w:b w:val="false"/>
          <w:i w:val="false"/>
          <w:color w:val="000000"/>
          <w:sz w:val="28"/>
        </w:rPr>
        <w:t>
      Фильмнің форматы: ___________________________________________________</w:t>
      </w:r>
    </w:p>
    <w:p>
      <w:pPr>
        <w:spacing w:after="0"/>
        <w:ind w:left="0"/>
        <w:jc w:val="both"/>
      </w:pPr>
      <w:r>
        <w:rPr>
          <w:rFonts w:ascii="Times New Roman"/>
          <w:b w:val="false"/>
          <w:i w:val="false"/>
          <w:color w:val="000000"/>
          <w:sz w:val="28"/>
        </w:rPr>
        <w:t>
      Фильмнің хронометражы: ______________________________________________</w:t>
      </w:r>
    </w:p>
    <w:p>
      <w:pPr>
        <w:spacing w:after="0"/>
        <w:ind w:left="0"/>
        <w:jc w:val="both"/>
      </w:pPr>
      <w:r>
        <w:rPr>
          <w:rFonts w:ascii="Times New Roman"/>
          <w:b w:val="false"/>
          <w:i w:val="false"/>
          <w:color w:val="000000"/>
          <w:sz w:val="28"/>
        </w:rPr>
        <w:t>
      Сценарий авторы: ____________________________________________________</w:t>
      </w:r>
    </w:p>
    <w:p>
      <w:pPr>
        <w:spacing w:after="0"/>
        <w:ind w:left="0"/>
        <w:jc w:val="both"/>
      </w:pPr>
      <w:r>
        <w:rPr>
          <w:rFonts w:ascii="Times New Roman"/>
          <w:b w:val="false"/>
          <w:i w:val="false"/>
          <w:color w:val="000000"/>
          <w:sz w:val="28"/>
        </w:rPr>
        <w:t>
      Қоюшы-режиссер: _____________________________________________________</w:t>
      </w:r>
    </w:p>
    <w:p>
      <w:pPr>
        <w:spacing w:after="0"/>
        <w:ind w:left="0"/>
        <w:jc w:val="both"/>
      </w:pPr>
      <w:r>
        <w:rPr>
          <w:rFonts w:ascii="Times New Roman"/>
          <w:b w:val="false"/>
          <w:i w:val="false"/>
          <w:color w:val="000000"/>
          <w:sz w:val="28"/>
        </w:rPr>
        <w:t>
      Қоюшы-оператор: _____________________________________________________</w:t>
      </w:r>
    </w:p>
    <w:p>
      <w:pPr>
        <w:spacing w:after="0"/>
        <w:ind w:left="0"/>
        <w:jc w:val="both"/>
      </w:pPr>
      <w:r>
        <w:rPr>
          <w:rFonts w:ascii="Times New Roman"/>
          <w:b w:val="false"/>
          <w:i w:val="false"/>
          <w:color w:val="000000"/>
          <w:sz w:val="28"/>
        </w:rPr>
        <w:t>
      Қоюшы-суретші: ______________________________________________________</w:t>
      </w:r>
    </w:p>
    <w:p>
      <w:pPr>
        <w:spacing w:after="0"/>
        <w:ind w:left="0"/>
        <w:jc w:val="both"/>
      </w:pPr>
      <w:r>
        <w:rPr>
          <w:rFonts w:ascii="Times New Roman"/>
          <w:b w:val="false"/>
          <w:i w:val="false"/>
          <w:color w:val="000000"/>
          <w:sz w:val="28"/>
        </w:rPr>
        <w:t>
      Музыкалық шығарманың авторы: ________________________________________</w:t>
      </w:r>
    </w:p>
    <w:p>
      <w:pPr>
        <w:spacing w:after="0"/>
        <w:ind w:left="0"/>
        <w:jc w:val="both"/>
      </w:pPr>
      <w:r>
        <w:rPr>
          <w:rFonts w:ascii="Times New Roman"/>
          <w:b w:val="false"/>
          <w:i w:val="false"/>
          <w:color w:val="000000"/>
          <w:sz w:val="28"/>
        </w:rPr>
        <w:t>
      Фильм серияларының саны: ____________________________________________</w:t>
      </w:r>
    </w:p>
    <w:p>
      <w:pPr>
        <w:spacing w:after="0"/>
        <w:ind w:left="0"/>
        <w:jc w:val="both"/>
      </w:pPr>
      <w:r>
        <w:rPr>
          <w:rFonts w:ascii="Times New Roman"/>
          <w:b w:val="false"/>
          <w:i w:val="false"/>
          <w:color w:val="000000"/>
          <w:sz w:val="28"/>
        </w:rPr>
        <w:t>
      Фильмнің жанры: _____________________________________________________</w:t>
      </w:r>
    </w:p>
    <w:p>
      <w:pPr>
        <w:spacing w:after="0"/>
        <w:ind w:left="0"/>
        <w:jc w:val="both"/>
      </w:pPr>
      <w:r>
        <w:rPr>
          <w:rFonts w:ascii="Times New Roman"/>
          <w:b w:val="false"/>
          <w:i w:val="false"/>
          <w:color w:val="000000"/>
          <w:sz w:val="28"/>
        </w:rPr>
        <w:t>
      Фильмнің тілі, фильмді дубляждау тілдері (болған жағдайда): _________</w:t>
      </w:r>
    </w:p>
    <w:p>
      <w:pPr>
        <w:spacing w:after="0"/>
        <w:ind w:left="0"/>
        <w:jc w:val="both"/>
      </w:pPr>
      <w:r>
        <w:rPr>
          <w:rFonts w:ascii="Times New Roman"/>
          <w:b w:val="false"/>
          <w:i w:val="false"/>
          <w:color w:val="000000"/>
          <w:sz w:val="28"/>
        </w:rPr>
        <w:t>
      Шығарушы ел берген көрермендердің жас шегі бойынша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деректемелері ______________________________________</w:t>
      </w:r>
    </w:p>
    <w:p>
      <w:pPr>
        <w:spacing w:after="0"/>
        <w:ind w:left="0"/>
        <w:jc w:val="both"/>
      </w:pPr>
      <w:r>
        <w:rPr>
          <w:rFonts w:ascii="Times New Roman"/>
          <w:b w:val="false"/>
          <w:i w:val="false"/>
          <w:color w:val="000000"/>
          <w:sz w:val="28"/>
        </w:rPr>
        <w:t>
                    (заңды мекенжайы, пошталық индексі, электрондық поштасы,</w:t>
      </w:r>
    </w:p>
    <w:p>
      <w:pPr>
        <w:spacing w:after="0"/>
        <w:ind w:left="0"/>
        <w:jc w:val="both"/>
      </w:pPr>
      <w:r>
        <w:rPr>
          <w:rFonts w:ascii="Times New Roman"/>
          <w:b w:val="false"/>
          <w:i w:val="false"/>
          <w:color w:val="000000"/>
          <w:sz w:val="28"/>
        </w:rPr>
        <w:t>
      телефоны, факс)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үшін – бизнес сәйкестендіру нөмірі, жеке тұлға үшін</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Өтініш берілген күн: ________________________________________________</w:t>
      </w:r>
    </w:p>
    <w:p>
      <w:pPr>
        <w:spacing w:after="0"/>
        <w:ind w:left="0"/>
        <w:jc w:val="both"/>
      </w:pPr>
      <w:r>
        <w:rPr>
          <w:rFonts w:ascii="Times New Roman"/>
          <w:b w:val="false"/>
          <w:i w:val="false"/>
          <w:color w:val="000000"/>
          <w:sz w:val="28"/>
        </w:rPr>
        <w:t>
      Өтініш берушінің тегі, аты, жөні (болған жағдайда)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oрны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