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b49c" w14:textId="8fcb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29 маусымдағы № 407 бұйрығы. Қазақстан Республикасының Әділет министрлігінде 2016 жылы 4 тамызда № 14067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01.01.2017 ж. бастап қолданысқа енгізіледі.</w:t>
      </w:r>
    </w:p>
    <w:bookmarkStart w:name="z1" w:id="0"/>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Қазақстан Республикасы Оқу-ағарту министрінің м.а. 16.06.2023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Мыналардың күші жойылды деп танылсын: </w:t>
      </w:r>
    </w:p>
    <w:bookmarkEnd w:id="2"/>
    <w:bookmarkStart w:name="z4" w:id="3"/>
    <w:p>
      <w:pPr>
        <w:spacing w:after="0"/>
        <w:ind w:left="0"/>
        <w:jc w:val="both"/>
      </w:pPr>
      <w:r>
        <w:rPr>
          <w:rFonts w:ascii="Times New Roman"/>
          <w:b w:val="false"/>
          <w:i w:val="false"/>
          <w:color w:val="000000"/>
          <w:sz w:val="28"/>
        </w:rPr>
        <w:t xml:space="preserve">
      1) "Бала асырап алуға тілек білдірген адамдарды есепке алу қағидаларын бекіту туралы" Қазақстан Республикасы Білім және ғылым министрінің 2015 жылғы 16 қаңтардағы № 15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2015 жылғы 18 ақпанда № 10278 болып тіркелген, Қазақстан Республикасы нормативтік құқықтық актілерінің "Әділет" ақпараттық-құқықтық жүйесінде 2015 жылғы 3 наурызда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2015 жылғы 20 шілдедегі № 465 </w:t>
      </w:r>
      <w:r>
        <w:rPr>
          <w:rFonts w:ascii="Times New Roman"/>
          <w:b w:val="false"/>
          <w:i w:val="false"/>
          <w:color w:val="000000"/>
          <w:sz w:val="28"/>
        </w:rPr>
        <w:t>бұйрығының</w:t>
      </w:r>
      <w:r>
        <w:rPr>
          <w:rFonts w:ascii="Times New Roman"/>
          <w:b w:val="false"/>
          <w:i w:val="false"/>
          <w:color w:val="000000"/>
          <w:sz w:val="28"/>
        </w:rPr>
        <w:t xml:space="preserve"> 1-тармағының 4) тармақшасы (Қазақстан Республикасының Нормативтік құқықтық актілерді мемлекеттік тіркеу тізілімінде 2015 жылғы 21 тамызда № 11919 болып тіркелген, Қазақстан Республикасы нормативтік құқықтық актілерінің "Әділет" ақпараттық-құқықтық жүйесінде 2015 жылғы 1 қырқүйекте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(М.С. Әбдікәрім) заңнамада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6"/>
    <w:bookmarkStart w:name="z8" w:id="7"/>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осы бұйрықтың көшірмесін Қазақстан Республикасы нормативтік құқықтық актілерінің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 </w:t>
      </w:r>
    </w:p>
    <w:bookmarkEnd w:id="7"/>
    <w:bookmarkStart w:name="z9" w:id="8"/>
    <w:p>
      <w:pPr>
        <w:spacing w:after="0"/>
        <w:ind w:left="0"/>
        <w:jc w:val="both"/>
      </w:pPr>
      <w:r>
        <w:rPr>
          <w:rFonts w:ascii="Times New Roman"/>
          <w:b w:val="false"/>
          <w:i w:val="false"/>
          <w:color w:val="000000"/>
          <w:sz w:val="28"/>
        </w:rPr>
        <w:t xml:space="preserve">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 </w:t>
      </w:r>
    </w:p>
    <w:bookmarkEnd w:id="8"/>
    <w:bookmarkStart w:name="z10" w:id="9"/>
    <w:p>
      <w:pPr>
        <w:spacing w:after="0"/>
        <w:ind w:left="0"/>
        <w:jc w:val="both"/>
      </w:pPr>
      <w:r>
        <w:rPr>
          <w:rFonts w:ascii="Times New Roman"/>
          <w:b w:val="false"/>
          <w:i w:val="false"/>
          <w:color w:val="000000"/>
          <w:sz w:val="28"/>
        </w:rPr>
        <w:t xml:space="preserve">
      4) осы бұйрықты Қазақстан Республикасы Білім және ғылым министрлігінің интернет-ресурсында орналастыруды; </w:t>
      </w:r>
    </w:p>
    <w:bookmarkEnd w:id="9"/>
    <w:bookmarkStart w:name="z11" w:id="10"/>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 </w:t>
      </w:r>
    </w:p>
    <w:bookmarkEnd w:id="10"/>
    <w:bookmarkStart w:name="z12" w:id="11"/>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Білім және ғылым вице-министрі Э.А. Суханбердиеваға жүктелсін. </w:t>
      </w:r>
    </w:p>
    <w:bookmarkEnd w:id="11"/>
    <w:bookmarkStart w:name="z13" w:id="12"/>
    <w:p>
      <w:pPr>
        <w:spacing w:after="0"/>
        <w:ind w:left="0"/>
        <w:jc w:val="both"/>
      </w:pPr>
      <w:r>
        <w:rPr>
          <w:rFonts w:ascii="Times New Roman"/>
          <w:b w:val="false"/>
          <w:i w:val="false"/>
          <w:color w:val="000000"/>
          <w:sz w:val="28"/>
        </w:rPr>
        <w:t xml:space="preserve">
      5. Осы бұйрық 2017 жылғы 1 қаңтардан бастап қолданысқа енгізіледі. </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2016 жылғы 29 маусымдағы </w:t>
            </w:r>
            <w:r>
              <w:br/>
            </w:r>
            <w:r>
              <w:rPr>
                <w:rFonts w:ascii="Times New Roman"/>
                <w:b w:val="false"/>
                <w:i w:val="false"/>
                <w:color w:val="000000"/>
                <w:sz w:val="20"/>
              </w:rPr>
              <w:t xml:space="preserve">№ 407 бұйрығымен </w:t>
            </w:r>
            <w:r>
              <w:br/>
            </w: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w:t>
      </w:r>
    </w:p>
    <w:bookmarkEnd w:id="13"/>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30.04.2020 </w:t>
      </w:r>
      <w:r>
        <w:rPr>
          <w:rFonts w:ascii="Times New Roman"/>
          <w:b w:val="false"/>
          <w:i w:val="false"/>
          <w:color w:val="ff0000"/>
          <w:sz w:val="28"/>
        </w:rPr>
        <w:t>№ 167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 бұйрығымен.</w:t>
      </w:r>
    </w:p>
    <w:bookmarkStart w:name="z47" w:id="14"/>
    <w:p>
      <w:pPr>
        <w:spacing w:after="0"/>
        <w:ind w:left="0"/>
        <w:jc w:val="left"/>
      </w:pPr>
      <w:r>
        <w:rPr>
          <w:rFonts w:ascii="Times New Roman"/>
          <w:b/>
          <w:i w:val="false"/>
          <w:color w:val="000000"/>
        </w:rPr>
        <w:t xml:space="preserve"> 1-тарау. Жалпы ережелер</w:t>
      </w:r>
    </w:p>
    <w:bookmarkEnd w:id="14"/>
    <w:bookmarkStart w:name="z48" w:id="15"/>
    <w:p>
      <w:pPr>
        <w:spacing w:after="0"/>
        <w:ind w:left="0"/>
        <w:jc w:val="both"/>
      </w:pPr>
      <w:r>
        <w:rPr>
          <w:rFonts w:ascii="Times New Roman"/>
          <w:b w:val="false"/>
          <w:i w:val="false"/>
          <w:color w:val="000000"/>
          <w:sz w:val="28"/>
        </w:rPr>
        <w:t xml:space="preserve">
      1. Осы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 (бұдан әрі – Қағидалар) "Неке (ерлі-зайыптылық) және отбасы туралы" Қазақстан Республикасы Кодексінің (бұдан әрі – Кодекс) 89-бабының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(бұдан әрі – көрсетілетін қызметті алушы) есепке алу тәртібін айқындайды.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Қазақстан Республикасы Оқу-ағарту министрінің м.а. 16.06.2023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16"/>
    <w:p>
      <w:pPr>
        <w:spacing w:after="0"/>
        <w:ind w:left="0"/>
        <w:jc w:val="both"/>
      </w:pPr>
      <w:r>
        <w:rPr>
          <w:rFonts w:ascii="Times New Roman"/>
          <w:b w:val="false"/>
          <w:i w:val="false"/>
          <w:color w:val="000000"/>
          <w:sz w:val="28"/>
        </w:rPr>
        <w:t>
      2. Осы Қағидаларда мынадай ұғым пайдаланылады:</w:t>
      </w:r>
    </w:p>
    <w:bookmarkEnd w:id="16"/>
    <w:p>
      <w:pPr>
        <w:spacing w:after="0"/>
        <w:ind w:left="0"/>
        <w:jc w:val="both"/>
      </w:pPr>
      <w:r>
        <w:rPr>
          <w:rFonts w:ascii="Times New Roman"/>
          <w:b w:val="false"/>
          <w:i w:val="false"/>
          <w:color w:val="000000"/>
          <w:sz w:val="28"/>
        </w:rPr>
        <w:t>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 (бұдан әрі – Республикалық деректер банкі) – жетім балалар, ата-аналарының қамқорлығынсыз қалған балалар туралы, сондай-ақ жетім балаларды, ата-аналарының қамқорлығынсыз қалған балаларды өз отбасына тәрбиелеуге қабылдауға тілек білдірген адамдар туралы мәліметтерді қамтитын деректер базасы.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7"/>
    <w:p>
      <w:pPr>
        <w:spacing w:after="0"/>
        <w:ind w:left="0"/>
        <w:jc w:val="both"/>
      </w:pPr>
      <w:r>
        <w:rPr>
          <w:rFonts w:ascii="Times New Roman"/>
          <w:b w:val="false"/>
          <w:i w:val="false"/>
          <w:color w:val="000000"/>
          <w:sz w:val="28"/>
        </w:rPr>
        <w:t>
      3. Азаматтарды есепке алуды олардың тұрғылықты жері бойынша республикалық маңызы бар қалалардың және астананың білім басқармалары, аудандардағы және облыстық маңызы бар қалалардағы білім бөлімдері (бұдан әрі – көрсетілетін қызметті беруші) жүргізеді.</w:t>
      </w:r>
    </w:p>
    <w:bookmarkEnd w:id="17"/>
    <w:p>
      <w:pPr>
        <w:spacing w:after="0"/>
        <w:ind w:left="0"/>
        <w:jc w:val="both"/>
      </w:pPr>
      <w:r>
        <w:rPr>
          <w:rFonts w:ascii="Times New Roman"/>
          <w:b w:val="false"/>
          <w:i w:val="false"/>
          <w:color w:val="000000"/>
          <w:sz w:val="28"/>
        </w:rPr>
        <w:t>
      Құжаттарды қараудың және бала асырап алуға тілек білдірген адамдарды есепке қоюдың мерзімі 10 (он)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8"/>
    <w:p>
      <w:pPr>
        <w:spacing w:after="0"/>
        <w:ind w:left="0"/>
        <w:jc w:val="left"/>
      </w:pPr>
      <w:r>
        <w:rPr>
          <w:rFonts w:ascii="Times New Roman"/>
          <w:b/>
          <w:i w:val="false"/>
          <w:color w:val="000000"/>
        </w:rPr>
        <w:t xml:space="preserve"> 2-тарау. Азаматтарды есепке алу тәртібі</w:t>
      </w:r>
    </w:p>
    <w:bookmarkEnd w:id="18"/>
    <w:bookmarkStart w:name="z18" w:id="19"/>
    <w:p>
      <w:pPr>
        <w:spacing w:after="0"/>
        <w:ind w:left="0"/>
        <w:jc w:val="both"/>
      </w:pPr>
      <w:r>
        <w:rPr>
          <w:rFonts w:ascii="Times New Roman"/>
          <w:b w:val="false"/>
          <w:i w:val="false"/>
          <w:color w:val="000000"/>
          <w:sz w:val="28"/>
        </w:rPr>
        <w:t>
      4. Азаматтардың есебіне:</w:t>
      </w:r>
    </w:p>
    <w:bookmarkEnd w:id="19"/>
    <w:p>
      <w:pPr>
        <w:spacing w:after="0"/>
        <w:ind w:left="0"/>
        <w:jc w:val="both"/>
      </w:pPr>
      <w:r>
        <w:rPr>
          <w:rFonts w:ascii="Times New Roman"/>
          <w:b w:val="false"/>
          <w:i w:val="false"/>
          <w:color w:val="000000"/>
          <w:sz w:val="28"/>
        </w:rPr>
        <w:t>
      1) сот әрекетке қабілетсіз немесе әрекет қабілеті шектеулі деп таныған адамдарды;</w:t>
      </w:r>
    </w:p>
    <w:p>
      <w:pPr>
        <w:spacing w:after="0"/>
        <w:ind w:left="0"/>
        <w:jc w:val="both"/>
      </w:pPr>
      <w:r>
        <w:rPr>
          <w:rFonts w:ascii="Times New Roman"/>
          <w:b w:val="false"/>
          <w:i w:val="false"/>
          <w:color w:val="000000"/>
          <w:sz w:val="28"/>
        </w:rPr>
        <w:t>
      2) сот біреуін әрекетке қабілетсіз немесе әрекет қабілеті шектеулі деп таныған ерлі-зайыптыларды;</w:t>
      </w:r>
    </w:p>
    <w:p>
      <w:pPr>
        <w:spacing w:after="0"/>
        <w:ind w:left="0"/>
        <w:jc w:val="both"/>
      </w:pPr>
      <w:r>
        <w:rPr>
          <w:rFonts w:ascii="Times New Roman"/>
          <w:b w:val="false"/>
          <w:i w:val="false"/>
          <w:color w:val="000000"/>
          <w:sz w:val="28"/>
        </w:rPr>
        <w:t>
      3) сот ата-ана құқықтарынан айырған немесе сот ата-ана құқықтарын шектеген адамдарды;</w:t>
      </w:r>
    </w:p>
    <w:p>
      <w:pPr>
        <w:spacing w:after="0"/>
        <w:ind w:left="0"/>
        <w:jc w:val="both"/>
      </w:pPr>
      <w:r>
        <w:rPr>
          <w:rFonts w:ascii="Times New Roman"/>
          <w:b w:val="false"/>
          <w:i w:val="false"/>
          <w:color w:val="000000"/>
          <w:sz w:val="28"/>
        </w:rPr>
        <w:t>
      4) өзіне Қазақстан Республикасының заңдарымен жүктелген міндеттерді тиісінше орындамағаны үшін қорғаншы немесе қамқоршы міндеттерінен шеттетілген адамдарды;</w:t>
      </w:r>
    </w:p>
    <w:p>
      <w:pPr>
        <w:spacing w:after="0"/>
        <w:ind w:left="0"/>
        <w:jc w:val="both"/>
      </w:pPr>
      <w:r>
        <w:rPr>
          <w:rFonts w:ascii="Times New Roman"/>
          <w:b w:val="false"/>
          <w:i w:val="false"/>
          <w:color w:val="000000"/>
          <w:sz w:val="28"/>
        </w:rPr>
        <w:t>
      5) егер сот олардың кінәсінен бала асырап алудың күшін жойса, бұрынғы бала асырап алушыларды;</w:t>
      </w:r>
    </w:p>
    <w:p>
      <w:pPr>
        <w:spacing w:after="0"/>
        <w:ind w:left="0"/>
        <w:jc w:val="both"/>
      </w:pPr>
      <w:r>
        <w:rPr>
          <w:rFonts w:ascii="Times New Roman"/>
          <w:b w:val="false"/>
          <w:i w:val="false"/>
          <w:color w:val="000000"/>
          <w:sz w:val="28"/>
        </w:rPr>
        <w:t>
      6) денсаулық жағдайына байланысты ата-ана құқықтарын жүзеге асыра алмайтын адамдарды. Адамның бала асырап алуы, оны қорғаншылыққа немесе қамқоршылыққа, патронатқа қабылдап алуы мүмкін болмайтын аурулар болған кезде, олардың тізбесін денсаулық сақтау саласындағы уәкілетті орган белгілейді;</w:t>
      </w:r>
    </w:p>
    <w:p>
      <w:pPr>
        <w:spacing w:after="0"/>
        <w:ind w:left="0"/>
        <w:jc w:val="both"/>
      </w:pPr>
      <w:r>
        <w:rPr>
          <w:rFonts w:ascii="Times New Roman"/>
          <w:b w:val="false"/>
          <w:i w:val="false"/>
          <w:color w:val="000000"/>
          <w:sz w:val="28"/>
        </w:rPr>
        <w:t>
      7) тұрақты тұрғылықты жері жоқ адамдарды;</w:t>
      </w:r>
    </w:p>
    <w:p>
      <w:pPr>
        <w:spacing w:after="0"/>
        <w:ind w:left="0"/>
        <w:jc w:val="both"/>
      </w:pPr>
      <w:r>
        <w:rPr>
          <w:rFonts w:ascii="Times New Roman"/>
          <w:b w:val="false"/>
          <w:i w:val="false"/>
          <w:color w:val="000000"/>
          <w:sz w:val="28"/>
        </w:rPr>
        <w:t>
      8) дәстүрлі емес жыныстық бағдар ұстанатын адамдарды;</w:t>
      </w:r>
    </w:p>
    <w:p>
      <w:pPr>
        <w:spacing w:after="0"/>
        <w:ind w:left="0"/>
        <w:jc w:val="both"/>
      </w:pPr>
      <w:r>
        <w:rPr>
          <w:rFonts w:ascii="Times New Roman"/>
          <w:b w:val="false"/>
          <w:i w:val="false"/>
          <w:color w:val="000000"/>
          <w:sz w:val="28"/>
        </w:rPr>
        <w:t>
      9) асырап алған кезде қасақана қылмыс жасағаны үшін жойылмаған немесе алынбаған соттылығы бар адамдарды, сондай-ақ осы тармақтың 14) тармақшасында көрсетілген адамдарды;</w:t>
      </w:r>
    </w:p>
    <w:p>
      <w:pPr>
        <w:spacing w:after="0"/>
        <w:ind w:left="0"/>
        <w:jc w:val="both"/>
      </w:pPr>
      <w:r>
        <w:rPr>
          <w:rFonts w:ascii="Times New Roman"/>
          <w:b w:val="false"/>
          <w:i w:val="false"/>
          <w:color w:val="000000"/>
          <w:sz w:val="28"/>
        </w:rPr>
        <w:t>
      10) азаматтығы жоқ адамдарды;</w:t>
      </w:r>
    </w:p>
    <w:p>
      <w:pPr>
        <w:spacing w:after="0"/>
        <w:ind w:left="0"/>
        <w:jc w:val="both"/>
      </w:pPr>
      <w:r>
        <w:rPr>
          <w:rFonts w:ascii="Times New Roman"/>
          <w:b w:val="false"/>
          <w:i w:val="false"/>
          <w:color w:val="000000"/>
          <w:sz w:val="28"/>
        </w:rPr>
        <w:t>
      11)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p>
    <w:p>
      <w:pPr>
        <w:spacing w:after="0"/>
        <w:ind w:left="0"/>
        <w:jc w:val="both"/>
      </w:pPr>
      <w:r>
        <w:rPr>
          <w:rFonts w:ascii="Times New Roman"/>
          <w:b w:val="false"/>
          <w:i w:val="false"/>
          <w:color w:val="000000"/>
          <w:sz w:val="28"/>
        </w:rPr>
        <w:t>
      12) асырап алған кезде асырап алынған баланы Қазақстан Республикасының заңнамасында белгіленген ең төмен күнкөріс деңгейімен қамтамасыз ететін табысы жоқ адамдарды;</w:t>
      </w:r>
    </w:p>
    <w:p>
      <w:pPr>
        <w:spacing w:after="0"/>
        <w:ind w:left="0"/>
        <w:jc w:val="both"/>
      </w:pPr>
      <w:r>
        <w:rPr>
          <w:rFonts w:ascii="Times New Roman"/>
          <w:b w:val="false"/>
          <w:i w:val="false"/>
          <w:color w:val="000000"/>
          <w:sz w:val="28"/>
        </w:rPr>
        <w:t>
      13) наркологиялық немесе психоневрологиялық диспансерлерде есепте тұратын адамдарды;</w:t>
      </w:r>
    </w:p>
    <w:p>
      <w:pPr>
        <w:spacing w:after="0"/>
        <w:ind w:left="0"/>
        <w:jc w:val="both"/>
      </w:pPr>
      <w:r>
        <w:rPr>
          <w:rFonts w:ascii="Times New Roman"/>
          <w:b w:val="false"/>
          <w:i w:val="false"/>
          <w:color w:val="000000"/>
          <w:sz w:val="28"/>
        </w:rPr>
        <w:t xml:space="preserve">
      14)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қылмыстық құқық бұзушылығы үшін соттылығы бар немесе болған, қылмыстық қудалауға ұшырап отырған немесе ұшыраған адамдарды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өздеріне қатысты қылмыстық қудалау тоқтатылған адамдарды қоспағанда);</w:t>
      </w:r>
    </w:p>
    <w:p>
      <w:pPr>
        <w:spacing w:after="0"/>
        <w:ind w:left="0"/>
        <w:jc w:val="both"/>
      </w:pPr>
      <w:r>
        <w:rPr>
          <w:rFonts w:ascii="Times New Roman"/>
          <w:b w:val="false"/>
          <w:i w:val="false"/>
          <w:color w:val="000000"/>
          <w:sz w:val="28"/>
        </w:rPr>
        <w:t xml:space="preserve">
      15) Қазақстан Республикасының аумағында тұрақты тұратын, Кодекстің </w:t>
      </w:r>
      <w:r>
        <w:rPr>
          <w:rFonts w:ascii="Times New Roman"/>
          <w:b w:val="false"/>
          <w:i w:val="false"/>
          <w:color w:val="000000"/>
          <w:sz w:val="28"/>
        </w:rPr>
        <w:t>91-бабының</w:t>
      </w:r>
      <w:r>
        <w:rPr>
          <w:rFonts w:ascii="Times New Roman"/>
          <w:b w:val="false"/>
          <w:i w:val="false"/>
          <w:color w:val="000000"/>
          <w:sz w:val="28"/>
        </w:rPr>
        <w:t xml:space="preserve"> 4-тармағында белгіленген тәртіппен психологиялық даярлықтан өтпеген Қазақстан Республикасының азаматтарын (баланың жақын туыстарын қоспағанда) қоспағанда, кәмелетке толған адамдар қойылады.</w:t>
      </w:r>
    </w:p>
    <w:bookmarkStart w:name="z19" w:id="20"/>
    <w:p>
      <w:pPr>
        <w:spacing w:after="0"/>
        <w:ind w:left="0"/>
        <w:jc w:val="both"/>
      </w:pPr>
      <w:r>
        <w:rPr>
          <w:rFonts w:ascii="Times New Roman"/>
          <w:b w:val="false"/>
          <w:i w:val="false"/>
          <w:color w:val="000000"/>
          <w:sz w:val="28"/>
        </w:rPr>
        <w:t xml:space="preserve">
      5. Мемлекеттік көрсетілетін қызметті алу үшін көрсетілетін қызметті алушы көрсетілетін қызметті берушіге "электрондық үкіметтің"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"Бала асырап алуға тілек білдірген адамдарды есепке қою"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бала асырап алуға тілек білдірген адамдарды есепке қою туралы өтініш (еркін нысанда) береді.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21"/>
    <w:p>
      <w:pPr>
        <w:spacing w:after="0"/>
        <w:ind w:left="0"/>
        <w:jc w:val="both"/>
      </w:pPr>
      <w:r>
        <w:rPr>
          <w:rFonts w:ascii="Times New Roman"/>
          <w:b w:val="false"/>
          <w:i w:val="false"/>
          <w:color w:val="000000"/>
          <w:sz w:val="28"/>
        </w:rPr>
        <w:t xml:space="preserve">
      6.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 </w:t>
      </w:r>
    </w:p>
    <w:bookmarkEnd w:id="21"/>
    <w:bookmarkStart w:name="z21" w:id="22"/>
    <w:p>
      <w:pPr>
        <w:spacing w:after="0"/>
        <w:ind w:left="0"/>
        <w:jc w:val="both"/>
      </w:pPr>
      <w:r>
        <w:rPr>
          <w:rFonts w:ascii="Times New Roman"/>
          <w:b w:val="false"/>
          <w:i w:val="false"/>
          <w:color w:val="000000"/>
          <w:sz w:val="28"/>
        </w:rPr>
        <w:t>
      7. Көрсетілетін қызметті беруші өтініш келіп түскен күні оларды қабылдауды және тіркеуді жүзеге асырады (өтініш беруші жұмыс уақыты аяқталғаннан кейін, Қазақстан Республикасының еңбек заңнамасына сәйкес демалыс немесе мереке күндері жүгінген кезде өтініштерді қабылдау келесі жұмыс күні жүзеге асырылады).</w:t>
      </w:r>
    </w:p>
    <w:bookmarkEnd w:id="22"/>
    <w:bookmarkStart w:name="z22" w:id="23"/>
    <w:p>
      <w:pPr>
        <w:spacing w:after="0"/>
        <w:ind w:left="0"/>
        <w:jc w:val="both"/>
      </w:pPr>
      <w:r>
        <w:rPr>
          <w:rFonts w:ascii="Times New Roman"/>
          <w:b w:val="false"/>
          <w:i w:val="false"/>
          <w:color w:val="000000"/>
          <w:sz w:val="28"/>
        </w:rPr>
        <w:t>
      8. Көрсетілетін қызметті беруші құжаттарды портал арқылы алған сәттен бастап 2 (екі) жұмыс күні ішінде ұсынылған құжаттардың толықтығын тексереді.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4"/>
    <w:p>
      <w:pPr>
        <w:spacing w:after="0"/>
        <w:ind w:left="0"/>
        <w:jc w:val="both"/>
      </w:pPr>
      <w:r>
        <w:rPr>
          <w:rFonts w:ascii="Times New Roman"/>
          <w:b w:val="false"/>
          <w:i w:val="false"/>
          <w:color w:val="000000"/>
          <w:sz w:val="28"/>
        </w:rPr>
        <w:t xml:space="preserve">
      9. Көрсетілетін қызметті алушының егер некеде тұрған болса, жұбайының (зайыбының) жеке басын куәландыратын, көрсетілетін қызметті алушының және (немесе) жұбайының (зайыбының) тұрғын үйге меншік құқығын растайтын құжаттар туралы мәліметтерді, "АХАЖ тіркеу пункті" ақпараттық жүйесінде мәліметтер болмаған кезде балалардың туу туралы куәлігін, неке қию туралы куәлікті,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беруші "электрондық үкімет" шлюзі арқылы тиісті мемлекеттік ақпараттық жүйелерден алады.</w:t>
      </w:r>
    </w:p>
    <w:bookmarkEnd w:id="24"/>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кезде, көрсетілетін қызметті беруші көрсетілетін қызметті алушыға өтінішті одан әрі қараудан бас тартады.</w:t>
      </w:r>
    </w:p>
    <w:p>
      <w:pPr>
        <w:spacing w:after="0"/>
        <w:ind w:left="0"/>
        <w:jc w:val="both"/>
      </w:pPr>
      <w:r>
        <w:rPr>
          <w:rFonts w:ascii="Times New Roman"/>
          <w:b w:val="false"/>
          <w:i w:val="false"/>
          <w:color w:val="000000"/>
          <w:sz w:val="28"/>
        </w:rPr>
        <w:t>
      Көрсетілетін қызметті алушының және жұбайының (зайыбының) соттылығының болуы не болмауы туралы мәліметтерді (егер некеде тұрса) орган Қазақстан Республикасы Бас прокуратурасының Құқықтық статистика және арнайы есепке алу Комитетінің ақпараттық жүйесінен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Қазақстан Республикасы Оқу-ағарту министрінің м.а. 16.06.2023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5"/>
    <w:p>
      <w:pPr>
        <w:spacing w:after="0"/>
        <w:ind w:left="0"/>
        <w:jc w:val="both"/>
      </w:pPr>
      <w:r>
        <w:rPr>
          <w:rFonts w:ascii="Times New Roman"/>
          <w:b w:val="false"/>
          <w:i w:val="false"/>
          <w:color w:val="000000"/>
          <w:sz w:val="28"/>
        </w:rPr>
        <w:t>
      10. Көрсетілетін қызметті беруші көрсетілетін қызметті алушылардың осы Қағидалардың 4-тармағына сәйкес бала асырап алуға үміткер болуға сәйкестігін тексереді.</w:t>
      </w:r>
    </w:p>
    <w:bookmarkEnd w:id="25"/>
    <w:p>
      <w:pPr>
        <w:spacing w:after="0"/>
        <w:ind w:left="0"/>
        <w:jc w:val="both"/>
      </w:pPr>
      <w:r>
        <w:rPr>
          <w:rFonts w:ascii="Times New Roman"/>
          <w:b w:val="false"/>
          <w:i w:val="false"/>
          <w:color w:val="000000"/>
          <w:sz w:val="28"/>
        </w:rPr>
        <w:t xml:space="preserve">
      Тексеру қорытындысы бойынша көрсетілетін қызметті беруші 3 (үш) жұмыс күні ішінде тұрғын үйге тексеру жүргізеді, көрсетілетін қызметті алушыдың тұрғын үй-тұрмыстық жағдайына тексеру жүргізу нәтижелері бойынша көрсетілетін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тұрғын үй-тұрмыстық жағдайларын тексеру актісін (бұдан әрі – акт) жасайды және акт жасалған күннен бастап 3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азаматтардың бала асырап алуға үміткер болу мүмкіндігі (мүмкін еместігі) туралы қорытынды дайындайды.</w:t>
      </w:r>
    </w:p>
    <w:bookmarkStart w:name="z25" w:id="26"/>
    <w:p>
      <w:pPr>
        <w:spacing w:after="0"/>
        <w:ind w:left="0"/>
        <w:jc w:val="both"/>
      </w:pPr>
      <w:r>
        <w:rPr>
          <w:rFonts w:ascii="Times New Roman"/>
          <w:b w:val="false"/>
          <w:i w:val="false"/>
          <w:color w:val="000000"/>
          <w:sz w:val="28"/>
        </w:rPr>
        <w:t xml:space="preserve">
      11. Көрсетілетін қызметті алушы қолданыстағы заңнама талаптарына сәйкес келген кезде көрсетілетін қызметті беруші қорытындыға қол қойылған күннен бастап 2 (екі) жұмыс күні ішінде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порталына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 асырап алуға үміткер(лер) болудың мүмкіндігі (мүмкін еместігі) туралы қорытындыны алғаны туралы хабарлама жібереді және оларды бала асырап алуға кандидаттар ретінде есепке қояды.</w:t>
      </w:r>
    </w:p>
    <w:bookmarkEnd w:id="26"/>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2 (екі) жұмыс күні ішінде оң нәтиже немесе мемлекеттік қызметті көрсетуден дәлелді бас тарту жіберіледі.</w:t>
      </w:r>
    </w:p>
    <w:p>
      <w:pPr>
        <w:spacing w:after="0"/>
        <w:ind w:left="0"/>
        <w:jc w:val="both"/>
      </w:pPr>
      <w:r>
        <w:rPr>
          <w:rFonts w:ascii="Times New Roman"/>
          <w:b w:val="false"/>
          <w:i w:val="false"/>
          <w:color w:val="000000"/>
          <w:sz w:val="28"/>
        </w:rPr>
        <w:t>
      Көрсетілетін қызметті алушы оң қорытынды алғаннан кейін республикалық деректер банкіндегі жетім балалар, асырап алуға жататын ата-аналарының қамқорлығынсыз қалған балалар туралы ақпаратқа қол жеткізе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xml:space="preserve">
      13.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7"/>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14. Республикалық деректер банкінде жетім балаларды, ата-анасының қамқорлығынсыз қалған балаларды асырап алуға тілек білдірген адамдар туралы мәліметтерді есепке алуды тоқтатуға:</w:t>
      </w:r>
    </w:p>
    <w:bookmarkEnd w:id="28"/>
    <w:p>
      <w:pPr>
        <w:spacing w:after="0"/>
        <w:ind w:left="0"/>
        <w:jc w:val="both"/>
      </w:pPr>
      <w:r>
        <w:rPr>
          <w:rFonts w:ascii="Times New Roman"/>
          <w:b w:val="false"/>
          <w:i w:val="false"/>
          <w:color w:val="000000"/>
          <w:sz w:val="28"/>
        </w:rPr>
        <w:t>
      1) тұлғаның баланы отбасында тәрбиелеуге қабылдауы;</w:t>
      </w:r>
    </w:p>
    <w:p>
      <w:pPr>
        <w:spacing w:after="0"/>
        <w:ind w:left="0"/>
        <w:jc w:val="both"/>
      </w:pPr>
      <w:r>
        <w:rPr>
          <w:rFonts w:ascii="Times New Roman"/>
          <w:b w:val="false"/>
          <w:i w:val="false"/>
          <w:color w:val="000000"/>
          <w:sz w:val="28"/>
        </w:rPr>
        <w:t>
      2) Республикалық деректер банкінде ол туралы мәліметтерді есепке алуды тоқтату туралы өтініш;</w:t>
      </w:r>
    </w:p>
    <w:p>
      <w:pPr>
        <w:spacing w:after="0"/>
        <w:ind w:left="0"/>
        <w:jc w:val="both"/>
      </w:pPr>
      <w:r>
        <w:rPr>
          <w:rFonts w:ascii="Times New Roman"/>
          <w:b w:val="false"/>
          <w:i w:val="false"/>
          <w:color w:val="000000"/>
          <w:sz w:val="28"/>
        </w:rPr>
        <w:t>
      3) тұлғаға баланы отбасына тәрбиелеуге қабылдау мүмкіндері берілген жағдалардың өзгеруі;</w:t>
      </w:r>
    </w:p>
    <w:p>
      <w:pPr>
        <w:spacing w:after="0"/>
        <w:ind w:left="0"/>
        <w:jc w:val="both"/>
      </w:pPr>
      <w:r>
        <w:rPr>
          <w:rFonts w:ascii="Times New Roman"/>
          <w:b w:val="false"/>
          <w:i w:val="false"/>
          <w:color w:val="000000"/>
          <w:sz w:val="28"/>
        </w:rPr>
        <w:t>
      4) баланы отбасына тәрбиелеуге қабылдауға тілек білдірген тұлғаның қайтыс болуы негіз болып табылады.</w:t>
      </w:r>
    </w:p>
    <w:bookmarkStart w:name="z29" w:id="29"/>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bookmarkEnd w:id="29"/>
    <w:bookmarkStart w:name="z30" w:id="30"/>
    <w:p>
      <w:pPr>
        <w:spacing w:after="0"/>
        <w:ind w:left="0"/>
        <w:jc w:val="both"/>
      </w:pPr>
      <w:r>
        <w:rPr>
          <w:rFonts w:ascii="Times New Roman"/>
          <w:b w:val="false"/>
          <w:i w:val="false"/>
          <w:color w:val="000000"/>
          <w:sz w:val="28"/>
        </w:rPr>
        <w:t>
      15.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30"/>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1"/>
    <w:p>
      <w:pPr>
        <w:spacing w:after="0"/>
        <w:ind w:left="0"/>
        <w:jc w:val="both"/>
      </w:pPr>
      <w:r>
        <w:rPr>
          <w:rFonts w:ascii="Times New Roman"/>
          <w:b w:val="false"/>
          <w:i w:val="false"/>
          <w:color w:val="000000"/>
          <w:sz w:val="28"/>
        </w:rPr>
        <w:t>
      16.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 болып табылатын,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тұрақты тұратын, </w:t>
            </w:r>
            <w:r>
              <w:br/>
            </w:r>
            <w:r>
              <w:rPr>
                <w:rFonts w:ascii="Times New Roman"/>
                <w:b w:val="false"/>
                <w:i w:val="false"/>
                <w:color w:val="000000"/>
                <w:sz w:val="20"/>
              </w:rPr>
              <w:t xml:space="preserve">жетім балаларды, ата- </w:t>
            </w:r>
            <w:r>
              <w:br/>
            </w:r>
            <w:r>
              <w:rPr>
                <w:rFonts w:ascii="Times New Roman"/>
                <w:b w:val="false"/>
                <w:i w:val="false"/>
                <w:color w:val="000000"/>
                <w:sz w:val="20"/>
              </w:rPr>
              <w:t xml:space="preserve">аналарының қамқорлығынсыз </w:t>
            </w:r>
            <w:r>
              <w:br/>
            </w:r>
            <w:r>
              <w:rPr>
                <w:rFonts w:ascii="Times New Roman"/>
                <w:b w:val="false"/>
                <w:i w:val="false"/>
                <w:color w:val="000000"/>
                <w:sz w:val="20"/>
              </w:rPr>
              <w:t xml:space="preserve">қалған балаларды асырап алуға </w:t>
            </w:r>
            <w:r>
              <w:br/>
            </w:r>
            <w:r>
              <w:rPr>
                <w:rFonts w:ascii="Times New Roman"/>
                <w:b w:val="false"/>
                <w:i w:val="false"/>
                <w:color w:val="000000"/>
                <w:sz w:val="20"/>
              </w:rPr>
              <w:t xml:space="preserve">тілек білдірген адамдарды </w:t>
            </w:r>
            <w:r>
              <w:br/>
            </w:r>
            <w:r>
              <w:rPr>
                <w:rFonts w:ascii="Times New Roman"/>
                <w:b w:val="false"/>
                <w:i w:val="false"/>
                <w:color w:val="000000"/>
                <w:sz w:val="20"/>
              </w:rPr>
              <w:t>есепке алу қағидаларына</w:t>
            </w:r>
            <w:r>
              <w:br/>
            </w:r>
            <w:r>
              <w:rPr>
                <w:rFonts w:ascii="Times New Roman"/>
                <w:b w:val="false"/>
                <w:i w:val="false"/>
                <w:color w:val="000000"/>
                <w:sz w:val="20"/>
              </w:rPr>
              <w:t>1-қосымша</w:t>
            </w:r>
          </w:p>
        </w:tc>
      </w:tr>
    </w:tbl>
    <w:bookmarkStart w:name="z33" w:id="32"/>
    <w:p>
      <w:pPr>
        <w:spacing w:after="0"/>
        <w:ind w:left="0"/>
        <w:jc w:val="left"/>
      </w:pPr>
      <w:r>
        <w:rPr>
          <w:rFonts w:ascii="Times New Roman"/>
          <w:b/>
          <w:i w:val="false"/>
          <w:color w:val="000000"/>
        </w:rPr>
        <w:t xml:space="preserve"> "Бала асырап алуға тілек білдірген адамдарды есепке қою" мемлекеттік қызмет көрсетуге қойылатын негізгі талаптардың тізбесі</w:t>
      </w:r>
    </w:p>
    <w:bookmarkEnd w:id="32"/>
    <w:p>
      <w:pPr>
        <w:spacing w:after="0"/>
        <w:ind w:left="0"/>
        <w:jc w:val="both"/>
      </w:pPr>
      <w:r>
        <w:rPr>
          <w:rFonts w:ascii="Times New Roman"/>
          <w:b w:val="false"/>
          <w:i w:val="false"/>
          <w:color w:val="ff0000"/>
          <w:sz w:val="28"/>
        </w:rPr>
        <w:t xml:space="preserve">
      Ескерту. 1-қосымша жаңа редакцияда - ҚР Қазақстан Республикасы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тілек білдірген адамдарды есепке қою" мемлекеттік қызмет көрсетуге қойылатын негізгі талаптардың тізбесі1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және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"электрондық үкіметтің" www. egov. kz веб-порталы (бұдан әрі – портал) және ұялы байланыстың абоненттік құрылғысы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қызмет көрсетуге қойылатын талаптарына қосымшаға сәйкес нысан бойынша бала асырап алуға үміткер(лер) болу мүмкіндігі (мүмкін еместігі) қорытындысының дайындығы туралы хабарлама не осы мемлекеттік қызмет көрсетуге қойылатын талаптарының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нәтижелерін беру келесі жұмыс күнімен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кезде бір реттік парольмен куәландырылған электрондық құжат нысанында бала асырап алуға тілек білдірген адамдарды есепке қою туралы өтініш;</w:t>
            </w:r>
          </w:p>
          <w:p>
            <w:pPr>
              <w:spacing w:after="20"/>
              <w:ind w:left="20"/>
              <w:jc w:val="both"/>
            </w:pPr>
            <w:r>
              <w:rPr>
                <w:rFonts w:ascii="Times New Roman"/>
                <w:b w:val="false"/>
                <w:i w:val="false"/>
                <w:color w:val="000000"/>
                <w:sz w:val="20"/>
              </w:rPr>
              <w:t>
2) жақын туыстарының бала асырап алуға жазбаша келісімінің электрондық көшірмесі;</w:t>
            </w:r>
          </w:p>
          <w:p>
            <w:pPr>
              <w:spacing w:after="20"/>
              <w:ind w:left="20"/>
              <w:jc w:val="both"/>
            </w:pPr>
            <w:r>
              <w:rPr>
                <w:rFonts w:ascii="Times New Roman"/>
                <w:b w:val="false"/>
                <w:i w:val="false"/>
                <w:color w:val="000000"/>
                <w:sz w:val="20"/>
              </w:rPr>
              <w:t>
3) жиынтық табыстың мөлшері туралы анықтаманың электрондық көшірмесі (жұмыс орнынан еңбекақысы туралы, Кәсіпкерлік қызметпен айналысудан түскен табыстары және некеде тұрған жағдайда, көрсетілетін қызметті алушы мен жұбайының (зайыбының) өзге де табыстары туралы анықтама);</w:t>
            </w:r>
          </w:p>
          <w:p>
            <w:pPr>
              <w:spacing w:after="20"/>
              <w:ind w:left="20"/>
              <w:jc w:val="both"/>
            </w:pPr>
            <w:r>
              <w:rPr>
                <w:rFonts w:ascii="Times New Roman"/>
                <w:b w:val="false"/>
                <w:i w:val="false"/>
                <w:color w:val="000000"/>
                <w:sz w:val="20"/>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анықтаманың,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(нормативтік құқықтық актілерді мемлекеттік тіркеу тізілімінде № 20665 болып тіркелген)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нысанға сәйкес наркологиялық және психиатриялық диспансерлерде есепте тұрғандығы туралы мәліметтің жоқтығы туралы анықтаманың электрондық көшірмесі;</w:t>
            </w:r>
          </w:p>
          <w:p>
            <w:pPr>
              <w:spacing w:after="20"/>
              <w:ind w:left="20"/>
              <w:jc w:val="both"/>
            </w:pPr>
            <w:r>
              <w:rPr>
                <w:rFonts w:ascii="Times New Roman"/>
                <w:b w:val="false"/>
                <w:i w:val="false"/>
                <w:color w:val="000000"/>
                <w:sz w:val="20"/>
              </w:rPr>
              <w:t>
5) көрсетілетін қызметті алушының және (немесе) жұбайының (зайыбының) тұрғын үйін пайдалану құқығын растайтын құжаттың электрондық көшірмесі (тұрғын үйге меншік құқығы болмаған жағдайда);</w:t>
            </w:r>
          </w:p>
          <w:p>
            <w:pPr>
              <w:spacing w:after="20"/>
              <w:ind w:left="20"/>
              <w:jc w:val="both"/>
            </w:pPr>
            <w:r>
              <w:rPr>
                <w:rFonts w:ascii="Times New Roman"/>
                <w:b w:val="false"/>
                <w:i w:val="false"/>
                <w:color w:val="000000"/>
                <w:sz w:val="20"/>
              </w:rPr>
              <w:t>
6) жетім балалар мен ата-анасының қамқорлығынсыз қалған балаларды отбасына тәрбиелеуге қабылдауға тілек білдірген адамдардың психологиялық дайындықтан өткені туралы сертификаттың (жақын туыстарын қоспағанда)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көрсетілетін қызметті алушыны соттың әрекетке қабілетсіз немесе әрекетке қабілеті шектеулі деп тануы;</w:t>
            </w:r>
          </w:p>
          <w:p>
            <w:pPr>
              <w:spacing w:after="20"/>
              <w:ind w:left="20"/>
              <w:jc w:val="both"/>
            </w:pPr>
            <w:r>
              <w:rPr>
                <w:rFonts w:ascii="Times New Roman"/>
                <w:b w:val="false"/>
                <w:i w:val="false"/>
                <w:color w:val="000000"/>
                <w:sz w:val="20"/>
              </w:rPr>
              <w:t>
3) соттың ерлі-зайыптылардың біреуін әрекетке қабілетсіз немесе әрекетке қабілеті шектеулі деп тануы;</w:t>
            </w:r>
          </w:p>
          <w:p>
            <w:pPr>
              <w:spacing w:after="20"/>
              <w:ind w:left="20"/>
              <w:jc w:val="both"/>
            </w:pPr>
            <w:r>
              <w:rPr>
                <w:rFonts w:ascii="Times New Roman"/>
                <w:b w:val="false"/>
                <w:i w:val="false"/>
                <w:color w:val="000000"/>
                <w:sz w:val="20"/>
              </w:rPr>
              <w:t>
4) соттың көрсетілетін қызметті алушыны ата-ана құқықтарынан айыруы немесе ата-ана құқықтарынан шектеуі;</w:t>
            </w:r>
          </w:p>
          <w:p>
            <w:pPr>
              <w:spacing w:after="20"/>
              <w:ind w:left="20"/>
              <w:jc w:val="both"/>
            </w:pPr>
            <w:r>
              <w:rPr>
                <w:rFonts w:ascii="Times New Roman"/>
                <w:b w:val="false"/>
                <w:i w:val="false"/>
                <w:color w:val="000000"/>
                <w:sz w:val="20"/>
              </w:rPr>
              <w:t>
5) көрсетілетін қызметті алушыны Қазақстан Республикасының заңдарында жүктелген міндеттерді тиісінше орындамағаны үшін қорғаншы немесе қамқоршы міндеттерінен шеттету;</w:t>
            </w:r>
          </w:p>
          <w:p>
            <w:pPr>
              <w:spacing w:after="20"/>
              <w:ind w:left="20"/>
              <w:jc w:val="both"/>
            </w:pPr>
            <w:r>
              <w:rPr>
                <w:rFonts w:ascii="Times New Roman"/>
                <w:b w:val="false"/>
                <w:i w:val="false"/>
                <w:color w:val="000000"/>
                <w:sz w:val="20"/>
              </w:rPr>
              <w:t>
6) соттың бала асырап алушылардың кінәсінен бала асырап алудың күшін жоюы;</w:t>
            </w:r>
          </w:p>
          <w:p>
            <w:pPr>
              <w:spacing w:after="20"/>
              <w:ind w:left="20"/>
              <w:jc w:val="both"/>
            </w:pPr>
            <w:r>
              <w:rPr>
                <w:rFonts w:ascii="Times New Roman"/>
                <w:b w:val="false"/>
                <w:i w:val="false"/>
                <w:color w:val="000000"/>
                <w:sz w:val="20"/>
              </w:rPr>
              <w:t>
7) көрсетілетін қызметті алушының ата-ана құқықтарын жүзеге асыруға кедергі келтіретін ауруының болуы;</w:t>
            </w:r>
          </w:p>
          <w:p>
            <w:pPr>
              <w:spacing w:after="20"/>
              <w:ind w:left="20"/>
              <w:jc w:val="both"/>
            </w:pPr>
            <w:r>
              <w:rPr>
                <w:rFonts w:ascii="Times New Roman"/>
                <w:b w:val="false"/>
                <w:i w:val="false"/>
                <w:color w:val="000000"/>
                <w:sz w:val="20"/>
              </w:rPr>
              <w:t>
8) көрсетілетін қызметті алушының тұрақты тұрғылықты жерінің болмауы;</w:t>
            </w:r>
          </w:p>
          <w:p>
            <w:pPr>
              <w:spacing w:after="20"/>
              <w:ind w:left="20"/>
              <w:jc w:val="both"/>
            </w:pPr>
            <w:r>
              <w:rPr>
                <w:rFonts w:ascii="Times New Roman"/>
                <w:b w:val="false"/>
                <w:i w:val="false"/>
                <w:color w:val="000000"/>
                <w:sz w:val="20"/>
              </w:rPr>
              <w:t>
9) көрсетілетін қызметті алушының дәстүрлі емес жыныстық бағдарды ұстануы;</w:t>
            </w:r>
          </w:p>
          <w:p>
            <w:pPr>
              <w:spacing w:after="20"/>
              <w:ind w:left="20"/>
              <w:jc w:val="both"/>
            </w:pPr>
            <w:r>
              <w:rPr>
                <w:rFonts w:ascii="Times New Roman"/>
                <w:b w:val="false"/>
                <w:i w:val="false"/>
                <w:color w:val="000000"/>
                <w:sz w:val="20"/>
              </w:rPr>
              <w:t>
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15) тармақшасында аталған адамдар;</w:t>
            </w:r>
          </w:p>
          <w:p>
            <w:pPr>
              <w:spacing w:after="20"/>
              <w:ind w:left="20"/>
              <w:jc w:val="both"/>
            </w:pPr>
            <w:r>
              <w:rPr>
                <w:rFonts w:ascii="Times New Roman"/>
                <w:b w:val="false"/>
                <w:i w:val="false"/>
                <w:color w:val="000000"/>
                <w:sz w:val="20"/>
              </w:rPr>
              <w:t>
11) көрсетілетін қызметті алушының азаматтығының болмауы;</w:t>
            </w:r>
          </w:p>
          <w:p>
            <w:pPr>
              <w:spacing w:after="20"/>
              <w:ind w:left="20"/>
              <w:jc w:val="both"/>
            </w:pPr>
            <w:r>
              <w:rPr>
                <w:rFonts w:ascii="Times New Roman"/>
                <w:b w:val="false"/>
                <w:i w:val="false"/>
                <w:color w:val="000000"/>
                <w:sz w:val="20"/>
              </w:rPr>
              <w:t>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адамның өтініші;</w:t>
            </w:r>
          </w:p>
          <w:p>
            <w:pPr>
              <w:spacing w:after="20"/>
              <w:ind w:left="20"/>
              <w:jc w:val="both"/>
            </w:pPr>
            <w:r>
              <w:rPr>
                <w:rFonts w:ascii="Times New Roman"/>
                <w:b w:val="false"/>
                <w:i w:val="false"/>
                <w:color w:val="000000"/>
                <w:sz w:val="20"/>
              </w:rPr>
              <w:t>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14)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xml:space="preserve">
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xml:space="preserve">
16) Қазақстан Республикасының аумағында тұрақты тұратын, "Неке (ерлі-зайыптылық) және отбасы туралы" Қазақстан Республикасы Кодексінің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(баланың жақын туыстарын қоспағанда) көрсетілетін қызметті алушылар;</w:t>
            </w:r>
          </w:p>
          <w:p>
            <w:pPr>
              <w:spacing w:after="20"/>
              <w:ind w:left="20"/>
              <w:jc w:val="both"/>
            </w:pPr>
            <w:r>
              <w:rPr>
                <w:rFonts w:ascii="Times New Roman"/>
                <w:b w:val="false"/>
                <w:i w:val="false"/>
                <w:color w:val="000000"/>
                <w:sz w:val="20"/>
              </w:rPr>
              <w:t xml:space="preserve">
17)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 18)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көрсетілетін қызметтің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және пайдаланушылардың ақпараттық жүйелерінде авторландырылған субъектілер үшін қолжетімді.</w:t>
            </w:r>
          </w:p>
          <w:p>
            <w:pPr>
              <w:spacing w:after="20"/>
              <w:ind w:left="20"/>
              <w:jc w:val="both"/>
            </w:pPr>
            <w:r>
              <w:rPr>
                <w:rFonts w:ascii="Times New Roman"/>
                <w:b w:val="false"/>
                <w:i w:val="false"/>
                <w:color w:val="000000"/>
                <w:sz w:val="20"/>
              </w:rPr>
              <w:t>
Субъект мобильді қосымшада және пайдаланушылардың ақпараттық жүйелерінде қолжетімді әдістермен авторизациядан өтеді,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 болып табылатын,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тұрақты тұратын, </w:t>
            </w:r>
            <w:r>
              <w:br/>
            </w:r>
            <w:r>
              <w:rPr>
                <w:rFonts w:ascii="Times New Roman"/>
                <w:b w:val="false"/>
                <w:i w:val="false"/>
                <w:color w:val="000000"/>
                <w:sz w:val="20"/>
              </w:rPr>
              <w:t>жетім балаларды, ата-</w:t>
            </w:r>
            <w:r>
              <w:br/>
            </w:r>
            <w:r>
              <w:rPr>
                <w:rFonts w:ascii="Times New Roman"/>
                <w:b w:val="false"/>
                <w:i w:val="false"/>
                <w:color w:val="000000"/>
                <w:sz w:val="20"/>
              </w:rPr>
              <w:t xml:space="preserve">аналарының қамқорлығынсыз </w:t>
            </w:r>
            <w:r>
              <w:br/>
            </w:r>
            <w:r>
              <w:rPr>
                <w:rFonts w:ascii="Times New Roman"/>
                <w:b w:val="false"/>
                <w:i w:val="false"/>
                <w:color w:val="000000"/>
                <w:sz w:val="20"/>
              </w:rPr>
              <w:t xml:space="preserve">қалған балаларды асырап алуға </w:t>
            </w:r>
            <w:r>
              <w:br/>
            </w:r>
            <w:r>
              <w:rPr>
                <w:rFonts w:ascii="Times New Roman"/>
                <w:b w:val="false"/>
                <w:i w:val="false"/>
                <w:color w:val="000000"/>
                <w:sz w:val="20"/>
              </w:rPr>
              <w:t xml:space="preserve">тілек білдірген адамдарды </w:t>
            </w:r>
            <w:r>
              <w:br/>
            </w:r>
            <w:r>
              <w:rPr>
                <w:rFonts w:ascii="Times New Roman"/>
                <w:b w:val="false"/>
                <w:i w:val="false"/>
                <w:color w:val="000000"/>
                <w:sz w:val="20"/>
              </w:rPr>
              <w:t>есепке алу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33"/>
    <w:p>
      <w:pPr>
        <w:spacing w:after="0"/>
        <w:ind w:left="0"/>
        <w:jc w:val="left"/>
      </w:pPr>
      <w:r>
        <w:rPr>
          <w:rFonts w:ascii="Times New Roman"/>
          <w:b/>
          <w:i w:val="false"/>
          <w:color w:val="000000"/>
        </w:rPr>
        <w:t xml:space="preserve"> Жетім балаларды, ата-аналарының қамқорлығынсыз қалған балаларды асырап алуға тілек білдірген азаматтардың тұрғын үй-тұрмыстық жағдайларын тексеріп-қарау АКТІСІ</w:t>
      </w:r>
    </w:p>
    <w:bookmarkEnd w:id="33"/>
    <w:p>
      <w:pPr>
        <w:spacing w:after="0"/>
        <w:ind w:left="0"/>
        <w:jc w:val="both"/>
      </w:pPr>
      <w:r>
        <w:rPr>
          <w:rFonts w:ascii="Times New Roman"/>
          <w:b w:val="false"/>
          <w:i w:val="false"/>
          <w:color w:val="ff0000"/>
          <w:sz w:val="28"/>
        </w:rPr>
        <w:t xml:space="preserve">
      Ескерту. 2-қосымша жаңа редакцияда - ҚР Қазақстан Республикасы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Азаматтардың жалпы мінездемесі</w:t>
      </w:r>
    </w:p>
    <w:p>
      <w:pPr>
        <w:spacing w:after="0"/>
        <w:ind w:left="0"/>
        <w:jc w:val="both"/>
      </w:pPr>
      <w:r>
        <w:rPr>
          <w:rFonts w:ascii="Times New Roman"/>
          <w:b w:val="false"/>
          <w:i w:val="false"/>
          <w:color w:val="000000"/>
          <w:sz w:val="28"/>
        </w:rPr>
        <w:t>
      Тегі 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w:t>
      </w:r>
    </w:p>
    <w:p>
      <w:pPr>
        <w:spacing w:after="0"/>
        <w:ind w:left="0"/>
        <w:jc w:val="both"/>
      </w:pPr>
      <w:r>
        <w:rPr>
          <w:rFonts w:ascii="Times New Roman"/>
          <w:b w:val="false"/>
          <w:i w:val="false"/>
          <w:color w:val="000000"/>
          <w:sz w:val="28"/>
        </w:rPr>
        <w:t>
      Әкесінің аты (бар болған жағдайда) ___________________________________</w:t>
      </w:r>
    </w:p>
    <w:p>
      <w:pPr>
        <w:spacing w:after="0"/>
        <w:ind w:left="0"/>
        <w:jc w:val="both"/>
      </w:pPr>
      <w:r>
        <w:rPr>
          <w:rFonts w:ascii="Times New Roman"/>
          <w:b w:val="false"/>
          <w:i w:val="false"/>
          <w:color w:val="000000"/>
          <w:sz w:val="28"/>
        </w:rPr>
        <w:t>
      туған күні 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w:t>
      </w:r>
    </w:p>
    <w:p>
      <w:pPr>
        <w:spacing w:after="0"/>
        <w:ind w:left="0"/>
        <w:jc w:val="both"/>
      </w:pPr>
      <w:r>
        <w:rPr>
          <w:rFonts w:ascii="Times New Roman"/>
          <w:b w:val="false"/>
          <w:i w:val="false"/>
          <w:color w:val="000000"/>
          <w:sz w:val="28"/>
        </w:rPr>
        <w:t>
      жұмыс орны __________, лауазымы ___________________________________</w:t>
      </w:r>
    </w:p>
    <w:p>
      <w:pPr>
        <w:spacing w:after="0"/>
        <w:ind w:left="0"/>
        <w:jc w:val="both"/>
      </w:pPr>
      <w:r>
        <w:rPr>
          <w:rFonts w:ascii="Times New Roman"/>
          <w:b w:val="false"/>
          <w:i w:val="false"/>
          <w:color w:val="000000"/>
          <w:sz w:val="28"/>
        </w:rPr>
        <w:t>
      тұратын мекен-жайы ________________________________________________</w:t>
      </w:r>
    </w:p>
    <w:p>
      <w:pPr>
        <w:spacing w:after="0"/>
        <w:ind w:left="0"/>
        <w:jc w:val="both"/>
      </w:pPr>
      <w:r>
        <w:rPr>
          <w:rFonts w:ascii="Times New Roman"/>
          <w:b w:val="false"/>
          <w:i w:val="false"/>
          <w:color w:val="000000"/>
          <w:sz w:val="28"/>
        </w:rPr>
        <w:t xml:space="preserve">
      некеде _____________ бастап ________________________________________ </w:t>
      </w:r>
    </w:p>
    <w:p>
      <w:pPr>
        <w:spacing w:after="0"/>
        <w:ind w:left="0"/>
        <w:jc w:val="both"/>
      </w:pPr>
      <w:r>
        <w:rPr>
          <w:rFonts w:ascii="Times New Roman"/>
          <w:b w:val="false"/>
          <w:i w:val="false"/>
          <w:color w:val="000000"/>
          <w:sz w:val="28"/>
        </w:rPr>
        <w:t>
      (тұрады, тұрмайды) (неке тіркелген күн)</w:t>
      </w:r>
    </w:p>
    <w:p>
      <w:pPr>
        <w:spacing w:after="0"/>
        <w:ind w:left="0"/>
        <w:jc w:val="both"/>
      </w:pPr>
      <w:r>
        <w:rPr>
          <w:rFonts w:ascii="Times New Roman"/>
          <w:b w:val="false"/>
          <w:i w:val="false"/>
          <w:color w:val="000000"/>
          <w:sz w:val="28"/>
        </w:rPr>
        <w:t>
      бұдан бұрынғы некелері _____ бастап ____ дейін (иә, жоқ)</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w:t>
      </w:r>
    </w:p>
    <w:p>
      <w:pPr>
        <w:spacing w:after="0"/>
        <w:ind w:left="0"/>
        <w:jc w:val="both"/>
      </w:pPr>
      <w:r>
        <w:rPr>
          <w:rFonts w:ascii="Times New Roman"/>
          <w:b w:val="false"/>
          <w:i w:val="false"/>
          <w:color w:val="000000"/>
          <w:sz w:val="28"/>
        </w:rPr>
        <w:t>
      әкесінің аты (бар болған жағдайда) ____________________________________</w:t>
      </w:r>
    </w:p>
    <w:p>
      <w:pPr>
        <w:spacing w:after="0"/>
        <w:ind w:left="0"/>
        <w:jc w:val="both"/>
      </w:pPr>
      <w:r>
        <w:rPr>
          <w:rFonts w:ascii="Times New Roman"/>
          <w:b w:val="false"/>
          <w:i w:val="false"/>
          <w:color w:val="000000"/>
          <w:sz w:val="28"/>
        </w:rPr>
        <w:t>
      туған күні 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w:t>
      </w:r>
    </w:p>
    <w:p>
      <w:pPr>
        <w:spacing w:after="0"/>
        <w:ind w:left="0"/>
        <w:jc w:val="both"/>
      </w:pPr>
      <w:r>
        <w:rPr>
          <w:rFonts w:ascii="Times New Roman"/>
          <w:b w:val="false"/>
          <w:i w:val="false"/>
          <w:color w:val="000000"/>
          <w:sz w:val="28"/>
        </w:rPr>
        <w:t>
      жұмыс орны ____________, лауазымы _________________________________</w:t>
      </w:r>
    </w:p>
    <w:p>
      <w:pPr>
        <w:spacing w:after="0"/>
        <w:ind w:left="0"/>
        <w:jc w:val="both"/>
      </w:pPr>
      <w:r>
        <w:rPr>
          <w:rFonts w:ascii="Times New Roman"/>
          <w:b w:val="false"/>
          <w:i w:val="false"/>
          <w:color w:val="000000"/>
          <w:sz w:val="28"/>
        </w:rPr>
        <w:t>
      тұратын мекен-жайы ________________________________________________</w:t>
      </w:r>
    </w:p>
    <w:p>
      <w:pPr>
        <w:spacing w:after="0"/>
        <w:ind w:left="0"/>
        <w:jc w:val="both"/>
      </w:pPr>
      <w:r>
        <w:rPr>
          <w:rFonts w:ascii="Times New Roman"/>
          <w:b w:val="false"/>
          <w:i w:val="false"/>
          <w:color w:val="000000"/>
          <w:sz w:val="28"/>
        </w:rPr>
        <w:t xml:space="preserve">
      некеде _____________ бастап ________________________________________ </w:t>
      </w:r>
    </w:p>
    <w:p>
      <w:pPr>
        <w:spacing w:after="0"/>
        <w:ind w:left="0"/>
        <w:jc w:val="both"/>
      </w:pPr>
      <w:r>
        <w:rPr>
          <w:rFonts w:ascii="Times New Roman"/>
          <w:b w:val="false"/>
          <w:i w:val="false"/>
          <w:color w:val="000000"/>
          <w:sz w:val="28"/>
        </w:rPr>
        <w:t>
      (тұрады, тұрмайды) (неке тіркелген күн)</w:t>
      </w:r>
    </w:p>
    <w:p>
      <w:pPr>
        <w:spacing w:after="0"/>
        <w:ind w:left="0"/>
        <w:jc w:val="both"/>
      </w:pPr>
      <w:r>
        <w:rPr>
          <w:rFonts w:ascii="Times New Roman"/>
          <w:b w:val="false"/>
          <w:i w:val="false"/>
          <w:color w:val="000000"/>
          <w:sz w:val="28"/>
        </w:rPr>
        <w:t>
      бұдан бұрынғы некелері ____ бастап ______ дейін (иә, жоқ)</w:t>
      </w:r>
    </w:p>
    <w:p>
      <w:pPr>
        <w:spacing w:after="0"/>
        <w:ind w:left="0"/>
        <w:jc w:val="both"/>
      </w:pPr>
      <w:r>
        <w:rPr>
          <w:rFonts w:ascii="Times New Roman"/>
          <w:b w:val="false"/>
          <w:i w:val="false"/>
          <w:color w:val="000000"/>
          <w:sz w:val="28"/>
        </w:rPr>
        <w:t xml:space="preserve">
      балалары __________________________________________________________ </w:t>
      </w:r>
    </w:p>
    <w:p>
      <w:pPr>
        <w:spacing w:after="0"/>
        <w:ind w:left="0"/>
        <w:jc w:val="both"/>
      </w:pPr>
      <w:r>
        <w:rPr>
          <w:rFonts w:ascii="Times New Roman"/>
          <w:b w:val="false"/>
          <w:i w:val="false"/>
          <w:color w:val="000000"/>
          <w:sz w:val="28"/>
        </w:rPr>
        <w:t>
      (бар, жоқ)</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w:t>
      </w:r>
    </w:p>
    <w:p>
      <w:pPr>
        <w:spacing w:after="0"/>
        <w:ind w:left="0"/>
        <w:jc w:val="both"/>
      </w:pPr>
      <w:r>
        <w:rPr>
          <w:rFonts w:ascii="Times New Roman"/>
          <w:b w:val="false"/>
          <w:i w:val="false"/>
          <w:color w:val="000000"/>
          <w:sz w:val="28"/>
        </w:rPr>
        <w:t>
      әкесінің аты (бар болған жағдайда) ____________________________________</w:t>
      </w:r>
    </w:p>
    <w:p>
      <w:pPr>
        <w:spacing w:after="0"/>
        <w:ind w:left="0"/>
        <w:jc w:val="both"/>
      </w:pPr>
      <w:r>
        <w:rPr>
          <w:rFonts w:ascii="Times New Roman"/>
          <w:b w:val="false"/>
          <w:i w:val="false"/>
          <w:color w:val="000000"/>
          <w:sz w:val="28"/>
        </w:rPr>
        <w:t>
      туған күні _________________________________________________________</w:t>
      </w:r>
    </w:p>
    <w:p>
      <w:pPr>
        <w:spacing w:after="0"/>
        <w:ind w:left="0"/>
        <w:jc w:val="both"/>
      </w:pPr>
      <w:r>
        <w:rPr>
          <w:rFonts w:ascii="Times New Roman"/>
          <w:b w:val="false"/>
          <w:i w:val="false"/>
          <w:color w:val="000000"/>
          <w:sz w:val="28"/>
        </w:rPr>
        <w:t>
      құқықтық қатынастары (күйеуімен және әйелімен бөлек-бөлек)</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бірге тұрады 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2. Тұрғын үй-тұрмыстық жағдайларының сипаттамасы жалпы ауданы _______</w:t>
      </w:r>
    </w:p>
    <w:p>
      <w:pPr>
        <w:spacing w:after="0"/>
        <w:ind w:left="0"/>
        <w:jc w:val="both"/>
      </w:pPr>
      <w:r>
        <w:rPr>
          <w:rFonts w:ascii="Times New Roman"/>
          <w:b w:val="false"/>
          <w:i w:val="false"/>
          <w:color w:val="000000"/>
          <w:sz w:val="28"/>
        </w:rPr>
        <w:t>
      (шаршы метр), тұрғылықты ауданы _____________ (шаршы метр)</w:t>
      </w:r>
    </w:p>
    <w:p>
      <w:pPr>
        <w:spacing w:after="0"/>
        <w:ind w:left="0"/>
        <w:jc w:val="both"/>
      </w:pPr>
      <w:r>
        <w:rPr>
          <w:rFonts w:ascii="Times New Roman"/>
          <w:b w:val="false"/>
          <w:i w:val="false"/>
          <w:color w:val="000000"/>
          <w:sz w:val="28"/>
        </w:rPr>
        <w:t>
      тұрғын бөлмелердің саны ____________________________________________</w:t>
      </w:r>
    </w:p>
    <w:p>
      <w:pPr>
        <w:spacing w:after="0"/>
        <w:ind w:left="0"/>
        <w:jc w:val="both"/>
      </w:pPr>
      <w:r>
        <w:rPr>
          <w:rFonts w:ascii="Times New Roman"/>
          <w:b w:val="false"/>
          <w:i w:val="false"/>
          <w:color w:val="000000"/>
          <w:sz w:val="28"/>
        </w:rPr>
        <w:t>
      тіркелгендер _______________________________________________________</w:t>
      </w:r>
    </w:p>
    <w:p>
      <w:pPr>
        <w:spacing w:after="0"/>
        <w:ind w:left="0"/>
        <w:jc w:val="both"/>
      </w:pPr>
      <w:r>
        <w:rPr>
          <w:rFonts w:ascii="Times New Roman"/>
          <w:b w:val="false"/>
          <w:i w:val="false"/>
          <w:color w:val="000000"/>
          <w:sz w:val="28"/>
        </w:rPr>
        <w:t>
      (тұрақты, уақытша)</w:t>
      </w:r>
    </w:p>
    <w:p>
      <w:pPr>
        <w:spacing w:after="0"/>
        <w:ind w:left="0"/>
        <w:jc w:val="both"/>
      </w:pPr>
      <w:r>
        <w:rPr>
          <w:rFonts w:ascii="Times New Roman"/>
          <w:b w:val="false"/>
          <w:i w:val="false"/>
          <w:color w:val="000000"/>
          <w:sz w:val="28"/>
        </w:rPr>
        <w:t>
      тұрады ___________________________________________________________,</w:t>
      </w:r>
    </w:p>
    <w:p>
      <w:pPr>
        <w:spacing w:after="0"/>
        <w:ind w:left="0"/>
        <w:jc w:val="both"/>
      </w:pPr>
      <w:r>
        <w:rPr>
          <w:rFonts w:ascii="Times New Roman"/>
          <w:b w:val="false"/>
          <w:i w:val="false"/>
          <w:color w:val="000000"/>
          <w:sz w:val="28"/>
        </w:rPr>
        <w:t>
      (тұрақты, уақытша)</w:t>
      </w:r>
    </w:p>
    <w:p>
      <w:pPr>
        <w:spacing w:after="0"/>
        <w:ind w:left="0"/>
        <w:jc w:val="both"/>
      </w:pPr>
      <w:r>
        <w:rPr>
          <w:rFonts w:ascii="Times New Roman"/>
          <w:b w:val="false"/>
          <w:i w:val="false"/>
          <w:color w:val="000000"/>
          <w:sz w:val="28"/>
        </w:rPr>
        <w:t>
      оның ішінде ______________________________________________құқығымен</w:t>
      </w:r>
    </w:p>
    <w:p>
      <w:pPr>
        <w:spacing w:after="0"/>
        <w:ind w:left="0"/>
        <w:jc w:val="both"/>
      </w:pPr>
      <w:r>
        <w:rPr>
          <w:rFonts w:ascii="Times New Roman"/>
          <w:b w:val="false"/>
          <w:i w:val="false"/>
          <w:color w:val="000000"/>
          <w:sz w:val="28"/>
        </w:rPr>
        <w:t>
      (меншік иесі, жалдаушы, қосымша жалдаушы)</w:t>
      </w:r>
    </w:p>
    <w:p>
      <w:pPr>
        <w:spacing w:after="0"/>
        <w:ind w:left="0"/>
        <w:jc w:val="both"/>
      </w:pPr>
      <w:r>
        <w:rPr>
          <w:rFonts w:ascii="Times New Roman"/>
          <w:b w:val="false"/>
          <w:i w:val="false"/>
          <w:color w:val="000000"/>
          <w:sz w:val="28"/>
        </w:rPr>
        <w:t>
      үйдің, пәтердің тиесілілігі ___________________________________________</w:t>
      </w:r>
    </w:p>
    <w:p>
      <w:pPr>
        <w:spacing w:after="0"/>
        <w:ind w:left="0"/>
        <w:jc w:val="both"/>
      </w:pPr>
      <w:r>
        <w:rPr>
          <w:rFonts w:ascii="Times New Roman"/>
          <w:b w:val="false"/>
          <w:i w:val="false"/>
          <w:color w:val="000000"/>
          <w:sz w:val="28"/>
        </w:rPr>
        <w:t>
      (мемлекеттік, жеке)</w:t>
      </w:r>
    </w:p>
    <w:p>
      <w:pPr>
        <w:spacing w:after="0"/>
        <w:ind w:left="0"/>
        <w:jc w:val="both"/>
      </w:pPr>
      <w:r>
        <w:rPr>
          <w:rFonts w:ascii="Times New Roman"/>
          <w:b w:val="false"/>
          <w:i w:val="false"/>
          <w:color w:val="000000"/>
          <w:sz w:val="28"/>
        </w:rPr>
        <w:t>
      тұрғын үйдің жайлылығы ____________________________________________</w:t>
      </w:r>
    </w:p>
    <w:p>
      <w:pPr>
        <w:spacing w:after="0"/>
        <w:ind w:left="0"/>
        <w:jc w:val="both"/>
      </w:pPr>
      <w:r>
        <w:rPr>
          <w:rFonts w:ascii="Times New Roman"/>
          <w:b w:val="false"/>
          <w:i w:val="false"/>
          <w:color w:val="000000"/>
          <w:sz w:val="28"/>
        </w:rPr>
        <w:t>
      (абаттандырылған, абаттандырылмаған, ішінара жайлы)</w:t>
      </w:r>
    </w:p>
    <w:p>
      <w:pPr>
        <w:spacing w:after="0"/>
        <w:ind w:left="0"/>
        <w:jc w:val="both"/>
      </w:pPr>
      <w:r>
        <w:rPr>
          <w:rFonts w:ascii="Times New Roman"/>
          <w:b w:val="false"/>
          <w:i w:val="false"/>
          <w:color w:val="000000"/>
          <w:sz w:val="28"/>
        </w:rPr>
        <w:t>
      санитариялық-гигиеналық жай-күйі ___________________________________</w:t>
      </w:r>
    </w:p>
    <w:p>
      <w:pPr>
        <w:spacing w:after="0"/>
        <w:ind w:left="0"/>
        <w:jc w:val="both"/>
      </w:pPr>
      <w:r>
        <w:rPr>
          <w:rFonts w:ascii="Times New Roman"/>
          <w:b w:val="false"/>
          <w:i w:val="false"/>
          <w:color w:val="000000"/>
          <w:sz w:val="28"/>
        </w:rPr>
        <w:t>
      (жақсы, қанағаттанарлық, қанағаттанарлықсыз)</w:t>
      </w:r>
    </w:p>
    <w:p>
      <w:pPr>
        <w:spacing w:after="0"/>
        <w:ind w:left="0"/>
        <w:jc w:val="both"/>
      </w:pPr>
      <w:r>
        <w:rPr>
          <w:rFonts w:ascii="Times New Roman"/>
          <w:b w:val="false"/>
          <w:i w:val="false"/>
          <w:color w:val="000000"/>
          <w:sz w:val="28"/>
        </w:rPr>
        <w:t>
      тұрғын үй туралы қосымша мәліметтер ________________________________</w:t>
      </w:r>
    </w:p>
    <w:p>
      <w:pPr>
        <w:spacing w:after="0"/>
        <w:ind w:left="0"/>
        <w:jc w:val="both"/>
      </w:pPr>
      <w:r>
        <w:rPr>
          <w:rFonts w:ascii="Times New Roman"/>
          <w:b w:val="false"/>
          <w:i w:val="false"/>
          <w:color w:val="000000"/>
          <w:sz w:val="28"/>
        </w:rPr>
        <w:t>
      3. Отбасы мүшелерінің және бірге тұратын азаматтардың сипаттамасы отбасының бірге тұратын басқа мүшелері:</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w:t>
      </w:r>
    </w:p>
    <w:p>
      <w:pPr>
        <w:spacing w:after="0"/>
        <w:ind w:left="0"/>
        <w:jc w:val="both"/>
      </w:pPr>
      <w:r>
        <w:rPr>
          <w:rFonts w:ascii="Times New Roman"/>
          <w:b w:val="false"/>
          <w:i w:val="false"/>
          <w:color w:val="000000"/>
          <w:sz w:val="28"/>
        </w:rPr>
        <w:t>
      әкесінің аты (бар болған жағдайда) ____________________________________</w:t>
      </w:r>
    </w:p>
    <w:p>
      <w:pPr>
        <w:spacing w:after="0"/>
        <w:ind w:left="0"/>
        <w:jc w:val="both"/>
      </w:pPr>
      <w:r>
        <w:rPr>
          <w:rFonts w:ascii="Times New Roman"/>
          <w:b w:val="false"/>
          <w:i w:val="false"/>
          <w:color w:val="000000"/>
          <w:sz w:val="28"/>
        </w:rPr>
        <w:t>
      туған күні 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w:t>
      </w:r>
    </w:p>
    <w:p>
      <w:pPr>
        <w:spacing w:after="0"/>
        <w:ind w:left="0"/>
        <w:jc w:val="both"/>
      </w:pPr>
      <w:r>
        <w:rPr>
          <w:rFonts w:ascii="Times New Roman"/>
          <w:b w:val="false"/>
          <w:i w:val="false"/>
          <w:color w:val="000000"/>
          <w:sz w:val="28"/>
        </w:rPr>
        <w:t>
      жұмыс/оқу орны _____, лауазымы/мамандық _____, жылдық табысы ______</w:t>
      </w:r>
    </w:p>
    <w:p>
      <w:pPr>
        <w:spacing w:after="0"/>
        <w:ind w:left="0"/>
        <w:jc w:val="both"/>
      </w:pPr>
      <w:r>
        <w:rPr>
          <w:rFonts w:ascii="Times New Roman"/>
          <w:b w:val="false"/>
          <w:i w:val="false"/>
          <w:color w:val="000000"/>
          <w:sz w:val="28"/>
        </w:rPr>
        <w:t>
      туыстық қатынастар бірге тұратын басқа азаматтар:</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w:t>
      </w:r>
    </w:p>
    <w:p>
      <w:pPr>
        <w:spacing w:after="0"/>
        <w:ind w:left="0"/>
        <w:jc w:val="both"/>
      </w:pPr>
      <w:r>
        <w:rPr>
          <w:rFonts w:ascii="Times New Roman"/>
          <w:b w:val="false"/>
          <w:i w:val="false"/>
          <w:color w:val="000000"/>
          <w:sz w:val="28"/>
        </w:rPr>
        <w:t>
      әкесінің аты (бар болған жағдайда) ____________________________________</w:t>
      </w:r>
    </w:p>
    <w:p>
      <w:pPr>
        <w:spacing w:after="0"/>
        <w:ind w:left="0"/>
        <w:jc w:val="both"/>
      </w:pPr>
      <w:r>
        <w:rPr>
          <w:rFonts w:ascii="Times New Roman"/>
          <w:b w:val="false"/>
          <w:i w:val="false"/>
          <w:color w:val="000000"/>
          <w:sz w:val="28"/>
        </w:rPr>
        <w:t>
      туған күні 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w:t>
      </w:r>
    </w:p>
    <w:p>
      <w:pPr>
        <w:spacing w:after="0"/>
        <w:ind w:left="0"/>
        <w:jc w:val="both"/>
      </w:pPr>
      <w:r>
        <w:rPr>
          <w:rFonts w:ascii="Times New Roman"/>
          <w:b w:val="false"/>
          <w:i w:val="false"/>
          <w:color w:val="000000"/>
          <w:sz w:val="28"/>
        </w:rPr>
        <w:t>
      жұмыс/оқу орны ______, лауазымы/мамандық _____, жылдық табысы _____</w:t>
      </w:r>
    </w:p>
    <w:p>
      <w:pPr>
        <w:spacing w:after="0"/>
        <w:ind w:left="0"/>
        <w:jc w:val="both"/>
      </w:pPr>
      <w:r>
        <w:rPr>
          <w:rFonts w:ascii="Times New Roman"/>
          <w:b w:val="false"/>
          <w:i w:val="false"/>
          <w:color w:val="000000"/>
          <w:sz w:val="28"/>
        </w:rPr>
        <w:t>
      құқықтық қатынастар _______________________________________________</w:t>
      </w:r>
    </w:p>
    <w:p>
      <w:pPr>
        <w:spacing w:after="0"/>
        <w:ind w:left="0"/>
        <w:jc w:val="both"/>
      </w:pPr>
      <w:r>
        <w:rPr>
          <w:rFonts w:ascii="Times New Roman"/>
          <w:b w:val="false"/>
          <w:i w:val="false"/>
          <w:color w:val="000000"/>
          <w:sz w:val="28"/>
        </w:rPr>
        <w:t>
      (жалдаушы, қосымша жалдаушы құқығы, басқа (көрсету)</w:t>
      </w:r>
    </w:p>
    <w:p>
      <w:pPr>
        <w:spacing w:after="0"/>
        <w:ind w:left="0"/>
        <w:jc w:val="both"/>
      </w:pPr>
      <w:r>
        <w:rPr>
          <w:rFonts w:ascii="Times New Roman"/>
          <w:b w:val="false"/>
          <w:i w:val="false"/>
          <w:color w:val="000000"/>
          <w:sz w:val="28"/>
        </w:rPr>
        <w:t>
      4. Биографиялық деректер балалық шақта және жасөспірім кезеңдегі отбасы ахуалы ____________________________________________________________</w:t>
      </w:r>
    </w:p>
    <w:p>
      <w:pPr>
        <w:spacing w:after="0"/>
        <w:ind w:left="0"/>
        <w:jc w:val="both"/>
      </w:pPr>
      <w:r>
        <w:rPr>
          <w:rFonts w:ascii="Times New Roman"/>
          <w:b w:val="false"/>
          <w:i w:val="false"/>
          <w:color w:val="000000"/>
          <w:sz w:val="28"/>
        </w:rPr>
        <w:t>
      ата-анасымен қарым-қатынасы _______________________________________</w:t>
      </w:r>
    </w:p>
    <w:p>
      <w:pPr>
        <w:spacing w:after="0"/>
        <w:ind w:left="0"/>
        <w:jc w:val="both"/>
      </w:pPr>
      <w:r>
        <w:rPr>
          <w:rFonts w:ascii="Times New Roman"/>
          <w:b w:val="false"/>
          <w:i w:val="false"/>
          <w:color w:val="000000"/>
          <w:sz w:val="28"/>
        </w:rPr>
        <w:t>
      аға-інілерімен, апа-сіңлі-қарындастарымен, басқа туыстарымен қарым-қатынасы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Отбасы ішіндегі өзара қарым-қатынастар отбасының бұрынғы ерлі- зайыптылық өмірінің сипаттамасы ______________ отбасының қазіргі уақыттағы жағдайы __________________________________________________________</w:t>
      </w:r>
    </w:p>
    <w:p>
      <w:pPr>
        <w:spacing w:after="0"/>
        <w:ind w:left="0"/>
        <w:jc w:val="both"/>
      </w:pPr>
      <w:r>
        <w:rPr>
          <w:rFonts w:ascii="Times New Roman"/>
          <w:b w:val="false"/>
          <w:i w:val="false"/>
          <w:color w:val="000000"/>
          <w:sz w:val="28"/>
        </w:rPr>
        <w:t>
      бала асырап алушылардың жеке қасиеттері ____________________________</w:t>
      </w:r>
    </w:p>
    <w:p>
      <w:pPr>
        <w:spacing w:after="0"/>
        <w:ind w:left="0"/>
        <w:jc w:val="both"/>
      </w:pPr>
      <w:r>
        <w:rPr>
          <w:rFonts w:ascii="Times New Roman"/>
          <w:b w:val="false"/>
          <w:i w:val="false"/>
          <w:color w:val="000000"/>
          <w:sz w:val="28"/>
        </w:rPr>
        <w:t>
      қызығушылығы, бос уақытын өткізуі __________________________________</w:t>
      </w:r>
    </w:p>
    <w:p>
      <w:pPr>
        <w:spacing w:after="0"/>
        <w:ind w:left="0"/>
        <w:jc w:val="both"/>
      </w:pPr>
      <w:r>
        <w:rPr>
          <w:rFonts w:ascii="Times New Roman"/>
          <w:b w:val="false"/>
          <w:i w:val="false"/>
          <w:color w:val="000000"/>
          <w:sz w:val="28"/>
        </w:rPr>
        <w:t>
      дүниетанымы ______________________________________________________</w:t>
      </w:r>
    </w:p>
    <w:p>
      <w:pPr>
        <w:spacing w:after="0"/>
        <w:ind w:left="0"/>
        <w:jc w:val="both"/>
      </w:pPr>
      <w:r>
        <w:rPr>
          <w:rFonts w:ascii="Times New Roman"/>
          <w:b w:val="false"/>
          <w:i w:val="false"/>
          <w:color w:val="000000"/>
          <w:sz w:val="28"/>
        </w:rPr>
        <w:t>
      дінге _____________________________________________________________</w:t>
      </w:r>
    </w:p>
    <w:p>
      <w:pPr>
        <w:spacing w:after="0"/>
        <w:ind w:left="0"/>
        <w:jc w:val="both"/>
      </w:pPr>
      <w:r>
        <w:rPr>
          <w:rFonts w:ascii="Times New Roman"/>
          <w:b w:val="false"/>
          <w:i w:val="false"/>
          <w:color w:val="000000"/>
          <w:sz w:val="28"/>
        </w:rPr>
        <w:t>
      бала тәрбиелеуге көзқарасы _________________________________________</w:t>
      </w:r>
    </w:p>
    <w:p>
      <w:pPr>
        <w:spacing w:after="0"/>
        <w:ind w:left="0"/>
        <w:jc w:val="both"/>
      </w:pPr>
      <w:r>
        <w:rPr>
          <w:rFonts w:ascii="Times New Roman"/>
          <w:b w:val="false"/>
          <w:i w:val="false"/>
          <w:color w:val="000000"/>
          <w:sz w:val="28"/>
        </w:rPr>
        <w:t>
      балалармен қарым-қатынас тәжірибесінің бар-жоғы ____________________</w:t>
      </w:r>
    </w:p>
    <w:p>
      <w:pPr>
        <w:spacing w:after="0"/>
        <w:ind w:left="0"/>
        <w:jc w:val="both"/>
      </w:pPr>
      <w:r>
        <w:rPr>
          <w:rFonts w:ascii="Times New Roman"/>
          <w:b w:val="false"/>
          <w:i w:val="false"/>
          <w:color w:val="000000"/>
          <w:sz w:val="28"/>
        </w:rPr>
        <w:t>
      жақын туыстарының бала асырап алуға көзқарасы ______________________</w:t>
      </w:r>
    </w:p>
    <w:p>
      <w:pPr>
        <w:spacing w:after="0"/>
        <w:ind w:left="0"/>
        <w:jc w:val="both"/>
      </w:pPr>
      <w:r>
        <w:rPr>
          <w:rFonts w:ascii="Times New Roman"/>
          <w:b w:val="false"/>
          <w:i w:val="false"/>
          <w:color w:val="000000"/>
          <w:sz w:val="28"/>
        </w:rPr>
        <w:t>
      6. Бала асырап алуға себеп</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Қорытынды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(баланы отбасына қабылдау үшін қажетті жағдайлар бар ма)</w:t>
      </w:r>
    </w:p>
    <w:p>
      <w:pPr>
        <w:spacing w:after="0"/>
        <w:ind w:left="0"/>
        <w:jc w:val="both"/>
      </w:pPr>
      <w:r>
        <w:rPr>
          <w:rFonts w:ascii="Times New Roman"/>
          <w:b w:val="false"/>
          <w:i w:val="false"/>
          <w:color w:val="000000"/>
          <w:sz w:val="28"/>
        </w:rPr>
        <w:t>
      _____ тегі, аты, әкесінің аты (бар болған жағдайда), тексеріс жүргізген тұлғаның лауазымы</w:t>
      </w:r>
    </w:p>
    <w:p>
      <w:pPr>
        <w:spacing w:after="0"/>
        <w:ind w:left="0"/>
        <w:jc w:val="both"/>
      </w:pPr>
      <w:r>
        <w:rPr>
          <w:rFonts w:ascii="Times New Roman"/>
          <w:b w:val="false"/>
          <w:i w:val="false"/>
          <w:color w:val="000000"/>
          <w:sz w:val="28"/>
        </w:rPr>
        <w:t>
      20__ жылғы "____" __________ __________________ (қолы)</w:t>
      </w:r>
    </w:p>
    <w:p>
      <w:pPr>
        <w:spacing w:after="0"/>
        <w:ind w:left="0"/>
        <w:jc w:val="both"/>
      </w:pPr>
      <w:r>
        <w:rPr>
          <w:rFonts w:ascii="Times New Roman"/>
          <w:b w:val="false"/>
          <w:i w:val="false"/>
          <w:color w:val="000000"/>
          <w:sz w:val="28"/>
        </w:rPr>
        <w:t>
      "Таныстырылды":</w:t>
      </w:r>
    </w:p>
    <w:p>
      <w:pPr>
        <w:spacing w:after="0"/>
        <w:ind w:left="0"/>
        <w:jc w:val="both"/>
      </w:pPr>
      <w:r>
        <w:rPr>
          <w:rFonts w:ascii="Times New Roman"/>
          <w:b w:val="false"/>
          <w:i w:val="false"/>
          <w:color w:val="000000"/>
          <w:sz w:val="28"/>
        </w:rPr>
        <w:t>
      _______________ тегі, аты, әкесінің аты (бар болған жағдайда), азаматтардың қолы</w:t>
      </w:r>
    </w:p>
    <w:p>
      <w:pPr>
        <w:spacing w:after="0"/>
        <w:ind w:left="0"/>
        <w:jc w:val="both"/>
      </w:pPr>
      <w:r>
        <w:rPr>
          <w:rFonts w:ascii="Times New Roman"/>
          <w:b w:val="false"/>
          <w:i w:val="false"/>
          <w:color w:val="000000"/>
          <w:sz w:val="28"/>
        </w:rPr>
        <w:t>
      _______________ тегі, аты, әкесінің аты (бар болған жағдайда), азаматтардың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 болып табылатын,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тұрақты тұратын, </w:t>
            </w:r>
            <w:r>
              <w:br/>
            </w:r>
            <w:r>
              <w:rPr>
                <w:rFonts w:ascii="Times New Roman"/>
                <w:b w:val="false"/>
                <w:i w:val="false"/>
                <w:color w:val="000000"/>
                <w:sz w:val="20"/>
              </w:rPr>
              <w:t>жетім балаларды, ата-</w:t>
            </w:r>
            <w:r>
              <w:br/>
            </w:r>
            <w:r>
              <w:rPr>
                <w:rFonts w:ascii="Times New Roman"/>
                <w:b w:val="false"/>
                <w:i w:val="false"/>
                <w:color w:val="000000"/>
                <w:sz w:val="20"/>
              </w:rPr>
              <w:t xml:space="preserve">аналарының қамқорлығынсыз </w:t>
            </w:r>
            <w:r>
              <w:br/>
            </w:r>
            <w:r>
              <w:rPr>
                <w:rFonts w:ascii="Times New Roman"/>
                <w:b w:val="false"/>
                <w:i w:val="false"/>
                <w:color w:val="000000"/>
                <w:sz w:val="20"/>
              </w:rPr>
              <w:t xml:space="preserve">қалған балаларды асырап алуға </w:t>
            </w:r>
            <w:r>
              <w:br/>
            </w:r>
            <w:r>
              <w:rPr>
                <w:rFonts w:ascii="Times New Roman"/>
                <w:b w:val="false"/>
                <w:i w:val="false"/>
                <w:color w:val="000000"/>
                <w:sz w:val="20"/>
              </w:rPr>
              <w:t xml:space="preserve">тілек білдірген адамдарды </w:t>
            </w:r>
            <w:r>
              <w:br/>
            </w:r>
            <w:r>
              <w:rPr>
                <w:rFonts w:ascii="Times New Roman"/>
                <w:b w:val="false"/>
                <w:i w:val="false"/>
                <w:color w:val="000000"/>
                <w:sz w:val="20"/>
              </w:rPr>
              <w:t>есепке алу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(қорғаншылық немесе</w:t>
            </w:r>
            <w:r>
              <w:br/>
            </w:r>
            <w:r>
              <w:rPr>
                <w:rFonts w:ascii="Times New Roman"/>
                <w:b w:val="false"/>
                <w:i w:val="false"/>
                <w:color w:val="000000"/>
                <w:sz w:val="20"/>
              </w:rPr>
              <w:t>қамқоршылық жөніндегі</w:t>
            </w:r>
            <w:r>
              <w:br/>
            </w:r>
            <w:r>
              <w:rPr>
                <w:rFonts w:ascii="Times New Roman"/>
                <w:b w:val="false"/>
                <w:i w:val="false"/>
                <w:color w:val="000000"/>
                <w:sz w:val="20"/>
              </w:rPr>
              <w:t>функцияларды жүзеге асыратын</w:t>
            </w:r>
            <w:r>
              <w:br/>
            </w:r>
            <w:r>
              <w:rPr>
                <w:rFonts w:ascii="Times New Roman"/>
                <w:b w:val="false"/>
                <w:i w:val="false"/>
                <w:color w:val="000000"/>
                <w:sz w:val="20"/>
              </w:rPr>
              <w:t>органның атауы)</w:t>
            </w:r>
          </w:p>
        </w:tc>
      </w:tr>
    </w:tbl>
    <w:bookmarkStart w:name="z44" w:id="34"/>
    <w:p>
      <w:pPr>
        <w:spacing w:after="0"/>
        <w:ind w:left="0"/>
        <w:jc w:val="left"/>
      </w:pPr>
      <w:r>
        <w:rPr>
          <w:rFonts w:ascii="Times New Roman"/>
          <w:b/>
          <w:i w:val="false"/>
          <w:color w:val="000000"/>
        </w:rPr>
        <w:t xml:space="preserve"> Бала асырап алуға үміткер (үміткерлер) болудың мүмкіндігі/мүмкін еместігі туралы  ҚОРЫТЫНДЫ</w:t>
      </w:r>
    </w:p>
    <w:bookmarkEnd w:id="34"/>
    <w:p>
      <w:pPr>
        <w:spacing w:after="0"/>
        <w:ind w:left="0"/>
        <w:jc w:val="both"/>
      </w:pPr>
      <w:r>
        <w:rPr>
          <w:rFonts w:ascii="Times New Roman"/>
          <w:b w:val="false"/>
          <w:i w:val="false"/>
          <w:color w:val="ff0000"/>
          <w:sz w:val="28"/>
        </w:rPr>
        <w:t xml:space="preserve">
      Ескерту. 3-қосымша жаңа редакцияда - ҚР Қазақстан Республикасы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Тегі 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w:t>
      </w:r>
    </w:p>
    <w:p>
      <w:pPr>
        <w:spacing w:after="0"/>
        <w:ind w:left="0"/>
        <w:jc w:val="both"/>
      </w:pPr>
      <w:r>
        <w:rPr>
          <w:rFonts w:ascii="Times New Roman"/>
          <w:b w:val="false"/>
          <w:i w:val="false"/>
          <w:color w:val="000000"/>
          <w:sz w:val="28"/>
        </w:rPr>
        <w:t>
      әкесінің аты (бар болған жағдайда) 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w:t>
      </w:r>
    </w:p>
    <w:p>
      <w:pPr>
        <w:spacing w:after="0"/>
        <w:ind w:left="0"/>
        <w:jc w:val="both"/>
      </w:pPr>
      <w:r>
        <w:rPr>
          <w:rFonts w:ascii="Times New Roman"/>
          <w:b w:val="false"/>
          <w:i w:val="false"/>
          <w:color w:val="000000"/>
          <w:sz w:val="28"/>
        </w:rPr>
        <w:t>
      әкесінің аты (бар болған жағдайда) 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_____________________________________________________________</w:t>
      </w:r>
    </w:p>
    <w:p>
      <w:pPr>
        <w:spacing w:after="0"/>
        <w:ind w:left="0"/>
        <w:jc w:val="both"/>
      </w:pPr>
      <w:r>
        <w:rPr>
          <w:rFonts w:ascii="Times New Roman"/>
          <w:b w:val="false"/>
          <w:i w:val="false"/>
          <w:color w:val="000000"/>
          <w:sz w:val="28"/>
        </w:rPr>
        <w:t>
      мекен-жайы (тұратын мекен-жайы, индекс) ________________________________</w:t>
      </w:r>
    </w:p>
    <w:p>
      <w:pPr>
        <w:spacing w:after="0"/>
        <w:ind w:left="0"/>
        <w:jc w:val="both"/>
      </w:pPr>
      <w:r>
        <w:rPr>
          <w:rFonts w:ascii="Times New Roman"/>
          <w:b w:val="false"/>
          <w:i w:val="false"/>
          <w:color w:val="000000"/>
          <w:sz w:val="28"/>
        </w:rPr>
        <w:t>
      Отбасының сипаттамасы (құрамы, некенің ұзақтығы (қайта некеде болған кезде бұрынғы некеден балаларының бар-жоғы көрсетілсін), балалармен қарым-қатынас жасау тәжірибесі, отбасы мүшелері арасындағы өзара қарым-қатынас, жақын туыстардың бар-жоғы және олардың бала асырап алуға көзқарасы, бала асырап алуға үміткерлердің мінез-құлық ерекшеліктері); ерлі-зайыптылардың біреуі бала асырап алған кезде екіншісінің бала асырап алуға келісімінің бар екені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Білімі және кәсіби қызметі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Денсаулық жағдайының сипаттамасы (денсаулығының жалпы жай-күйі, бала асырап алуға кедергі келтіретін ауруларының жоқтығы)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Материалдық жағдайы (мүлкі, жалақысының мөлшері, табыстардың өзге түрлері)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Бала асырап алуға себеп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Азамат ______________________________________________________________ </w:t>
      </w:r>
    </w:p>
    <w:p>
      <w:pPr>
        <w:spacing w:after="0"/>
        <w:ind w:left="0"/>
        <w:jc w:val="both"/>
      </w:pPr>
      <w:r>
        <w:rPr>
          <w:rFonts w:ascii="Times New Roman"/>
          <w:b w:val="false"/>
          <w:i w:val="false"/>
          <w:color w:val="000000"/>
          <w:sz w:val="28"/>
        </w:rPr>
        <w:t xml:space="preserve">
      (өтініш берушінің (берушілердің) тегі, аты, әкесінің аты (бар болған жағдайда) </w:t>
      </w:r>
    </w:p>
    <w:p>
      <w:pPr>
        <w:spacing w:after="0"/>
        <w:ind w:left="0"/>
        <w:jc w:val="both"/>
      </w:pPr>
      <w:r>
        <w:rPr>
          <w:rFonts w:ascii="Times New Roman"/>
          <w:b w:val="false"/>
          <w:i w:val="false"/>
          <w:color w:val="000000"/>
          <w:sz w:val="28"/>
        </w:rPr>
        <w:t xml:space="preserve">
      бала асырап алуға үміткер (үміткерлер) болуының мүмкіндігі/мүмкін еместігі туралы </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 тегі, аты, әкесінің аты (бар болған жағдайда), лауазымы</w:t>
      </w:r>
    </w:p>
    <w:p>
      <w:pPr>
        <w:spacing w:after="0"/>
        <w:ind w:left="0"/>
        <w:jc w:val="both"/>
      </w:pPr>
      <w:r>
        <w:rPr>
          <w:rFonts w:ascii="Times New Roman"/>
          <w:b w:val="false"/>
          <w:i w:val="false"/>
          <w:color w:val="000000"/>
          <w:sz w:val="28"/>
        </w:rPr>
        <w:t>
      20__ жылғы "____" __________</w:t>
      </w:r>
    </w:p>
    <w:p>
      <w:pPr>
        <w:spacing w:after="0"/>
        <w:ind w:left="0"/>
        <w:jc w:val="both"/>
      </w:pPr>
      <w:r>
        <w:rPr>
          <w:rFonts w:ascii="Times New Roman"/>
          <w:b w:val="false"/>
          <w:i w:val="false"/>
          <w:color w:val="000000"/>
          <w:sz w:val="28"/>
        </w:rPr>
        <w:t>
      Мөрдің орны 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 болып табылатын,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тұрақты тұратын, </w:t>
            </w:r>
            <w:r>
              <w:br/>
            </w:r>
            <w:r>
              <w:rPr>
                <w:rFonts w:ascii="Times New Roman"/>
                <w:b w:val="false"/>
                <w:i w:val="false"/>
                <w:color w:val="000000"/>
                <w:sz w:val="20"/>
              </w:rPr>
              <w:t>жетім балаларды, ата-</w:t>
            </w:r>
            <w:r>
              <w:br/>
            </w:r>
            <w:r>
              <w:rPr>
                <w:rFonts w:ascii="Times New Roman"/>
                <w:b w:val="false"/>
                <w:i w:val="false"/>
                <w:color w:val="000000"/>
                <w:sz w:val="20"/>
              </w:rPr>
              <w:t xml:space="preserve">аналарының қамқорлығынсыз </w:t>
            </w:r>
            <w:r>
              <w:br/>
            </w:r>
            <w:r>
              <w:rPr>
                <w:rFonts w:ascii="Times New Roman"/>
                <w:b w:val="false"/>
                <w:i w:val="false"/>
                <w:color w:val="000000"/>
                <w:sz w:val="20"/>
              </w:rPr>
              <w:t xml:space="preserve">қалған балаларды асырап алуға </w:t>
            </w:r>
            <w:r>
              <w:br/>
            </w:r>
            <w:r>
              <w:rPr>
                <w:rFonts w:ascii="Times New Roman"/>
                <w:b w:val="false"/>
                <w:i w:val="false"/>
                <w:color w:val="000000"/>
                <w:sz w:val="20"/>
              </w:rPr>
              <w:t xml:space="preserve">тілек білдірген адамдарды </w:t>
            </w:r>
            <w:r>
              <w:br/>
            </w:r>
            <w:r>
              <w:rPr>
                <w:rFonts w:ascii="Times New Roman"/>
                <w:b w:val="false"/>
                <w:i w:val="false"/>
                <w:color w:val="000000"/>
                <w:sz w:val="20"/>
              </w:rPr>
              <w:t>есепке алу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және астананың</w:t>
            </w:r>
            <w:r>
              <w:br/>
            </w:r>
            <w:r>
              <w:rPr>
                <w:rFonts w:ascii="Times New Roman"/>
                <w:b w:val="false"/>
                <w:i w:val="false"/>
                <w:color w:val="000000"/>
                <w:sz w:val="20"/>
              </w:rPr>
              <w:t>білім басқармасы,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қалалардың білім бөлімдері)</w:t>
            </w:r>
          </w:p>
        </w:tc>
      </w:tr>
    </w:tbl>
    <w:bookmarkStart w:name="z46" w:id="35"/>
    <w:p>
      <w:pPr>
        <w:spacing w:after="0"/>
        <w:ind w:left="0"/>
        <w:jc w:val="left"/>
      </w:pPr>
      <w:r>
        <w:rPr>
          <w:rFonts w:ascii="Times New Roman"/>
          <w:b/>
          <w:i w:val="false"/>
          <w:color w:val="000000"/>
        </w:rPr>
        <w:t xml:space="preserve"> Бала асырап алуға үміткер(лер) болудың мүмкіндігі (мүмкін еместігі) туралы қорытындыны алу туралы хабарлама</w:t>
      </w:r>
    </w:p>
    <w:bookmarkEnd w:id="35"/>
    <w:p>
      <w:pPr>
        <w:spacing w:after="0"/>
        <w:ind w:left="0"/>
        <w:jc w:val="both"/>
      </w:pPr>
      <w:r>
        <w:rPr>
          <w:rFonts w:ascii="Times New Roman"/>
          <w:b w:val="false"/>
          <w:i w:val="false"/>
          <w:color w:val="ff0000"/>
          <w:sz w:val="28"/>
        </w:rPr>
        <w:t xml:space="preserve">
      Ескерту. 4-қосымша жаңа редакцияда - ҚР Қазақстан Республикасы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(бар болған жағдайда), </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туған күні)</w:t>
      </w:r>
    </w:p>
    <w:p>
      <w:pPr>
        <w:spacing w:after="0"/>
        <w:ind w:left="0"/>
        <w:jc w:val="both"/>
      </w:pPr>
      <w:r>
        <w:rPr>
          <w:rFonts w:ascii="Times New Roman"/>
          <w:b w:val="false"/>
          <w:i w:val="false"/>
          <w:color w:val="000000"/>
          <w:sz w:val="28"/>
        </w:rPr>
        <w:t xml:space="preserve">
      Бала асырап алуға үміткер болу мүмкіндігі (мүмкін еместігі) туралы қорытынды алу </w:t>
      </w:r>
    </w:p>
    <w:p>
      <w:pPr>
        <w:spacing w:after="0"/>
        <w:ind w:left="0"/>
        <w:jc w:val="both"/>
      </w:pPr>
      <w:r>
        <w:rPr>
          <w:rFonts w:ascii="Times New Roman"/>
          <w:b w:val="false"/>
          <w:i w:val="false"/>
          <w:color w:val="000000"/>
          <w:sz w:val="28"/>
        </w:rPr>
        <w:t>
      үшін</w:t>
      </w:r>
    </w:p>
    <w:p>
      <w:pPr>
        <w:spacing w:after="0"/>
        <w:ind w:left="0"/>
        <w:jc w:val="both"/>
      </w:pPr>
      <w:r>
        <w:rPr>
          <w:rFonts w:ascii="Times New Roman"/>
          <w:b w:val="false"/>
          <w:i w:val="false"/>
          <w:color w:val="000000"/>
          <w:sz w:val="28"/>
        </w:rPr>
        <w:t xml:space="preserve">
      _______________________________________ мекенжайы бойынша орналасқан </w:t>
      </w:r>
    </w:p>
    <w:p>
      <w:pPr>
        <w:spacing w:after="0"/>
        <w:ind w:left="0"/>
        <w:jc w:val="both"/>
      </w:pPr>
      <w:r>
        <w:rPr>
          <w:rFonts w:ascii="Times New Roman"/>
          <w:b w:val="false"/>
          <w:i w:val="false"/>
          <w:color w:val="000000"/>
          <w:sz w:val="28"/>
        </w:rPr>
        <w:t xml:space="preserve">
      (республикалық маңызы бар қалалардың және астананың білім басқармасы, </w:t>
      </w:r>
    </w:p>
    <w:p>
      <w:pPr>
        <w:spacing w:after="0"/>
        <w:ind w:left="0"/>
        <w:jc w:val="both"/>
      </w:pPr>
      <w:r>
        <w:rPr>
          <w:rFonts w:ascii="Times New Roman"/>
          <w:b w:val="false"/>
          <w:i w:val="false"/>
          <w:color w:val="000000"/>
          <w:sz w:val="28"/>
        </w:rPr>
        <w:t>
      аудандардың және облыстық маңызы бар қалалардың білім бөлімдерінің мекенжайы)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(республикалық маңызы бар қалалардың және астананың білім басқармасына, </w:t>
      </w:r>
    </w:p>
    <w:p>
      <w:pPr>
        <w:spacing w:after="0"/>
        <w:ind w:left="0"/>
        <w:jc w:val="both"/>
      </w:pPr>
      <w:r>
        <w:rPr>
          <w:rFonts w:ascii="Times New Roman"/>
          <w:b w:val="false"/>
          <w:i w:val="false"/>
          <w:color w:val="000000"/>
          <w:sz w:val="28"/>
        </w:rPr>
        <w:t xml:space="preserve">
      аудандардың және облыстық маңызы бар қалалардың білім бөлімдеріне) </w:t>
      </w:r>
    </w:p>
    <w:p>
      <w:pPr>
        <w:spacing w:after="0"/>
        <w:ind w:left="0"/>
        <w:jc w:val="both"/>
      </w:pPr>
      <w:r>
        <w:rPr>
          <w:rFonts w:ascii="Times New Roman"/>
          <w:b w:val="false"/>
          <w:i w:val="false"/>
          <w:color w:val="000000"/>
          <w:sz w:val="28"/>
        </w:rPr>
        <w:t>
      хабарласу қажет.</w:t>
      </w:r>
    </w:p>
    <w:p>
      <w:pPr>
        <w:spacing w:after="0"/>
        <w:ind w:left="0"/>
        <w:jc w:val="both"/>
      </w:pPr>
      <w:r>
        <w:rPr>
          <w:rFonts w:ascii="Times New Roman"/>
          <w:b w:val="false"/>
          <w:i w:val="false"/>
          <w:color w:val="000000"/>
          <w:sz w:val="28"/>
        </w:rPr>
        <w:t>
      Жауапты тұлғаның электрондық цифрлық қолтаңба расталған хабарламасы: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(жауапты тұлғаның тегі, аты, әкесінің аты (бар болған жағдайда),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