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7fd3" w14:textId="a207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29 маусымдағы № 405 бұйрығы. Қазақстан Республикасының Әділет министрлігінде 2016 жылы 5 тамызда № 14075 болып тіркелді. Күші жойылды - Қазақстан Республикасы Білім және ғылым министрінің м.а. 2021 жылғы 19 шiлдедегі № 352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19.07.2021 </w:t>
      </w:r>
      <w:r>
        <w:rPr>
          <w:rFonts w:ascii="Times New Roman"/>
          <w:b w:val="false"/>
          <w:i w:val="false"/>
          <w:color w:val="ff0000"/>
          <w:sz w:val="28"/>
        </w:rPr>
        <w:t>№ 352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5135 болып тіркелген, 2008 жылғы 21 наурыздағы № 43 (1443) "Заң газеті"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туралы құжаттарды тану және нострификациялау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(А.Ә. Пірімқұлов)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bookmarkEnd w:id="5"/>
    <w:bookmarkStart w:name="z7" w:id="6"/>
    <w:p>
      <w:pPr>
        <w:spacing w:after="0"/>
        <w:ind w:left="0"/>
        <w:jc w:val="both"/>
      </w:pP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 мөрімен расталған және осы бұйрыққа қол қоюға уәкілетті адамның электрондық цифлық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осы тармақтың 1), 2), 3) тармақшаларында көзделген іс-шаралардың орындалуы туралы мәліметтерді Қазақстан Республикасы Білім және ғылым министрлігінің Заң қызметі және халықаралық ынтымақтастық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министрлігі Білім және ғылым саласындағы бақылау комитетінің төрағасы А.Ә. Пірімқұловқа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Сағадиев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29 маусымдағы</w:t>
            </w:r>
            <w:r>
              <w:br/>
            </w:r>
            <w:r>
              <w:rPr>
                <w:rFonts w:ascii="Times New Roman"/>
                <w:b w:val="false"/>
                <w:i w:val="false"/>
                <w:color w:val="000000"/>
                <w:sz w:val="20"/>
              </w:rPr>
              <w:t>№ 405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10 қаңтардағы</w:t>
            </w:r>
            <w:r>
              <w:br/>
            </w:r>
            <w:r>
              <w:rPr>
                <w:rFonts w:ascii="Times New Roman"/>
                <w:b w:val="false"/>
                <w:i w:val="false"/>
                <w:color w:val="000000"/>
                <w:sz w:val="20"/>
              </w:rPr>
              <w:t>№ 8 бұйрығымен бекітілген</w:t>
            </w:r>
          </w:p>
        </w:tc>
      </w:tr>
    </w:tbl>
    <w:bookmarkStart w:name="z14" w:id="11"/>
    <w:p>
      <w:pPr>
        <w:spacing w:after="0"/>
        <w:ind w:left="0"/>
        <w:jc w:val="left"/>
      </w:pPr>
      <w:r>
        <w:rPr>
          <w:rFonts w:ascii="Times New Roman"/>
          <w:b/>
          <w:i w:val="false"/>
          <w:color w:val="000000"/>
        </w:rPr>
        <w:t xml:space="preserve"> Білім туралы құжаттарды тану және нострификациялау</w:t>
      </w:r>
      <w:r>
        <w:br/>
      </w:r>
      <w:r>
        <w:rPr>
          <w:rFonts w:ascii="Times New Roman"/>
          <w:b/>
          <w:i w:val="false"/>
          <w:color w:val="000000"/>
        </w:rPr>
        <w:t>қағидалары</w:t>
      </w:r>
      <w:r>
        <w:br/>
      </w:r>
      <w:r>
        <w:rPr>
          <w:rFonts w:ascii="Times New Roman"/>
          <w:b/>
          <w:i w:val="false"/>
          <w:color w:val="000000"/>
        </w:rPr>
        <w:t>1. Жалпы ережелер</w:t>
      </w:r>
    </w:p>
    <w:bookmarkEnd w:id="11"/>
    <w:bookmarkStart w:name="z16" w:id="12"/>
    <w:p>
      <w:pPr>
        <w:spacing w:after="0"/>
        <w:ind w:left="0"/>
        <w:jc w:val="both"/>
      </w:pPr>
      <w:r>
        <w:rPr>
          <w:rFonts w:ascii="Times New Roman"/>
          <w:b w:val="false"/>
          <w:i w:val="false"/>
          <w:color w:val="000000"/>
          <w:sz w:val="28"/>
        </w:rPr>
        <w:t>
      1. Осы Қағидалар (бұдан әрі-Қағидалар) басқа мемлекеттерде, халықаралық немесе шетелдiк оқу орындарында (олардың филиалдарында) білім алған тұлғалардың білім туралы құжаттарын тану және нострификациялау тәртібін айқындайды.</w:t>
      </w:r>
    </w:p>
    <w:bookmarkEnd w:id="12"/>
    <w:bookmarkStart w:name="z17" w:id="13"/>
    <w:p>
      <w:pPr>
        <w:spacing w:after="0"/>
        <w:ind w:left="0"/>
        <w:jc w:val="both"/>
      </w:pPr>
      <w:r>
        <w:rPr>
          <w:rFonts w:ascii="Times New Roman"/>
          <w:b w:val="false"/>
          <w:i w:val="false"/>
          <w:color w:val="000000"/>
          <w:sz w:val="28"/>
        </w:rPr>
        <w:t>
      Осы Қағидалардың мақсаттары үшін мынадай ұғымдар пайдаланылады:</w:t>
      </w:r>
    </w:p>
    <w:bookmarkEnd w:id="13"/>
    <w:bookmarkStart w:name="z18" w:id="14"/>
    <w:p>
      <w:pPr>
        <w:spacing w:after="0"/>
        <w:ind w:left="0"/>
        <w:jc w:val="both"/>
      </w:pPr>
      <w:r>
        <w:rPr>
          <w:rFonts w:ascii="Times New Roman"/>
          <w:b w:val="false"/>
          <w:i w:val="false"/>
          <w:color w:val="000000"/>
          <w:sz w:val="28"/>
        </w:rPr>
        <w:t xml:space="preserve">
      1) білім туралы құжаттарды тану - шетелдік білім беру біліктілігінің маңызын уәкілетті органның ресми растауы; </w:t>
      </w:r>
    </w:p>
    <w:bookmarkEnd w:id="14"/>
    <w:bookmarkStart w:name="z19" w:id="15"/>
    <w:p>
      <w:pPr>
        <w:spacing w:after="0"/>
        <w:ind w:left="0"/>
        <w:jc w:val="both"/>
      </w:pPr>
      <w:r>
        <w:rPr>
          <w:rFonts w:ascii="Times New Roman"/>
          <w:b w:val="false"/>
          <w:i w:val="false"/>
          <w:color w:val="000000"/>
          <w:sz w:val="28"/>
        </w:rPr>
        <w:t xml:space="preserve">
      2) білім туралы құжаттарды нострификациялау - басқа мемлекеттерде халықаралық немесе шетелдiк оқу орындарында (олардың филиалдарында) бiлiм алған адамдарға берiлген құжаттардың баламалылығын анықтау мақсатында жүргiзiлетiн рәсiм. </w:t>
      </w:r>
    </w:p>
    <w:bookmarkEnd w:id="15"/>
    <w:bookmarkStart w:name="z20" w:id="16"/>
    <w:p>
      <w:pPr>
        <w:spacing w:after="0"/>
        <w:ind w:left="0"/>
        <w:jc w:val="both"/>
      </w:pPr>
      <w:r>
        <w:rPr>
          <w:rFonts w:ascii="Times New Roman"/>
          <w:b w:val="false"/>
          <w:i w:val="false"/>
          <w:color w:val="000000"/>
          <w:sz w:val="28"/>
        </w:rPr>
        <w:t>
      Білім туралы құжаттарды тану және нострификациялау жеке адамдарға (бұдан әрі – өтініш білдіруші), сондай-ақ сенімхат негізінде алушының мүддесін білдіретін адамдарға көрсетіледі.</w:t>
      </w:r>
    </w:p>
    <w:bookmarkEnd w:id="16"/>
    <w:bookmarkStart w:name="z21" w:id="17"/>
    <w:p>
      <w:pPr>
        <w:spacing w:after="0"/>
        <w:ind w:left="0"/>
        <w:jc w:val="both"/>
      </w:pPr>
      <w:r>
        <w:rPr>
          <w:rFonts w:ascii="Times New Roman"/>
          <w:b w:val="false"/>
          <w:i w:val="false"/>
          <w:color w:val="000000"/>
          <w:sz w:val="28"/>
        </w:rPr>
        <w:t xml:space="preserve">
      2. Білім туралы құжаттарды тану және нострификациялау Қазақстан Республикасының аумағында заңды күші бар білім туралы құжаттарды тану және баламалылығын анықтау мәселелері бойынша халықаралық шарттарға (бұдан әрі - білім туралы құжаттарды өзара тану және баламалылығын анықтау бойынша халықаралық шарттар),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осы Қағидаларға сәйкес реттеледі.</w:t>
      </w:r>
    </w:p>
    <w:bookmarkEnd w:id="17"/>
    <w:bookmarkStart w:name="z22" w:id="18"/>
    <w:p>
      <w:pPr>
        <w:spacing w:after="0"/>
        <w:ind w:left="0"/>
        <w:jc w:val="both"/>
      </w:pPr>
      <w:r>
        <w:rPr>
          <w:rFonts w:ascii="Times New Roman"/>
          <w:b w:val="false"/>
          <w:i w:val="false"/>
          <w:color w:val="000000"/>
          <w:sz w:val="28"/>
        </w:rPr>
        <w:t xml:space="preserve">
      3. Білім туралы құжаттарды өзара тану және баламалылығы туралы халықаралық шарттардың қолдану аясына жататын шетелдік білім туралы құжаттар Қазақстан Республикасының аумағында білім туралы құжаттарды тану туралы тиісті куәліктерді бермей-ақ танылады, егер де бұдан басқа жағдай халықаралық шартта (келісімде) көзделмеген болса. </w:t>
      </w:r>
    </w:p>
    <w:bookmarkEnd w:id="18"/>
    <w:bookmarkStart w:name="z23" w:id="19"/>
    <w:p>
      <w:pPr>
        <w:spacing w:after="0"/>
        <w:ind w:left="0"/>
        <w:jc w:val="both"/>
      </w:pPr>
      <w:r>
        <w:rPr>
          <w:rFonts w:ascii="Times New Roman"/>
          <w:b w:val="false"/>
          <w:i w:val="false"/>
          <w:color w:val="000000"/>
          <w:sz w:val="28"/>
        </w:rPr>
        <w:t>
      4. 1997 жылғы (Лиссабон қаласы) Еуропа өңірінде жоғары білімге жататын біліктілікті тану туралы Конвенцияға (бұдан әрі - Лиссабон конвенциясы) қосылған елдердің білім туралы құжаттары білім беру саласындағы уәкілетті орган белгіленген тәртіппен шетелдік білімді және/немесе біліктілікті тану туралы куәлік беру арқылы танылады.</w:t>
      </w:r>
    </w:p>
    <w:bookmarkEnd w:id="19"/>
    <w:bookmarkStart w:name="z24" w:id="20"/>
    <w:p>
      <w:pPr>
        <w:spacing w:after="0"/>
        <w:ind w:left="0"/>
        <w:jc w:val="both"/>
      </w:pPr>
      <w:r>
        <w:rPr>
          <w:rFonts w:ascii="Times New Roman"/>
          <w:b w:val="false"/>
          <w:i w:val="false"/>
          <w:color w:val="000000"/>
          <w:sz w:val="28"/>
        </w:rPr>
        <w:t>
      5. Шетелдік білім беру ұйымдары берген білім туралы құжаттарды тиісті құжатты берумен тану және нострификациялау бойынша мемлекеттік функцияны іске асыруда мемлекеттік бақылауды қамтамасыз ететін Қазақстан Республикасының Білім және ғылым министрлігінің Білім және ғылым саласындағы бақылау комитеті (бұдан әрі - Комитет) заңнамада бекітілген тәртіппен жүзеге асырады.</w:t>
      </w:r>
    </w:p>
    <w:bookmarkEnd w:id="20"/>
    <w:bookmarkStart w:name="z25" w:id="21"/>
    <w:p>
      <w:pPr>
        <w:spacing w:after="0"/>
        <w:ind w:left="0"/>
        <w:jc w:val="both"/>
      </w:pPr>
      <w:r>
        <w:rPr>
          <w:rFonts w:ascii="Times New Roman"/>
          <w:b w:val="false"/>
          <w:i w:val="false"/>
          <w:color w:val="000000"/>
          <w:sz w:val="28"/>
        </w:rPr>
        <w:t>
      6. Тану және нострификациялау рәсiмiн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қазыналық кәсіпорны (бұдан әрі – Орталық) жүзеге асырады.</w:t>
      </w:r>
    </w:p>
    <w:bookmarkEnd w:id="21"/>
    <w:bookmarkStart w:name="z26" w:id="22"/>
    <w:p>
      <w:pPr>
        <w:spacing w:after="0"/>
        <w:ind w:left="0"/>
        <w:jc w:val="both"/>
      </w:pPr>
      <w:r>
        <w:rPr>
          <w:rFonts w:ascii="Times New Roman"/>
          <w:b w:val="false"/>
          <w:i w:val="false"/>
          <w:color w:val="000000"/>
          <w:sz w:val="28"/>
        </w:rPr>
        <w:t>
      7. Тану және нострификациялау рәсiмiн жүргізу үшін білім туралы құжаттарды қабылдауды Орталық, сондай-ақ баламалы түрде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22"/>
    <w:bookmarkStart w:name="z27" w:id="23"/>
    <w:p>
      <w:pPr>
        <w:spacing w:after="0"/>
        <w:ind w:left="0"/>
        <w:jc w:val="both"/>
      </w:pPr>
      <w:r>
        <w:rPr>
          <w:rFonts w:ascii="Times New Roman"/>
          <w:b w:val="false"/>
          <w:i w:val="false"/>
          <w:color w:val="000000"/>
          <w:sz w:val="28"/>
        </w:rPr>
        <w:t>
      8. Уәкілетті органның білім туралы құжаттарды тану және нострификациялау туралы шешімі тиісті бұйрықпен ресімделеді.</w:t>
      </w:r>
    </w:p>
    <w:bookmarkEnd w:id="23"/>
    <w:bookmarkStart w:name="z28" w:id="24"/>
    <w:p>
      <w:pPr>
        <w:spacing w:after="0"/>
        <w:ind w:left="0"/>
        <w:jc w:val="both"/>
      </w:pPr>
      <w:r>
        <w:rPr>
          <w:rFonts w:ascii="Times New Roman"/>
          <w:b w:val="false"/>
          <w:i w:val="false"/>
          <w:color w:val="000000"/>
          <w:sz w:val="28"/>
        </w:rPr>
        <w:t>
      9. Осы Қағидалардың қосымшаларына сәйкес білім туралы құжаттарды тану немесе нострификациялау туралы куәлікке уәкілетті органның төрағасы немесе төрағаның орынбасары қол қояды және елтаңбалық мөрімен растайды.</w:t>
      </w:r>
    </w:p>
    <w:bookmarkEnd w:id="24"/>
    <w:bookmarkStart w:name="z29" w:id="25"/>
    <w:p>
      <w:pPr>
        <w:spacing w:after="0"/>
        <w:ind w:left="0"/>
        <w:jc w:val="both"/>
      </w:pPr>
      <w:r>
        <w:rPr>
          <w:rFonts w:ascii="Times New Roman"/>
          <w:b w:val="false"/>
          <w:i w:val="false"/>
          <w:color w:val="000000"/>
          <w:sz w:val="28"/>
        </w:rPr>
        <w:t>
      10. Білім туралы құжаттарды тану және нострификациялау және тиісті куәліктерді беру білім туралы құжат иесінің, сондай-ақ сенімхаты негізінде алуышының мүддесін білдіретін адамның өтініші бойынша жүзеге асырылады.</w:t>
      </w:r>
    </w:p>
    <w:bookmarkEnd w:id="25"/>
    <w:bookmarkStart w:name="z30" w:id="26"/>
    <w:p>
      <w:pPr>
        <w:spacing w:after="0"/>
        <w:ind w:left="0"/>
        <w:jc w:val="both"/>
      </w:pPr>
      <w:r>
        <w:rPr>
          <w:rFonts w:ascii="Times New Roman"/>
          <w:b w:val="false"/>
          <w:i w:val="false"/>
          <w:color w:val="000000"/>
          <w:sz w:val="28"/>
        </w:rPr>
        <w:t xml:space="preserve">
      11. Заңның </w:t>
      </w:r>
      <w:r>
        <w:rPr>
          <w:rFonts w:ascii="Times New Roman"/>
          <w:b w:val="false"/>
          <w:i w:val="false"/>
          <w:color w:val="000000"/>
          <w:sz w:val="28"/>
        </w:rPr>
        <w:t>39-бабының</w:t>
      </w:r>
      <w:r>
        <w:rPr>
          <w:rFonts w:ascii="Times New Roman"/>
          <w:b w:val="false"/>
          <w:i w:val="false"/>
          <w:color w:val="000000"/>
          <w:sz w:val="28"/>
        </w:rPr>
        <w:t xml:space="preserve"> 8 сәйкес "Болашақ" халықаралық стипендиясын иеленуші Қазақстан Республикасының азаматтарына шетелдік жоғары оқу орындары, ғылыми орталықтар мен зертханалар берген білім туралы құжаттарды тану немесе нострификациялау рәсімінен өтпей-ақ Қазақстан Республикасында танылады.</w:t>
      </w:r>
    </w:p>
    <w:bookmarkEnd w:id="26"/>
    <w:bookmarkStart w:name="z31" w:id="27"/>
    <w:p>
      <w:pPr>
        <w:spacing w:after="0"/>
        <w:ind w:left="0"/>
        <w:jc w:val="both"/>
      </w:pPr>
      <w:r>
        <w:rPr>
          <w:rFonts w:ascii="Times New Roman"/>
          <w:b w:val="false"/>
          <w:i w:val="false"/>
          <w:color w:val="000000"/>
          <w:sz w:val="28"/>
        </w:rPr>
        <w:t>
      12. Білім туралы құжаттарды тану және нострификациялау туралы куәліктер қатаң есептілік бланкілері болып табылады, "Қазақстан Республикасы Ұлттық банкінің Банкноттық фабрикасы" шаруашылық жүргізу құқығындағы республикалық мемлекеттік кәсіпорнында жасалады, есептік нөмірі және сериясы болады.</w:t>
      </w:r>
    </w:p>
    <w:bookmarkEnd w:id="27"/>
    <w:bookmarkStart w:name="z32" w:id="28"/>
    <w:p>
      <w:pPr>
        <w:spacing w:after="0"/>
        <w:ind w:left="0"/>
        <w:jc w:val="left"/>
      </w:pPr>
      <w:r>
        <w:rPr>
          <w:rFonts w:ascii="Times New Roman"/>
          <w:b/>
          <w:i w:val="false"/>
          <w:color w:val="000000"/>
        </w:rPr>
        <w:t xml:space="preserve"> 2. Бiлiм туралы құжаттарды тану тәртiбi</w:t>
      </w:r>
    </w:p>
    <w:bookmarkEnd w:id="28"/>
    <w:bookmarkStart w:name="z33" w:id="29"/>
    <w:p>
      <w:pPr>
        <w:spacing w:after="0"/>
        <w:ind w:left="0"/>
        <w:jc w:val="both"/>
      </w:pPr>
      <w:r>
        <w:rPr>
          <w:rFonts w:ascii="Times New Roman"/>
          <w:b w:val="false"/>
          <w:i w:val="false"/>
          <w:color w:val="000000"/>
          <w:sz w:val="28"/>
        </w:rPr>
        <w:t>
      13. Бiлiм туралы құжаттарды Лиссабон конвенциясы шеңберінде тану туралы өтiнiш берілген жағдайда Орталыққа немесе Мемлекеттік корпорацияға мынадай құжаттар ұсынылады:</w:t>
      </w:r>
    </w:p>
    <w:bookmarkEnd w:id="29"/>
    <w:bookmarkStart w:name="z34" w:id="3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туралы құжаттарды тану туралы өтініш; </w:t>
      </w:r>
    </w:p>
    <w:bookmarkEnd w:id="30"/>
    <w:bookmarkStart w:name="z35" w:id="31"/>
    <w:p>
      <w:pPr>
        <w:spacing w:after="0"/>
        <w:ind w:left="0"/>
        <w:jc w:val="both"/>
      </w:pPr>
      <w:r>
        <w:rPr>
          <w:rFonts w:ascii="Times New Roman"/>
          <w:b w:val="false"/>
          <w:i w:val="false"/>
          <w:color w:val="000000"/>
          <w:sz w:val="28"/>
        </w:rPr>
        <w:t>
      2) білім туралы құжаттың және оның қосымшасының (егер соңғысы мұндай құжат берген мемлекеттің заңнамасында көзделген болса) нотариалды куәландырылған көшірмесі және білім туралы құжаттың және оның қосымшасының нотариалды куәландырылған аудармасы, оның ішінде мөрдің аудармасы (егер құжат толығымен шет тілінде болса).</w:t>
      </w:r>
    </w:p>
    <w:bookmarkEnd w:id="31"/>
    <w:bookmarkStart w:name="z36" w:id="32"/>
    <w:p>
      <w:pPr>
        <w:spacing w:after="0"/>
        <w:ind w:left="0"/>
        <w:jc w:val="both"/>
      </w:pPr>
      <w:r>
        <w:rPr>
          <w:rFonts w:ascii="Times New Roman"/>
          <w:b w:val="false"/>
          <w:i w:val="false"/>
          <w:color w:val="000000"/>
          <w:sz w:val="28"/>
        </w:rPr>
        <w:t>
      Құжаттың мемлекеттік немесе орыс тіліндегі аудармасының дұрыстығын Қазақстан Республикасының аумағындағы нотариус немесе құжат берілген елдегі Қазақстан Республикасының дипломатиялық қызмет органдары куәландырады.</w:t>
      </w:r>
    </w:p>
    <w:bookmarkEnd w:id="32"/>
    <w:bookmarkStart w:name="z37" w:id="33"/>
    <w:p>
      <w:pPr>
        <w:spacing w:after="0"/>
        <w:ind w:left="0"/>
        <w:jc w:val="both"/>
      </w:pPr>
      <w:r>
        <w:rPr>
          <w:rFonts w:ascii="Times New Roman"/>
          <w:b w:val="false"/>
          <w:i w:val="false"/>
          <w:color w:val="000000"/>
          <w:sz w:val="28"/>
        </w:rPr>
        <w:t>
      3) бiлiм туралы құжат иесiнің жеке басын растайтын құжаты (жеке басын сәйкестендіру үшін).</w:t>
      </w:r>
    </w:p>
    <w:bookmarkEnd w:id="33"/>
    <w:bookmarkStart w:name="z38" w:id="34"/>
    <w:p>
      <w:pPr>
        <w:spacing w:after="0"/>
        <w:ind w:left="0"/>
        <w:jc w:val="both"/>
      </w:pPr>
      <w:r>
        <w:rPr>
          <w:rFonts w:ascii="Times New Roman"/>
          <w:b w:val="false"/>
          <w:i w:val="false"/>
          <w:color w:val="000000"/>
          <w:sz w:val="28"/>
        </w:rPr>
        <w:t xml:space="preserve">
      Қазақстан Республикасының резиденті емес адамдар үшін білім туралы құжат иесінің жеке басын растайтын құжаттың немесе паспорттың нотариалды расталған көшірмесі (мемлекеттік немесе орыс тіліндегі аудармасымен бірге және тиісті түрде расталған). </w:t>
      </w:r>
    </w:p>
    <w:bookmarkEnd w:id="34"/>
    <w:bookmarkStart w:name="z39" w:id="35"/>
    <w:p>
      <w:pPr>
        <w:spacing w:after="0"/>
        <w:ind w:left="0"/>
        <w:jc w:val="both"/>
      </w:pPr>
      <w:r>
        <w:rPr>
          <w:rFonts w:ascii="Times New Roman"/>
          <w:b w:val="false"/>
          <w:i w:val="false"/>
          <w:color w:val="000000"/>
          <w:sz w:val="28"/>
        </w:rPr>
        <w:t>
      Егер білім туралы құжат иесі оны алғаннан кейін тегін, атын немесе әкесінің атын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нотариалды куәландырылған көшірмесін ұсынуы қажет (түпнұсқаны теңестіру үшін);</w:t>
      </w:r>
    </w:p>
    <w:bookmarkEnd w:id="35"/>
    <w:bookmarkStart w:name="z40" w:id="36"/>
    <w:p>
      <w:pPr>
        <w:spacing w:after="0"/>
        <w:ind w:left="0"/>
        <w:jc w:val="both"/>
      </w:pPr>
      <w:r>
        <w:rPr>
          <w:rFonts w:ascii="Times New Roman"/>
          <w:b w:val="false"/>
          <w:i w:val="false"/>
          <w:color w:val="000000"/>
          <w:sz w:val="28"/>
        </w:rPr>
        <w:t>
      4) уәкілетті өкілдің жеке басын куәландыратын құжаты (салыстыру үшін) және өкілдікке өкілеттілікті куәландыратын құжаты – өтініш берушінің өкілі жүгінген кезде;</w:t>
      </w:r>
    </w:p>
    <w:bookmarkEnd w:id="36"/>
    <w:bookmarkStart w:name="z41" w:id="37"/>
    <w:p>
      <w:pPr>
        <w:spacing w:after="0"/>
        <w:ind w:left="0"/>
        <w:jc w:val="both"/>
      </w:pPr>
      <w:r>
        <w:rPr>
          <w:rFonts w:ascii="Times New Roman"/>
          <w:b w:val="false"/>
          <w:i w:val="false"/>
          <w:color w:val="000000"/>
          <w:sz w:val="28"/>
        </w:rPr>
        <w:t>
      5) төлем туралы түбіртек.</w:t>
      </w:r>
    </w:p>
    <w:bookmarkEnd w:id="37"/>
    <w:bookmarkStart w:name="z42" w:id="38"/>
    <w:p>
      <w:pPr>
        <w:spacing w:after="0"/>
        <w:ind w:left="0"/>
        <w:jc w:val="both"/>
      </w:pPr>
      <w:r>
        <w:rPr>
          <w:rFonts w:ascii="Times New Roman"/>
          <w:b w:val="false"/>
          <w:i w:val="false"/>
          <w:color w:val="000000"/>
          <w:sz w:val="28"/>
        </w:rPr>
        <w:t xml:space="preserve">
      Білім туралы құжаттың иегері өзінің дайындығын дәлелдейтін, оның ішінде кәсіби қызметке рұқсат беретін, практикалық тәжірибесі туралы дәлелді құжаттарын ұсынады. Аталған құжаттар олардың белгіленген тәртіппен нотариалды куәландырылған аудармасымен, оның ішінде мөрдің аудармасымен бірге ұсынылады (егер құжат толығымен шет тілінде болса). </w:t>
      </w:r>
    </w:p>
    <w:bookmarkEnd w:id="38"/>
    <w:bookmarkStart w:name="z43" w:id="39"/>
    <w:p>
      <w:pPr>
        <w:spacing w:after="0"/>
        <w:ind w:left="0"/>
        <w:jc w:val="both"/>
      </w:pPr>
      <w:r>
        <w:rPr>
          <w:rFonts w:ascii="Times New Roman"/>
          <w:b w:val="false"/>
          <w:i w:val="false"/>
          <w:color w:val="000000"/>
          <w:sz w:val="28"/>
        </w:rPr>
        <w:t>
      14. Орталықта өтiнiштер электронды форматта және халыққа қызмет көрсету орталықтарының ықпалдастырылған ақпараттық жүйесі базасында (бұдан әрі – ХҚО ЫАЖ) тiркеледi.</w:t>
      </w:r>
    </w:p>
    <w:bookmarkEnd w:id="39"/>
    <w:bookmarkStart w:name="z44" w:id="40"/>
    <w:p>
      <w:pPr>
        <w:spacing w:after="0"/>
        <w:ind w:left="0"/>
        <w:jc w:val="both"/>
      </w:pPr>
      <w:r>
        <w:rPr>
          <w:rFonts w:ascii="Times New Roman"/>
          <w:b w:val="false"/>
          <w:i w:val="false"/>
          <w:color w:val="000000"/>
          <w:sz w:val="28"/>
        </w:rPr>
        <w:t xml:space="preserve">
      15. Білім туралы құжатты тану туралы өтінішті қарау мерзімі осы Қағидаға </w:t>
      </w:r>
      <w:r>
        <w:rPr>
          <w:rFonts w:ascii="Times New Roman"/>
          <w:b w:val="false"/>
          <w:i w:val="false"/>
          <w:color w:val="000000"/>
          <w:sz w:val="28"/>
        </w:rPr>
        <w:t>13-тармақта</w:t>
      </w:r>
      <w:r>
        <w:rPr>
          <w:rFonts w:ascii="Times New Roman"/>
          <w:b w:val="false"/>
          <w:i w:val="false"/>
          <w:color w:val="000000"/>
          <w:sz w:val="28"/>
        </w:rPr>
        <w:t xml:space="preserve"> көрсетілген барлық қажетті құжаттарды тапсырған уақыттан бастап есептелетін екі айды құрайды.</w:t>
      </w:r>
    </w:p>
    <w:bookmarkEnd w:id="40"/>
    <w:bookmarkStart w:name="z45" w:id="41"/>
    <w:p>
      <w:pPr>
        <w:spacing w:after="0"/>
        <w:ind w:left="0"/>
        <w:jc w:val="both"/>
      </w:pPr>
      <w:r>
        <w:rPr>
          <w:rFonts w:ascii="Times New Roman"/>
          <w:b w:val="false"/>
          <w:i w:val="false"/>
          <w:color w:val="000000"/>
          <w:sz w:val="28"/>
        </w:rPr>
        <w:t xml:space="preserve">
      16. Егер білім туралы құжатты берген білім беру ұйымына және/немесе көрсетілген білім беру ұйымы қарамағына жататын білім беру саласындағы басқару органына тануға ұсынылған білім туралы құжаттың білім мазмұнын, алған білімнің нысанын сипаттайтын мәліметерді ұсыну және құжатты берген ұйым орналасқан мемлекетте білім туралы құжаттың танылуны тұралы тиісті сұраныс жолданған жағдайда білім туралы құжаттарды тану туралы өтініштерді қарау мерзімі тағы отыз күнтізбелік күнге ұзартылады. </w:t>
      </w:r>
    </w:p>
    <w:bookmarkEnd w:id="41"/>
    <w:bookmarkStart w:name="z46" w:id="42"/>
    <w:p>
      <w:pPr>
        <w:spacing w:after="0"/>
        <w:ind w:left="0"/>
        <w:jc w:val="both"/>
      </w:pPr>
      <w:r>
        <w:rPr>
          <w:rFonts w:ascii="Times New Roman"/>
          <w:b w:val="false"/>
          <w:i w:val="false"/>
          <w:color w:val="000000"/>
          <w:sz w:val="28"/>
        </w:rPr>
        <w:t>
      17. Білім туралы шетелдік құжатты тану үшін сараптамалық бағалау жүргізіледі.</w:t>
      </w:r>
    </w:p>
    <w:bookmarkEnd w:id="42"/>
    <w:bookmarkStart w:name="z47" w:id="43"/>
    <w:p>
      <w:pPr>
        <w:spacing w:after="0"/>
        <w:ind w:left="0"/>
        <w:jc w:val="both"/>
      </w:pPr>
      <w:r>
        <w:rPr>
          <w:rFonts w:ascii="Times New Roman"/>
          <w:b w:val="false"/>
          <w:i w:val="false"/>
          <w:color w:val="000000"/>
          <w:sz w:val="28"/>
        </w:rPr>
        <w:t>
      Сараптамалық бағалаудың мәні мен мазмұны:</w:t>
      </w:r>
    </w:p>
    <w:bookmarkEnd w:id="43"/>
    <w:bookmarkStart w:name="z48" w:id="44"/>
    <w:p>
      <w:pPr>
        <w:spacing w:after="0"/>
        <w:ind w:left="0"/>
        <w:jc w:val="both"/>
      </w:pPr>
      <w:r>
        <w:rPr>
          <w:rFonts w:ascii="Times New Roman"/>
          <w:b w:val="false"/>
          <w:i w:val="false"/>
          <w:color w:val="000000"/>
          <w:sz w:val="28"/>
        </w:rPr>
        <w:t xml:space="preserve">
      1) білім туралы құжаттың түпнұсқалығын анықтау; </w:t>
      </w:r>
    </w:p>
    <w:bookmarkEnd w:id="44"/>
    <w:bookmarkStart w:name="z49" w:id="45"/>
    <w:p>
      <w:pPr>
        <w:spacing w:after="0"/>
        <w:ind w:left="0"/>
        <w:jc w:val="both"/>
      </w:pPr>
      <w:r>
        <w:rPr>
          <w:rFonts w:ascii="Times New Roman"/>
          <w:b w:val="false"/>
          <w:i w:val="false"/>
          <w:color w:val="000000"/>
          <w:sz w:val="28"/>
        </w:rPr>
        <w:t xml:space="preserve">
      2) білім туралы құжатты берген білім беру ұйымының құжатты берген кезеңде құжатта көрсетілген білім беру бағдарламасы бойынша білім беру қызметін жүзеге асыруға құқығының бар екенін анықтау; </w:t>
      </w:r>
    </w:p>
    <w:bookmarkEnd w:id="45"/>
    <w:bookmarkStart w:name="z50" w:id="46"/>
    <w:p>
      <w:pPr>
        <w:spacing w:after="0"/>
        <w:ind w:left="0"/>
        <w:jc w:val="both"/>
      </w:pPr>
      <w:r>
        <w:rPr>
          <w:rFonts w:ascii="Times New Roman"/>
          <w:b w:val="false"/>
          <w:i w:val="false"/>
          <w:color w:val="000000"/>
          <w:sz w:val="28"/>
        </w:rPr>
        <w:t xml:space="preserve">
      3) білім деңгейі мен біліктілігін анықтау; </w:t>
      </w:r>
    </w:p>
    <w:bookmarkEnd w:id="46"/>
    <w:bookmarkStart w:name="z51" w:id="47"/>
    <w:p>
      <w:pPr>
        <w:spacing w:after="0"/>
        <w:ind w:left="0"/>
        <w:jc w:val="both"/>
      </w:pPr>
      <w:r>
        <w:rPr>
          <w:rFonts w:ascii="Times New Roman"/>
          <w:b w:val="false"/>
          <w:i w:val="false"/>
          <w:color w:val="000000"/>
          <w:sz w:val="28"/>
        </w:rPr>
        <w:t xml:space="preserve">
      4) оқу кезеңдерін анықтау; </w:t>
      </w:r>
    </w:p>
    <w:bookmarkEnd w:id="47"/>
    <w:bookmarkStart w:name="z52" w:id="48"/>
    <w:p>
      <w:pPr>
        <w:spacing w:after="0"/>
        <w:ind w:left="0"/>
        <w:jc w:val="both"/>
      </w:pPr>
      <w:r>
        <w:rPr>
          <w:rFonts w:ascii="Times New Roman"/>
          <w:b w:val="false"/>
          <w:i w:val="false"/>
          <w:color w:val="000000"/>
          <w:sz w:val="28"/>
        </w:rPr>
        <w:t xml:space="preserve">
      5) білім туралы құжаттың иесіне құжатты берген мемлекетте берілетін академиялық және/немесе кәсіби құқықтарының Қазақстан Республикасындағы мемлекеттік үлгідегі тиісті білім туралы құжаттарға немесе біліктілікке берілетін құқықтарымен теңдігін анықтау болып табылады. </w:t>
      </w:r>
    </w:p>
    <w:bookmarkEnd w:id="48"/>
    <w:bookmarkStart w:name="z53" w:id="49"/>
    <w:p>
      <w:pPr>
        <w:spacing w:after="0"/>
        <w:ind w:left="0"/>
        <w:jc w:val="both"/>
      </w:pPr>
      <w:r>
        <w:rPr>
          <w:rFonts w:ascii="Times New Roman"/>
          <w:b w:val="false"/>
          <w:i w:val="false"/>
          <w:color w:val="000000"/>
          <w:sz w:val="28"/>
        </w:rPr>
        <w:t xml:space="preserve">
      Жүргізілген сараптамалық бағалау нәтижелері бойынша шетелдік білім туралы құжатты тану туралы қорытынды ресімделіп оның иесіне академиялық және (немесе) кәсіби құқық беріледі, немесе білім туралы құжатты танудан бас тартылады. </w:t>
      </w:r>
    </w:p>
    <w:bookmarkEnd w:id="49"/>
    <w:bookmarkStart w:name="z54" w:id="50"/>
    <w:p>
      <w:pPr>
        <w:spacing w:after="0"/>
        <w:ind w:left="0"/>
        <w:jc w:val="both"/>
      </w:pPr>
      <w:r>
        <w:rPr>
          <w:rFonts w:ascii="Times New Roman"/>
          <w:b w:val="false"/>
          <w:i w:val="false"/>
          <w:color w:val="000000"/>
          <w:sz w:val="28"/>
        </w:rPr>
        <w:t>
      Шетелдік білім туралы құжатқа сараптамалық бағалауды уәкілетті органның келісімі бойынша Орталық қызметкерлері қатарынан құралатын және Орталық директорының бұйрығымен бекітілетін ішкі сараптау комиссиясы жүргізеді.</w:t>
      </w:r>
    </w:p>
    <w:bookmarkEnd w:id="50"/>
    <w:bookmarkStart w:name="z55" w:id="51"/>
    <w:p>
      <w:pPr>
        <w:spacing w:after="0"/>
        <w:ind w:left="0"/>
        <w:jc w:val="both"/>
      </w:pPr>
      <w:r>
        <w:rPr>
          <w:rFonts w:ascii="Times New Roman"/>
          <w:b w:val="false"/>
          <w:i w:val="false"/>
          <w:color w:val="000000"/>
          <w:sz w:val="28"/>
        </w:rPr>
        <w:t>
      18. Сараптамалық комиссия уәкілетті органға білім туралы құжатты тану туралы ұсыныс енгізеді.</w:t>
      </w:r>
    </w:p>
    <w:bookmarkEnd w:id="51"/>
    <w:bookmarkStart w:name="z56" w:id="52"/>
    <w:p>
      <w:pPr>
        <w:spacing w:after="0"/>
        <w:ind w:left="0"/>
        <w:jc w:val="both"/>
      </w:pPr>
      <w:r>
        <w:rPr>
          <w:rFonts w:ascii="Times New Roman"/>
          <w:b w:val="false"/>
          <w:i w:val="false"/>
          <w:color w:val="000000"/>
          <w:sz w:val="28"/>
        </w:rPr>
        <w:t xml:space="preserve">
      19. Уәкілетті органның бiлiм туралы құжатты тану туралы шешiмнiң негiзiнде Орталық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білім туралы құжатты тану туралы куәлiк ресімделеді.</w:t>
      </w:r>
    </w:p>
    <w:bookmarkEnd w:id="52"/>
    <w:bookmarkStart w:name="z57" w:id="53"/>
    <w:p>
      <w:pPr>
        <w:spacing w:after="0"/>
        <w:ind w:left="0"/>
        <w:jc w:val="both"/>
      </w:pPr>
      <w:r>
        <w:rPr>
          <w:rFonts w:ascii="Times New Roman"/>
          <w:b w:val="false"/>
          <w:i w:val="false"/>
          <w:color w:val="000000"/>
          <w:sz w:val="28"/>
        </w:rPr>
        <w:t>
      20. Куәлiк өтiнiш берушiнiң жеке өзіне немесе оның сенiмхаты бойынша басқа адамға берiледi.</w:t>
      </w:r>
    </w:p>
    <w:bookmarkEnd w:id="53"/>
    <w:bookmarkStart w:name="z58" w:id="54"/>
    <w:p>
      <w:pPr>
        <w:spacing w:after="0"/>
        <w:ind w:left="0"/>
        <w:jc w:val="both"/>
      </w:pPr>
      <w:r>
        <w:rPr>
          <w:rFonts w:ascii="Times New Roman"/>
          <w:b w:val="false"/>
          <w:i w:val="false"/>
          <w:color w:val="000000"/>
          <w:sz w:val="28"/>
        </w:rPr>
        <w:t>
      21. Егер:</w:t>
      </w:r>
    </w:p>
    <w:bookmarkEnd w:id="54"/>
    <w:bookmarkStart w:name="z59" w:id="55"/>
    <w:p>
      <w:pPr>
        <w:spacing w:after="0"/>
        <w:ind w:left="0"/>
        <w:jc w:val="both"/>
      </w:pPr>
      <w:r>
        <w:rPr>
          <w:rFonts w:ascii="Times New Roman"/>
          <w:b w:val="false"/>
          <w:i w:val="false"/>
          <w:color w:val="000000"/>
          <w:sz w:val="28"/>
        </w:rPr>
        <w:t>
      1) өтініш білдіруші бұрмаланған және күмәнді ақпарат бар құжат ұсынған;</w:t>
      </w:r>
    </w:p>
    <w:bookmarkEnd w:id="55"/>
    <w:bookmarkStart w:name="z60" w:id="56"/>
    <w:p>
      <w:pPr>
        <w:spacing w:after="0"/>
        <w:ind w:left="0"/>
        <w:jc w:val="both"/>
      </w:pPr>
      <w:r>
        <w:rPr>
          <w:rFonts w:ascii="Times New Roman"/>
          <w:b w:val="false"/>
          <w:i w:val="false"/>
          <w:color w:val="000000"/>
          <w:sz w:val="28"/>
        </w:rPr>
        <w:t>
      2) өтініш білдіруші Қазақстан Республикасы халықаралық құқық субъектісі ретінде танымаған елдің білім туралы құжатын немесе құжаты берген елдің білім саласындағы уәкілетті органымен танылмаған білім беру ұйымы берген білім туралы құжатты ұсынған жағдайда, шетелдік білім туралы құжатты тану бойынша теріс шешім қабылданады.</w:t>
      </w:r>
    </w:p>
    <w:bookmarkEnd w:id="56"/>
    <w:bookmarkStart w:name="z61" w:id="57"/>
    <w:p>
      <w:pPr>
        <w:spacing w:after="0"/>
        <w:ind w:left="0"/>
        <w:jc w:val="left"/>
      </w:pPr>
      <w:r>
        <w:rPr>
          <w:rFonts w:ascii="Times New Roman"/>
          <w:b/>
          <w:i w:val="false"/>
          <w:color w:val="000000"/>
        </w:rPr>
        <w:t xml:space="preserve"> 3. Бiлiм туралы құжаттарды нострификациялау тәртiбi</w:t>
      </w:r>
    </w:p>
    <w:bookmarkEnd w:id="57"/>
    <w:bookmarkStart w:name="z62" w:id="58"/>
    <w:p>
      <w:pPr>
        <w:spacing w:after="0"/>
        <w:ind w:left="0"/>
        <w:jc w:val="both"/>
      </w:pPr>
      <w:r>
        <w:rPr>
          <w:rFonts w:ascii="Times New Roman"/>
          <w:b w:val="false"/>
          <w:i w:val="false"/>
          <w:color w:val="000000"/>
          <w:sz w:val="28"/>
        </w:rPr>
        <w:t>
      22. Бiлiм туралы құжаттарды нострификациялау туралы өтiнiш берілген жағдайда Орталыққа немесе Мемлекеттік корпорацияға мынадай құжаттар ұсынады:</w:t>
      </w:r>
    </w:p>
    <w:bookmarkEnd w:id="58"/>
    <w:bookmarkStart w:name="z63" w:id="59"/>
    <w:p>
      <w:pPr>
        <w:spacing w:after="0"/>
        <w:ind w:left="0"/>
        <w:jc w:val="both"/>
      </w:pPr>
      <w:r>
        <w:rPr>
          <w:rFonts w:ascii="Times New Roman"/>
          <w:b w:val="false"/>
          <w:i w:val="false"/>
          <w:color w:val="000000"/>
          <w:sz w:val="28"/>
        </w:rPr>
        <w:t>
      1) осы Қағидалардың 1-қосымшасына сәйкес білім туралы құжаттарды нострификациялау туралы өтініш;</w:t>
      </w:r>
    </w:p>
    <w:bookmarkEnd w:id="59"/>
    <w:bookmarkStart w:name="z64" w:id="60"/>
    <w:p>
      <w:pPr>
        <w:spacing w:after="0"/>
        <w:ind w:left="0"/>
        <w:jc w:val="both"/>
      </w:pPr>
      <w:r>
        <w:rPr>
          <w:rFonts w:ascii="Times New Roman"/>
          <w:b w:val="false"/>
          <w:i w:val="false"/>
          <w:color w:val="000000"/>
          <w:sz w:val="28"/>
        </w:rPr>
        <w:t>
      2) білім туралы құжаттың және оның қосымшасының (егер соңғысы мұндай құжат берген мемлекеттің заңнамасында көзделген болса) нотариалды куәландырылған көшірмесі және білім туралы құжаттың және оның қосымшасының нотариалды куәландырылған аудармасы, оның ішінде мөрдің аудармасы (егер құжат толығымен шет тілінде болса).</w:t>
      </w:r>
    </w:p>
    <w:bookmarkEnd w:id="60"/>
    <w:bookmarkStart w:name="z65" w:id="61"/>
    <w:p>
      <w:pPr>
        <w:spacing w:after="0"/>
        <w:ind w:left="0"/>
        <w:jc w:val="both"/>
      </w:pPr>
      <w:r>
        <w:rPr>
          <w:rFonts w:ascii="Times New Roman"/>
          <w:b w:val="false"/>
          <w:i w:val="false"/>
          <w:color w:val="000000"/>
          <w:sz w:val="28"/>
        </w:rPr>
        <w:t>
      Құжаттың мемлекеттік немесе орыс тіліндегі аудармасының дұрыстығын Қазақстан Республикасының аумағындағы нотариус немесе құжат берілген елдегі Қазақстан Республикасының дипломатиялық қызмет органдары куәландырады.</w:t>
      </w:r>
    </w:p>
    <w:bookmarkEnd w:id="61"/>
    <w:bookmarkStart w:name="z66" w:id="62"/>
    <w:p>
      <w:pPr>
        <w:spacing w:after="0"/>
        <w:ind w:left="0"/>
        <w:jc w:val="both"/>
      </w:pPr>
      <w:r>
        <w:rPr>
          <w:rFonts w:ascii="Times New Roman"/>
          <w:b w:val="false"/>
          <w:i w:val="false"/>
          <w:color w:val="000000"/>
          <w:sz w:val="28"/>
        </w:rPr>
        <w:t>
      Білім туралы құжаттың және оның қосымшасының түпнұсқасы Мемлекеттік корпорацияның өңірлік бөлімшелері арқылы көрсетілетін мемлекеттік қызметтің нәтижелерімен немесе білім туралы шетелдік құжатты танудан немесе нострификациялаудан бас тарту туралы ескерту-хатпен қоса өтініш берушіге қайтарылады.</w:t>
      </w:r>
    </w:p>
    <w:bookmarkEnd w:id="62"/>
    <w:bookmarkStart w:name="z67" w:id="63"/>
    <w:p>
      <w:pPr>
        <w:spacing w:after="0"/>
        <w:ind w:left="0"/>
        <w:jc w:val="both"/>
      </w:pPr>
      <w:r>
        <w:rPr>
          <w:rFonts w:ascii="Times New Roman"/>
          <w:b w:val="false"/>
          <w:i w:val="false"/>
          <w:color w:val="000000"/>
          <w:sz w:val="28"/>
        </w:rPr>
        <w:t>
      3) бiлiм туралы құжат иесiнің жеке басын растайтын құжаты (жеке басын сәйкестендіру үшін);</w:t>
      </w:r>
    </w:p>
    <w:bookmarkEnd w:id="63"/>
    <w:bookmarkStart w:name="z68" w:id="64"/>
    <w:p>
      <w:pPr>
        <w:spacing w:after="0"/>
        <w:ind w:left="0"/>
        <w:jc w:val="both"/>
      </w:pPr>
      <w:r>
        <w:rPr>
          <w:rFonts w:ascii="Times New Roman"/>
          <w:b w:val="false"/>
          <w:i w:val="false"/>
          <w:color w:val="000000"/>
          <w:sz w:val="28"/>
        </w:rPr>
        <w:t xml:space="preserve">
      Қазақстан Республикасының резиденті емес тұлғалар үшін білім туралы құжат иесінің жеке басын растайтын құжаттың немесе паспорттың нотариалды расталған көшірмесі (мемлекеттік немесе орыс тіліндегі аудармасымен бірге және тиісті түрде расталған). </w:t>
      </w:r>
    </w:p>
    <w:bookmarkEnd w:id="64"/>
    <w:bookmarkStart w:name="z69" w:id="65"/>
    <w:p>
      <w:pPr>
        <w:spacing w:after="0"/>
        <w:ind w:left="0"/>
        <w:jc w:val="both"/>
      </w:pPr>
      <w:r>
        <w:rPr>
          <w:rFonts w:ascii="Times New Roman"/>
          <w:b w:val="false"/>
          <w:i w:val="false"/>
          <w:color w:val="000000"/>
          <w:sz w:val="28"/>
        </w:rPr>
        <w:t>
      Егер білім туралы құжат иесі оны алғаннан кейін тегін, атын немесе әкесінің атын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нотариалды куәландырылған көшірмесін ұсынуы қажет (түпнұсқаны теңестіру үшін);</w:t>
      </w:r>
    </w:p>
    <w:bookmarkEnd w:id="65"/>
    <w:bookmarkStart w:name="z70" w:id="66"/>
    <w:p>
      <w:pPr>
        <w:spacing w:after="0"/>
        <w:ind w:left="0"/>
        <w:jc w:val="both"/>
      </w:pPr>
      <w:r>
        <w:rPr>
          <w:rFonts w:ascii="Times New Roman"/>
          <w:b w:val="false"/>
          <w:i w:val="false"/>
          <w:color w:val="000000"/>
          <w:sz w:val="28"/>
        </w:rPr>
        <w:t>
      4) уәкілетті өкілдің жеке басын куәландыратын құжаты (салыстыру үшін) және өкілдікке өкілеттілікті куәландыратын құжаты – өтініш берушінің өкілі жүгінген кезде;</w:t>
      </w:r>
    </w:p>
    <w:bookmarkEnd w:id="66"/>
    <w:bookmarkStart w:name="z71" w:id="67"/>
    <w:p>
      <w:pPr>
        <w:spacing w:after="0"/>
        <w:ind w:left="0"/>
        <w:jc w:val="both"/>
      </w:pPr>
      <w:r>
        <w:rPr>
          <w:rFonts w:ascii="Times New Roman"/>
          <w:b w:val="false"/>
          <w:i w:val="false"/>
          <w:color w:val="000000"/>
          <w:sz w:val="28"/>
        </w:rPr>
        <w:t>
      5) төлем туралы түбіртек.</w:t>
      </w:r>
    </w:p>
    <w:bookmarkEnd w:id="67"/>
    <w:bookmarkStart w:name="z72" w:id="68"/>
    <w:p>
      <w:pPr>
        <w:spacing w:after="0"/>
        <w:ind w:left="0"/>
        <w:jc w:val="both"/>
      </w:pPr>
      <w:r>
        <w:rPr>
          <w:rFonts w:ascii="Times New Roman"/>
          <w:b w:val="false"/>
          <w:i w:val="false"/>
          <w:color w:val="000000"/>
          <w:sz w:val="28"/>
        </w:rPr>
        <w:t xml:space="preserve">
      Білім туралы құжаттың иегері өзінің дайындығын дәлелдейтін, оның ішінде кәсіби қызметке рұқсат беретін, практикалық тәжірибесі туралы дәлелді құжаттарын ұсынады. Аталған құжаттар олардың белгіленген тәртіппен нотариалды куәландырылған аудармасымен, оның ішінде мөрдің аудармасымен бірге ұсынылады (егер құжат толығымен шет тілінде болса). </w:t>
      </w:r>
    </w:p>
    <w:bookmarkEnd w:id="68"/>
    <w:bookmarkStart w:name="z73" w:id="69"/>
    <w:p>
      <w:pPr>
        <w:spacing w:after="0"/>
        <w:ind w:left="0"/>
        <w:jc w:val="both"/>
      </w:pPr>
      <w:r>
        <w:rPr>
          <w:rFonts w:ascii="Times New Roman"/>
          <w:b w:val="false"/>
          <w:i w:val="false"/>
          <w:color w:val="000000"/>
          <w:sz w:val="28"/>
        </w:rPr>
        <w:t>
      23. Орталықта өтiнiштер электронды форматта және ХҚО ЫАЖ базасында тiркеледi.</w:t>
      </w:r>
    </w:p>
    <w:bookmarkEnd w:id="69"/>
    <w:bookmarkStart w:name="z74" w:id="70"/>
    <w:p>
      <w:pPr>
        <w:spacing w:after="0"/>
        <w:ind w:left="0"/>
        <w:jc w:val="both"/>
      </w:pPr>
      <w:r>
        <w:rPr>
          <w:rFonts w:ascii="Times New Roman"/>
          <w:b w:val="false"/>
          <w:i w:val="false"/>
          <w:color w:val="000000"/>
          <w:sz w:val="28"/>
        </w:rPr>
        <w:t xml:space="preserve">
      24. Білім туралы құжатты нострификациялау туралы өтінішті қарау мерзімі осы Қағидаға </w:t>
      </w:r>
      <w:r>
        <w:rPr>
          <w:rFonts w:ascii="Times New Roman"/>
          <w:b w:val="false"/>
          <w:i w:val="false"/>
          <w:color w:val="000000"/>
          <w:sz w:val="28"/>
        </w:rPr>
        <w:t>22-тармақта</w:t>
      </w:r>
      <w:r>
        <w:rPr>
          <w:rFonts w:ascii="Times New Roman"/>
          <w:b w:val="false"/>
          <w:i w:val="false"/>
          <w:color w:val="000000"/>
          <w:sz w:val="28"/>
        </w:rPr>
        <w:t xml:space="preserve"> көрсетілген барлық қажетті құжаттарды тапсырған уақыттан бастап есептелетін үш айды құрайды.</w:t>
      </w:r>
    </w:p>
    <w:bookmarkEnd w:id="70"/>
    <w:bookmarkStart w:name="z75" w:id="71"/>
    <w:p>
      <w:pPr>
        <w:spacing w:after="0"/>
        <w:ind w:left="0"/>
        <w:jc w:val="both"/>
      </w:pPr>
      <w:r>
        <w:rPr>
          <w:rFonts w:ascii="Times New Roman"/>
          <w:b w:val="false"/>
          <w:i w:val="false"/>
          <w:color w:val="000000"/>
          <w:sz w:val="28"/>
        </w:rPr>
        <w:t xml:space="preserve">
      25. Егер білім туралы құжатты берген білім беру ұйымына және/немесе көрсетілген білім беру ұйымы қарамағына жататын білім беру саласындағы басқару органына тануға ұсынылған білім туралы құжаттың білім мазмұнын, алған білімнің нысанын сипаттайтын мәліметерді ұсыну және құжатты берген ұйым орналасқан мемлекетте білім туралы құжаттың танылуны тұралы тиісті сұраныс жолданған жағдайда білім туралы құжаттарды нострификациялау туралы өтініштерді қарау мерзімі тағы отыз күнтізбелік күнге ұзартылады. </w:t>
      </w:r>
    </w:p>
    <w:bookmarkEnd w:id="71"/>
    <w:bookmarkStart w:name="z76" w:id="72"/>
    <w:p>
      <w:pPr>
        <w:spacing w:after="0"/>
        <w:ind w:left="0"/>
        <w:jc w:val="both"/>
      </w:pPr>
      <w:r>
        <w:rPr>
          <w:rFonts w:ascii="Times New Roman"/>
          <w:b w:val="false"/>
          <w:i w:val="false"/>
          <w:color w:val="000000"/>
          <w:sz w:val="28"/>
        </w:rPr>
        <w:t>
      26. Білім туралы құжатты нострификациялау рәсімі білім туралы құжаттың баламалылығын анықтау бойынша сараптама жүргізуді оның негізінде қортынды ресімдеуді және шешім қабылдауды көздейді.</w:t>
      </w:r>
    </w:p>
    <w:bookmarkEnd w:id="72"/>
    <w:bookmarkStart w:name="z77" w:id="73"/>
    <w:p>
      <w:pPr>
        <w:spacing w:after="0"/>
        <w:ind w:left="0"/>
        <w:jc w:val="both"/>
      </w:pPr>
      <w:r>
        <w:rPr>
          <w:rFonts w:ascii="Times New Roman"/>
          <w:b w:val="false"/>
          <w:i w:val="false"/>
          <w:color w:val="000000"/>
          <w:sz w:val="28"/>
        </w:rPr>
        <w:t>
      27. Нострификация рәсімі мынадай кезеңдерден тұрады:</w:t>
      </w:r>
    </w:p>
    <w:bookmarkEnd w:id="73"/>
    <w:bookmarkStart w:name="z78" w:id="74"/>
    <w:p>
      <w:pPr>
        <w:spacing w:after="0"/>
        <w:ind w:left="0"/>
        <w:jc w:val="both"/>
      </w:pPr>
      <w:r>
        <w:rPr>
          <w:rFonts w:ascii="Times New Roman"/>
          <w:b w:val="false"/>
          <w:i w:val="false"/>
          <w:color w:val="000000"/>
          <w:sz w:val="28"/>
        </w:rPr>
        <w:t xml:space="preserve">
      1) білім туралы құжаттың түпнұсқалығын анықтау; </w:t>
      </w:r>
    </w:p>
    <w:bookmarkEnd w:id="74"/>
    <w:bookmarkStart w:name="z79" w:id="75"/>
    <w:p>
      <w:pPr>
        <w:spacing w:after="0"/>
        <w:ind w:left="0"/>
        <w:jc w:val="both"/>
      </w:pPr>
      <w:r>
        <w:rPr>
          <w:rFonts w:ascii="Times New Roman"/>
          <w:b w:val="false"/>
          <w:i w:val="false"/>
          <w:color w:val="000000"/>
          <w:sz w:val="28"/>
        </w:rPr>
        <w:t xml:space="preserve">
      2) білім туралы құжатты берген білім беру ұйымының құжатты берген кезеңде құжатта көрсетілген білім беру бағдарламасы бойынша білім беру қызметін жүзеге асыруға құқығының бар екенін анықтау; </w:t>
      </w:r>
    </w:p>
    <w:bookmarkEnd w:id="75"/>
    <w:bookmarkStart w:name="z80" w:id="76"/>
    <w:p>
      <w:pPr>
        <w:spacing w:after="0"/>
        <w:ind w:left="0"/>
        <w:jc w:val="both"/>
      </w:pPr>
      <w:r>
        <w:rPr>
          <w:rFonts w:ascii="Times New Roman"/>
          <w:b w:val="false"/>
          <w:i w:val="false"/>
          <w:color w:val="000000"/>
          <w:sz w:val="28"/>
        </w:rPr>
        <w:t xml:space="preserve">
      3) шетелдік білім туралы құжаттың Қазақстан Республикасында мемлекеттiк жалпыға мiндеттi бiлiм беру стандарттарына (бұдан әрі – ҚР МЖБС) баламалылығын (сәйкестігін) анықтау. </w:t>
      </w:r>
    </w:p>
    <w:bookmarkEnd w:id="76"/>
    <w:bookmarkStart w:name="z81" w:id="77"/>
    <w:p>
      <w:pPr>
        <w:spacing w:after="0"/>
        <w:ind w:left="0"/>
        <w:jc w:val="both"/>
      </w:pPr>
      <w:r>
        <w:rPr>
          <w:rFonts w:ascii="Times New Roman"/>
          <w:b w:val="false"/>
          <w:i w:val="false"/>
          <w:color w:val="000000"/>
          <w:sz w:val="28"/>
        </w:rPr>
        <w:t>
      28. Шетелдік білім туралы құжаттардың ҚР МЖБС-ға баламалылығын (сәйкестігін) анықтауды сараптау топтары жүзеге асырады. Білім деңгейлері бойынша саны 3-5 адамнан тұратын сараптау топтары уәкілетті органның бұйрығымен білім беру жүйесінің жоғары білікті мамандары қатарынан құрылады.</w:t>
      </w:r>
    </w:p>
    <w:bookmarkEnd w:id="77"/>
    <w:bookmarkStart w:name="z82" w:id="78"/>
    <w:p>
      <w:pPr>
        <w:spacing w:after="0"/>
        <w:ind w:left="0"/>
        <w:jc w:val="both"/>
      </w:pPr>
      <w:r>
        <w:rPr>
          <w:rFonts w:ascii="Times New Roman"/>
          <w:b w:val="false"/>
          <w:i w:val="false"/>
          <w:color w:val="000000"/>
          <w:sz w:val="28"/>
        </w:rPr>
        <w:t>
      29. Нострификация рәсіміне жататын білім туралы құжаттар ҚР МЖБС сәйкестігіне сараптаудан өткеннен кейін білім туралы құжаттарды тану және нострификациялау бойынша сараптау коммисиясының отырысында қаралады. Орталық уәкілетті органға білім туралы құжатты нострификациялау туралы ұсыныс енгізеді. Білім деңгейлері бойынша сараптау комиссиялары уәкілетті органның бұйрығымен саны 11-13 адамнан тұратын білім беру жүйесінің жоғары білікті мамандары қатарынан және саны 3 адамнан аспайтын Орталықтың қызметкерлері арасынан құрылады.</w:t>
      </w:r>
    </w:p>
    <w:bookmarkEnd w:id="78"/>
    <w:bookmarkStart w:name="z83" w:id="79"/>
    <w:p>
      <w:pPr>
        <w:spacing w:after="0"/>
        <w:ind w:left="0"/>
        <w:jc w:val="both"/>
      </w:pPr>
      <w:r>
        <w:rPr>
          <w:rFonts w:ascii="Times New Roman"/>
          <w:b w:val="false"/>
          <w:i w:val="false"/>
          <w:color w:val="000000"/>
          <w:sz w:val="28"/>
        </w:rPr>
        <w:t>
      30. Негізгі орта және жалпы орта білім туралы құжаттар бойынша сараптамалық қорытынды мынадай өлшемдердің қаралуы негізінде қабылданады:</w:t>
      </w:r>
    </w:p>
    <w:bookmarkEnd w:id="79"/>
    <w:bookmarkStart w:name="z84" w:id="80"/>
    <w:p>
      <w:pPr>
        <w:spacing w:after="0"/>
        <w:ind w:left="0"/>
        <w:jc w:val="both"/>
      </w:pPr>
      <w:r>
        <w:rPr>
          <w:rFonts w:ascii="Times New Roman"/>
          <w:b w:val="false"/>
          <w:i w:val="false"/>
          <w:color w:val="000000"/>
          <w:sz w:val="28"/>
        </w:rPr>
        <w:t xml:space="preserve">
      1) оқу мерзiмi; </w:t>
      </w:r>
    </w:p>
    <w:bookmarkEnd w:id="80"/>
    <w:bookmarkStart w:name="z85" w:id="81"/>
    <w:p>
      <w:pPr>
        <w:spacing w:after="0"/>
        <w:ind w:left="0"/>
        <w:jc w:val="both"/>
      </w:pPr>
      <w:r>
        <w:rPr>
          <w:rFonts w:ascii="Times New Roman"/>
          <w:b w:val="false"/>
          <w:i w:val="false"/>
          <w:color w:val="000000"/>
          <w:sz w:val="28"/>
        </w:rPr>
        <w:t>
      2) оқытылған пәндер тiзбесi.</w:t>
      </w:r>
    </w:p>
    <w:bookmarkEnd w:id="81"/>
    <w:bookmarkStart w:name="z86" w:id="82"/>
    <w:p>
      <w:pPr>
        <w:spacing w:after="0"/>
        <w:ind w:left="0"/>
        <w:jc w:val="both"/>
      </w:pPr>
      <w:r>
        <w:rPr>
          <w:rFonts w:ascii="Times New Roman"/>
          <w:b w:val="false"/>
          <w:i w:val="false"/>
          <w:color w:val="000000"/>
          <w:sz w:val="28"/>
        </w:rPr>
        <w:t xml:space="preserve">
      31. Техникалық және кәсіптік, жоғары және жоғары білімнен кейінгі бiлiм туралы құжаттар бойынша сараптамалық қортынды мынадай өлшемдердің қаралуы негізінде қабылданады: </w:t>
      </w:r>
    </w:p>
    <w:bookmarkEnd w:id="82"/>
    <w:bookmarkStart w:name="z87" w:id="83"/>
    <w:p>
      <w:pPr>
        <w:spacing w:after="0"/>
        <w:ind w:left="0"/>
        <w:jc w:val="both"/>
      </w:pPr>
      <w:r>
        <w:rPr>
          <w:rFonts w:ascii="Times New Roman"/>
          <w:b w:val="false"/>
          <w:i w:val="false"/>
          <w:color w:val="000000"/>
          <w:sz w:val="28"/>
        </w:rPr>
        <w:t xml:space="preserve">
      1) оқу мерзiмi; </w:t>
      </w:r>
    </w:p>
    <w:bookmarkEnd w:id="83"/>
    <w:bookmarkStart w:name="z88" w:id="84"/>
    <w:p>
      <w:pPr>
        <w:spacing w:after="0"/>
        <w:ind w:left="0"/>
        <w:jc w:val="both"/>
      </w:pPr>
      <w:r>
        <w:rPr>
          <w:rFonts w:ascii="Times New Roman"/>
          <w:b w:val="false"/>
          <w:i w:val="false"/>
          <w:color w:val="000000"/>
          <w:sz w:val="28"/>
        </w:rPr>
        <w:t xml:space="preserve">
      2) оқытылған пәндер тiзбесi мен көлемі; </w:t>
      </w:r>
    </w:p>
    <w:bookmarkEnd w:id="84"/>
    <w:bookmarkStart w:name="z89" w:id="85"/>
    <w:p>
      <w:pPr>
        <w:spacing w:after="0"/>
        <w:ind w:left="0"/>
        <w:jc w:val="both"/>
      </w:pPr>
      <w:r>
        <w:rPr>
          <w:rFonts w:ascii="Times New Roman"/>
          <w:b w:val="false"/>
          <w:i w:val="false"/>
          <w:color w:val="000000"/>
          <w:sz w:val="28"/>
        </w:rPr>
        <w:t xml:space="preserve">
      3) практиканың бар болуы; </w:t>
      </w:r>
    </w:p>
    <w:bookmarkEnd w:id="85"/>
    <w:bookmarkStart w:name="z90" w:id="86"/>
    <w:p>
      <w:pPr>
        <w:spacing w:after="0"/>
        <w:ind w:left="0"/>
        <w:jc w:val="both"/>
      </w:pPr>
      <w:r>
        <w:rPr>
          <w:rFonts w:ascii="Times New Roman"/>
          <w:b w:val="false"/>
          <w:i w:val="false"/>
          <w:color w:val="000000"/>
          <w:sz w:val="28"/>
        </w:rPr>
        <w:t xml:space="preserve">
      4) қортынды аттестаттаудың және деңгейінің бар болуы. </w:t>
      </w:r>
    </w:p>
    <w:bookmarkEnd w:id="86"/>
    <w:bookmarkStart w:name="z91" w:id="87"/>
    <w:p>
      <w:pPr>
        <w:spacing w:after="0"/>
        <w:ind w:left="0"/>
        <w:jc w:val="both"/>
      </w:pPr>
      <w:r>
        <w:rPr>
          <w:rFonts w:ascii="Times New Roman"/>
          <w:b w:val="false"/>
          <w:i w:val="false"/>
          <w:color w:val="000000"/>
          <w:sz w:val="28"/>
        </w:rPr>
        <w:t>
      Алынған білім мен тәжірибе оқу жоспарлары мен оқу әдістемелеріндегі ықтимал айырмашылықтарды тану арқылы қорытынды дайындық тұрғысынан бағаланады.</w:t>
      </w:r>
    </w:p>
    <w:bookmarkEnd w:id="87"/>
    <w:bookmarkStart w:name="z92" w:id="88"/>
    <w:p>
      <w:pPr>
        <w:spacing w:after="0"/>
        <w:ind w:left="0"/>
        <w:jc w:val="both"/>
      </w:pPr>
      <w:r>
        <w:rPr>
          <w:rFonts w:ascii="Times New Roman"/>
          <w:b w:val="false"/>
          <w:i w:val="false"/>
          <w:color w:val="000000"/>
          <w:sz w:val="28"/>
        </w:rPr>
        <w:t xml:space="preserve">
      32. Егер оқылған бейінді пәндер тізбесінде едәуір айырмашылық анықталған жағдайда өтініш білдіруші өзінің білім деңгейін және/немесе біліктілігін, практикалық тәжірбиесін дәлелдейтін қосымша құжаттарды ұсынады. Шетелдік білім туралы құжаттың ҚР МЖБС-ға теңмәндік баламалылығын анықтау мүмкін болмаған жағдайда сарапшы құжатты төменгі деңгейдегі білімге баламалы деп тану туралы қортынды береді. </w:t>
      </w:r>
    </w:p>
    <w:bookmarkEnd w:id="88"/>
    <w:bookmarkStart w:name="z93" w:id="89"/>
    <w:p>
      <w:pPr>
        <w:spacing w:after="0"/>
        <w:ind w:left="0"/>
        <w:jc w:val="both"/>
      </w:pPr>
      <w:r>
        <w:rPr>
          <w:rFonts w:ascii="Times New Roman"/>
          <w:b w:val="false"/>
          <w:i w:val="false"/>
          <w:color w:val="000000"/>
          <w:sz w:val="28"/>
        </w:rPr>
        <w:t>
      33. Егер шетелдік білім беру ұйымдары берген білім туралы құжатта көрсетілген біліктілік Қазақстан Республикасының білім деңгейі бойынша дайындық бағыттары мен мамандықтары жіктеуішінде болмаған жағдайда білім мазмұнына сәйкес жүргізілетін жақын мамандықтар анықталады.</w:t>
      </w:r>
    </w:p>
    <w:bookmarkEnd w:id="89"/>
    <w:bookmarkStart w:name="z94" w:id="90"/>
    <w:p>
      <w:pPr>
        <w:spacing w:after="0"/>
        <w:ind w:left="0"/>
        <w:jc w:val="both"/>
      </w:pPr>
      <w:r>
        <w:rPr>
          <w:rFonts w:ascii="Times New Roman"/>
          <w:b w:val="false"/>
          <w:i w:val="false"/>
          <w:color w:val="000000"/>
          <w:sz w:val="28"/>
        </w:rPr>
        <w:t>
      34. Өтініш беруші сараптау материалдарымен танысады.</w:t>
      </w:r>
    </w:p>
    <w:bookmarkEnd w:id="90"/>
    <w:bookmarkStart w:name="z95" w:id="91"/>
    <w:p>
      <w:pPr>
        <w:spacing w:after="0"/>
        <w:ind w:left="0"/>
        <w:jc w:val="both"/>
      </w:pPr>
      <w:r>
        <w:rPr>
          <w:rFonts w:ascii="Times New Roman"/>
          <w:b w:val="false"/>
          <w:i w:val="false"/>
          <w:color w:val="000000"/>
          <w:sz w:val="28"/>
        </w:rPr>
        <w:t>
      35. Орталық уәкілетті органға:</w:t>
      </w:r>
    </w:p>
    <w:bookmarkEnd w:id="91"/>
    <w:bookmarkStart w:name="z96" w:id="92"/>
    <w:p>
      <w:pPr>
        <w:spacing w:after="0"/>
        <w:ind w:left="0"/>
        <w:jc w:val="both"/>
      </w:pPr>
      <w:r>
        <w:rPr>
          <w:rFonts w:ascii="Times New Roman"/>
          <w:b w:val="false"/>
          <w:i w:val="false"/>
          <w:color w:val="000000"/>
          <w:sz w:val="28"/>
        </w:rPr>
        <w:t>
      1) білім туралы құжаттың түпнұсқалығын растайтын ақпарат;</w:t>
      </w:r>
    </w:p>
    <w:bookmarkEnd w:id="92"/>
    <w:bookmarkStart w:name="z97" w:id="93"/>
    <w:p>
      <w:pPr>
        <w:spacing w:after="0"/>
        <w:ind w:left="0"/>
        <w:jc w:val="both"/>
      </w:pPr>
      <w:r>
        <w:rPr>
          <w:rFonts w:ascii="Times New Roman"/>
          <w:b w:val="false"/>
          <w:i w:val="false"/>
          <w:color w:val="000000"/>
          <w:sz w:val="28"/>
        </w:rPr>
        <w:t>
      2) шетелден алған білім мазмұны ҚР МЖБС сәйкестігі туралы оң сараптама қортындысы;</w:t>
      </w:r>
    </w:p>
    <w:bookmarkEnd w:id="93"/>
    <w:bookmarkStart w:name="z98" w:id="94"/>
    <w:p>
      <w:pPr>
        <w:spacing w:after="0"/>
        <w:ind w:left="0"/>
        <w:jc w:val="both"/>
      </w:pPr>
      <w:r>
        <w:rPr>
          <w:rFonts w:ascii="Times New Roman"/>
          <w:b w:val="false"/>
          <w:i w:val="false"/>
          <w:color w:val="000000"/>
          <w:sz w:val="28"/>
        </w:rPr>
        <w:t>
      3) Қазақстандағы және білім туралы құжатты берген елдегі білім құрылымындағы жалпы талаптардың сәйкестігі негізінде мәселенің оң шешімі туралы ұсыныс енгізеді.</w:t>
      </w:r>
    </w:p>
    <w:bookmarkEnd w:id="94"/>
    <w:bookmarkStart w:name="z99" w:id="95"/>
    <w:p>
      <w:pPr>
        <w:spacing w:after="0"/>
        <w:ind w:left="0"/>
        <w:jc w:val="both"/>
      </w:pPr>
      <w:r>
        <w:rPr>
          <w:rFonts w:ascii="Times New Roman"/>
          <w:b w:val="false"/>
          <w:i w:val="false"/>
          <w:color w:val="000000"/>
          <w:sz w:val="28"/>
        </w:rPr>
        <w:t xml:space="preserve">
      36. Егер: </w:t>
      </w:r>
    </w:p>
    <w:bookmarkEnd w:id="95"/>
    <w:bookmarkStart w:name="z100" w:id="96"/>
    <w:p>
      <w:pPr>
        <w:spacing w:after="0"/>
        <w:ind w:left="0"/>
        <w:jc w:val="both"/>
      </w:pPr>
      <w:r>
        <w:rPr>
          <w:rFonts w:ascii="Times New Roman"/>
          <w:b w:val="false"/>
          <w:i w:val="false"/>
          <w:color w:val="000000"/>
          <w:sz w:val="28"/>
        </w:rPr>
        <w:t>
      1) өтініш білдіруші бұрмаланған және күмәнді ақпарат бар құжат ұсынған;</w:t>
      </w:r>
    </w:p>
    <w:bookmarkEnd w:id="96"/>
    <w:bookmarkStart w:name="z101" w:id="97"/>
    <w:p>
      <w:pPr>
        <w:spacing w:after="0"/>
        <w:ind w:left="0"/>
        <w:jc w:val="both"/>
      </w:pPr>
      <w:r>
        <w:rPr>
          <w:rFonts w:ascii="Times New Roman"/>
          <w:b w:val="false"/>
          <w:i w:val="false"/>
          <w:color w:val="000000"/>
          <w:sz w:val="28"/>
        </w:rPr>
        <w:t>
      2) шетелдік білім беру бағдарламасын Қазақстан Республикасында қабылданған бірде-бір білім беру деңгейіне және (немесе) дайындық бағытына (мамандық, кәсіп) жатқызу мүмкін болмаса, сондай-ақ осындай деңгей мен бағыттағы оқу бағдарламасын меңгеру Қазақстан Республикасында қарастырылмаған нысанда алынса;</w:t>
      </w:r>
    </w:p>
    <w:bookmarkEnd w:id="97"/>
    <w:bookmarkStart w:name="z102" w:id="98"/>
    <w:p>
      <w:pPr>
        <w:spacing w:after="0"/>
        <w:ind w:left="0"/>
        <w:jc w:val="both"/>
      </w:pPr>
      <w:r>
        <w:rPr>
          <w:rFonts w:ascii="Times New Roman"/>
          <w:b w:val="false"/>
          <w:i w:val="false"/>
          <w:color w:val="000000"/>
          <w:sz w:val="28"/>
        </w:rPr>
        <w:t>
      3) өтініш білдіруші Қазақстан Республикасы халықаралық құқық субъектісі ретінде танымаған елдің білім туралы құжатын немесе құжатты берген елдің білім саласындағы уәкілетті органымен танылмаған білім беру ұйымы берген білім туралы құжатты ұсынған жағдайда, білім туралы құжаттарды нострификациялау туралы теріс қорытынды қабылданады.</w:t>
      </w:r>
    </w:p>
    <w:bookmarkEnd w:id="98"/>
    <w:bookmarkStart w:name="z103" w:id="99"/>
    <w:p>
      <w:pPr>
        <w:spacing w:after="0"/>
        <w:ind w:left="0"/>
        <w:jc w:val="both"/>
      </w:pPr>
      <w:r>
        <w:rPr>
          <w:rFonts w:ascii="Times New Roman"/>
          <w:b w:val="false"/>
          <w:i w:val="false"/>
          <w:color w:val="000000"/>
          <w:sz w:val="28"/>
        </w:rPr>
        <w:t>
      37. Орталық білім туралы құжатты нострификациялау туралы ұсынысты уәкілетті органға енгізеді.</w:t>
      </w:r>
    </w:p>
    <w:bookmarkEnd w:id="99"/>
    <w:bookmarkStart w:name="z104" w:id="100"/>
    <w:p>
      <w:pPr>
        <w:spacing w:after="0"/>
        <w:ind w:left="0"/>
        <w:jc w:val="both"/>
      </w:pPr>
      <w:r>
        <w:rPr>
          <w:rFonts w:ascii="Times New Roman"/>
          <w:b w:val="false"/>
          <w:i w:val="false"/>
          <w:color w:val="000000"/>
          <w:sz w:val="28"/>
        </w:rPr>
        <w:t xml:space="preserve">
      38. Орталық білім туралы құжатты нострификациялау туралы бұйрықтың негізінде осы Қағидалардың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7 қосымшаларына</w:t>
      </w:r>
      <w:r>
        <w:rPr>
          <w:rFonts w:ascii="Times New Roman"/>
          <w:b w:val="false"/>
          <w:i w:val="false"/>
          <w:color w:val="000000"/>
          <w:sz w:val="28"/>
        </w:rPr>
        <w:t xml:space="preserve"> сәйкес тиісті куәлік ресімделеді.</w:t>
      </w:r>
    </w:p>
    <w:bookmarkEnd w:id="100"/>
    <w:bookmarkStart w:name="z105" w:id="101"/>
    <w:p>
      <w:pPr>
        <w:spacing w:after="0"/>
        <w:ind w:left="0"/>
        <w:jc w:val="both"/>
      </w:pPr>
      <w:r>
        <w:rPr>
          <w:rFonts w:ascii="Times New Roman"/>
          <w:b w:val="false"/>
          <w:i w:val="false"/>
          <w:color w:val="000000"/>
          <w:sz w:val="28"/>
        </w:rPr>
        <w:t>
      39. Куәлiк өтiнiш берушiнiң жеке өз қолына немесе оның сенiмхаты арқылы басқа тұлғаға берiледi.</w:t>
      </w:r>
    </w:p>
    <w:bookmarkEnd w:id="101"/>
    <w:bookmarkStart w:name="z106" w:id="102"/>
    <w:p>
      <w:pPr>
        <w:spacing w:after="0"/>
        <w:ind w:left="0"/>
        <w:jc w:val="left"/>
      </w:pPr>
      <w:r>
        <w:rPr>
          <w:rFonts w:ascii="Times New Roman"/>
          <w:b/>
          <w:i w:val="false"/>
          <w:color w:val="000000"/>
        </w:rPr>
        <w:t xml:space="preserve"> 4. Тану немесе нострификациялау туралы куәліктің телнұсқасын</w:t>
      </w:r>
      <w:r>
        <w:br/>
      </w:r>
      <w:r>
        <w:rPr>
          <w:rFonts w:ascii="Times New Roman"/>
          <w:b/>
          <w:i w:val="false"/>
          <w:color w:val="000000"/>
        </w:rPr>
        <w:t>беру тәртібі</w:t>
      </w:r>
    </w:p>
    <w:bookmarkEnd w:id="102"/>
    <w:bookmarkStart w:name="z107" w:id="103"/>
    <w:p>
      <w:pPr>
        <w:spacing w:after="0"/>
        <w:ind w:left="0"/>
        <w:jc w:val="both"/>
      </w:pPr>
      <w:r>
        <w:rPr>
          <w:rFonts w:ascii="Times New Roman"/>
          <w:b w:val="false"/>
          <w:i w:val="false"/>
          <w:color w:val="000000"/>
          <w:sz w:val="28"/>
        </w:rPr>
        <w:t>
      40. Егер өтініш берушінің тегі, аты әкесінің аты өзгерген және бiлiм туралы құжаттарды тану және нострификациялау куәлiгiн жоғалтқан немесе бүлдірген жағдайда, тану және нострификациялау туралы куәліктің телнұсқасы (бұдан әрi - телнұсқа) берiледi.</w:t>
      </w:r>
    </w:p>
    <w:bookmarkEnd w:id="103"/>
    <w:bookmarkStart w:name="z108" w:id="104"/>
    <w:p>
      <w:pPr>
        <w:spacing w:after="0"/>
        <w:ind w:left="0"/>
        <w:jc w:val="both"/>
      </w:pPr>
      <w:r>
        <w:rPr>
          <w:rFonts w:ascii="Times New Roman"/>
          <w:b w:val="false"/>
          <w:i w:val="false"/>
          <w:color w:val="000000"/>
          <w:sz w:val="28"/>
        </w:rPr>
        <w:t>
      41. Өтініш беруші телнұсқа алу үшін Орталыққа немесе Мемлекеттік корпорацияға мынадай құжаттарды қосымшасымен бірге ұсынады:</w:t>
      </w:r>
    </w:p>
    <w:bookmarkEnd w:id="104"/>
    <w:bookmarkStart w:name="z109" w:id="105"/>
    <w:p>
      <w:pPr>
        <w:spacing w:after="0"/>
        <w:ind w:left="0"/>
        <w:jc w:val="both"/>
      </w:pPr>
      <w:r>
        <w:rPr>
          <w:rFonts w:ascii="Times New Roman"/>
          <w:b w:val="false"/>
          <w:i w:val="false"/>
          <w:color w:val="000000"/>
          <w:sz w:val="28"/>
        </w:rPr>
        <w:t>
      1) осы қағиданының 8-қосымшасына сәйкес нысан бойынша телнұсқа беру туралы өтініш;</w:t>
      </w:r>
    </w:p>
    <w:bookmarkEnd w:id="105"/>
    <w:bookmarkStart w:name="z110" w:id="106"/>
    <w:p>
      <w:pPr>
        <w:spacing w:after="0"/>
        <w:ind w:left="0"/>
        <w:jc w:val="both"/>
      </w:pPr>
      <w:r>
        <w:rPr>
          <w:rFonts w:ascii="Times New Roman"/>
          <w:b w:val="false"/>
          <w:i w:val="false"/>
          <w:color w:val="000000"/>
          <w:sz w:val="28"/>
        </w:rPr>
        <w:t>
      2) білім туралы құжат иесінің жеке куәлігінің немесе паспортының көшірмесі (мемлекеттік немесе орыс тіліндегі аудармасымен);</w:t>
      </w:r>
    </w:p>
    <w:bookmarkEnd w:id="106"/>
    <w:bookmarkStart w:name="z111" w:id="107"/>
    <w:p>
      <w:pPr>
        <w:spacing w:after="0"/>
        <w:ind w:left="0"/>
        <w:jc w:val="both"/>
      </w:pPr>
      <w:r>
        <w:rPr>
          <w:rFonts w:ascii="Times New Roman"/>
          <w:b w:val="false"/>
          <w:i w:val="false"/>
          <w:color w:val="000000"/>
          <w:sz w:val="28"/>
        </w:rPr>
        <w:t>
      3) Қазақстан Республикасы мерзімді баспасөз беттерінде жарияланған жоғалғаны туралы ақпарат;</w:t>
      </w:r>
    </w:p>
    <w:bookmarkEnd w:id="107"/>
    <w:bookmarkStart w:name="z112" w:id="108"/>
    <w:p>
      <w:pPr>
        <w:spacing w:after="0"/>
        <w:ind w:left="0"/>
        <w:jc w:val="both"/>
      </w:pPr>
      <w:r>
        <w:rPr>
          <w:rFonts w:ascii="Times New Roman"/>
          <w:b w:val="false"/>
          <w:i w:val="false"/>
          <w:color w:val="000000"/>
          <w:sz w:val="28"/>
        </w:rPr>
        <w:t>
      4) уәкілетті өкілдің жеке басын куәландыратын құжатының немесе паспортының көшірмесі және өкілеттікке уәкілдігін куәландыратын құжаты (алушының өкілі жүгінген кезде);</w:t>
      </w:r>
    </w:p>
    <w:bookmarkEnd w:id="108"/>
    <w:bookmarkStart w:name="z113" w:id="109"/>
    <w:p>
      <w:pPr>
        <w:spacing w:after="0"/>
        <w:ind w:left="0"/>
        <w:jc w:val="both"/>
      </w:pPr>
      <w:r>
        <w:rPr>
          <w:rFonts w:ascii="Times New Roman"/>
          <w:b w:val="false"/>
          <w:i w:val="false"/>
          <w:color w:val="000000"/>
          <w:sz w:val="28"/>
        </w:rPr>
        <w:t>
      5) төлем туралы түбіртек.</w:t>
      </w:r>
    </w:p>
    <w:bookmarkEnd w:id="109"/>
    <w:bookmarkStart w:name="z114" w:id="110"/>
    <w:p>
      <w:pPr>
        <w:spacing w:after="0"/>
        <w:ind w:left="0"/>
        <w:jc w:val="both"/>
      </w:pPr>
      <w:r>
        <w:rPr>
          <w:rFonts w:ascii="Times New Roman"/>
          <w:b w:val="false"/>
          <w:i w:val="false"/>
          <w:color w:val="000000"/>
          <w:sz w:val="28"/>
        </w:rPr>
        <w:t>
      42. Телнұсқа түпнұсқада көрсетілген, тегіне, атына, әкесінің атына (бар болған жағдайда) ресімделеді. Берілген куәлік бланкісінің оң жақ жоғары бұрышына "Дубликат" деген жазу жазылады.</w:t>
      </w:r>
    </w:p>
    <w:bookmarkEnd w:id="110"/>
    <w:bookmarkStart w:name="z115" w:id="111"/>
    <w:p>
      <w:pPr>
        <w:spacing w:after="0"/>
        <w:ind w:left="0"/>
        <w:jc w:val="both"/>
      </w:pPr>
      <w:r>
        <w:rPr>
          <w:rFonts w:ascii="Times New Roman"/>
          <w:b w:val="false"/>
          <w:i w:val="false"/>
          <w:color w:val="000000"/>
          <w:sz w:val="28"/>
        </w:rPr>
        <w:t>
      43. Телнұсқаны беру туралы өтінішті қарау мерзімі отыз күнтізбелік күнді құрайды.</w:t>
      </w:r>
    </w:p>
    <w:bookmarkEnd w:id="111"/>
    <w:bookmarkStart w:name="z116" w:id="112"/>
    <w:p>
      <w:pPr>
        <w:spacing w:after="0"/>
        <w:ind w:left="0"/>
        <w:jc w:val="both"/>
      </w:pPr>
      <w:r>
        <w:rPr>
          <w:rFonts w:ascii="Times New Roman"/>
          <w:b w:val="false"/>
          <w:i w:val="false"/>
          <w:color w:val="000000"/>
          <w:sz w:val="28"/>
        </w:rPr>
        <w:t>
      44. Телнұсқа өтiнiш берушiнiң жеке өз қолына немесе оның сенiмхаты бойынша басқа адамға берiледi.</w:t>
      </w:r>
    </w:p>
    <w:bookmarkEnd w:id="112"/>
    <w:bookmarkStart w:name="z117" w:id="113"/>
    <w:p>
      <w:pPr>
        <w:spacing w:after="0"/>
        <w:ind w:left="0"/>
        <w:jc w:val="both"/>
      </w:pPr>
      <w:r>
        <w:rPr>
          <w:rFonts w:ascii="Times New Roman"/>
          <w:b w:val="false"/>
          <w:i w:val="false"/>
          <w:color w:val="000000"/>
          <w:sz w:val="28"/>
        </w:rPr>
        <w:t xml:space="preserve">
      45. Телнұсқа беру туралы мәлiметтер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белгiленген нысанға сәйкес тану және нострификациялау куәлiктерi тiркелетiн арнайы журналға енгiзiледi.</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xml:space="preserve">
      Үлгі            </w:t>
      </w:r>
    </w:p>
    <w:p>
      <w:pPr>
        <w:spacing w:after="0"/>
        <w:ind w:left="0"/>
        <w:jc w:val="both"/>
      </w:pPr>
      <w:r>
        <w:rPr>
          <w:rFonts w:ascii="Times New Roman"/>
          <w:b w:val="false"/>
          <w:i w:val="false"/>
          <w:color w:val="000000"/>
          <w:sz w:val="28"/>
        </w:rPr>
        <w:t>
      Қазақстан Республикасы Білім және ғылым</w:t>
      </w:r>
    </w:p>
    <w:p>
      <w:pPr>
        <w:spacing w:after="0"/>
        <w:ind w:left="0"/>
        <w:jc w:val="both"/>
      </w:pPr>
      <w:r>
        <w:rPr>
          <w:rFonts w:ascii="Times New Roman"/>
          <w:b w:val="false"/>
          <w:i w:val="false"/>
          <w:color w:val="000000"/>
          <w:sz w:val="28"/>
        </w:rPr>
        <w:t>
      минситрлігі Білім және ғылым саласындағы</w:t>
      </w:r>
    </w:p>
    <w:p>
      <w:pPr>
        <w:spacing w:after="0"/>
        <w:ind w:left="0"/>
        <w:jc w:val="both"/>
      </w:pPr>
      <w:r>
        <w:rPr>
          <w:rFonts w:ascii="Times New Roman"/>
          <w:b w:val="false"/>
          <w:i w:val="false"/>
          <w:color w:val="000000"/>
          <w:sz w:val="28"/>
        </w:rPr>
        <w:t>
      бақылау комитеті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(Аты, тегі, әкесінің аты (бар болса))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Азаматтығы: 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Жеке басын растайтын құжаты (паспорт/жеке</w:t>
      </w:r>
    </w:p>
    <w:p>
      <w:pPr>
        <w:spacing w:after="0"/>
        <w:ind w:left="0"/>
        <w:jc w:val="both"/>
      </w:pPr>
      <w:r>
        <w:rPr>
          <w:rFonts w:ascii="Times New Roman"/>
          <w:b w:val="false"/>
          <w:i w:val="false"/>
          <w:color w:val="000000"/>
          <w:sz w:val="28"/>
        </w:rPr>
        <w:t>
      куәлік):____________________________________________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(нөмері, сериясы, күні және кім бергені)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Тұрғылықты мекен-жайы:______________________________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(мемлекет, облыс, қала, аудан, көше атауы,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үй және пәтер нөмрі)               </w:t>
      </w:r>
    </w:p>
    <w:p>
      <w:pPr>
        <w:spacing w:after="0"/>
        <w:ind w:left="0"/>
        <w:jc w:val="both"/>
      </w:pPr>
      <w:r>
        <w:rPr>
          <w:rFonts w:ascii="Times New Roman"/>
          <w:b w:val="false"/>
          <w:i w:val="false"/>
          <w:color w:val="000000"/>
          <w:sz w:val="28"/>
        </w:rPr>
        <w:t>
      Байланыс____________________________________________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(ұялы, жұмыс/үй телефондары, электронды пошта адресі)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Жұмыс немесе оқу орны:______________________________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w:t>
      </w:r>
    </w:p>
    <w:p>
      <w:pPr>
        <w:spacing w:after="0"/>
        <w:ind w:left="0"/>
        <w:jc w:val="both"/>
      </w:pPr>
      <w:r>
        <w:rPr>
          <w:rFonts w:ascii="Times New Roman"/>
          <w:b w:val="false"/>
          <w:i w:val="false"/>
          <w:color w:val="000000"/>
          <w:sz w:val="28"/>
        </w:rPr>
        <w:t>
      (тану, нострификациялау)</w:t>
      </w:r>
    </w:p>
    <w:p>
      <w:pPr>
        <w:spacing w:after="0"/>
        <w:ind w:left="0"/>
        <w:jc w:val="both"/>
      </w:pPr>
      <w:r>
        <w:rPr>
          <w:rFonts w:ascii="Times New Roman"/>
          <w:b w:val="false"/>
          <w:i w:val="false"/>
          <w:color w:val="000000"/>
          <w:sz w:val="28"/>
        </w:rPr>
        <w:t>
      Мақсат ______________________________________________________________</w:t>
      </w:r>
    </w:p>
    <w:p>
      <w:pPr>
        <w:spacing w:after="0"/>
        <w:ind w:left="0"/>
        <w:jc w:val="both"/>
      </w:pPr>
      <w:r>
        <w:rPr>
          <w:rFonts w:ascii="Times New Roman"/>
          <w:b w:val="false"/>
          <w:i w:val="false"/>
          <w:color w:val="000000"/>
          <w:sz w:val="28"/>
        </w:rPr>
        <w:t>
      (жұмысқа орналасу, оқуды жалғастыру)</w:t>
      </w:r>
    </w:p>
    <w:p>
      <w:pPr>
        <w:spacing w:after="0"/>
        <w:ind w:left="0"/>
        <w:jc w:val="both"/>
      </w:pPr>
      <w:r>
        <w:rPr>
          <w:rFonts w:ascii="Times New Roman"/>
          <w:b w:val="false"/>
          <w:i w:val="false"/>
          <w:color w:val="000000"/>
          <w:sz w:val="28"/>
        </w:rPr>
        <w:t xml:space="preserve">
      Білім туралы құжаттың түрі, сериясы және нөмрі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(диплом, аттестат, куәлік, сертификат)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 берген __________________________________________________________</w:t>
      </w:r>
    </w:p>
    <w:p>
      <w:pPr>
        <w:spacing w:after="0"/>
        <w:ind w:left="0"/>
        <w:jc w:val="both"/>
      </w:pPr>
      <w:r>
        <w:rPr>
          <w:rFonts w:ascii="Times New Roman"/>
          <w:b w:val="false"/>
          <w:i w:val="false"/>
          <w:color w:val="000000"/>
          <w:sz w:val="28"/>
        </w:rPr>
        <w:t>
      (Білім беру ұйымының, елдің толық атауы)</w:t>
      </w:r>
    </w:p>
    <w:p>
      <w:pPr>
        <w:spacing w:after="0"/>
        <w:ind w:left="0"/>
        <w:jc w:val="both"/>
      </w:pPr>
      <w:r>
        <w:rPr>
          <w:rFonts w:ascii="Times New Roman"/>
          <w:b w:val="false"/>
          <w:i w:val="false"/>
          <w:color w:val="000000"/>
          <w:sz w:val="28"/>
        </w:rPr>
        <w:t>
      мамандық бойынша 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Берілген </w:t>
      </w:r>
    </w:p>
    <w:p>
      <w:pPr>
        <w:spacing w:after="0"/>
        <w:ind w:left="0"/>
        <w:jc w:val="both"/>
      </w:pPr>
      <w:r>
        <w:rPr>
          <w:rFonts w:ascii="Times New Roman"/>
          <w:b w:val="false"/>
          <w:i w:val="false"/>
          <w:color w:val="000000"/>
          <w:sz w:val="28"/>
        </w:rPr>
        <w:t>
      біліктілік/академиялық дәреже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 мәліметтерді пайдалануға келісім беремін.</w:t>
      </w:r>
    </w:p>
    <w:p>
      <w:pPr>
        <w:spacing w:after="0"/>
        <w:ind w:left="0"/>
        <w:jc w:val="both"/>
      </w:pPr>
      <w:r>
        <w:rPr>
          <w:rFonts w:ascii="Times New Roman"/>
          <w:b w:val="false"/>
          <w:i w:val="false"/>
          <w:color w:val="000000"/>
          <w:sz w:val="28"/>
        </w:rPr>
        <w:t>
      Қазақстан Республикасының заңнамаларына сәйкес ұсынылған мәліметтердің дұрыстығына толық жауап беремін.</w:t>
      </w:r>
    </w:p>
    <w:p>
      <w:pPr>
        <w:spacing w:after="0"/>
        <w:ind w:left="0"/>
        <w:jc w:val="both"/>
      </w:pPr>
      <w:r>
        <w:rPr>
          <w:rFonts w:ascii="Times New Roman"/>
          <w:b w:val="false"/>
          <w:i w:val="false"/>
          <w:color w:val="000000"/>
          <w:sz w:val="28"/>
        </w:rPr>
        <w:t>
      "___" ____________ 20___жыл      ______________________________</w:t>
      </w:r>
    </w:p>
    <w:bookmarkStart w:name="z119" w:id="114"/>
    <w:p>
      <w:pPr>
        <w:spacing w:after="0"/>
        <w:ind w:left="0"/>
        <w:jc w:val="both"/>
      </w:pPr>
      <w:r>
        <w:rPr>
          <w:rFonts w:ascii="Times New Roman"/>
          <w:b w:val="false"/>
          <w:i w:val="false"/>
          <w:color w:val="000000"/>
          <w:sz w:val="28"/>
        </w:rPr>
        <w:t>
      (жеке қолы немесе уәкілетті</w:t>
      </w:r>
      <w:r>
        <w:br/>
      </w:r>
      <w:r>
        <w:rPr>
          <w:rFonts w:ascii="Times New Roman"/>
          <w:b w:val="false"/>
          <w:i w:val="false"/>
          <w:color w:val="000000"/>
          <w:sz w:val="28"/>
        </w:rPr>
        <w:t>тұлғаның)</w:t>
      </w:r>
      <w:r>
        <w:br/>
      </w:r>
      <w:r>
        <w:rPr>
          <w:rFonts w:ascii="Times New Roman"/>
          <w:b w:val="false"/>
          <w:i w:val="false"/>
          <w:color w:val="000000"/>
          <w:sz w:val="28"/>
        </w:rPr>
        <w:t>Білім туралы құжаттарды</w:t>
      </w:r>
      <w:r>
        <w:br/>
      </w:r>
      <w:r>
        <w:rPr>
          <w:rFonts w:ascii="Times New Roman"/>
          <w:b w:val="false"/>
          <w:i w:val="false"/>
          <w:color w:val="000000"/>
          <w:sz w:val="28"/>
        </w:rPr>
        <w:t>тану және нострификациялау</w:t>
      </w:r>
      <w:r>
        <w:br/>
      </w:r>
      <w:r>
        <w:rPr>
          <w:rFonts w:ascii="Times New Roman"/>
          <w:b w:val="false"/>
          <w:i w:val="false"/>
          <w:color w:val="000000"/>
          <w:sz w:val="28"/>
        </w:rPr>
        <w:t>қағидаларына 2-қосымша</w:t>
      </w:r>
      <w:r>
        <w:br/>
      </w:r>
      <w:r>
        <w:rPr>
          <w:rFonts w:ascii="Times New Roman"/>
          <w:b w:val="false"/>
          <w:i w:val="false"/>
          <w:color w:val="000000"/>
          <w:sz w:val="28"/>
        </w:rPr>
        <w:t>Үлгі</w:t>
      </w:r>
    </w:p>
    <w:bookmarkEnd w:id="114"/>
    <w:p>
      <w:pPr>
        <w:spacing w:after="0"/>
        <w:ind w:left="0"/>
        <w:jc w:val="left"/>
      </w:pPr>
      <w:r>
        <w:rPr>
          <w:rFonts w:ascii="Times New Roman"/>
          <w:b/>
          <w:i w:val="false"/>
          <w:color w:val="000000"/>
        </w:rPr>
        <w:t xml:space="preserve"> Қазақстан Республикасы Білім және ғылым</w:t>
      </w:r>
      <w:r>
        <w:br/>
      </w:r>
      <w:r>
        <w:rPr>
          <w:rFonts w:ascii="Times New Roman"/>
          <w:b/>
          <w:i w:val="false"/>
          <w:color w:val="000000"/>
        </w:rPr>
        <w:t>министрлігі Білім және ғылым саласындағы</w:t>
      </w:r>
      <w:r>
        <w:br/>
      </w:r>
      <w:r>
        <w:rPr>
          <w:rFonts w:ascii="Times New Roman"/>
          <w:b/>
          <w:i w:val="false"/>
          <w:color w:val="000000"/>
        </w:rPr>
        <w:t>бақылау комитеті</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xml:space="preserve">
      (білім туралы құжаттың түпнұсқасымен және оның </w:t>
      </w:r>
    </w:p>
    <w:p>
      <w:pPr>
        <w:spacing w:after="0"/>
        <w:ind w:left="0"/>
        <w:jc w:val="both"/>
      </w:pPr>
      <w:r>
        <w:rPr>
          <w:rFonts w:ascii="Times New Roman"/>
          <w:b w:val="false"/>
          <w:i w:val="false"/>
          <w:color w:val="000000"/>
          <w:sz w:val="28"/>
        </w:rPr>
        <w:t>
      нотариалдық расталған аудармасымен нақты)</w:t>
      </w:r>
    </w:p>
    <w:p>
      <w:pPr>
        <w:spacing w:after="0"/>
        <w:ind w:left="0"/>
        <w:jc w:val="both"/>
      </w:pPr>
      <w:r>
        <w:rPr>
          <w:rFonts w:ascii="Times New Roman"/>
          <w:b w:val="false"/>
          <w:i w:val="false"/>
          <w:color w:val="000000"/>
          <w:sz w:val="28"/>
        </w:rPr>
        <w:t>
            БТ    N 000001</w:t>
      </w:r>
    </w:p>
    <w:p>
      <w:pPr>
        <w:spacing w:after="0"/>
        <w:ind w:left="0"/>
        <w:jc w:val="both"/>
      </w:pPr>
      <w:r>
        <w:rPr>
          <w:rFonts w:ascii="Times New Roman"/>
          <w:b w:val="false"/>
          <w:i w:val="false"/>
          <w:color w:val="000000"/>
          <w:sz w:val="28"/>
        </w:rPr>
        <w:t>
      Осы білім туралы құжат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атауы, сериясы және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атауы, берген күні)</w:t>
      </w:r>
    </w:p>
    <w:p>
      <w:pPr>
        <w:spacing w:after="0"/>
        <w:ind w:left="0"/>
        <w:jc w:val="both"/>
      </w:pPr>
      <w:r>
        <w:rPr>
          <w:rFonts w:ascii="Times New Roman"/>
          <w:b w:val="false"/>
          <w:i w:val="false"/>
          <w:color w:val="000000"/>
          <w:sz w:val="28"/>
        </w:rPr>
        <w:t xml:space="preserve">
      Берген құжат сәйкеc </w:t>
      </w:r>
    </w:p>
    <w:p>
      <w:pPr>
        <w:spacing w:after="0"/>
        <w:ind w:left="0"/>
        <w:jc w:val="both"/>
      </w:pPr>
      <w:r>
        <w:rPr>
          <w:rFonts w:ascii="Times New Roman"/>
          <w:b w:val="false"/>
          <w:i w:val="false"/>
          <w:color w:val="000000"/>
          <w:sz w:val="28"/>
        </w:rPr>
        <w:t>
      құқықтық теңдігімен ___________________________________________</w:t>
      </w:r>
    </w:p>
    <w:p>
      <w:pPr>
        <w:spacing w:after="0"/>
        <w:ind w:left="0"/>
        <w:jc w:val="both"/>
      </w:pPr>
      <w:r>
        <w:rPr>
          <w:rFonts w:ascii="Times New Roman"/>
          <w:b w:val="false"/>
          <w:i w:val="false"/>
          <w:color w:val="000000"/>
          <w:sz w:val="28"/>
        </w:rPr>
        <w:t>
                                     біліктілік/академиялық дәрежесімен</w:t>
      </w:r>
    </w:p>
    <w:p>
      <w:pPr>
        <w:spacing w:after="0"/>
        <w:ind w:left="0"/>
        <w:jc w:val="both"/>
      </w:pPr>
      <w:r>
        <w:rPr>
          <w:rFonts w:ascii="Times New Roman"/>
          <w:b w:val="false"/>
          <w:i w:val="false"/>
          <w:color w:val="000000"/>
          <w:sz w:val="28"/>
        </w:rPr>
        <w:t>
      Қазақстан Республикасында танылды деп куәландырылады</w:t>
      </w:r>
    </w:p>
    <w:p>
      <w:pPr>
        <w:spacing w:after="0"/>
        <w:ind w:left="0"/>
        <w:jc w:val="both"/>
      </w:pPr>
      <w:r>
        <w:rPr>
          <w:rFonts w:ascii="Times New Roman"/>
          <w:b w:val="false"/>
          <w:i w:val="false"/>
          <w:color w:val="000000"/>
          <w:sz w:val="28"/>
        </w:rPr>
        <w:t>
      Негіздеме ______________________________</w:t>
      </w:r>
    </w:p>
    <w:p>
      <w:pPr>
        <w:spacing w:after="0"/>
        <w:ind w:left="0"/>
        <w:jc w:val="both"/>
      </w:pPr>
      <w:r>
        <w:rPr>
          <w:rFonts w:ascii="Times New Roman"/>
          <w:b w:val="false"/>
          <w:i w:val="false"/>
          <w:color w:val="000000"/>
          <w:sz w:val="28"/>
        </w:rPr>
        <w:t>
      (шешімнің күні мен нөмірі)</w:t>
      </w:r>
    </w:p>
    <w:p>
      <w:pPr>
        <w:spacing w:after="0"/>
        <w:ind w:left="0"/>
        <w:jc w:val="both"/>
      </w:pPr>
      <w:r>
        <w:rPr>
          <w:rFonts w:ascii="Times New Roman"/>
          <w:b w:val="false"/>
          <w:i w:val="false"/>
          <w:color w:val="000000"/>
          <w:sz w:val="28"/>
        </w:rPr>
        <w:t>
      Мөрінің орны      Мемлекеттік қызмет берушінің жетекшісі 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N _______________</w:t>
      </w:r>
    </w:p>
    <w:p>
      <w:pPr>
        <w:spacing w:after="0"/>
        <w:ind w:left="0"/>
        <w:jc w:val="both"/>
      </w:pPr>
      <w:r>
        <w:rPr>
          <w:rFonts w:ascii="Times New Roman"/>
          <w:b w:val="false"/>
          <w:i w:val="false"/>
          <w:color w:val="000000"/>
          <w:sz w:val="28"/>
        </w:rPr>
        <w:t>
      20_____ жылғы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xml:space="preserve">
      Үлгі            </w:t>
      </w:r>
    </w:p>
    <w:p>
      <w:pPr>
        <w:spacing w:after="0"/>
        <w:ind w:left="0"/>
        <w:jc w:val="left"/>
      </w:pPr>
      <w:r>
        <w:rPr>
          <w:rFonts w:ascii="Times New Roman"/>
          <w:b/>
          <w:i w:val="false"/>
          <w:color w:val="000000"/>
        </w:rPr>
        <w:t xml:space="preserve"> Қазақстан Республикасы Білім және ғылым</w:t>
      </w:r>
      <w:r>
        <w:br/>
      </w:r>
      <w:r>
        <w:rPr>
          <w:rFonts w:ascii="Times New Roman"/>
          <w:b/>
          <w:i w:val="false"/>
          <w:color w:val="000000"/>
        </w:rPr>
        <w:t>министрлігі Білім және ғылым саласындағы</w:t>
      </w:r>
      <w:r>
        <w:br/>
      </w:r>
      <w:r>
        <w:rPr>
          <w:rFonts w:ascii="Times New Roman"/>
          <w:b/>
          <w:i w:val="false"/>
          <w:color w:val="000000"/>
        </w:rPr>
        <w:t>бақылау комитеті</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xml:space="preserve">
      (білім туралы құжаттың түпнұсқасымен және оның </w:t>
      </w:r>
    </w:p>
    <w:p>
      <w:pPr>
        <w:spacing w:after="0"/>
        <w:ind w:left="0"/>
        <w:jc w:val="both"/>
      </w:pPr>
      <w:r>
        <w:rPr>
          <w:rFonts w:ascii="Times New Roman"/>
          <w:b w:val="false"/>
          <w:i w:val="false"/>
          <w:color w:val="000000"/>
          <w:sz w:val="28"/>
        </w:rPr>
        <w:t>
      нотариалдық расталған аудармасымен нақты)</w:t>
      </w:r>
    </w:p>
    <w:p>
      <w:pPr>
        <w:spacing w:after="0"/>
        <w:ind w:left="0"/>
        <w:jc w:val="both"/>
      </w:pPr>
      <w:r>
        <w:rPr>
          <w:rFonts w:ascii="Times New Roman"/>
          <w:b w:val="false"/>
          <w:i w:val="false"/>
          <w:color w:val="000000"/>
          <w:sz w:val="28"/>
        </w:rPr>
        <w:t>
            БТ     N 000001</w:t>
      </w:r>
    </w:p>
    <w:p>
      <w:pPr>
        <w:spacing w:after="0"/>
        <w:ind w:left="0"/>
        <w:jc w:val="both"/>
      </w:pPr>
      <w:r>
        <w:rPr>
          <w:rFonts w:ascii="Times New Roman"/>
          <w:b w:val="false"/>
          <w:i w:val="false"/>
          <w:color w:val="000000"/>
          <w:sz w:val="28"/>
        </w:rPr>
        <w:t>
      Осы білім туралы құжат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атауы, сериясы және нөмірі)</w:t>
      </w:r>
    </w:p>
    <w:p>
      <w:pPr>
        <w:spacing w:after="0"/>
        <w:ind w:left="0"/>
        <w:jc w:val="both"/>
      </w:pPr>
      <w:r>
        <w:rPr>
          <w:rFonts w:ascii="Times New Roman"/>
          <w:b w:val="false"/>
          <w:i w:val="false"/>
          <w:color w:val="000000"/>
          <w:sz w:val="28"/>
        </w:rPr>
        <w:t>
            берілген ______________________________________________________</w:t>
      </w:r>
    </w:p>
    <w:p>
      <w:pPr>
        <w:spacing w:after="0"/>
        <w:ind w:left="0"/>
        <w:jc w:val="both"/>
      </w:pPr>
      <w:r>
        <w:rPr>
          <w:rFonts w:ascii="Times New Roman"/>
          <w:b w:val="false"/>
          <w:i w:val="false"/>
          <w:color w:val="000000"/>
          <w:sz w:val="28"/>
        </w:rPr>
        <w:t>
      (тегі, аты, әкесінің аты(бар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атауы, берген күні)</w:t>
      </w:r>
    </w:p>
    <w:p>
      <w:pPr>
        <w:spacing w:after="0"/>
        <w:ind w:left="0"/>
        <w:jc w:val="both"/>
      </w:pPr>
      <w:r>
        <w:rPr>
          <w:rFonts w:ascii="Times New Roman"/>
          <w:b w:val="false"/>
          <w:i w:val="false"/>
          <w:color w:val="000000"/>
          <w:sz w:val="28"/>
        </w:rPr>
        <w:t>
      сәйкеc</w:t>
      </w:r>
    </w:p>
    <w:p>
      <w:pPr>
        <w:spacing w:after="0"/>
        <w:ind w:left="0"/>
        <w:jc w:val="both"/>
      </w:pPr>
      <w:r>
        <w:rPr>
          <w:rFonts w:ascii="Times New Roman"/>
          <w:b w:val="false"/>
          <w:i w:val="false"/>
          <w:color w:val="000000"/>
          <w:sz w:val="28"/>
        </w:rPr>
        <w:t>
      құқықтық</w:t>
      </w:r>
    </w:p>
    <w:p>
      <w:pPr>
        <w:spacing w:after="0"/>
        <w:ind w:left="0"/>
        <w:jc w:val="both"/>
      </w:pPr>
      <w:r>
        <w:rPr>
          <w:rFonts w:ascii="Times New Roman"/>
          <w:b w:val="false"/>
          <w:i w:val="false"/>
          <w:color w:val="000000"/>
          <w:sz w:val="28"/>
        </w:rPr>
        <w:t>
      теңдігімен __________________________________________________________</w:t>
      </w:r>
    </w:p>
    <w:p>
      <w:pPr>
        <w:spacing w:after="0"/>
        <w:ind w:left="0"/>
        <w:jc w:val="both"/>
      </w:pPr>
      <w:r>
        <w:rPr>
          <w:rFonts w:ascii="Times New Roman"/>
          <w:b w:val="false"/>
          <w:i w:val="false"/>
          <w:color w:val="000000"/>
          <w:sz w:val="28"/>
        </w:rPr>
        <w:t>
      _________________________(білім алуға және/немесе кәсіби қызметке қол</w:t>
      </w:r>
    </w:p>
    <w:p>
      <w:pPr>
        <w:spacing w:after="0"/>
        <w:ind w:left="0"/>
        <w:jc w:val="both"/>
      </w:pPr>
      <w:r>
        <w:rPr>
          <w:rFonts w:ascii="Times New Roman"/>
          <w:b w:val="false"/>
          <w:i w:val="false"/>
          <w:color w:val="000000"/>
          <w:sz w:val="28"/>
        </w:rPr>
        <w:t>
      жеткізу) __________________________мамандығы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 біліктілігі/академиялық</w:t>
      </w:r>
    </w:p>
    <w:p>
      <w:pPr>
        <w:spacing w:after="0"/>
        <w:ind w:left="0"/>
        <w:jc w:val="both"/>
      </w:pPr>
      <w:r>
        <w:rPr>
          <w:rFonts w:ascii="Times New Roman"/>
          <w:b w:val="false"/>
          <w:i w:val="false"/>
          <w:color w:val="000000"/>
          <w:sz w:val="28"/>
        </w:rPr>
        <w:t>
      дәрежесімен қоса берілген</w:t>
      </w:r>
    </w:p>
    <w:p>
      <w:pPr>
        <w:spacing w:after="0"/>
        <w:ind w:left="0"/>
        <w:jc w:val="both"/>
      </w:pPr>
      <w:r>
        <w:rPr>
          <w:rFonts w:ascii="Times New Roman"/>
          <w:b w:val="false"/>
          <w:i w:val="false"/>
          <w:color w:val="000000"/>
          <w:sz w:val="28"/>
        </w:rPr>
        <w:t>
      Қазақстандық жоғары білімнен кейінгі дипломға баламалы деп куәландырылады</w:t>
      </w:r>
    </w:p>
    <w:p>
      <w:pPr>
        <w:spacing w:after="0"/>
        <w:ind w:left="0"/>
        <w:jc w:val="both"/>
      </w:pPr>
      <w:r>
        <w:rPr>
          <w:rFonts w:ascii="Times New Roman"/>
          <w:b w:val="false"/>
          <w:i w:val="false"/>
          <w:color w:val="000000"/>
          <w:sz w:val="28"/>
        </w:rPr>
        <w:t>
      Негіздеме: ____________________________________________________</w:t>
      </w:r>
    </w:p>
    <w:p>
      <w:pPr>
        <w:spacing w:after="0"/>
        <w:ind w:left="0"/>
        <w:jc w:val="both"/>
      </w:pPr>
      <w:r>
        <w:rPr>
          <w:rFonts w:ascii="Times New Roman"/>
          <w:b w:val="false"/>
          <w:i w:val="false"/>
          <w:color w:val="000000"/>
          <w:sz w:val="28"/>
        </w:rPr>
        <w:t>
      (шешімнің күні және нөмрі)</w:t>
      </w:r>
    </w:p>
    <w:p>
      <w:pPr>
        <w:spacing w:after="0"/>
        <w:ind w:left="0"/>
        <w:jc w:val="both"/>
      </w:pPr>
      <w:r>
        <w:rPr>
          <w:rFonts w:ascii="Times New Roman"/>
          <w:b w:val="false"/>
          <w:i w:val="false"/>
          <w:color w:val="000000"/>
          <w:sz w:val="28"/>
        </w:rPr>
        <w:t>
      Мөрінің орны Қызмет берушінің басшысы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N_________</w:t>
      </w:r>
    </w:p>
    <w:p>
      <w:pPr>
        <w:spacing w:after="0"/>
        <w:ind w:left="0"/>
        <w:jc w:val="both"/>
      </w:pPr>
      <w:r>
        <w:rPr>
          <w:rFonts w:ascii="Times New Roman"/>
          <w:b w:val="false"/>
          <w:i w:val="false"/>
          <w:color w:val="000000"/>
          <w:sz w:val="28"/>
        </w:rPr>
        <w:t>
      20____жылғы "______"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xml:space="preserve">
      Үлгі            </w:t>
      </w:r>
    </w:p>
    <w:p>
      <w:pPr>
        <w:spacing w:after="0"/>
        <w:ind w:left="0"/>
        <w:jc w:val="left"/>
      </w:pPr>
      <w:r>
        <w:rPr>
          <w:rFonts w:ascii="Times New Roman"/>
          <w:b/>
          <w:i w:val="false"/>
          <w:color w:val="000000"/>
        </w:rPr>
        <w:t xml:space="preserve"> Қазақстан Республикасы Білім және ғылым</w:t>
      </w:r>
      <w:r>
        <w:br/>
      </w:r>
      <w:r>
        <w:rPr>
          <w:rFonts w:ascii="Times New Roman"/>
          <w:b/>
          <w:i w:val="false"/>
          <w:color w:val="000000"/>
        </w:rPr>
        <w:t>министрлігі Білім және ғылым саласындағы</w:t>
      </w:r>
      <w:r>
        <w:br/>
      </w:r>
      <w:r>
        <w:rPr>
          <w:rFonts w:ascii="Times New Roman"/>
          <w:b/>
          <w:i w:val="false"/>
          <w:color w:val="000000"/>
        </w:rPr>
        <w:t>бақылау комитеті</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xml:space="preserve">
      (білім туралы құжаттың түпнұсқасымен және оның </w:t>
      </w:r>
    </w:p>
    <w:p>
      <w:pPr>
        <w:spacing w:after="0"/>
        <w:ind w:left="0"/>
        <w:jc w:val="both"/>
      </w:pPr>
      <w:r>
        <w:rPr>
          <w:rFonts w:ascii="Times New Roman"/>
          <w:b w:val="false"/>
          <w:i w:val="false"/>
          <w:color w:val="000000"/>
          <w:sz w:val="28"/>
        </w:rPr>
        <w:t>
      нотариалдық расталған аудармасымен нақты)</w:t>
      </w:r>
    </w:p>
    <w:p>
      <w:pPr>
        <w:spacing w:after="0"/>
        <w:ind w:left="0"/>
        <w:jc w:val="both"/>
      </w:pPr>
      <w:r>
        <w:rPr>
          <w:rFonts w:ascii="Times New Roman"/>
          <w:b w:val="false"/>
          <w:i w:val="false"/>
          <w:color w:val="000000"/>
          <w:sz w:val="28"/>
        </w:rPr>
        <w:t>
            БТ     N 000001</w:t>
      </w:r>
    </w:p>
    <w:p>
      <w:pPr>
        <w:spacing w:after="0"/>
        <w:ind w:left="0"/>
        <w:jc w:val="both"/>
      </w:pPr>
      <w:r>
        <w:rPr>
          <w:rFonts w:ascii="Times New Roman"/>
          <w:b w:val="false"/>
          <w:i w:val="false"/>
          <w:color w:val="000000"/>
          <w:sz w:val="28"/>
        </w:rPr>
        <w:t>
      Осы білім туралы құжат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(құжаттың атауы, сериясы және нөмірі) </w:t>
      </w:r>
    </w:p>
    <w:p>
      <w:pPr>
        <w:spacing w:after="0"/>
        <w:ind w:left="0"/>
        <w:jc w:val="both"/>
      </w:pPr>
      <w:r>
        <w:rPr>
          <w:rFonts w:ascii="Times New Roman"/>
          <w:b w:val="false"/>
          <w:i w:val="false"/>
          <w:color w:val="000000"/>
          <w:sz w:val="28"/>
        </w:rPr>
        <w:t>
            берілген ______________________________________________________</w:t>
      </w:r>
    </w:p>
    <w:p>
      <w:pPr>
        <w:spacing w:after="0"/>
        <w:ind w:left="0"/>
        <w:jc w:val="both"/>
      </w:pPr>
      <w:r>
        <w:rPr>
          <w:rFonts w:ascii="Times New Roman"/>
          <w:b w:val="false"/>
          <w:i w:val="false"/>
          <w:color w:val="000000"/>
          <w:sz w:val="28"/>
        </w:rPr>
        <w:t>
      (тегі, аты, әкесінің аты(бар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атауы, берген күні)</w:t>
      </w:r>
    </w:p>
    <w:p>
      <w:pPr>
        <w:spacing w:after="0"/>
        <w:ind w:left="0"/>
        <w:jc w:val="both"/>
      </w:pPr>
      <w:r>
        <w:rPr>
          <w:rFonts w:ascii="Times New Roman"/>
          <w:b w:val="false"/>
          <w:i w:val="false"/>
          <w:color w:val="000000"/>
          <w:sz w:val="28"/>
        </w:rPr>
        <w:t>
      сәйкеc</w:t>
      </w:r>
    </w:p>
    <w:p>
      <w:pPr>
        <w:spacing w:after="0"/>
        <w:ind w:left="0"/>
        <w:jc w:val="both"/>
      </w:pPr>
      <w:r>
        <w:rPr>
          <w:rFonts w:ascii="Times New Roman"/>
          <w:b w:val="false"/>
          <w:i w:val="false"/>
          <w:color w:val="000000"/>
          <w:sz w:val="28"/>
        </w:rPr>
        <w:t>
      құқықтық</w:t>
      </w:r>
    </w:p>
    <w:p>
      <w:pPr>
        <w:spacing w:after="0"/>
        <w:ind w:left="0"/>
        <w:jc w:val="both"/>
      </w:pPr>
      <w:r>
        <w:rPr>
          <w:rFonts w:ascii="Times New Roman"/>
          <w:b w:val="false"/>
          <w:i w:val="false"/>
          <w:color w:val="000000"/>
          <w:sz w:val="28"/>
        </w:rPr>
        <w:t>
      теңдігімен __________________________________________________________</w:t>
      </w:r>
    </w:p>
    <w:p>
      <w:pPr>
        <w:spacing w:after="0"/>
        <w:ind w:left="0"/>
        <w:jc w:val="both"/>
      </w:pPr>
      <w:r>
        <w:rPr>
          <w:rFonts w:ascii="Times New Roman"/>
          <w:b w:val="false"/>
          <w:i w:val="false"/>
          <w:color w:val="000000"/>
          <w:sz w:val="28"/>
        </w:rPr>
        <w:t>
      _________________________(білім алуға және/немесе кәсіби қызметке қол</w:t>
      </w:r>
    </w:p>
    <w:p>
      <w:pPr>
        <w:spacing w:after="0"/>
        <w:ind w:left="0"/>
        <w:jc w:val="both"/>
      </w:pPr>
      <w:r>
        <w:rPr>
          <w:rFonts w:ascii="Times New Roman"/>
          <w:b w:val="false"/>
          <w:i w:val="false"/>
          <w:color w:val="000000"/>
          <w:sz w:val="28"/>
        </w:rPr>
        <w:t>
      жеткізу) __________________________________________ мамандығы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 біліктілігі/академиялық</w:t>
      </w:r>
    </w:p>
    <w:p>
      <w:pPr>
        <w:spacing w:after="0"/>
        <w:ind w:left="0"/>
        <w:jc w:val="both"/>
      </w:pPr>
      <w:r>
        <w:rPr>
          <w:rFonts w:ascii="Times New Roman"/>
          <w:b w:val="false"/>
          <w:i w:val="false"/>
          <w:color w:val="000000"/>
          <w:sz w:val="28"/>
        </w:rPr>
        <w:t>
      дәрежесімен қоса берілген</w:t>
      </w:r>
    </w:p>
    <w:p>
      <w:pPr>
        <w:spacing w:after="0"/>
        <w:ind w:left="0"/>
        <w:jc w:val="both"/>
      </w:pPr>
      <w:r>
        <w:rPr>
          <w:rFonts w:ascii="Times New Roman"/>
          <w:b w:val="false"/>
          <w:i w:val="false"/>
          <w:color w:val="000000"/>
          <w:sz w:val="28"/>
        </w:rPr>
        <w:t>
      Қазақстандық жоғары білім туралы дипломға баламалы деп</w:t>
      </w:r>
    </w:p>
    <w:p>
      <w:pPr>
        <w:spacing w:after="0"/>
        <w:ind w:left="0"/>
        <w:jc w:val="both"/>
      </w:pPr>
      <w:r>
        <w:rPr>
          <w:rFonts w:ascii="Times New Roman"/>
          <w:b w:val="false"/>
          <w:i w:val="false"/>
          <w:color w:val="000000"/>
          <w:sz w:val="28"/>
        </w:rPr>
        <w:t>
      куәландырылады</w:t>
      </w:r>
    </w:p>
    <w:p>
      <w:pPr>
        <w:spacing w:after="0"/>
        <w:ind w:left="0"/>
        <w:jc w:val="both"/>
      </w:pPr>
      <w:r>
        <w:rPr>
          <w:rFonts w:ascii="Times New Roman"/>
          <w:b w:val="false"/>
          <w:i w:val="false"/>
          <w:color w:val="000000"/>
          <w:sz w:val="28"/>
        </w:rPr>
        <w:t>
      Негіздеме: ____________________________________________________</w:t>
      </w:r>
    </w:p>
    <w:p>
      <w:pPr>
        <w:spacing w:after="0"/>
        <w:ind w:left="0"/>
        <w:jc w:val="both"/>
      </w:pPr>
      <w:r>
        <w:rPr>
          <w:rFonts w:ascii="Times New Roman"/>
          <w:b w:val="false"/>
          <w:i w:val="false"/>
          <w:color w:val="000000"/>
          <w:sz w:val="28"/>
        </w:rPr>
        <w:t>
      (шешімнің күні және нөмрі)</w:t>
      </w:r>
    </w:p>
    <w:p>
      <w:pPr>
        <w:spacing w:after="0"/>
        <w:ind w:left="0"/>
        <w:jc w:val="both"/>
      </w:pPr>
      <w:r>
        <w:rPr>
          <w:rFonts w:ascii="Times New Roman"/>
          <w:b w:val="false"/>
          <w:i w:val="false"/>
          <w:color w:val="000000"/>
          <w:sz w:val="28"/>
        </w:rPr>
        <w:t>
      Мөрінің орны Қызмет берушінің басшысы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N_________</w:t>
      </w:r>
    </w:p>
    <w:p>
      <w:pPr>
        <w:spacing w:after="0"/>
        <w:ind w:left="0"/>
        <w:jc w:val="both"/>
      </w:pPr>
      <w:r>
        <w:rPr>
          <w:rFonts w:ascii="Times New Roman"/>
          <w:b w:val="false"/>
          <w:i w:val="false"/>
          <w:color w:val="000000"/>
          <w:sz w:val="28"/>
        </w:rPr>
        <w:t>
      20____жылғы "______"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қағидаларына 5-қосымша</w:t>
            </w:r>
          </w:p>
        </w:tc>
      </w:tr>
    </w:tbl>
    <w:p>
      <w:pPr>
        <w:spacing w:after="0"/>
        <w:ind w:left="0"/>
        <w:jc w:val="both"/>
      </w:pPr>
      <w:r>
        <w:rPr>
          <w:rFonts w:ascii="Times New Roman"/>
          <w:b w:val="false"/>
          <w:i w:val="false"/>
          <w:color w:val="000000"/>
          <w:sz w:val="28"/>
        </w:rPr>
        <w:t xml:space="preserve">
      Үлгі            </w:t>
      </w:r>
    </w:p>
    <w:p>
      <w:pPr>
        <w:spacing w:after="0"/>
        <w:ind w:left="0"/>
        <w:jc w:val="left"/>
      </w:pPr>
      <w:r>
        <w:rPr>
          <w:rFonts w:ascii="Times New Roman"/>
          <w:b/>
          <w:i w:val="false"/>
          <w:color w:val="000000"/>
        </w:rPr>
        <w:t xml:space="preserve"> Қазақстан Республикасы Білім және ғылым</w:t>
      </w:r>
      <w:r>
        <w:br/>
      </w:r>
      <w:r>
        <w:rPr>
          <w:rFonts w:ascii="Times New Roman"/>
          <w:b/>
          <w:i w:val="false"/>
          <w:color w:val="000000"/>
        </w:rPr>
        <w:t>министрлігі Білім және ғылым саласындағы</w:t>
      </w:r>
      <w:r>
        <w:br/>
      </w:r>
      <w:r>
        <w:rPr>
          <w:rFonts w:ascii="Times New Roman"/>
          <w:b/>
          <w:i w:val="false"/>
          <w:color w:val="000000"/>
        </w:rPr>
        <w:t>бақылау комитеті</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xml:space="preserve">
      (білім туралы құжаттың түпнұсқасымен және оның </w:t>
      </w:r>
    </w:p>
    <w:p>
      <w:pPr>
        <w:spacing w:after="0"/>
        <w:ind w:left="0"/>
        <w:jc w:val="both"/>
      </w:pPr>
      <w:r>
        <w:rPr>
          <w:rFonts w:ascii="Times New Roman"/>
          <w:b w:val="false"/>
          <w:i w:val="false"/>
          <w:color w:val="000000"/>
          <w:sz w:val="28"/>
        </w:rPr>
        <w:t>
      нотариалдық расталған аудармасымен нақты)</w:t>
      </w:r>
    </w:p>
    <w:p>
      <w:pPr>
        <w:spacing w:after="0"/>
        <w:ind w:left="0"/>
        <w:jc w:val="both"/>
      </w:pPr>
      <w:r>
        <w:rPr>
          <w:rFonts w:ascii="Times New Roman"/>
          <w:b w:val="false"/>
          <w:i w:val="false"/>
          <w:color w:val="000000"/>
          <w:sz w:val="28"/>
        </w:rPr>
        <w:t>
            БТ     N 000001</w:t>
      </w:r>
    </w:p>
    <w:p>
      <w:pPr>
        <w:spacing w:after="0"/>
        <w:ind w:left="0"/>
        <w:jc w:val="both"/>
      </w:pPr>
      <w:r>
        <w:rPr>
          <w:rFonts w:ascii="Times New Roman"/>
          <w:b w:val="false"/>
          <w:i w:val="false"/>
          <w:color w:val="000000"/>
          <w:sz w:val="28"/>
        </w:rPr>
        <w:t>
      Осы білім туралы құжат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(құжаттың атауы, сериясы және нөмірі) </w:t>
      </w:r>
    </w:p>
    <w:p>
      <w:pPr>
        <w:spacing w:after="0"/>
        <w:ind w:left="0"/>
        <w:jc w:val="both"/>
      </w:pPr>
      <w:r>
        <w:rPr>
          <w:rFonts w:ascii="Times New Roman"/>
          <w:b w:val="false"/>
          <w:i w:val="false"/>
          <w:color w:val="000000"/>
          <w:sz w:val="28"/>
        </w:rPr>
        <w:t>
            берілген ______________________________________________________</w:t>
      </w:r>
    </w:p>
    <w:p>
      <w:pPr>
        <w:spacing w:after="0"/>
        <w:ind w:left="0"/>
        <w:jc w:val="both"/>
      </w:pPr>
      <w:r>
        <w:rPr>
          <w:rFonts w:ascii="Times New Roman"/>
          <w:b w:val="false"/>
          <w:i w:val="false"/>
          <w:color w:val="000000"/>
          <w:sz w:val="28"/>
        </w:rPr>
        <w:t>
      (тегі, аты, әкесінің аты(бар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атауы, берген күні)</w:t>
      </w:r>
    </w:p>
    <w:p>
      <w:pPr>
        <w:spacing w:after="0"/>
        <w:ind w:left="0"/>
        <w:jc w:val="both"/>
      </w:pPr>
      <w:r>
        <w:rPr>
          <w:rFonts w:ascii="Times New Roman"/>
          <w:b w:val="false"/>
          <w:i w:val="false"/>
          <w:color w:val="000000"/>
          <w:sz w:val="28"/>
        </w:rPr>
        <w:t>
      сәйкеc</w:t>
      </w:r>
    </w:p>
    <w:p>
      <w:pPr>
        <w:spacing w:after="0"/>
        <w:ind w:left="0"/>
        <w:jc w:val="both"/>
      </w:pPr>
      <w:r>
        <w:rPr>
          <w:rFonts w:ascii="Times New Roman"/>
          <w:b w:val="false"/>
          <w:i w:val="false"/>
          <w:color w:val="000000"/>
          <w:sz w:val="28"/>
        </w:rPr>
        <w:t>
      құқықтық</w:t>
      </w:r>
    </w:p>
    <w:p>
      <w:pPr>
        <w:spacing w:after="0"/>
        <w:ind w:left="0"/>
        <w:jc w:val="both"/>
      </w:pPr>
      <w:r>
        <w:rPr>
          <w:rFonts w:ascii="Times New Roman"/>
          <w:b w:val="false"/>
          <w:i w:val="false"/>
          <w:color w:val="000000"/>
          <w:sz w:val="28"/>
        </w:rPr>
        <w:t>
      теңдігімен __________________________________________________________</w:t>
      </w:r>
    </w:p>
    <w:p>
      <w:pPr>
        <w:spacing w:after="0"/>
        <w:ind w:left="0"/>
        <w:jc w:val="both"/>
      </w:pPr>
      <w:r>
        <w:rPr>
          <w:rFonts w:ascii="Times New Roman"/>
          <w:b w:val="false"/>
          <w:i w:val="false"/>
          <w:color w:val="000000"/>
          <w:sz w:val="28"/>
        </w:rPr>
        <w:t>
      _________________________(білім алуға және/немесе кәсіби қызметке қол</w:t>
      </w:r>
    </w:p>
    <w:p>
      <w:pPr>
        <w:spacing w:after="0"/>
        <w:ind w:left="0"/>
        <w:jc w:val="both"/>
      </w:pPr>
      <w:r>
        <w:rPr>
          <w:rFonts w:ascii="Times New Roman"/>
          <w:b w:val="false"/>
          <w:i w:val="false"/>
          <w:color w:val="000000"/>
          <w:sz w:val="28"/>
        </w:rPr>
        <w:t>
      жеткізу) __________________________________________ мамандығы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 біліктілігі/академиялық</w:t>
      </w:r>
    </w:p>
    <w:p>
      <w:pPr>
        <w:spacing w:after="0"/>
        <w:ind w:left="0"/>
        <w:jc w:val="both"/>
      </w:pPr>
      <w:r>
        <w:rPr>
          <w:rFonts w:ascii="Times New Roman"/>
          <w:b w:val="false"/>
          <w:i w:val="false"/>
          <w:color w:val="000000"/>
          <w:sz w:val="28"/>
        </w:rPr>
        <w:t>
      дәрежесімен қоса берілген</w:t>
      </w:r>
    </w:p>
    <w:p>
      <w:pPr>
        <w:spacing w:after="0"/>
        <w:ind w:left="0"/>
        <w:jc w:val="both"/>
      </w:pPr>
      <w:r>
        <w:rPr>
          <w:rFonts w:ascii="Times New Roman"/>
          <w:b w:val="false"/>
          <w:i w:val="false"/>
          <w:color w:val="000000"/>
          <w:sz w:val="28"/>
        </w:rPr>
        <w:t>
      Қазақстандық техникалық және кәсіптік білім туралы дипломға баламалы</w:t>
      </w:r>
    </w:p>
    <w:p>
      <w:pPr>
        <w:spacing w:after="0"/>
        <w:ind w:left="0"/>
        <w:jc w:val="both"/>
      </w:pPr>
      <w:r>
        <w:rPr>
          <w:rFonts w:ascii="Times New Roman"/>
          <w:b w:val="false"/>
          <w:i w:val="false"/>
          <w:color w:val="000000"/>
          <w:sz w:val="28"/>
        </w:rPr>
        <w:t>
      деп куәландырылады</w:t>
      </w:r>
    </w:p>
    <w:p>
      <w:pPr>
        <w:spacing w:after="0"/>
        <w:ind w:left="0"/>
        <w:jc w:val="both"/>
      </w:pPr>
      <w:r>
        <w:rPr>
          <w:rFonts w:ascii="Times New Roman"/>
          <w:b w:val="false"/>
          <w:i w:val="false"/>
          <w:color w:val="000000"/>
          <w:sz w:val="28"/>
        </w:rPr>
        <w:t>
      Негіздеме: ____________________________________________________</w:t>
      </w:r>
    </w:p>
    <w:p>
      <w:pPr>
        <w:spacing w:after="0"/>
        <w:ind w:left="0"/>
        <w:jc w:val="both"/>
      </w:pPr>
      <w:r>
        <w:rPr>
          <w:rFonts w:ascii="Times New Roman"/>
          <w:b w:val="false"/>
          <w:i w:val="false"/>
          <w:color w:val="000000"/>
          <w:sz w:val="28"/>
        </w:rPr>
        <w:t>
      (шешімнің күні және нөмірі)</w:t>
      </w:r>
    </w:p>
    <w:p>
      <w:pPr>
        <w:spacing w:after="0"/>
        <w:ind w:left="0"/>
        <w:jc w:val="both"/>
      </w:pPr>
      <w:r>
        <w:rPr>
          <w:rFonts w:ascii="Times New Roman"/>
          <w:b w:val="false"/>
          <w:i w:val="false"/>
          <w:color w:val="000000"/>
          <w:sz w:val="28"/>
        </w:rPr>
        <w:t>
      Мөрінің орны Қызмет берушінің басшысы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N_________</w:t>
      </w:r>
    </w:p>
    <w:p>
      <w:pPr>
        <w:spacing w:after="0"/>
        <w:ind w:left="0"/>
        <w:jc w:val="both"/>
      </w:pPr>
      <w:r>
        <w:rPr>
          <w:rFonts w:ascii="Times New Roman"/>
          <w:b w:val="false"/>
          <w:i w:val="false"/>
          <w:color w:val="000000"/>
          <w:sz w:val="28"/>
        </w:rPr>
        <w:t>
      20____жылғы "______"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қағидаларына 6-қосымша</w:t>
            </w:r>
          </w:p>
        </w:tc>
      </w:tr>
    </w:tbl>
    <w:p>
      <w:pPr>
        <w:spacing w:after="0"/>
        <w:ind w:left="0"/>
        <w:jc w:val="both"/>
      </w:pPr>
      <w:r>
        <w:rPr>
          <w:rFonts w:ascii="Times New Roman"/>
          <w:b w:val="false"/>
          <w:i w:val="false"/>
          <w:color w:val="000000"/>
          <w:sz w:val="28"/>
        </w:rPr>
        <w:t xml:space="preserve">
      Үлгі            </w:t>
      </w:r>
    </w:p>
    <w:p>
      <w:pPr>
        <w:spacing w:after="0"/>
        <w:ind w:left="0"/>
        <w:jc w:val="left"/>
      </w:pPr>
      <w:r>
        <w:rPr>
          <w:rFonts w:ascii="Times New Roman"/>
          <w:b/>
          <w:i w:val="false"/>
          <w:color w:val="000000"/>
        </w:rPr>
        <w:t xml:space="preserve"> Қазақстан Республикасы Білім және ғылым</w:t>
      </w:r>
      <w:r>
        <w:br/>
      </w:r>
      <w:r>
        <w:rPr>
          <w:rFonts w:ascii="Times New Roman"/>
          <w:b/>
          <w:i w:val="false"/>
          <w:color w:val="000000"/>
        </w:rPr>
        <w:t>министрлігі Білім және ғылым саласындағы</w:t>
      </w:r>
      <w:r>
        <w:br/>
      </w:r>
      <w:r>
        <w:rPr>
          <w:rFonts w:ascii="Times New Roman"/>
          <w:b/>
          <w:i w:val="false"/>
          <w:color w:val="000000"/>
        </w:rPr>
        <w:t>бақылау комитеті</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xml:space="preserve">
      (білім туралы құжаттың түпнұсқасымен және оның </w:t>
      </w:r>
    </w:p>
    <w:p>
      <w:pPr>
        <w:spacing w:after="0"/>
        <w:ind w:left="0"/>
        <w:jc w:val="both"/>
      </w:pPr>
      <w:r>
        <w:rPr>
          <w:rFonts w:ascii="Times New Roman"/>
          <w:b w:val="false"/>
          <w:i w:val="false"/>
          <w:color w:val="000000"/>
          <w:sz w:val="28"/>
        </w:rPr>
        <w:t>
      нотариалдық расталған аудармасымен нақты)</w:t>
      </w:r>
    </w:p>
    <w:p>
      <w:pPr>
        <w:spacing w:after="0"/>
        <w:ind w:left="0"/>
        <w:jc w:val="both"/>
      </w:pPr>
      <w:r>
        <w:rPr>
          <w:rFonts w:ascii="Times New Roman"/>
          <w:b w:val="false"/>
          <w:i w:val="false"/>
          <w:color w:val="000000"/>
          <w:sz w:val="28"/>
        </w:rPr>
        <w:t>
            БТ     N 000001</w:t>
      </w:r>
    </w:p>
    <w:p>
      <w:pPr>
        <w:spacing w:after="0"/>
        <w:ind w:left="0"/>
        <w:jc w:val="both"/>
      </w:pPr>
      <w:r>
        <w:rPr>
          <w:rFonts w:ascii="Times New Roman"/>
          <w:b w:val="false"/>
          <w:i w:val="false"/>
          <w:color w:val="000000"/>
          <w:sz w:val="28"/>
        </w:rPr>
        <w:t>
      Осы білім туралы құжат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(құжаттың атауы, сериясы және нөмірі) </w:t>
      </w:r>
    </w:p>
    <w:p>
      <w:pPr>
        <w:spacing w:after="0"/>
        <w:ind w:left="0"/>
        <w:jc w:val="both"/>
      </w:pPr>
      <w:r>
        <w:rPr>
          <w:rFonts w:ascii="Times New Roman"/>
          <w:b w:val="false"/>
          <w:i w:val="false"/>
          <w:color w:val="000000"/>
          <w:sz w:val="28"/>
        </w:rPr>
        <w:t>
            берілген ______________________________________________________</w:t>
      </w:r>
    </w:p>
    <w:p>
      <w:pPr>
        <w:spacing w:after="0"/>
        <w:ind w:left="0"/>
        <w:jc w:val="both"/>
      </w:pPr>
      <w:r>
        <w:rPr>
          <w:rFonts w:ascii="Times New Roman"/>
          <w:b w:val="false"/>
          <w:i w:val="false"/>
          <w:color w:val="000000"/>
          <w:sz w:val="28"/>
        </w:rPr>
        <w:t>
      (тегі, аты, әкесінің аты(бар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атауы, берген күні)</w:t>
      </w:r>
    </w:p>
    <w:p>
      <w:pPr>
        <w:spacing w:after="0"/>
        <w:ind w:left="0"/>
        <w:jc w:val="both"/>
      </w:pPr>
      <w:r>
        <w:rPr>
          <w:rFonts w:ascii="Times New Roman"/>
          <w:b w:val="false"/>
          <w:i w:val="false"/>
          <w:color w:val="000000"/>
          <w:sz w:val="28"/>
        </w:rPr>
        <w:t>
      сәйкеc</w:t>
      </w:r>
    </w:p>
    <w:p>
      <w:pPr>
        <w:spacing w:after="0"/>
        <w:ind w:left="0"/>
        <w:jc w:val="both"/>
      </w:pPr>
      <w:r>
        <w:rPr>
          <w:rFonts w:ascii="Times New Roman"/>
          <w:b w:val="false"/>
          <w:i w:val="false"/>
          <w:color w:val="000000"/>
          <w:sz w:val="28"/>
        </w:rPr>
        <w:t>
      құқықтық</w:t>
      </w:r>
    </w:p>
    <w:p>
      <w:pPr>
        <w:spacing w:after="0"/>
        <w:ind w:left="0"/>
        <w:jc w:val="both"/>
      </w:pPr>
      <w:r>
        <w:rPr>
          <w:rFonts w:ascii="Times New Roman"/>
          <w:b w:val="false"/>
          <w:i w:val="false"/>
          <w:color w:val="000000"/>
          <w:sz w:val="28"/>
        </w:rPr>
        <w:t>
      теңдігімен __________________________________________________________</w:t>
      </w:r>
    </w:p>
    <w:p>
      <w:pPr>
        <w:spacing w:after="0"/>
        <w:ind w:left="0"/>
        <w:jc w:val="both"/>
      </w:pPr>
      <w:r>
        <w:rPr>
          <w:rFonts w:ascii="Times New Roman"/>
          <w:b w:val="false"/>
          <w:i w:val="false"/>
          <w:color w:val="000000"/>
          <w:sz w:val="28"/>
        </w:rPr>
        <w:t>
      _________________________(білім алуға және/немесе кәсіби қызметке қол</w:t>
      </w:r>
    </w:p>
    <w:p>
      <w:pPr>
        <w:spacing w:after="0"/>
        <w:ind w:left="0"/>
        <w:jc w:val="both"/>
      </w:pPr>
      <w:r>
        <w:rPr>
          <w:rFonts w:ascii="Times New Roman"/>
          <w:b w:val="false"/>
          <w:i w:val="false"/>
          <w:color w:val="000000"/>
          <w:sz w:val="28"/>
        </w:rPr>
        <w:t>
      жеткізу) __________________________________________ мамандығы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 біліктілігі/академиялық</w:t>
      </w:r>
    </w:p>
    <w:p>
      <w:pPr>
        <w:spacing w:after="0"/>
        <w:ind w:left="0"/>
        <w:jc w:val="both"/>
      </w:pPr>
      <w:r>
        <w:rPr>
          <w:rFonts w:ascii="Times New Roman"/>
          <w:b w:val="false"/>
          <w:i w:val="false"/>
          <w:color w:val="000000"/>
          <w:sz w:val="28"/>
        </w:rPr>
        <w:t>
      дәрежесімен қоса берілген</w:t>
      </w:r>
    </w:p>
    <w:p>
      <w:pPr>
        <w:spacing w:after="0"/>
        <w:ind w:left="0"/>
        <w:jc w:val="both"/>
      </w:pPr>
      <w:r>
        <w:rPr>
          <w:rFonts w:ascii="Times New Roman"/>
          <w:b w:val="false"/>
          <w:i w:val="false"/>
          <w:color w:val="000000"/>
          <w:sz w:val="28"/>
        </w:rPr>
        <w:t>
      Қазақстандық жалпы орта білім туралы аттестатқа баламалы</w:t>
      </w:r>
    </w:p>
    <w:p>
      <w:pPr>
        <w:spacing w:after="0"/>
        <w:ind w:left="0"/>
        <w:jc w:val="both"/>
      </w:pPr>
      <w:r>
        <w:rPr>
          <w:rFonts w:ascii="Times New Roman"/>
          <w:b w:val="false"/>
          <w:i w:val="false"/>
          <w:color w:val="000000"/>
          <w:sz w:val="28"/>
        </w:rPr>
        <w:t>
      деп куәландырылады</w:t>
      </w:r>
    </w:p>
    <w:p>
      <w:pPr>
        <w:spacing w:after="0"/>
        <w:ind w:left="0"/>
        <w:jc w:val="both"/>
      </w:pPr>
      <w:r>
        <w:rPr>
          <w:rFonts w:ascii="Times New Roman"/>
          <w:b w:val="false"/>
          <w:i w:val="false"/>
          <w:color w:val="000000"/>
          <w:sz w:val="28"/>
        </w:rPr>
        <w:t>
      Негіздеме: ____________________________________________________</w:t>
      </w:r>
    </w:p>
    <w:p>
      <w:pPr>
        <w:spacing w:after="0"/>
        <w:ind w:left="0"/>
        <w:jc w:val="both"/>
      </w:pPr>
      <w:r>
        <w:rPr>
          <w:rFonts w:ascii="Times New Roman"/>
          <w:b w:val="false"/>
          <w:i w:val="false"/>
          <w:color w:val="000000"/>
          <w:sz w:val="28"/>
        </w:rPr>
        <w:t>
      (шешімнің күні және нөмрі)</w:t>
      </w:r>
    </w:p>
    <w:p>
      <w:pPr>
        <w:spacing w:after="0"/>
        <w:ind w:left="0"/>
        <w:jc w:val="both"/>
      </w:pPr>
      <w:r>
        <w:rPr>
          <w:rFonts w:ascii="Times New Roman"/>
          <w:b w:val="false"/>
          <w:i w:val="false"/>
          <w:color w:val="000000"/>
          <w:sz w:val="28"/>
        </w:rPr>
        <w:t>
      Мөрінің орны Қызмет берушінің басшысы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N_________</w:t>
      </w:r>
    </w:p>
    <w:p>
      <w:pPr>
        <w:spacing w:after="0"/>
        <w:ind w:left="0"/>
        <w:jc w:val="both"/>
      </w:pPr>
      <w:r>
        <w:rPr>
          <w:rFonts w:ascii="Times New Roman"/>
          <w:b w:val="false"/>
          <w:i w:val="false"/>
          <w:color w:val="000000"/>
          <w:sz w:val="28"/>
        </w:rPr>
        <w:t>
      20____жылғы "______"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қағидаларына 7-қосымша</w:t>
            </w:r>
          </w:p>
        </w:tc>
      </w:tr>
    </w:tbl>
    <w:p>
      <w:pPr>
        <w:spacing w:after="0"/>
        <w:ind w:left="0"/>
        <w:jc w:val="both"/>
      </w:pPr>
      <w:r>
        <w:rPr>
          <w:rFonts w:ascii="Times New Roman"/>
          <w:b w:val="false"/>
          <w:i w:val="false"/>
          <w:color w:val="000000"/>
          <w:sz w:val="28"/>
        </w:rPr>
        <w:t xml:space="preserve">
      Үлгі            </w:t>
      </w:r>
    </w:p>
    <w:p>
      <w:pPr>
        <w:spacing w:after="0"/>
        <w:ind w:left="0"/>
        <w:jc w:val="left"/>
      </w:pPr>
      <w:r>
        <w:rPr>
          <w:rFonts w:ascii="Times New Roman"/>
          <w:b/>
          <w:i w:val="false"/>
          <w:color w:val="000000"/>
        </w:rPr>
        <w:t xml:space="preserve"> Қазақстан Республикасы Білім және ғылым</w:t>
      </w:r>
      <w:r>
        <w:br/>
      </w:r>
      <w:r>
        <w:rPr>
          <w:rFonts w:ascii="Times New Roman"/>
          <w:b/>
          <w:i w:val="false"/>
          <w:color w:val="000000"/>
        </w:rPr>
        <w:t>министрлігі Білім және ғылым саласындағы</w:t>
      </w:r>
      <w:r>
        <w:br/>
      </w:r>
      <w:r>
        <w:rPr>
          <w:rFonts w:ascii="Times New Roman"/>
          <w:b/>
          <w:i w:val="false"/>
          <w:color w:val="000000"/>
        </w:rPr>
        <w:t>бақылау комитеті</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xml:space="preserve">
      (білім туралы құжаттың түпнұсқасымен және оның </w:t>
      </w:r>
    </w:p>
    <w:p>
      <w:pPr>
        <w:spacing w:after="0"/>
        <w:ind w:left="0"/>
        <w:jc w:val="both"/>
      </w:pPr>
      <w:r>
        <w:rPr>
          <w:rFonts w:ascii="Times New Roman"/>
          <w:b w:val="false"/>
          <w:i w:val="false"/>
          <w:color w:val="000000"/>
          <w:sz w:val="28"/>
        </w:rPr>
        <w:t>
      нотариалдық расталған аудармасымен нақты)</w:t>
      </w:r>
    </w:p>
    <w:p>
      <w:pPr>
        <w:spacing w:after="0"/>
        <w:ind w:left="0"/>
        <w:jc w:val="both"/>
      </w:pPr>
      <w:r>
        <w:rPr>
          <w:rFonts w:ascii="Times New Roman"/>
          <w:b w:val="false"/>
          <w:i w:val="false"/>
          <w:color w:val="000000"/>
          <w:sz w:val="28"/>
        </w:rPr>
        <w:t>
            БТ     N 000001</w:t>
      </w:r>
    </w:p>
    <w:p>
      <w:pPr>
        <w:spacing w:after="0"/>
        <w:ind w:left="0"/>
        <w:jc w:val="both"/>
      </w:pPr>
      <w:r>
        <w:rPr>
          <w:rFonts w:ascii="Times New Roman"/>
          <w:b w:val="false"/>
          <w:i w:val="false"/>
          <w:color w:val="000000"/>
          <w:sz w:val="28"/>
        </w:rPr>
        <w:t>
      Осы білім туралы құжат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(құжаттың атауы, сериясы және нөмірі) </w:t>
      </w:r>
    </w:p>
    <w:p>
      <w:pPr>
        <w:spacing w:after="0"/>
        <w:ind w:left="0"/>
        <w:jc w:val="both"/>
      </w:pPr>
      <w:r>
        <w:rPr>
          <w:rFonts w:ascii="Times New Roman"/>
          <w:b w:val="false"/>
          <w:i w:val="false"/>
          <w:color w:val="000000"/>
          <w:sz w:val="28"/>
        </w:rPr>
        <w:t>
            берілген ______________________________________________________</w:t>
      </w:r>
    </w:p>
    <w:p>
      <w:pPr>
        <w:spacing w:after="0"/>
        <w:ind w:left="0"/>
        <w:jc w:val="both"/>
      </w:pPr>
      <w:r>
        <w:rPr>
          <w:rFonts w:ascii="Times New Roman"/>
          <w:b w:val="false"/>
          <w:i w:val="false"/>
          <w:color w:val="000000"/>
          <w:sz w:val="28"/>
        </w:rPr>
        <w:t>
      (тегі, аты, әкесінің аты(бар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атауы, берген күні)</w:t>
      </w:r>
    </w:p>
    <w:p>
      <w:pPr>
        <w:spacing w:after="0"/>
        <w:ind w:left="0"/>
        <w:jc w:val="both"/>
      </w:pPr>
      <w:r>
        <w:rPr>
          <w:rFonts w:ascii="Times New Roman"/>
          <w:b w:val="false"/>
          <w:i w:val="false"/>
          <w:color w:val="000000"/>
          <w:sz w:val="28"/>
        </w:rPr>
        <w:t>
      сәйкеc</w:t>
      </w:r>
    </w:p>
    <w:p>
      <w:pPr>
        <w:spacing w:after="0"/>
        <w:ind w:left="0"/>
        <w:jc w:val="both"/>
      </w:pPr>
      <w:r>
        <w:rPr>
          <w:rFonts w:ascii="Times New Roman"/>
          <w:b w:val="false"/>
          <w:i w:val="false"/>
          <w:color w:val="000000"/>
          <w:sz w:val="28"/>
        </w:rPr>
        <w:t>
      құқықтық</w:t>
      </w:r>
    </w:p>
    <w:p>
      <w:pPr>
        <w:spacing w:after="0"/>
        <w:ind w:left="0"/>
        <w:jc w:val="both"/>
      </w:pPr>
      <w:r>
        <w:rPr>
          <w:rFonts w:ascii="Times New Roman"/>
          <w:b w:val="false"/>
          <w:i w:val="false"/>
          <w:color w:val="000000"/>
          <w:sz w:val="28"/>
        </w:rPr>
        <w:t>
      теңдігімен __________________________________________________________</w:t>
      </w:r>
    </w:p>
    <w:p>
      <w:pPr>
        <w:spacing w:after="0"/>
        <w:ind w:left="0"/>
        <w:jc w:val="both"/>
      </w:pPr>
      <w:r>
        <w:rPr>
          <w:rFonts w:ascii="Times New Roman"/>
          <w:b w:val="false"/>
          <w:i w:val="false"/>
          <w:color w:val="000000"/>
          <w:sz w:val="28"/>
        </w:rPr>
        <w:t>
      _________________________(білім алуға және/немесе кәсіби қызметке қол</w:t>
      </w:r>
    </w:p>
    <w:p>
      <w:pPr>
        <w:spacing w:after="0"/>
        <w:ind w:left="0"/>
        <w:jc w:val="both"/>
      </w:pPr>
      <w:r>
        <w:rPr>
          <w:rFonts w:ascii="Times New Roman"/>
          <w:b w:val="false"/>
          <w:i w:val="false"/>
          <w:color w:val="000000"/>
          <w:sz w:val="28"/>
        </w:rPr>
        <w:t>
      жеткізу) __________________________________________ мамандығы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 біліктілігі/академиялық</w:t>
      </w:r>
    </w:p>
    <w:p>
      <w:pPr>
        <w:spacing w:after="0"/>
        <w:ind w:left="0"/>
        <w:jc w:val="both"/>
      </w:pPr>
      <w:r>
        <w:rPr>
          <w:rFonts w:ascii="Times New Roman"/>
          <w:b w:val="false"/>
          <w:i w:val="false"/>
          <w:color w:val="000000"/>
          <w:sz w:val="28"/>
        </w:rPr>
        <w:t>
      дәрежесімен қоса берілген</w:t>
      </w:r>
    </w:p>
    <w:p>
      <w:pPr>
        <w:spacing w:after="0"/>
        <w:ind w:left="0"/>
        <w:jc w:val="both"/>
      </w:pPr>
      <w:r>
        <w:rPr>
          <w:rFonts w:ascii="Times New Roman"/>
          <w:b w:val="false"/>
          <w:i w:val="false"/>
          <w:color w:val="000000"/>
          <w:sz w:val="28"/>
        </w:rPr>
        <w:t>
      Қазақстандық негізгі орта білім туралы аттестатқа баламалы</w:t>
      </w:r>
    </w:p>
    <w:p>
      <w:pPr>
        <w:spacing w:after="0"/>
        <w:ind w:left="0"/>
        <w:jc w:val="both"/>
      </w:pPr>
      <w:r>
        <w:rPr>
          <w:rFonts w:ascii="Times New Roman"/>
          <w:b w:val="false"/>
          <w:i w:val="false"/>
          <w:color w:val="000000"/>
          <w:sz w:val="28"/>
        </w:rPr>
        <w:t>
      деп куәландырылады</w:t>
      </w:r>
    </w:p>
    <w:p>
      <w:pPr>
        <w:spacing w:after="0"/>
        <w:ind w:left="0"/>
        <w:jc w:val="both"/>
      </w:pPr>
      <w:r>
        <w:rPr>
          <w:rFonts w:ascii="Times New Roman"/>
          <w:b w:val="false"/>
          <w:i w:val="false"/>
          <w:color w:val="000000"/>
          <w:sz w:val="28"/>
        </w:rPr>
        <w:t>
      Негіздеме: ____________________________________________________</w:t>
      </w:r>
    </w:p>
    <w:p>
      <w:pPr>
        <w:spacing w:after="0"/>
        <w:ind w:left="0"/>
        <w:jc w:val="both"/>
      </w:pPr>
      <w:r>
        <w:rPr>
          <w:rFonts w:ascii="Times New Roman"/>
          <w:b w:val="false"/>
          <w:i w:val="false"/>
          <w:color w:val="000000"/>
          <w:sz w:val="28"/>
        </w:rPr>
        <w:t>
      (шешімнің күні және нөмрі)</w:t>
      </w:r>
    </w:p>
    <w:p>
      <w:pPr>
        <w:spacing w:after="0"/>
        <w:ind w:left="0"/>
        <w:jc w:val="both"/>
      </w:pPr>
      <w:r>
        <w:rPr>
          <w:rFonts w:ascii="Times New Roman"/>
          <w:b w:val="false"/>
          <w:i w:val="false"/>
          <w:color w:val="000000"/>
          <w:sz w:val="28"/>
        </w:rPr>
        <w:t>
      Мөрінің орны Қызмет берушінің басшысы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N_________</w:t>
      </w:r>
    </w:p>
    <w:p>
      <w:pPr>
        <w:spacing w:after="0"/>
        <w:ind w:left="0"/>
        <w:jc w:val="both"/>
      </w:pPr>
      <w:r>
        <w:rPr>
          <w:rFonts w:ascii="Times New Roman"/>
          <w:b w:val="false"/>
          <w:i w:val="false"/>
          <w:color w:val="000000"/>
          <w:sz w:val="28"/>
        </w:rPr>
        <w:t>
      20____жылғы "______"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xml:space="preserve">
      Үлгі            </w:t>
      </w:r>
    </w:p>
    <w:p>
      <w:pPr>
        <w:spacing w:after="0"/>
        <w:ind w:left="0"/>
        <w:jc w:val="both"/>
      </w:pPr>
      <w:r>
        <w:rPr>
          <w:rFonts w:ascii="Times New Roman"/>
          <w:b w:val="false"/>
          <w:i w:val="false"/>
          <w:color w:val="000000"/>
          <w:sz w:val="28"/>
        </w:rPr>
        <w:t xml:space="preserve">
      Қазақстан Республикасы Білім және ғылым             </w:t>
      </w:r>
    </w:p>
    <w:p>
      <w:pPr>
        <w:spacing w:after="0"/>
        <w:ind w:left="0"/>
        <w:jc w:val="both"/>
      </w:pPr>
      <w:r>
        <w:rPr>
          <w:rFonts w:ascii="Times New Roman"/>
          <w:b w:val="false"/>
          <w:i w:val="false"/>
          <w:color w:val="000000"/>
          <w:sz w:val="28"/>
        </w:rPr>
        <w:t xml:space="preserve">
      минситрлігі Білім және ғылым саласындағы            </w:t>
      </w:r>
    </w:p>
    <w:p>
      <w:pPr>
        <w:spacing w:after="0"/>
        <w:ind w:left="0"/>
        <w:jc w:val="both"/>
      </w:pPr>
      <w:r>
        <w:rPr>
          <w:rFonts w:ascii="Times New Roman"/>
          <w:b w:val="false"/>
          <w:i w:val="false"/>
          <w:color w:val="000000"/>
          <w:sz w:val="28"/>
        </w:rPr>
        <w:t xml:space="preserve">
      бақылау комитеті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(Аты, тегі, әкесінің аты (бар болса))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Азаматтығы: 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Жеке басын растайтын құжаты (паспорт/жеке</w:t>
      </w:r>
    </w:p>
    <w:p>
      <w:pPr>
        <w:spacing w:after="0"/>
        <w:ind w:left="0"/>
        <w:jc w:val="both"/>
      </w:pPr>
      <w:r>
        <w:rPr>
          <w:rFonts w:ascii="Times New Roman"/>
          <w:b w:val="false"/>
          <w:i w:val="false"/>
          <w:color w:val="000000"/>
          <w:sz w:val="28"/>
        </w:rPr>
        <w:t>
      куәлік):____________________________________________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(нөмері, сериясы, күні және кім бергені)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Тұрғылықты мекен-жайы:______________________________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(мемлекет, облыс, қала, аудан, көше атауы,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үй және пәтер нөмрі)               </w:t>
      </w:r>
    </w:p>
    <w:p>
      <w:pPr>
        <w:spacing w:after="0"/>
        <w:ind w:left="0"/>
        <w:jc w:val="both"/>
      </w:pPr>
      <w:r>
        <w:rPr>
          <w:rFonts w:ascii="Times New Roman"/>
          <w:b w:val="false"/>
          <w:i w:val="false"/>
          <w:color w:val="000000"/>
          <w:sz w:val="28"/>
        </w:rPr>
        <w:t>
      Байланыс____________________________________________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(ұялы, жұмыс/үй телефондары, электронды пошта адресі)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Жұмыс немесе оқу орны:______________________________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w:t>
      </w:r>
    </w:p>
    <w:p>
      <w:pPr>
        <w:spacing w:after="0"/>
        <w:ind w:left="0"/>
        <w:jc w:val="both"/>
      </w:pPr>
      <w:r>
        <w:rPr>
          <w:rFonts w:ascii="Times New Roman"/>
          <w:b w:val="false"/>
          <w:i w:val="false"/>
          <w:color w:val="000000"/>
          <w:sz w:val="28"/>
        </w:rPr>
        <w:t>
      (білім туралы құжатты тану/нострификациялау туралы куәліктің</w:t>
      </w:r>
    </w:p>
    <w:p>
      <w:pPr>
        <w:spacing w:after="0"/>
        <w:ind w:left="0"/>
        <w:jc w:val="both"/>
      </w:pPr>
      <w:r>
        <w:rPr>
          <w:rFonts w:ascii="Times New Roman"/>
          <w:b w:val="false"/>
          <w:i w:val="false"/>
          <w:color w:val="000000"/>
          <w:sz w:val="28"/>
        </w:rPr>
        <w:t>
      телнұсқасын беру)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Себебі ______________________________________________________________</w:t>
      </w:r>
    </w:p>
    <w:p>
      <w:pPr>
        <w:spacing w:after="0"/>
        <w:ind w:left="0"/>
        <w:jc w:val="both"/>
      </w:pPr>
      <w:r>
        <w:rPr>
          <w:rFonts w:ascii="Times New Roman"/>
          <w:b w:val="false"/>
          <w:i w:val="false"/>
          <w:color w:val="000000"/>
          <w:sz w:val="28"/>
        </w:rPr>
        <w:t>
      (куәліктің жоғалуы/бүлінуіне және т.б. себебі)</w:t>
      </w:r>
    </w:p>
    <w:p>
      <w:pPr>
        <w:spacing w:after="0"/>
        <w:ind w:left="0"/>
        <w:jc w:val="both"/>
      </w:pPr>
      <w:r>
        <w:rPr>
          <w:rFonts w:ascii="Times New Roman"/>
          <w:b w:val="false"/>
          <w:i w:val="false"/>
          <w:color w:val="000000"/>
          <w:sz w:val="28"/>
        </w:rPr>
        <w:t xml:space="preserve">
      Білім туралы құжаттың сериясы, нөмрі және түрі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(диплом, аттестат, куәлік, сертификат)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беру ұйымының, елдің атауы)</w:t>
      </w:r>
    </w:p>
    <w:p>
      <w:pPr>
        <w:spacing w:after="0"/>
        <w:ind w:left="0"/>
        <w:jc w:val="both"/>
      </w:pPr>
      <w:r>
        <w:rPr>
          <w:rFonts w:ascii="Times New Roman"/>
          <w:b w:val="false"/>
          <w:i w:val="false"/>
          <w:color w:val="000000"/>
          <w:sz w:val="28"/>
        </w:rPr>
        <w:t>
      мамандық бойынша 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Берілген</w:t>
      </w:r>
    </w:p>
    <w:p>
      <w:pPr>
        <w:spacing w:after="0"/>
        <w:ind w:left="0"/>
        <w:jc w:val="both"/>
      </w:pPr>
      <w:r>
        <w:rPr>
          <w:rFonts w:ascii="Times New Roman"/>
          <w:b w:val="false"/>
          <w:i w:val="false"/>
          <w:color w:val="000000"/>
          <w:sz w:val="28"/>
        </w:rPr>
        <w:t>
      біліктілік/академиялық дәреже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 мәліметтерді пайдалануға келісім беремін.</w:t>
      </w:r>
    </w:p>
    <w:p>
      <w:pPr>
        <w:spacing w:after="0"/>
        <w:ind w:left="0"/>
        <w:jc w:val="both"/>
      </w:pPr>
      <w:r>
        <w:rPr>
          <w:rFonts w:ascii="Times New Roman"/>
          <w:b w:val="false"/>
          <w:i w:val="false"/>
          <w:color w:val="000000"/>
          <w:sz w:val="28"/>
        </w:rPr>
        <w:t>
      Қазақстан Республикасының заңнамаларына сәйкес ұсынылған мәліметтердің дұрыстығына толық жауап беремін.</w:t>
      </w:r>
    </w:p>
    <w:p>
      <w:pPr>
        <w:spacing w:after="0"/>
        <w:ind w:left="0"/>
        <w:jc w:val="both"/>
      </w:pPr>
      <w:r>
        <w:rPr>
          <w:rFonts w:ascii="Times New Roman"/>
          <w:b w:val="false"/>
          <w:i w:val="false"/>
          <w:color w:val="000000"/>
          <w:sz w:val="28"/>
        </w:rPr>
        <w:t>
      "___" _____________ 20___жыл      ___________________________________</w:t>
      </w:r>
    </w:p>
    <w:bookmarkStart w:name="z126" w:id="115"/>
    <w:p>
      <w:pPr>
        <w:spacing w:after="0"/>
        <w:ind w:left="0"/>
        <w:jc w:val="both"/>
      </w:pPr>
      <w:r>
        <w:rPr>
          <w:rFonts w:ascii="Times New Roman"/>
          <w:b w:val="false"/>
          <w:i w:val="false"/>
          <w:color w:val="000000"/>
          <w:sz w:val="28"/>
        </w:rPr>
        <w:t>
      (жеке қолы немесе уәкілеті тұлғаның)</w:t>
      </w:r>
      <w:r>
        <w:br/>
      </w:r>
      <w:r>
        <w:rPr>
          <w:rFonts w:ascii="Times New Roman"/>
          <w:b w:val="false"/>
          <w:i w:val="false"/>
          <w:color w:val="000000"/>
          <w:sz w:val="28"/>
        </w:rPr>
        <w:t>Білім туралы құжаттарды</w:t>
      </w:r>
      <w:r>
        <w:br/>
      </w:r>
      <w:r>
        <w:rPr>
          <w:rFonts w:ascii="Times New Roman"/>
          <w:b w:val="false"/>
          <w:i w:val="false"/>
          <w:color w:val="000000"/>
          <w:sz w:val="28"/>
        </w:rPr>
        <w:t>тану және нострификациялау</w:t>
      </w:r>
      <w:r>
        <w:br/>
      </w:r>
      <w:r>
        <w:rPr>
          <w:rFonts w:ascii="Times New Roman"/>
          <w:b w:val="false"/>
          <w:i w:val="false"/>
          <w:color w:val="000000"/>
          <w:sz w:val="28"/>
        </w:rPr>
        <w:t>қағидаларына 9-қосымша</w:t>
      </w:r>
      <w:r>
        <w:br/>
      </w:r>
      <w:r>
        <w:rPr>
          <w:rFonts w:ascii="Times New Roman"/>
          <w:b w:val="false"/>
          <w:i w:val="false"/>
          <w:color w:val="000000"/>
          <w:sz w:val="28"/>
        </w:rPr>
        <w:t>Үлгі</w:t>
      </w:r>
    </w:p>
    <w:bookmarkEnd w:id="115"/>
    <w:bookmarkStart w:name="z127" w:id="116"/>
    <w:p>
      <w:pPr>
        <w:spacing w:after="0"/>
        <w:ind w:left="0"/>
        <w:jc w:val="left"/>
      </w:pPr>
      <w:r>
        <w:rPr>
          <w:rFonts w:ascii="Times New Roman"/>
          <w:b/>
          <w:i w:val="false"/>
          <w:color w:val="000000"/>
        </w:rPr>
        <w:t xml:space="preserve"> Білім туралы құжаттарды тану және нострификациялау туралы</w:t>
      </w:r>
      <w:r>
        <w:br/>
      </w:r>
      <w:r>
        <w:rPr>
          <w:rFonts w:ascii="Times New Roman"/>
          <w:b/>
          <w:i w:val="false"/>
          <w:color w:val="000000"/>
        </w:rPr>
        <w:t>куәліктерді дубликатын тіркеу журналы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3574"/>
        <w:gridCol w:w="2743"/>
        <w:gridCol w:w="1496"/>
        <w:gridCol w:w="1496"/>
        <w:gridCol w:w="1496"/>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Уәкілеті органның бұйрық нөмері мен күні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сериялық нөмірі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Кулікті тіркеу номері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тіркеу күні</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