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77de" w14:textId="8097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Байланыс, ақпараттандыру және ақпарат саласындағы азаматтық қызметшілер лауазымдарының тізілімін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коммуникациялар министрінің 2016 жылғы 20 шілдедегі № 47 бұйрығы. Қазақстан Республикасының Әділет министрлігінде 2016 жылы 10 тамызда № 14098 болып тіркелді. Күші жойылды - Қазақстан Республикасы Ақпарат және қоғамдық даму министрінің 2019 жылғы 11 қазандағы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Ақпарат және қоғамдық даму министрінің 11.10.2019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Байланыс, ақпараттандыру және ақпарат саласындағы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коммуникациялар министрлігінің Персоналды басқару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тіркегеннен кейін күнтізбелік он күн ішінде оның көшірмелерін мерзімді баспа басылымдарында және "Әділет" ақпараттық-құқықтық жүйесінде ресми жариялауға, сондай-ақ Қазақстан Республикасы нормативтiк құқықтық актiлерiнiң эталондық бақылау банкiне орналастыру үшін бес жұмыс күні ішінде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Ақпарат және коммуникациялар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осы тармақшаларында көзделген іс-шаралардың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Ақпарат және коммуникациялар министрлігінің жауапты хатшысы Ж.М. Қожахметовқа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22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Байланыс, ақпараттандыру және ақпарат саласындағы азаматтық қызметшілер лауазымдарының тізілімі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Тізілім жаңа редакцияда – ҚР Ақпарат және коммуникациялар министрінің 24.12.2018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3060"/>
        <w:gridCol w:w="7258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- Басқарушы персонал</w:t>
            </w:r>
          </w:p>
        </w:tc>
      </w:tr>
      <w:tr>
        <w:trPr>
          <w:trHeight w:val="3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басшысының орынбасары</w:t>
            </w:r>
          </w:p>
        </w:tc>
      </w:tr>
      <w:tr>
        <w:trPr>
          <w:trHeight w:val="3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Әкімшілік-қаржылық басқармасының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бас бухгалтері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басқармасының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блогы - Негізгі персонал</w:t>
            </w:r>
          </w:p>
        </w:tc>
      </w:tr>
      <w:tr>
        <w:trPr>
          <w:trHeight w:val="3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бас сарапшысы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ММ* жетекші сарапшысы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Кеңесші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блогы – Әкімшілік персонал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 функцияларды орындайтын бiлiктiлiгi жоғары деңгейдегі мамандар: заңгер;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бойынша менеджер; мұрағатшы;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аудармашы;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әдіскер;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мамандықтар инженерлері.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орташа деңгейдегі мамандар: инспектор;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кеңесшісі;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мұрағатшы;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аудармашы;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мамандықтар инженерлері;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(қойма) меңгерушісі.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блогы - Қосалқы персонал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орындаушылар: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көшіру-көбейту машиналарының операторы;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ММ -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