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7286" w14:textId="1597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Балықтың қайдан ауланғаны туралы анықтама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Қазақстан Республикасы Ауыл шаруашылығы министрінің 2016 жылғы 8 шілдедегі № 304 бұйрығы. Қазақстан Республикасының Әділет министрлігінде 2016 жылы 17 тамызда № 14117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2004 жылғы 9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53)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балықтың қайдан ауланғаны туралы анықтама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"Балықтың қайда ауланғаны туралы анықтама нысанын бекіту туралы" Қазақстан Республикасы Қоршаған орта және су ресурстары министрінің 2014 жылғы 5 маусымдағы № 204-Ө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9570 болып тіркелген, 2014 жылғы 19 тамызда "Әділет" ақпараттық-құқықтық жүйесінде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баспа және электрондық түрдегі көшірмесінің мерзімді баспа басылымдарына және "Әділет" ақпараттық-құқықтық жүйесіне ресми жариялауға, сондай-ақ бес жұмыс күн ішінде Қазақстан Республикасы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кәсіпорнына жіберілуін;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 Ауыл шаруашылығы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жиырма бір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_____________Ж. Қасымбек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15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Қ. Бишімбаев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 тамыз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 №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бекiтiлген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ведомствосы)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 ведомствосы аумақтық бөлімшесінің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Балықтың қайдан ауланғаны туралы №______анықтама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жеке тұлғаның аты, әкесінің аты (бар болса) немесе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берілді (басшының тегі, аты, әкесінің аты (бар болса))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Табиғи мекендеу ортасынан ауланған/жасанды жағдайларда өсірілген балықтар/басқа да су жануарлары үшін/мелиоративтік аулау шеңберінде (қажеттісін көрсету керек)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Нысан жаңа редакцияда – ҚР Экология, геология және табиғи ресурстар министрінің 30.07.2020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732"/>
        <w:gridCol w:w="732"/>
        <w:gridCol w:w="3335"/>
        <w:gridCol w:w="804"/>
        <w:gridCol w:w="518"/>
        <w:gridCol w:w="3103"/>
        <w:gridCol w:w="2819"/>
      </w:tblGrid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Аулану орнының (су айдынының, учаскенің) атауы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және (немесе) басқа су жануарларының түрлері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жылғы 1 шілдесінен 20_ жылғы 1 шілдесіне дейін белгіленген квота/лимит (тонна) (табиғи ортадағы балықтар және (немесе) басқа су жануарлары үшін)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өсірумен айналыса тын ұйымның жобалық қуаты (тонна)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Мелиоративтік ауланым шеңберінде (тонна)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 ______ жағдай бойынша өтініш жасалған күнге мәлімделген ауланатын көлем (тонна)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 ______ жағдай бойынша қалған қалдық (тонна)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 дүниесiн қорғау, өсiмiн молайту және пайдалану саласындағы уәкілетті орган ведомствосының аумақтық бөлімшесі балықтардың/басқа су жануарларының табиғи ортадан ауланғанын/жасанды жағдайларда өсірілгенін растайды/мелиортивтік аулау шеңберінде (қажеттісін көрсету керек):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4385"/>
        <w:gridCol w:w="6377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және (немесе) басқа су жануарларының түрі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және (немесе) басқа су жануарларының расталатын көлемі (тонна)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*Ескертпе: Балықтың қайдан ауланғаны туралы анықтама берілген күнінен бастап бір жыл бойы қолданылады (ащы-тұзды су айдындарын қоспағанда).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 20 ___ жылғы "____"_______________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(уәкілетті орган ведомствосының аумақтық бөлімшесі басшысының, тегі,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(бар болса),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