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5f1d" w14:textId="c575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пошта операторын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коммуникация министрінің 2016 жылғы 20 шілдедегі № 49 бұйрығы. Қазақстан Республикасының Әділет министрлігінде 2016 жылы 23 тамызда № 14135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«Пошта туралы» 2016 жылғы 9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«Қазпошта» акционерлiк қоғамы Қазақстан Республикасының Ұлттық пошта операторы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Ақпарат және коммуникациялар министрлігінің Байланыс департаменті (В. Ярошенко):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«Әділет» ақпараттық-құқықтық жүйесінде ресми жариялауға, сондай-ақ тіркелген бұйрықты алған күннен бастап бес жұмыс күні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Ақпарат және коммуникациялар министрлігінің интернет-ресурсында және мемлекеттік органдардың интранет-порталында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тармақшаларында көзделген іс-шаралардың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коммуникациялар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Ақпарат және коммуникациялар министрі            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