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6a49" w14:textId="cec6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 (жұмыстары, көрсетілетін қызметтері) тізбесінің сыныптауышын бекіту туралы" Қазақстан Республикасы Қаржы министрінің 2009 жылғы 25 мамырдағы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м.а. 2016 жылғы 25 шілдедегі № 393 бұйрығы. Қазақстан Республикасының Әділет министрлігінде 2016 жылы 23 тамызда № 14137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 (жұмыстары, көрсетілетін қызметтері)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«Бiлiм беру саласындағы мемлекеттік мекемелер ұсынатын қызметтер» деген бөлімі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589"/>
        <w:gridCol w:w="397"/>
        <w:gridCol w:w="781"/>
        <w:gridCol w:w="781"/>
        <w:gridCol w:w="994"/>
        <w:gridCol w:w="1462"/>
        <w:gridCol w:w="2219"/>
        <w:gridCol w:w="2975"/>
        <w:gridCol w:w="302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мемлекеттік мекемелер ұсынатын қызметтер</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381</w:t>
            </w:r>
            <w:r>
              <w:br/>
            </w:r>
            <w:r>
              <w:rPr>
                <w:rFonts w:ascii="Times New Roman"/>
                <w:b w:val="false"/>
                <w:i w:val="false"/>
                <w:color w:val="000000"/>
                <w:sz w:val="20"/>
              </w:rPr>
              <w:t>
381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019</w:t>
            </w:r>
            <w:r>
              <w:br/>
            </w:r>
            <w:r>
              <w:rPr>
                <w:rFonts w:ascii="Times New Roman"/>
                <w:b w:val="false"/>
                <w:i w:val="false"/>
                <w:color w:val="000000"/>
                <w:sz w:val="20"/>
              </w:rPr>
              <w:t>
038</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бiлiм беру бағдарламаларын (балалар және жасөспiрiмдер шығармашылығын, спорт, мәдениет және өнер саласындағы бейiмдiлiктер мен қызығушылықтарды дамыту), iске асыру.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мекемелердiң оқу-материалдық базасын нығайту;</w:t>
            </w:r>
            <w:r>
              <w:br/>
            </w:r>
            <w:r>
              <w:rPr>
                <w:rFonts w:ascii="Times New Roman"/>
                <w:b w:val="false"/>
                <w:i w:val="false"/>
                <w:color w:val="000000"/>
                <w:sz w:val="20"/>
              </w:rPr>
              <w:t>
2) оқу жабдықтарын және мүкәммалiн сатып алу, оның iшiнде оқу-тәжiрибе учаскесiнде жұмыс iстеу үшiн сатып алу;</w:t>
            </w:r>
            <w:r>
              <w:br/>
            </w:r>
            <w:r>
              <w:rPr>
                <w:rFonts w:ascii="Times New Roman"/>
                <w:b w:val="false"/>
                <w:i w:val="false"/>
                <w:color w:val="000000"/>
                <w:sz w:val="20"/>
              </w:rPr>
              <w:t>
3) оқушылардың тамақтануын жақсарту, тұрмыстық және мәдени қызмет көрсету жөнiндегi шығыстарын жабу;</w:t>
            </w:r>
            <w:r>
              <w:br/>
            </w:r>
            <w:r>
              <w:rPr>
                <w:rFonts w:ascii="Times New Roman"/>
                <w:b w:val="false"/>
                <w:i w:val="false"/>
                <w:color w:val="000000"/>
                <w:sz w:val="20"/>
              </w:rPr>
              <w:t>
4) оқу-өндiрiстiк шеберханалар мен қосалқы шаруашылықтарды кеңейту;</w:t>
            </w:r>
            <w:r>
              <w:br/>
            </w:r>
            <w:r>
              <w:rPr>
                <w:rFonts w:ascii="Times New Roman"/>
                <w:b w:val="false"/>
                <w:i w:val="false"/>
                <w:color w:val="000000"/>
                <w:sz w:val="20"/>
              </w:rPr>
              <w:t>
5) бiлiм алушыларды көтермелеу және оқушылардың әлеуметтiк жағынан қорғалмаған жекелеген бөлiгiне материалдық көмек көрсету;</w:t>
            </w:r>
            <w:r>
              <w:br/>
            </w:r>
            <w:r>
              <w:rPr>
                <w:rFonts w:ascii="Times New Roman"/>
                <w:b w:val="false"/>
                <w:i w:val="false"/>
                <w:color w:val="000000"/>
                <w:sz w:val="20"/>
              </w:rPr>
              <w:t>
6) күнi ұзақ болатын мектептерде және мектептер мен мектеп-интернаттарда күн ұзақ болатын топтары оқушыларын тамақтандыру;</w:t>
            </w:r>
            <w:r>
              <w:br/>
            </w:r>
            <w:r>
              <w:rPr>
                <w:rFonts w:ascii="Times New Roman"/>
                <w:b w:val="false"/>
                <w:i w:val="false"/>
                <w:color w:val="000000"/>
                <w:sz w:val="20"/>
              </w:rPr>
              <w:t>
7) асханаларды ұстау (жалақы, тамақ өнiмдерiн сатып алу, жабдықтар мен мүкәммал сатып алу, күрделi жөндеу және басқа да шығыстар);</w:t>
            </w:r>
            <w:r>
              <w:br/>
            </w:r>
            <w:r>
              <w:rPr>
                <w:rFonts w:ascii="Times New Roman"/>
                <w:b w:val="false"/>
                <w:i w:val="false"/>
                <w:color w:val="000000"/>
                <w:sz w:val="20"/>
              </w:rPr>
              <w:t>
8) мектеп алушыларының орындаған жұмыстарына ақы төлеу;</w:t>
            </w:r>
            <w:r>
              <w:br/>
            </w:r>
            <w:r>
              <w:rPr>
                <w:rFonts w:ascii="Times New Roman"/>
                <w:b w:val="false"/>
                <w:i w:val="false"/>
                <w:color w:val="000000"/>
                <w:sz w:val="20"/>
              </w:rPr>
              <w:t>
9) экскурсиялар мен мектеп кештерiн өткiзу;</w:t>
            </w:r>
            <w:r>
              <w:br/>
            </w:r>
            <w:r>
              <w:rPr>
                <w:rFonts w:ascii="Times New Roman"/>
                <w:b w:val="false"/>
                <w:i w:val="false"/>
                <w:color w:val="000000"/>
                <w:sz w:val="20"/>
              </w:rPr>
              <w:t>
10) мектептердi, оқу корпустары мен жатақханаларды ағымдағы жөндеу;</w:t>
            </w:r>
            <w:r>
              <w:br/>
            </w:r>
            <w:r>
              <w:rPr>
                <w:rFonts w:ascii="Times New Roman"/>
                <w:b w:val="false"/>
                <w:i w:val="false"/>
                <w:color w:val="000000"/>
                <w:sz w:val="20"/>
              </w:rPr>
              <w:t>
11) мектеп жанындағы учаскенi дамыту және мектеп шеберханаларының жабдықтарын жаңарту;</w:t>
            </w:r>
            <w:r>
              <w:br/>
            </w:r>
            <w:r>
              <w:rPr>
                <w:rFonts w:ascii="Times New Roman"/>
                <w:b w:val="false"/>
                <w:i w:val="false"/>
                <w:color w:val="000000"/>
                <w:sz w:val="20"/>
              </w:rPr>
              <w:t>
12) спорт алаңдарын салу;</w:t>
            </w:r>
            <w:r>
              <w:br/>
            </w:r>
            <w:r>
              <w:rPr>
                <w:rFonts w:ascii="Times New Roman"/>
                <w:b w:val="false"/>
                <w:i w:val="false"/>
                <w:color w:val="000000"/>
                <w:sz w:val="20"/>
              </w:rPr>
              <w:t xml:space="preserve">
13) қоғамдық-пайдалы еңбекте көзге түскен оқушыларға стипендиялар мен сыйлықақылар беру; </w:t>
            </w:r>
            <w:r>
              <w:br/>
            </w:r>
            <w:r>
              <w:rPr>
                <w:rFonts w:ascii="Times New Roman"/>
                <w:b w:val="false"/>
                <w:i w:val="false"/>
                <w:color w:val="000000"/>
                <w:sz w:val="20"/>
              </w:rPr>
              <w:t>
14) сауықтыру iс-шаралары;</w:t>
            </w:r>
            <w:r>
              <w:br/>
            </w:r>
            <w:r>
              <w:rPr>
                <w:rFonts w:ascii="Times New Roman"/>
                <w:b w:val="false"/>
                <w:i w:val="false"/>
                <w:color w:val="000000"/>
                <w:sz w:val="20"/>
              </w:rPr>
              <w:t>
15) жарысқа қатысушыларды тамақтандыру, төрешiлердiң (судьялардың) және медицина қызметкерлерiнiң еңбегiне ақы төлеу жөнiндегi шығыстарды жабу;</w:t>
            </w:r>
            <w:r>
              <w:br/>
            </w:r>
            <w:r>
              <w:rPr>
                <w:rFonts w:ascii="Times New Roman"/>
                <w:b w:val="false"/>
                <w:i w:val="false"/>
                <w:color w:val="000000"/>
                <w:sz w:val="20"/>
              </w:rPr>
              <w:t>
16) қосымша оқу бағдарламалары бойынша оқу процесiн ұйымдастыру;</w:t>
            </w:r>
            <w:r>
              <w:br/>
            </w:r>
            <w:r>
              <w:rPr>
                <w:rFonts w:ascii="Times New Roman"/>
                <w:b w:val="false"/>
                <w:i w:val="false"/>
                <w:color w:val="000000"/>
                <w:sz w:val="20"/>
              </w:rPr>
              <w:t>
17) үйiрме жетекшiлерiнiң еңбегiне ақы төлеу;</w:t>
            </w:r>
            <w:r>
              <w:br/>
            </w:r>
            <w:r>
              <w:rPr>
                <w:rFonts w:ascii="Times New Roman"/>
                <w:b w:val="false"/>
                <w:i w:val="false"/>
                <w:color w:val="000000"/>
                <w:sz w:val="20"/>
              </w:rPr>
              <w:t>
18) үйiрмелердi ұйымдастыруға байланысты iс-шаралар;</w:t>
            </w:r>
            <w:r>
              <w:br/>
            </w:r>
            <w:r>
              <w:rPr>
                <w:rFonts w:ascii="Times New Roman"/>
                <w:b w:val="false"/>
                <w:i w:val="false"/>
                <w:color w:val="000000"/>
                <w:sz w:val="20"/>
              </w:rPr>
              <w:t>
19) ақылы бiлiм беру қызметтерiн көрсететiн қызметкерлердiң еңбегiне ақы төлеу;</w:t>
            </w:r>
            <w:r>
              <w:br/>
            </w:r>
            <w:r>
              <w:rPr>
                <w:rFonts w:ascii="Times New Roman"/>
                <w:b w:val="false"/>
                <w:i w:val="false"/>
                <w:color w:val="000000"/>
                <w:sz w:val="20"/>
              </w:rPr>
              <w:t>
20) ынталандыру сипатындағы қосымша ақы, үстемақы, сыйлықақы және басқа да төлемдер белгiлеу;</w:t>
            </w:r>
            <w:r>
              <w:br/>
            </w:r>
            <w:r>
              <w:rPr>
                <w:rFonts w:ascii="Times New Roman"/>
                <w:b w:val="false"/>
                <w:i w:val="false"/>
                <w:color w:val="000000"/>
                <w:sz w:val="20"/>
              </w:rPr>
              <w:t>
21) жабдықтар, мүккәммал (оның iшiнде жұмсақ) және киiм-кешек сатып алу;</w:t>
            </w:r>
            <w:r>
              <w:br/>
            </w:r>
            <w:r>
              <w:rPr>
                <w:rFonts w:ascii="Times New Roman"/>
                <w:b w:val="false"/>
                <w:i w:val="false"/>
                <w:color w:val="000000"/>
                <w:sz w:val="20"/>
              </w:rPr>
              <w:t>
22)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r>
              <w:br/>
            </w:r>
            <w:r>
              <w:rPr>
                <w:rFonts w:ascii="Times New Roman"/>
                <w:b w:val="false"/>
                <w:i w:val="false"/>
                <w:color w:val="000000"/>
                <w:sz w:val="20"/>
              </w:rPr>
              <w:t xml:space="preserve">
23) ғимараттар мен үй-жайларды реконструкциялау және күрделi жөндеу; </w:t>
            </w:r>
            <w:r>
              <w:br/>
            </w:r>
            <w:r>
              <w:rPr>
                <w:rFonts w:ascii="Times New Roman"/>
                <w:b w:val="false"/>
                <w:i w:val="false"/>
                <w:color w:val="000000"/>
                <w:sz w:val="20"/>
              </w:rPr>
              <w:t>
24) демалыс лагерьлерi тәрбиешiлерiнiң және көмекшi қызметкерлерiнiң еңбегiне ақы төлеу;</w:t>
            </w:r>
            <w:r>
              <w:br/>
            </w:r>
            <w:r>
              <w:rPr>
                <w:rFonts w:ascii="Times New Roman"/>
                <w:b w:val="false"/>
                <w:i w:val="false"/>
                <w:color w:val="000000"/>
                <w:sz w:val="20"/>
              </w:rPr>
              <w:t>
25) музыкалық аспаптарды жөндеу;</w:t>
            </w:r>
            <w:r>
              <w:br/>
            </w:r>
            <w:r>
              <w:rPr>
                <w:rFonts w:ascii="Times New Roman"/>
                <w:b w:val="false"/>
                <w:i w:val="false"/>
                <w:color w:val="000000"/>
                <w:sz w:val="20"/>
              </w:rPr>
              <w:t>
26) қозғалтқыштарды пайдалануға және жөндеуге байланысты шығыстар;</w:t>
            </w:r>
            <w:r>
              <w:br/>
            </w:r>
            <w:r>
              <w:rPr>
                <w:rFonts w:ascii="Times New Roman"/>
                <w:b w:val="false"/>
                <w:i w:val="false"/>
                <w:color w:val="000000"/>
                <w:sz w:val="20"/>
              </w:rPr>
              <w:t xml:space="preserve">
27)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еңбегiне ақы төлеуге жұмсалатын шығындар; </w:t>
            </w:r>
            <w:r>
              <w:br/>
            </w:r>
            <w:r>
              <w:rPr>
                <w:rFonts w:ascii="Times New Roman"/>
                <w:b w:val="false"/>
                <w:i w:val="false"/>
                <w:color w:val="000000"/>
                <w:sz w:val="20"/>
              </w:rPr>
              <w:t>
28) iссапар шығыстары (111, 112, 113, 121, 122, 131, 132, 135, 136, 141, 142, 144, 149, 151, 152, 153, 154, 156, 159, 161, 162, 169, 324, 414, 416, 419, 421).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туралы» Қазақстан Республикасының 2007 жылғы 27 шiлдедегi Заңының </w:t>
            </w:r>
            <w:r>
              <w:rPr>
                <w:rFonts w:ascii="Times New Roman"/>
                <w:b w:val="false"/>
                <w:i w:val="false"/>
                <w:color w:val="000000"/>
                <w:sz w:val="20"/>
              </w:rPr>
              <w:t>63-бабы</w:t>
            </w:r>
            <w:r>
              <w:rPr>
                <w:rFonts w:ascii="Times New Roman"/>
                <w:b w:val="false"/>
                <w:i w:val="false"/>
                <w:color w:val="000000"/>
                <w:sz w:val="20"/>
              </w:rPr>
              <w:t>, «Мемлекеттік білім беру мекемелерінің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ережесін бекіту туралы» Қазақстан Республикасы Үкiметiнiң 2009 жылғы 20 шiлдедегi № 1102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005</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 пайдаланғаны үшiн төлем</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бiлiм беру мекемелерiнiң энергия қондырғыларымен және бу қазандықтарымен берiлетiн жылу энергиясын жiбергенi үшiн төлем</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Оқу-өндiрiстiк шеберханалардың, оқу шаруашылықтарының, оқу-тәжiрибе учаскелерiнiң өнiмдерiн өндiруді және өткiзудi ұйымдастыру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5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демалысты ұйымдастыру, бiлiм алушылар мен тәрбиеленушiлердiң, бiлiм беру ұйымдарында өткiзiлетiн түрлi iс-шараларға қатысушылардың тамақтануын қамтамасыз ету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алушылар мен тәрбиеленушiлер, педагог қызметкерлер мен ересек тұрғындар арасында әр түрлi: спорт жарыстарын, семинарлар, кеңестер, конференциялар, сондай-ақ оқу-әдiстемелiк әдебиеттi әзiрлеу мен iске асыру жөнiндегi iс-шараларды ұйымдастыру және өткiзу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(дәрiстер және дәрiстердiң циклдерi) бойынша бiлiм алушылармен ғылым негiздерiн тереңдетiп зерделеудi ұйымдастыру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жоспары мен бағдарламалары бойынша бөлiнген оқу уақытынан тыс пәндер (дәрiстер және дәрiстердiң циклдерi) бойынша жекелеген бiлiм алушылармен қосымша сабақтар ұйымдастыру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 оқытуды ұйымдастыру (техникалық және қызмет көрсетушi еңбек мамандарын қайта даярлау және олардың бiлiктiлiгiн арттыру)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бiлiктiлiгiн арттыру бойынша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r>
              <w:br/>
            </w:r>
            <w:r>
              <w:rPr>
                <w:rFonts w:ascii="Times New Roman"/>
                <w:b w:val="false"/>
                <w:i w:val="false"/>
                <w:color w:val="000000"/>
                <w:sz w:val="20"/>
              </w:rPr>
              <w:t>
261</w:t>
            </w:r>
            <w:r>
              <w:br/>
            </w:r>
            <w:r>
              <w:rPr>
                <w:rFonts w:ascii="Times New Roman"/>
                <w:b w:val="false"/>
                <w:i w:val="false"/>
                <w:color w:val="000000"/>
                <w:sz w:val="20"/>
              </w:rPr>
              <w:t>
721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Интернет-байланыстың қосымша қызметтерi</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721</w:t>
            </w:r>
            <w:r>
              <w:br/>
            </w:r>
            <w:r>
              <w:rPr>
                <w:rFonts w:ascii="Times New Roman"/>
                <w:b w:val="false"/>
                <w:i w:val="false"/>
                <w:color w:val="000000"/>
                <w:sz w:val="20"/>
              </w:rPr>
              <w:t>
721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 техникалық және кәсіби бiлiм беру ұйымдарында кәсіпке даярлау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РБ</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240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041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мамандықтары бойынша жоғары кәсiптiк бiлiмi бар мамандарды даярлау бойынша жөніндегі қызметтер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r>
        <w:br/>
      </w:r>
      <w:r>
        <w:rPr>
          <w:rFonts w:ascii="Times New Roman"/>
          <w:b w:val="false"/>
          <w:i w:val="false"/>
          <w:color w:val="000000"/>
          <w:sz w:val="28"/>
        </w:rPr>
        <w:t>
      1) осы бұйрықты Қазақстан Республикасы Әдiлет министрлiгiнде мемлекеттік тіркеуді;</w:t>
      </w:r>
      <w:r>
        <w:br/>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Әділет министрлігінен алған күннен бастап бес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4) осы бұйрықты Қазақстан Республикасы Әділет министрінің интернет-ресурсында орналастыруды қамтамасыз етсін.</w:t>
      </w:r>
      <w:r>
        <w:br/>
      </w:r>
      <w:r>
        <w:rPr>
          <w:rFonts w:ascii="Times New Roman"/>
          <w:b w:val="false"/>
          <w:i w:val="false"/>
          <w:color w:val="000000"/>
          <w:sz w:val="28"/>
        </w:rPr>
        <w:t>
      3. Осы бұйрық мемлекеттік тіркелген күнінен бастап қолданысқа енгізіледі.</w:t>
      </w:r>
    </w:p>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Р.Дәленов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