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8895" w14:textId="b678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құрылыс және мемлекеттік сәулет-құрылыс бақылау және қадағалау істері жөніндегі жергілікті атқарушы органдардың сәулет, қала құрылысы және құрылыс қызметі саласындағы тәуекел дәрежесін бағалау өлшемшарттарын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2016 жылғы 3 маусымдағы № 235 бұйрығы. Қазақстан Республикасының Әділет министрлігінде 2016 жылы 24 тамызда № 14139 болып тіркелді. Күші жойылды -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31.10.2018 </w:t>
      </w:r>
      <w:r>
        <w:rPr>
          <w:rFonts w:ascii="Times New Roman"/>
          <w:b w:val="false"/>
          <w:i w:val="false"/>
          <w:color w:val="ff0000"/>
          <w:sz w:val="28"/>
        </w:rPr>
        <w:t>№ 757</w:t>
      </w:r>
      <w:r>
        <w:rPr>
          <w:rFonts w:ascii="Times New Roman"/>
          <w:b w:val="false"/>
          <w:i w:val="false"/>
          <w:color w:val="ff0000"/>
          <w:sz w:val="28"/>
        </w:rPr>
        <w:t xml:space="preserve"> және ҚР Ұлттық экономика министрінің 31.10.2018 № 52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86-бабы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сәулет, қала құрылысы, құрылыс және мемлекеттік сәулет-құрылыс бақылау мен қадағалау істері жөніндегі жергілікті атқарушы органдардың сәулет, қала құрылысы және құрылыс қызметі аясында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сәулет, қала құрылысы, құрылыс және мемлекеттік сәулет-құрылыс бақылау мен қадағалау істері жөніндегі жергілікті атқарушы органдардың қызметін тексеру парағы бекітілсін.</w:t>
      </w:r>
    </w:p>
    <w:bookmarkEnd w:id="3"/>
    <w:bookmarkStart w:name="z5" w:id="4"/>
    <w:p>
      <w:pPr>
        <w:spacing w:after="0"/>
        <w:ind w:left="0"/>
        <w:jc w:val="both"/>
      </w:pPr>
      <w:r>
        <w:rPr>
          <w:rFonts w:ascii="Times New Roman"/>
          <w:b w:val="false"/>
          <w:i w:val="false"/>
          <w:color w:val="000000"/>
          <w:sz w:val="28"/>
        </w:rPr>
        <w:t xml:space="preserve">
      2. "Сәулет, қала құрылысы, құрылыс және мемлекеттік сәулет-құрылыс бақылау және қадағалау істері жөніндегі жергілікті атқарушы органдардың тәуекелдер дәрежелерін бағалау критерийлерін және қызметін тексеру мәселелері бойынша тексеру парағының нысанын бекіту туралы" Қазақстан Республикасы Ұлттық экономика министрінің 2015 жылғы 23 маусымдағы № 446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11695 болып тіркелген, 2015 жылғы 28 шілдеде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министрлігінің Құрылыс және тұрғын үй-коммуналдық шаруашылық істері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және мемлекеттік органдардың интернет-порталында орыналастырылуын;</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басылымдарына және "Әділет" ақпараттық-құқықтық жүйесіне ресми жариялануға, сондай-ақ тіркелген бұйрықты алған күннен бастап бес жұмыс күні ішінде Қазақстан Республикасы нормативтік құқыктық актілерінің эталондық бақылау банкіне енгізу үшін Республикалық құқықтық ақпарат орталығына жіберуді;</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 ресми жарияланған күнінен кейiн он күнтiзбелiк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w:t>
      </w:r>
    </w:p>
    <w:p>
      <w:pPr>
        <w:spacing w:after="0"/>
        <w:ind w:left="0"/>
        <w:jc w:val="both"/>
      </w:pPr>
      <w:r>
        <w:rPr>
          <w:rFonts w:ascii="Times New Roman"/>
          <w:b w:val="false"/>
          <w:i w:val="false"/>
          <w:color w:val="000000"/>
          <w:sz w:val="28"/>
        </w:rPr>
        <w:t xml:space="preserve">
      жөніндегі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______________ С. Айтпаева   </w:t>
      </w:r>
    </w:p>
    <w:p>
      <w:pPr>
        <w:spacing w:after="0"/>
        <w:ind w:left="0"/>
        <w:jc w:val="both"/>
      </w:pPr>
      <w:r>
        <w:rPr>
          <w:rFonts w:ascii="Times New Roman"/>
          <w:b w:val="false"/>
          <w:i w:val="false"/>
          <w:color w:val="000000"/>
          <w:sz w:val="28"/>
        </w:rPr>
        <w:t>
      2016 жылғы 22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3 маусымдағы</w:t>
            </w:r>
            <w:r>
              <w:br/>
            </w:r>
            <w:r>
              <w:rPr>
                <w:rFonts w:ascii="Times New Roman"/>
                <w:b w:val="false"/>
                <w:i w:val="false"/>
                <w:color w:val="000000"/>
                <w:sz w:val="20"/>
              </w:rPr>
              <w:t>№ 235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Сәулет, қала құрылысы, құрылыс және мемлекеттік сәулет-құрылыс</w:t>
      </w:r>
      <w:r>
        <w:br/>
      </w:r>
      <w:r>
        <w:rPr>
          <w:rFonts w:ascii="Times New Roman"/>
          <w:b/>
          <w:i w:val="false"/>
          <w:color w:val="000000"/>
        </w:rPr>
        <w:t>бақылауы мен қадағалау істері жөніндегі жергілікті</w:t>
      </w:r>
      <w:r>
        <w:br/>
      </w:r>
      <w:r>
        <w:rPr>
          <w:rFonts w:ascii="Times New Roman"/>
          <w:b/>
          <w:i w:val="false"/>
          <w:color w:val="000000"/>
        </w:rPr>
        <w:t>атқарушы органдардың сәулет, қала құрылысы және құрылыс</w:t>
      </w:r>
      <w:r>
        <w:br/>
      </w:r>
      <w:r>
        <w:rPr>
          <w:rFonts w:ascii="Times New Roman"/>
          <w:b/>
          <w:i w:val="false"/>
          <w:color w:val="000000"/>
        </w:rPr>
        <w:t>қызметі саласындағы тәуекел дәрежесін бағалау</w:t>
      </w:r>
      <w:r>
        <w:br/>
      </w:r>
      <w:r>
        <w:rPr>
          <w:rFonts w:ascii="Times New Roman"/>
          <w:b/>
          <w:i w:val="false"/>
          <w:color w:val="000000"/>
        </w:rPr>
        <w:t>өлшемшарттары</w:t>
      </w:r>
      <w:r>
        <w:br/>
      </w:r>
      <w:r>
        <w:rPr>
          <w:rFonts w:ascii="Times New Roman"/>
          <w:b/>
          <w:i w:val="false"/>
          <w:color w:val="000000"/>
        </w:rPr>
        <w:t>1-тарау. Жалпы ережелер</w:t>
      </w:r>
    </w:p>
    <w:bookmarkEnd w:id="12"/>
    <w:bookmarkStart w:name="z16" w:id="13"/>
    <w:p>
      <w:pPr>
        <w:spacing w:after="0"/>
        <w:ind w:left="0"/>
        <w:jc w:val="both"/>
      </w:pPr>
      <w:r>
        <w:rPr>
          <w:rFonts w:ascii="Times New Roman"/>
          <w:b w:val="false"/>
          <w:i w:val="false"/>
          <w:color w:val="000000"/>
          <w:sz w:val="28"/>
        </w:rPr>
        <w:t xml:space="preserve">
      1. Осы Сәулет, қала құрылысы, құрылыс және мемлекеттік сәулет-құрылыс бақылауы мен қадағалау істері жөніндегі жергілікті атқарушы органдардың сәулет, қала құрылысы және құрылыс қызметі саласындағы тәуекел дәрежесін бағалау өлшемшарттары (бұдан әрі – Өлшемшарттар) "Қазақстан Республикасындағы сәулет, қала құрылысы және құрылыс қызметі туралы" Қазақстан Республикасының Заңына (бұдан әрі – Заң),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 Ұлттық экономика министрінің міндетін атқарушының 2015 жылғы 25 қарашадағы № 722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12389 болып тіркелген) Мемлекеттік органдардың (Қазақстан Республикасының Ұлттық Банкін қоспағанда) тәуекелді бағалау жүйесін қалыптастыру әдістемесіне сәйкес әзірленді.</w:t>
      </w:r>
    </w:p>
    <w:bookmarkEnd w:id="13"/>
    <w:bookmarkStart w:name="z17" w:id="14"/>
    <w:p>
      <w:pPr>
        <w:spacing w:after="0"/>
        <w:ind w:left="0"/>
        <w:jc w:val="both"/>
      </w:pPr>
      <w:r>
        <w:rPr>
          <w:rFonts w:ascii="Times New Roman"/>
          <w:b w:val="false"/>
          <w:i w:val="false"/>
          <w:color w:val="000000"/>
          <w:sz w:val="28"/>
        </w:rPr>
        <w:t>
      2. Осы Өлшемшарттарда мынадай ұғымдар пайдаланылады:</w:t>
      </w:r>
    </w:p>
    <w:bookmarkEnd w:id="14"/>
    <w:bookmarkStart w:name="z18" w:id="15"/>
    <w:p>
      <w:pPr>
        <w:spacing w:after="0"/>
        <w:ind w:left="0"/>
        <w:jc w:val="both"/>
      </w:pPr>
      <w:r>
        <w:rPr>
          <w:rFonts w:ascii="Times New Roman"/>
          <w:b w:val="false"/>
          <w:i w:val="false"/>
          <w:color w:val="000000"/>
          <w:sz w:val="28"/>
        </w:rPr>
        <w:t>
      1) бақылау субъектілері – мынадай жергілікті атқарушы органдар:</w:t>
      </w:r>
    </w:p>
    <w:bookmarkEnd w:id="15"/>
    <w:p>
      <w:pPr>
        <w:spacing w:after="0"/>
        <w:ind w:left="0"/>
        <w:jc w:val="both"/>
      </w:pPr>
      <w:r>
        <w:rPr>
          <w:rFonts w:ascii="Times New Roman"/>
          <w:b w:val="false"/>
          <w:i w:val="false"/>
          <w:color w:val="000000"/>
          <w:sz w:val="28"/>
        </w:rPr>
        <w:t>
      сәулет және қала құрылысы,</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мемлекеттік сәулет-құрылыс бақылау және қадағалау органдары;</w:t>
      </w:r>
    </w:p>
    <w:bookmarkStart w:name="z19" w:id="16"/>
    <w:p>
      <w:pPr>
        <w:spacing w:after="0"/>
        <w:ind w:left="0"/>
        <w:jc w:val="both"/>
      </w:pPr>
      <w:r>
        <w:rPr>
          <w:rFonts w:ascii="Times New Roman"/>
          <w:b w:val="false"/>
          <w:i w:val="false"/>
          <w:color w:val="000000"/>
          <w:sz w:val="28"/>
        </w:rPr>
        <w:t>
      2) елеулі бұзушылық</w:t>
      </w:r>
      <w:r>
        <w:rPr>
          <w:rFonts w:ascii="Times New Roman"/>
          <w:b/>
          <w:i w:val="false"/>
          <w:color w:val="000000"/>
          <w:sz w:val="28"/>
        </w:rPr>
        <w:t xml:space="preserve"> – </w:t>
      </w:r>
      <w:r>
        <w:rPr>
          <w:rFonts w:ascii="Times New Roman"/>
          <w:b w:val="false"/>
          <w:i w:val="false"/>
          <w:color w:val="000000"/>
          <w:sz w:val="28"/>
        </w:rPr>
        <w:t>сәулет, қала құрылысы және құрылыс саласындағы нормативтік құқықтық актілерде белгіленген, Қазақстан Республикасының заңдарында көзделген әкімшілік және қылмыстық жауапкершілікке әкеп соқтыратын және дұрыс емес есептілік және мониторинг ұсынуға, мемлекеттік нормативтердің сақталмауына, уақтылы және дұрыс ресімделуін, хабарлама қабылдап алу, тексеру өткізу тәртібі және олқылықтарды түзеуден басқа, сонымен қатар тұлғалардың заңды мүдделерін және құқықтарын бұзғаны, шағымдар мен өтініштерді болуымен тәртібі;</w:t>
      </w:r>
    </w:p>
    <w:bookmarkEnd w:id="16"/>
    <w:bookmarkStart w:name="z20" w:id="17"/>
    <w:p>
      <w:pPr>
        <w:spacing w:after="0"/>
        <w:ind w:left="0"/>
        <w:jc w:val="both"/>
      </w:pPr>
      <w:r>
        <w:rPr>
          <w:rFonts w:ascii="Times New Roman"/>
          <w:b w:val="false"/>
          <w:i w:val="false"/>
          <w:color w:val="000000"/>
          <w:sz w:val="28"/>
        </w:rPr>
        <w:t>
      3) елеусіз бұзушылықтар – атқару құжаттарын уақтылы және дұрыс ресімделмеу.</w:t>
      </w:r>
    </w:p>
    <w:bookmarkEnd w:id="17"/>
    <w:bookmarkStart w:name="z21" w:id="18"/>
    <w:p>
      <w:pPr>
        <w:spacing w:after="0"/>
        <w:ind w:left="0"/>
        <w:jc w:val="both"/>
      </w:pPr>
      <w:r>
        <w:rPr>
          <w:rFonts w:ascii="Times New Roman"/>
          <w:b w:val="false"/>
          <w:i w:val="false"/>
          <w:color w:val="000000"/>
          <w:sz w:val="28"/>
        </w:rPr>
        <w:t>
      4) өрескел бұзушылық – сәулет, қала құрылысы және құрылыс саласындағы нормативтік құқықтық актілерді бұзу нәтижесінде қолайлы мекендеу ортасының жағдайы адамның, оның ішінде мүгедектердің, тұрмыс-тіршілігі нашарлайтын техногендік апаттар факторларының болуына (ғимараттар мен құрылыстардың тіреу және қоршау конструкцияларының қирауы), Қазақстан Республикасының заңдарында көзделген әкімшілік және қылмыстық жауаптылыққа әкеп соқтыратын қоғам мүдделерін залал келтіретін, сондай-ақ штатта тиісті білімімен тәжірибесі бар қызметкерлердің болмауына, іске асырылған құрылыс объектілерінің болмауына, сарапшылардың жауапкершілік деңгейлеріне сәйкес келмеуіне және жоқ болуына, лицензиясының және аккредиттелген сарапшылардың болмауына байланысты бұзушылықтар;</w:t>
      </w:r>
    </w:p>
    <w:bookmarkEnd w:id="18"/>
    <w:bookmarkStart w:name="z22" w:id="19"/>
    <w:p>
      <w:pPr>
        <w:spacing w:after="0"/>
        <w:ind w:left="0"/>
        <w:jc w:val="both"/>
      </w:pPr>
      <w:r>
        <w:rPr>
          <w:rFonts w:ascii="Times New Roman"/>
          <w:b w:val="false"/>
          <w:i w:val="false"/>
          <w:color w:val="000000"/>
          <w:sz w:val="28"/>
        </w:rPr>
        <w:t>
      5) сәулет, қала құрылысы және құрылыс саласындағы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19"/>
    <w:bookmarkStart w:name="z23" w:id="20"/>
    <w:p>
      <w:pPr>
        <w:spacing w:after="0"/>
        <w:ind w:left="0"/>
        <w:jc w:val="both"/>
      </w:pPr>
      <w:r>
        <w:rPr>
          <w:rFonts w:ascii="Times New Roman"/>
          <w:b w:val="false"/>
          <w:i w:val="false"/>
          <w:color w:val="000000"/>
          <w:sz w:val="28"/>
        </w:rPr>
        <w:t>
      6) тәуекел дәрежесін бағалаудың субъективті өлшемшарттары (бұдан әрі – субъективті өлшемшарттар) – нақты тексерілетін субъектінің (объектінің) қызмет нәтижелеріне байланысты сәулет, қала құрылысы, құрылыс және мемлекеттік сәулет-құрылыс бақылауы мен қадағалау істері жөніндегі жергілікті атқарушы органдарды іріктеу үшін пайдаланылатын тәуекелдер дәрежесін бағалау өлшемшарттары;</w:t>
      </w:r>
    </w:p>
    <w:bookmarkEnd w:id="20"/>
    <w:bookmarkStart w:name="z24" w:id="21"/>
    <w:p>
      <w:pPr>
        <w:spacing w:after="0"/>
        <w:ind w:left="0"/>
        <w:jc w:val="both"/>
      </w:pPr>
      <w:r>
        <w:rPr>
          <w:rFonts w:ascii="Times New Roman"/>
          <w:b w:val="false"/>
          <w:i w:val="false"/>
          <w:color w:val="000000"/>
          <w:sz w:val="28"/>
        </w:rPr>
        <w:t>
      7) тексеру парағы – сақталмауы адам өмірі мен денсаулығына, қоршаған ортаға, жеке және заңды тұлғалардың, мемлекеттің заңды мүдделеріне қауіп төндіретін тексерілетін субъектілер қызметіне қойылатын талаптарды ғана қамтитын талаптар тізбесі;</w:t>
      </w:r>
    </w:p>
    <w:bookmarkEnd w:id="21"/>
    <w:bookmarkStart w:name="z25" w:id="22"/>
    <w:p>
      <w:pPr>
        <w:spacing w:after="0"/>
        <w:ind w:left="0"/>
        <w:jc w:val="both"/>
      </w:pPr>
      <w:r>
        <w:rPr>
          <w:rFonts w:ascii="Times New Roman"/>
          <w:b w:val="false"/>
          <w:i w:val="false"/>
          <w:color w:val="000000"/>
          <w:sz w:val="28"/>
        </w:rPr>
        <w:t>
      3. Сәулет, қала құрылысы, құрылыс және мемлекеттік сәулет-құрылыс бақылауы мен қадағалау істері жөніндегі жергілікті атқарушы органдардың сәулет, қала құрылысы және құрылыс қызметі саласындағы тәуекелдер дәрежесін бағалау өлшемшарттары субъективтік өлшемдер бойынша қалыптастырылады.</w:t>
      </w:r>
    </w:p>
    <w:bookmarkEnd w:id="22"/>
    <w:bookmarkStart w:name="z26" w:id="23"/>
    <w:p>
      <w:pPr>
        <w:spacing w:after="0"/>
        <w:ind w:left="0"/>
        <w:jc w:val="left"/>
      </w:pPr>
      <w:r>
        <w:rPr>
          <w:rFonts w:ascii="Times New Roman"/>
          <w:b/>
          <w:i w:val="false"/>
          <w:color w:val="000000"/>
        </w:rPr>
        <w:t xml:space="preserve"> 2-тарау. Субъективтік өлшемшарттар</w:t>
      </w:r>
    </w:p>
    <w:bookmarkEnd w:id="23"/>
    <w:bookmarkStart w:name="z27" w:id="24"/>
    <w:p>
      <w:pPr>
        <w:spacing w:after="0"/>
        <w:ind w:left="0"/>
        <w:jc w:val="both"/>
      </w:pPr>
      <w:r>
        <w:rPr>
          <w:rFonts w:ascii="Times New Roman"/>
          <w:b w:val="false"/>
          <w:i w:val="false"/>
          <w:color w:val="000000"/>
          <w:sz w:val="28"/>
        </w:rPr>
        <w:t>
      4. Тәуекел дәрежесін бағалаудың субъективтік өлшемшарттарын айқындау үшін мынадай ақпарат көздері:</w:t>
      </w:r>
    </w:p>
    <w:bookmarkEnd w:id="24"/>
    <w:bookmarkStart w:name="z28" w:id="25"/>
    <w:p>
      <w:pPr>
        <w:spacing w:after="0"/>
        <w:ind w:left="0"/>
        <w:jc w:val="both"/>
      </w:pPr>
      <w:r>
        <w:rPr>
          <w:rFonts w:ascii="Times New Roman"/>
          <w:b w:val="false"/>
          <w:i w:val="false"/>
          <w:color w:val="000000"/>
          <w:sz w:val="28"/>
        </w:rPr>
        <w:t>
      1) тексерілетін субъект ұсынатын, оның ішінде автоматтандырылған ақпараттық жүйелер арқылы ұсынылатын есептілік пен мәліметтерді мониторингілеу нәтижелері;</w:t>
      </w:r>
    </w:p>
    <w:bookmarkEnd w:id="25"/>
    <w:bookmarkStart w:name="z29" w:id="26"/>
    <w:p>
      <w:pPr>
        <w:spacing w:after="0"/>
        <w:ind w:left="0"/>
        <w:jc w:val="both"/>
      </w:pPr>
      <w:r>
        <w:rPr>
          <w:rFonts w:ascii="Times New Roman"/>
          <w:b w:val="false"/>
          <w:i w:val="false"/>
          <w:color w:val="000000"/>
          <w:sz w:val="28"/>
        </w:rPr>
        <w:t>
      2) бұрынғы тексерулер нәтижелері. Бұл ретте бұзушылықтардың ауырлық дәрежесі (өрескел, елеулі, елеусіз) тексеру парақтарында көрсетілген заңнама талаптары сақталмаған жағдайда белгіленеді;</w:t>
      </w:r>
    </w:p>
    <w:bookmarkEnd w:id="26"/>
    <w:bookmarkStart w:name="z30" w:id="27"/>
    <w:p>
      <w:pPr>
        <w:spacing w:after="0"/>
        <w:ind w:left="0"/>
        <w:jc w:val="both"/>
      </w:pPr>
      <w:r>
        <w:rPr>
          <w:rFonts w:ascii="Times New Roman"/>
          <w:b w:val="false"/>
          <w:i w:val="false"/>
          <w:color w:val="000000"/>
          <w:sz w:val="28"/>
        </w:rPr>
        <w:t>
      3) негізделген шағымдар мен өтініштердің болуы және саны;</w:t>
      </w:r>
    </w:p>
    <w:bookmarkEnd w:id="27"/>
    <w:bookmarkStart w:name="z31" w:id="28"/>
    <w:p>
      <w:pPr>
        <w:spacing w:after="0"/>
        <w:ind w:left="0"/>
        <w:jc w:val="both"/>
      </w:pPr>
      <w:r>
        <w:rPr>
          <w:rFonts w:ascii="Times New Roman"/>
          <w:b w:val="false"/>
          <w:i w:val="false"/>
          <w:color w:val="000000"/>
          <w:sz w:val="28"/>
        </w:rPr>
        <w:t>
      4) Қазақстан Республикасының заңнамасымен жүктелген функцияларды жергілікті органдардың тиісінше орындауын анықтау мақсатында объектіге барудың нәтижелері;</w:t>
      </w:r>
    </w:p>
    <w:bookmarkEnd w:id="28"/>
    <w:bookmarkStart w:name="z32" w:id="29"/>
    <w:p>
      <w:pPr>
        <w:spacing w:after="0"/>
        <w:ind w:left="0"/>
        <w:jc w:val="both"/>
      </w:pPr>
      <w:r>
        <w:rPr>
          <w:rFonts w:ascii="Times New Roman"/>
          <w:b w:val="false"/>
          <w:i w:val="false"/>
          <w:color w:val="000000"/>
          <w:sz w:val="28"/>
        </w:rPr>
        <w:t>
      5) мемлекеттік органдардың, бұқаралық ақпарат құралдарының ресми интернет-ресурстарын талдау;</w:t>
      </w:r>
    </w:p>
    <w:bookmarkEnd w:id="29"/>
    <w:bookmarkStart w:name="z33" w:id="30"/>
    <w:p>
      <w:pPr>
        <w:spacing w:after="0"/>
        <w:ind w:left="0"/>
        <w:jc w:val="both"/>
      </w:pPr>
      <w:r>
        <w:rPr>
          <w:rFonts w:ascii="Times New Roman"/>
          <w:b w:val="false"/>
          <w:i w:val="false"/>
          <w:color w:val="000000"/>
          <w:sz w:val="28"/>
        </w:rPr>
        <w:t>
      6) Қазақстан Республикасы Парламенті депутаттарының сауалдары, Қазақстан Республикасы Президенті Әкімшілігінің, Қазақстан Республикасы Премьер-Министрі Кеңсесінің тапсырмалары және мемлекеттік органдардың ақпараттары пайдаланылады.</w:t>
      </w:r>
    </w:p>
    <w:bookmarkEnd w:id="30"/>
    <w:bookmarkStart w:name="z34" w:id="31"/>
    <w:p>
      <w:pPr>
        <w:spacing w:after="0"/>
        <w:ind w:left="0"/>
        <w:jc w:val="both"/>
      </w:pPr>
      <w:r>
        <w:rPr>
          <w:rFonts w:ascii="Times New Roman"/>
          <w:b w:val="false"/>
          <w:i w:val="false"/>
          <w:color w:val="000000"/>
          <w:sz w:val="28"/>
        </w:rPr>
        <w:t>
      5. Қолда бар ақпарат көздерінің негізінде субъективтік өлшемшарттар үш бұзушылық дәрежесі бойынша бөлінеді: өрескел, елеулі және елеусіз.</w:t>
      </w:r>
    </w:p>
    <w:bookmarkEnd w:id="31"/>
    <w:p>
      <w:pPr>
        <w:spacing w:after="0"/>
        <w:ind w:left="0"/>
        <w:jc w:val="both"/>
      </w:pPr>
      <w:r>
        <w:rPr>
          <w:rFonts w:ascii="Times New Roman"/>
          <w:b w:val="false"/>
          <w:i w:val="false"/>
          <w:color w:val="000000"/>
          <w:sz w:val="28"/>
        </w:rPr>
        <w:t>
      Тексерілетін субъектіні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Бір өрескел бұзушылық анықталған жағдайда тексерілетін субъектіге 100 тәуекел дәрежесінің көрсеткіші теңестіріледі және оған қатысты іріктеп тексеру жүргізіледі.</w:t>
      </w:r>
    </w:p>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анықтау үшін елеулі және елеусіз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 жалпы саны;</w:t>
      </w:r>
      <w:r>
        <w:br/>
      </w: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елеусіз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елеусіз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 0-ден 100-ге дейінгі шәкіл бойынша есептеледі және мына формула бойынша елеулі және елеусіз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 бағалаудың субъективті өлшемшарттары осы Өлшемшарттарға қосымшада көрсетілген.</w:t>
      </w:r>
    </w:p>
    <w:bookmarkStart w:name="z35" w:id="32"/>
    <w:p>
      <w:pPr>
        <w:spacing w:after="0"/>
        <w:ind w:left="0"/>
        <w:jc w:val="both"/>
      </w:pPr>
      <w:r>
        <w:rPr>
          <w:rFonts w:ascii="Times New Roman"/>
          <w:b w:val="false"/>
          <w:i w:val="false"/>
          <w:color w:val="000000"/>
          <w:sz w:val="28"/>
        </w:rPr>
        <w:t>
      Тәуекел дәрежесінің көрсеткіштері бойынша тексерілетін субъект (объект):</w:t>
      </w:r>
    </w:p>
    <w:bookmarkEnd w:id="32"/>
    <w:bookmarkStart w:name="z36" w:id="33"/>
    <w:p>
      <w:pPr>
        <w:spacing w:after="0"/>
        <w:ind w:left="0"/>
        <w:jc w:val="both"/>
      </w:pPr>
      <w:r>
        <w:rPr>
          <w:rFonts w:ascii="Times New Roman"/>
          <w:b w:val="false"/>
          <w:i w:val="false"/>
          <w:color w:val="000000"/>
          <w:sz w:val="28"/>
        </w:rPr>
        <w:t>
      1) тәуекел дәрежесінің көрсеткіші 60-тан бастап 100-ді қоса алғанға дейін болған кезде және оған қатысты іріктеп тексеру жүргізіліп жатса – жоғары тәуекел дәрежесіне жатады;</w:t>
      </w:r>
    </w:p>
    <w:bookmarkEnd w:id="33"/>
    <w:bookmarkStart w:name="z37" w:id="34"/>
    <w:p>
      <w:pPr>
        <w:spacing w:after="0"/>
        <w:ind w:left="0"/>
        <w:jc w:val="both"/>
      </w:pPr>
      <w:r>
        <w:rPr>
          <w:rFonts w:ascii="Times New Roman"/>
          <w:b w:val="false"/>
          <w:i w:val="false"/>
          <w:color w:val="000000"/>
          <w:sz w:val="28"/>
        </w:rPr>
        <w:t>
      2) тәуекел дәрежесінің көрсеткіші 0-ден 60-қа дейін болған кезде және оған қатысты іріктеп тексеру жүргізілмесе – тәуекел дәрежесіне жатпайды.</w:t>
      </w:r>
    </w:p>
    <w:bookmarkEnd w:id="34"/>
    <w:p>
      <w:pPr>
        <w:spacing w:after="0"/>
        <w:ind w:left="0"/>
        <w:jc w:val="both"/>
      </w:pPr>
      <w:r>
        <w:rPr>
          <w:rFonts w:ascii="Times New Roman"/>
          <w:b w:val="false"/>
          <w:i w:val="false"/>
          <w:color w:val="000000"/>
          <w:sz w:val="28"/>
        </w:rPr>
        <w:t>
      Тәуекел дәрежесін талдау және бағалау кезінде бұрын нақты тексерілетін субъектіге (объектіге) қатысты ескерілген және пайдаланылған субъективтік өлшемшарттардың деректері қолданылмайды.</w:t>
      </w:r>
    </w:p>
    <w:p>
      <w:pPr>
        <w:spacing w:after="0"/>
        <w:ind w:left="0"/>
        <w:jc w:val="both"/>
      </w:pPr>
      <w:r>
        <w:rPr>
          <w:rFonts w:ascii="Times New Roman"/>
          <w:b w:val="false"/>
          <w:i w:val="false"/>
          <w:color w:val="000000"/>
          <w:sz w:val="28"/>
        </w:rPr>
        <w:t>
      Ішінара тексеру жүргізудің жиілігі жылына бір реттен жиі емес.</w:t>
      </w:r>
    </w:p>
    <w:p>
      <w:pPr>
        <w:spacing w:after="0"/>
        <w:ind w:left="0"/>
        <w:jc w:val="both"/>
      </w:pPr>
      <w:r>
        <w:rPr>
          <w:rFonts w:ascii="Times New Roman"/>
          <w:b w:val="false"/>
          <w:i w:val="false"/>
          <w:color w:val="000000"/>
          <w:sz w:val="28"/>
        </w:rPr>
        <w:t>
      Ішінара тексерулер реттеуші органның бірінші басшысы бекіткен талдау мен бағалаудың нәтижелері бойынша тоқсанға қалыптастырылатын ішінара тексеру тізімдерінің негізінде жүргізіледі. Ішінара тексерулер тізімі тиісті есепті кезең басталғанға дейін он бес күнтізбелік күн бұрын мерзімнен кешіктірмей құқықтық статистика және арнайы есепке алу жөніндегі уәкілетті органға жіберіледі.</w:t>
      </w:r>
    </w:p>
    <w:p>
      <w:pPr>
        <w:spacing w:after="0"/>
        <w:ind w:left="0"/>
        <w:jc w:val="both"/>
      </w:pPr>
      <w:r>
        <w:rPr>
          <w:rFonts w:ascii="Times New Roman"/>
          <w:b w:val="false"/>
          <w:i w:val="false"/>
          <w:color w:val="000000"/>
          <w:sz w:val="28"/>
        </w:rPr>
        <w:t>
      Ішінара тексерулер тізімі:</w:t>
      </w:r>
    </w:p>
    <w:p>
      <w:pPr>
        <w:spacing w:after="0"/>
        <w:ind w:left="0"/>
        <w:jc w:val="both"/>
      </w:pPr>
      <w:r>
        <w:rPr>
          <w:rFonts w:ascii="Times New Roman"/>
          <w:b w:val="false"/>
          <w:i w:val="false"/>
          <w:color w:val="000000"/>
          <w:sz w:val="28"/>
        </w:rPr>
        <w:t>
      субъективтік өлшемшарттар бойынша тәуекел дәрежесінің көрсеткіші неғұрлым көп тексерілетін субъектілердің (объектілердің) басымдылығы;</w:t>
      </w:r>
    </w:p>
    <w:p>
      <w:pPr>
        <w:spacing w:after="0"/>
        <w:ind w:left="0"/>
        <w:jc w:val="both"/>
      </w:pPr>
      <w:r>
        <w:rPr>
          <w:rFonts w:ascii="Times New Roman"/>
          <w:b w:val="false"/>
          <w:i w:val="false"/>
          <w:color w:val="000000"/>
          <w:sz w:val="28"/>
        </w:rPr>
        <w:t>
      мемлекеттік органды тексеруді жүзеге асыратын лауазымды тұлғаға салынатын жүктемелер ескеріле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құрылыс және</w:t>
            </w:r>
            <w:r>
              <w:br/>
            </w:r>
            <w:r>
              <w:rPr>
                <w:rFonts w:ascii="Times New Roman"/>
                <w:b w:val="false"/>
                <w:i w:val="false"/>
                <w:color w:val="000000"/>
                <w:sz w:val="20"/>
              </w:rPr>
              <w:t>мемлекеттік сәулет-құрылыс бақылау мен</w:t>
            </w:r>
            <w:r>
              <w:br/>
            </w:r>
            <w:r>
              <w:rPr>
                <w:rFonts w:ascii="Times New Roman"/>
                <w:b w:val="false"/>
                <w:i w:val="false"/>
                <w:color w:val="000000"/>
                <w:sz w:val="20"/>
              </w:rPr>
              <w:t>қадағалау істері жөніндегі жергілікті</w:t>
            </w:r>
            <w:r>
              <w:br/>
            </w:r>
            <w:r>
              <w:rPr>
                <w:rFonts w:ascii="Times New Roman"/>
                <w:b w:val="false"/>
                <w:i w:val="false"/>
                <w:color w:val="000000"/>
                <w:sz w:val="20"/>
              </w:rPr>
              <w:t>атқарушы органдардың сәулет, қала</w:t>
            </w:r>
            <w:r>
              <w:br/>
            </w:r>
            <w:r>
              <w:rPr>
                <w:rFonts w:ascii="Times New Roman"/>
                <w:b w:val="false"/>
                <w:i w:val="false"/>
                <w:color w:val="000000"/>
                <w:sz w:val="20"/>
              </w:rPr>
              <w:t>құрылысы және құрылыс қызметі аясында</w:t>
            </w:r>
            <w:r>
              <w:br/>
            </w:r>
            <w:r>
              <w:rPr>
                <w:rFonts w:ascii="Times New Roman"/>
                <w:b w:val="false"/>
                <w:i w:val="false"/>
                <w:color w:val="000000"/>
                <w:sz w:val="20"/>
              </w:rPr>
              <w:t>тәуекел дәрежелерін бағалау</w:t>
            </w:r>
            <w:r>
              <w:br/>
            </w:r>
            <w:r>
              <w:rPr>
                <w:rFonts w:ascii="Times New Roman"/>
                <w:b w:val="false"/>
                <w:i w:val="false"/>
                <w:color w:val="000000"/>
                <w:sz w:val="20"/>
              </w:rPr>
              <w:t>Өлшемшарттарына қосымша</w:t>
            </w:r>
          </w:p>
        </w:tc>
      </w:tr>
    </w:tbl>
    <w:bookmarkStart w:name="z39" w:id="35"/>
    <w:p>
      <w:pPr>
        <w:spacing w:after="0"/>
        <w:ind w:left="0"/>
        <w:jc w:val="left"/>
      </w:pPr>
      <w:r>
        <w:rPr>
          <w:rFonts w:ascii="Times New Roman"/>
          <w:b/>
          <w:i w:val="false"/>
          <w:color w:val="000000"/>
        </w:rPr>
        <w:t xml:space="preserve"> Тәуекел дәрежесін бағалау өлшемшарттары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78"/>
        <w:gridCol w:w="10452"/>
        <w:gridCol w:w="2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Сәулет және қала құрылысы органдары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Тексерілетін субъект ұсынатын, оның ішінде автоматтандырылған ақпараттық жүйелер арқылы ұсынылатын есептілік пен мәліметтерді мониторингілеу нәтижелері;</w:t>
            </w:r>
          </w:p>
          <w:p>
            <w:pPr>
              <w:spacing w:after="20"/>
              <w:ind w:left="20"/>
              <w:jc w:val="both"/>
            </w:pPr>
            <w:r>
              <w:rPr>
                <w:rFonts w:ascii="Times New Roman"/>
                <w:b w:val="false"/>
                <w:i w:val="false"/>
                <w:color w:val="000000"/>
                <w:sz w:val="20"/>
              </w:rPr>
              <w:t>
2. Қазақстан Республикасының заңнамасымен жүктелген функцияларды жергілікті органдардың тиісінше орындауын анықтау мақсатында объектіге барудың нәтижелері;</w:t>
            </w:r>
          </w:p>
          <w:p>
            <w:pPr>
              <w:spacing w:after="20"/>
              <w:ind w:left="20"/>
              <w:jc w:val="both"/>
            </w:pPr>
            <w:r>
              <w:rPr>
                <w:rFonts w:ascii="Times New Roman"/>
                <w:b w:val="false"/>
                <w:i w:val="false"/>
                <w:color w:val="000000"/>
                <w:sz w:val="20"/>
              </w:rPr>
              <w:t>
3.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4. Қазақстан Республикасы Парламенті депутаттарының сауалдары, Қазақстан Республикасы Президенті Әкімшілігінің, Қазақстан Республикасы Премьер-Министрі Кеңсесінің тапсырмалары және мемлекеттік органдардың ақпараты.</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облыстық маңызы бар қалалардың және республиканың селолық елді мекендерінің мынадай қала құрылысы жобаларымен қамтылмауы: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жоспарлармен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жобаларымен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жобаларымен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қағидаларды сақтай отырып, қала құрылысы жобаларын әзірлеу және іске асыру: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регламенттерінің</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нормативтерінің</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аймақтарға бөлінуін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сызығының сақталуы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мынадай қала құрылысы талаптарын сақтамау: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жерге тиісті құқық беру туралы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ғимараттардың үй-жайларына (жекелеген бөліктеріне) реконструкциялау, қайта жоспарлау, қайта жабдықтау жүргізуге арналған тиісті жергілікті атқарушы органның шешімі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 мен олардың ансамбльдерін сақтау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эскиздік (жобаны) келісу туралы талаптарды сақтамау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актілерінің міндетті түрде тіркеудің болмауы және пайдалануға берілетін объектілердің (кешендердің) есебін жүргізбеу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тәртіппен, салынып жатқан (салынуы көзделген) объектілер мен кешендерге мониторинг жүргізбеу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 мерзімдерін сақтамау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мынадай негіздемелерді толтырмай беру: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жері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болуы (учаскедегі қолданыстағы құрылғылар мен құрылыстар, оның ішінде коммуникациялар, инженерлік құрылыстар, абаттандыру элементтері және басқалар)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зерделеудің (түсірілімдердің болуы, олардың масштабтары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материалдардың және басқа да іздестірулердің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жүйесі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конструктивтік схемасы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көлемдік-кеңістіктік шешімді толтыра отырып</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жоспардың жобасы: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жоспарлау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мен көгалдандыру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құнарлы қабатын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бейненің стилистикасы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қоршап тұрған ғимараттармен өзара үйлесімдік сипаты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бойынша шешім</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шешім</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жарықпен безендіру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тораптары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iс-қимылы шектеулi топтарының тіршілік әрекеті үшін жағдайлар жасау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дыбыс-шу көрсеткіштері бойынша шарттарды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(қажет болған жағдайда) және нөсер кәрізі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суару жүйелері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іздестірулер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құрылыстар мен құрылғыларды бұзу (ауыстыру)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жер үсті коммуникацияларын ауыстыру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сақтау және/немесе отырғызу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уақытша қоршау салу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нобайлық жоба бойынша жалпы құрылыс салу алаңы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алушылардан ақпараттық жүйелерден алуға болатын құжаттарды талап ету фактілері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органға салынуы көзделген және салынып жатқан объектілермен кешендер туралы ақпаратты дұрыс және уақытылы ұсынбау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органына бұрын берілген нұсқамаларды орындамау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Расталған шағымдар мен өтініштердің болуы</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 нәтижесі немесе Қазақстан Республикасының заңнамасымен жүктелген функцияларды жергілікті органдардың тиісінше орындауын анықтау мақсатында объектіге барудың нәтижесі арқылы жеке не болмаса заңды тұлғаның расталған шағымы немесе өтінішінің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тексерулер нәтижелері. Бұл ретте бұзушылықтардың ауырлық дәрежесі (өрескел, елеулі, елеусіз) тексеру парақтарында көрсетілген заңнама талаптары сақталмаған жағдайда белгіленеді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облыстық маңызы бар қалалардың және республиканың селолық елді мекендерінің мынадай қала құрылысы жобаларымен қамтылуы: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жоспарлармен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жобаларымен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жобаларымен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қағидаларды сақтай отырып, қала құрылысы жобаларын әзірлеу және іске асыру: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регламенттерінің</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нормативтерінің</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аймақтарға бөлінуін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сызығының сақталуы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мынадай қала құрылысы талаптарын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жерге тиісті құқық беру туралы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ғимараттардың үй-жайларына (жекелеген бөліктеріне) реконструкциялау, қайта жоспарлау, қайта жабдықтау жүргізуге арналған тиісті жергілікті атқарушы органның шешімі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 мен олардың ансамбльдерін сақтау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Құрылысқа арналған эскизді (жобаны) келісу туралы талаптарын сақтау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актілерін міндетті түрде тіркеу және пайдалануға берілетін объектілердің (кешендердің) есебін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тәртіппен, салынып жатқан (салынуы көзделген) объектілер мен кешендерге мониторинг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 мерзімдерін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 мынадай негіздемелерді толтыра отырып:</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жері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болуы (учаскедегі қолданыстағы құрылғылар мен құрылыстар, оның ішінде коммуникациялар, инженерлік құрылыстар, абаттандыру элементтері және басқалар)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зерделеудің (түсірілімдердің болуы, олардың масштабтары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материалдардың және басқа да іздестірулердің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жүйесі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конструктивтік схемасы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көлемдік-кеңістіктік шешімді толтыра отырып</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жоспардың жобасы: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жоспарлау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мен көгалдандыру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құнарлы қабатын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бейненің стилистикасы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қоршап тұрған ғимараттармен өзара үйлесімдік сипаты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бойынша шешім</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шешім</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жарықпен безендіру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тораптары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iс-қимылы шектеулi топтарының тіршілік әрекеті үшін жағдайлар жасау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дыбыс-шу көрсеткіштері бойынша шарттарды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(қажет болған жағдайда) және нөсер кәрізі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суару жүйелері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іздестірулер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құрылыстар мен құрылғыларды бұзу (ауыстыру)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жер үсті коммуникацияларын ауыстыру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сақтау және/немесе отырғызу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уақытша қоршау салу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нобайлық жоба бойынша жалпы құрылыс салу алаңы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алушылардан ақпараттық жүйелерден алуға болатын құжаттарды талап ету фактілерінің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органға салынуы көзделген және салынып жатқан объектілермен кешендер туралы ақпаратты дұрыс және уақытылы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және қала құрылысы органына бұрын берілген нұсқамаларды орындау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органының ережелері мен лауазымдық нұсқаулықтарының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сәулет-құрылыс бақылау және қадағалау органдары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Тексерілетін субъект ұсынатын, оның ішінде автоматтандырылған ақпараттық жүйелер арқылы ұсынылатын есептілік пен мәліметтерді мониторингілеу нәтижелері;</w:t>
            </w:r>
          </w:p>
          <w:p>
            <w:pPr>
              <w:spacing w:after="20"/>
              <w:ind w:left="20"/>
              <w:jc w:val="both"/>
            </w:pPr>
            <w:r>
              <w:rPr>
                <w:rFonts w:ascii="Times New Roman"/>
                <w:b w:val="false"/>
                <w:i w:val="false"/>
                <w:color w:val="000000"/>
                <w:sz w:val="20"/>
              </w:rPr>
              <w:t>
2. Қазақстан Республикасының заңнамасымен жүктелген функцияларды жергілікті органдардың тиісінше орындауын анықтау мақсатында объектіге барудың нәтижелері;</w:t>
            </w:r>
          </w:p>
          <w:p>
            <w:pPr>
              <w:spacing w:after="20"/>
              <w:ind w:left="20"/>
              <w:jc w:val="both"/>
            </w:pPr>
            <w:r>
              <w:rPr>
                <w:rFonts w:ascii="Times New Roman"/>
                <w:b w:val="false"/>
                <w:i w:val="false"/>
                <w:color w:val="000000"/>
                <w:sz w:val="20"/>
              </w:rPr>
              <w:t>
3.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4. Қазақстан Республикасы Парламенті депутаттарының сауалдары, Қазақстан Республикасы Президенті Әкімшілігінің, Қазақстан Республикасы Премьер-Министрі Кеңсесінің тапсырмалары және мемлекеттік органдардың ақпараты.</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 тәртібін сақтамау,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құрылыс-монтаждау жұмыстарының басталғаны туралы хабарламалардың электрондық тізілімін жүргізбеу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деректердің дұрыс еместігі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мен мемлекеттік сәулет-құрылыс бақылау және қадағалау органы қызметкерінің арасындағы келіспеушілік туралы акті жасамау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салынған объектілерде мемлекеттік нормативтердің талаптарын сақтамау,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оның ішінде жобаларға (түзету) сараптаманың қайта берілген қорытындысының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берілген тиісті құқықтың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 келмеуі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лицензияның бар-жоғы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қоныстану үлгiсiне және сол жердiң жағдайына сәйкес халықтың барлық санаттары үшiн (мүгедектер мен iс-қимылы шектеулi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қол жеткiзуiн оңтайлы жағдайлармен және құралдармен қамтамасыз етiлмеуі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Объектiлерді салу кезiнде тапсырыс берушiнiң (меншiк иесiнiң) техникалық және авторлық қадағалауларды ұйымдастыруына және жүзеге асыруына бақылауды тиісті жүзеге асырмауы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ұсынбауы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бақылауы органдарының техникалық қадағалауды жүзеге асыратын тұлғалардың қызметіне тексеруді тиісті ұйымдастырмауы және жүргізбеуі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(бас мердігердің) берілген нұсқаманы орындамағаны немесе тиісінше орындамағаны жөнінде техникалық қадағалауды жүзеге асыратын тұлғалар ұсынған ақпарат бойынша әкімшілік шаралар қабылдамау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объектіні, ол бекітілген жобаға және нормативтік талаптарға (шарттарға, шектеулерге) сәйкес толық дайын болған жағдайда пайдалануға қабылдау актілерін мониторингілемеу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(реконструкцияланатын, кеңейтілетін, жаңғыртылатын, күрделі жөнделетін) және пайдалануға берілетін объектілерге мониторинг жүргізбеу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бақылауын және қадағалауын жүзеге асыру кезінде тексеру жүргізу тәртібін сақтамау: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жүргізудің басталатыны туралы тексерілетін субъектіге хабарламау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мерзімін (отыз жұмыс күннен аспайды) сақтамау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отыз жұмыс күннен аспайтын мерзімге бір рет тексеру мерзімін ұзарту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және арнайы есепке алу жөніндегі уәкілетті органда тіркей отырып, тексеру жүргізу туралы қосымша акті ресімдеу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бір айдан аспайтын мерзімге тоқтата тұру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және арнайы есепке алу жөніндегі уәкілетті органға хабарлай отырып, тексерілетін субъектіге мынадай хабарлама беру: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тоқтатыла тұрғанға дейін бір күн бұрын тексеруді тоқтата тұру туралы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қайта бастауға дейін бір күн бұрын тексеруді қайта бастау туралы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барып бақылау мен қадағалаудың өзге де нысандарын жүргізген кезде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туралы актіні тиісті жасамау, оның ішінде мәліметтердің толық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Инспекциялаудың нәтижесі бойынша анықталған ақауларды сипаттай отырып, объектіге анықтаманы және ведомості тиісті жасамау және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толықтығы мен дұрыстығы: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айыппұлдарды өндіріп алу бойынша бақылауды тиісті жүзеге асырмау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органға мониторингті, есептерді, ақпараттарды, мәліметтерді, материалдарды ұсынбау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сәулет-құрылыс бақылау және қадағалау органына бұрын берілген нұсқамалардың орындалмауы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Расталған шағымдар мен өтініштердің болуы</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 нәтижесі немесе Қазақстан Республикасының заңнамасымен жүктелген функцияларды жергілікті органдардың тиісінше орындауын анықтау мақсатында объектіге барудың нәтижесі арқылы жеке не болмаса заңды тұлғаның расталған шағымы немесе өтінішінің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тексерулердің нәтижелері. Бұл ретте бұзушылықтардың ауырлық дәрежесі (өрескел, елеулі, елеусіз) тексеру парақтарында көрсетілген заңнама талаптары сақталмаған жағдайда белгіленеді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 тәртібін сақтау,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құрылыс-монтаждау жұмыстарының басталғаны туралы хабарламалардың электрондық тізілімін жүргізілу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деректердің дұрыстығы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мен мемлекеттік сәулет-құрылыс бақылау және қадағалау органы қызметкерінің арасындағы келіспеушілік туралы акті жасау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салынған объектілерде мемлекеттік нормативтердің талаптарын сақтау,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оның ішінде жобаларға (түзету) сараптаманың қайта берілген қорытындысының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берілген тиісті құқықтың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лицензияның бар-жоғы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қызметті лицензиялау,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кемінде бес жыл еңбек өтілі (еңбек қызметі) бар кемінде бір инженер-техник жұмыскердің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өндірістік базаның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ең аз материалдық-техникалық жарақтандырылуының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лицензиаттарға қойылатын талаптары: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әкімшілік-тұрмыстық үй-жайлардың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лицензиаттарға қойылатын талаптары: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әкімшілік-тұрмыстық үй-жайлардың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мәлімделген кіші түрін орындау үшін қажетті, оның ішінде "BIM-технологияны" қолдана отырып,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тиісті жұмыс тәжірибесінің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құрылыс объектілерінің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лицензиаттарға қойылатын талаптары: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құқығында әкімшілік-тұрмыстық үй-жайлардың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мәлімделген кіші түрін орындау үшін қажетті, оның ішінде "BIM-технологияны" қолдана отырып,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тиісті жұмыс тәжiрибесiнің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құрылыс объектілерінің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лицензиаттарға қойылатын талаптар: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өндірістік базаның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ең аз материалдық-техникалық жарақтандырылуы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лицензиаттарға қойылатын талаптар: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өндірістік базаның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ең аз материалдық-техникалық жарақтандырылуы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тиісті жұмыс тәжірибесінің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құрылыс объектілерінің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лицензиаттарға қойылатын талаптар: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құқығында өндірістік базаның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аз материалдық-техникалық жарақтандырылуы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тиісті жұмыс тәжірибесінің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құрылыс объектілерінің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жобалау алдындағы және жобалау-сметалық құжаттаманың сараптамасы бойынша сарапшысына қала құрылысы, жобалау-сметалық құжаттаманың тиісті бөлімдері бойынша жоғары кәсіптік білімі және қала құрылысы, жобалау алдындағы және жобалау-сметалық құжаттаманың тиісті бөлімдерін әзірлеу жөнінде бес жылдан кем емес жұмыс тәжірибесі бар адамдардың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бірінші деңгейдегі объектілер бойынша техникалық қадағалаудың сарапшысына құрылыс саласында жоғары кәсіптік білімі және сарапшы ретінде бес жылдан кем емес жұмыс тәжірибесі бар адамдардың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екінші және үшінші деңгейдегі объектілер бойынша техникалық қадағалаудың сарапшысына құрылыс саласында жоғары кәсіптік білімі және құрылыс-монтаж жұмыстарын жүргізуде үш жылдан кем емес жұмыс тәжірибесі бар адамдардың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бірінші деңгейдегі объектілер бойынша авторлық қадағалаудың сарапшысына құрылыс саласында жоғары кәсіптік білімі және сарапшы ретінде үш жылдан кем емес жұмыс тәжірибесі бар адамдардың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екінші және үшінші деңгейдегі объектілер бойынша авторлық қадағалаудың сарапшысына құрылыс саласында жоғары кәсіптік білімі және жобалау қызметінде кемінде бес жылдан кем емес жұмыс тәжірибесі бар адамдардың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 мен тұрақтылығын техникалық тексеру сарапшысына құрылыс саласында жоғары кәсіптік білімі және есеп пен конструкциялау мамандығы бойынша жобалау қызметінің үш жылдан кем емес немесе осы бағытта бес жылдан кем емес сарапшы жұмыс тәжірибесі бар адамдар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 жөніндегі қағидалардың мынадай талаптарына сәулет, қала құрылысы және құрылысы саласындағы жобалауды басқару жөніндегі ұйымның сәйкестігіне бақылауды жүзеге асыру: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техникалық қадағалауды жүзеге асыратын кемінде бір аттестатталған сарапшының болуы,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 бөлігінде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бөлігінде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технологикалық жабдықтар бөлігінде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авторлық қадағалауды жүзеге асыратын кемінде бір аттестатталған сарапшының болуы,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бөлігінде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 бөлігінде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маманданулар бойынша жобалау алдындағы және жобалау құжаттамасын сараптау бойынша кемінде бір аттестатталған сарапшының болуы: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алдындағы құжаттама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конструктивтік бөлік</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мен жүйелер (инженерлік желілер мен жүйелердің түрлері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бөлік (объектінің мақсатына байланысты)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арнайы бөлімдері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әкімшілік-тұрмыстық үй-жайлардың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жарақтануының, атап айтқанда есептеулерді орындауды, графикалық және өзге де материалдарды жасау мен ресімдеуді жүзеге асыру мүмкіндігін беретін орнатылған қамтамасыз етулері бар жұмыс станцияларының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қоныстану үлгiсiне және сол жердiң жағдайына сәйкес халықтың барлық санаттары үшiн (мүгедектер мен iс-қимылы шектеулi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қол жеткiзуiн оңтайлы жағдайлармен және құралдармен қамтамасыз етiлуге тиiс.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объектiлерді салу кезiнде тапсырыс берушiнiң (меншiк иесiнiң) техникалық және авторлық қадағалауларды ұйымдастыруына және жүзеге асыруына бақылауды жүзеге асыру жүктеледі.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куәліктін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мынадай мамандануы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тіреу және қоршау конструкциялары бөлігінде (кемінде бір сарапшы);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инженерлік желілер бөлігінде (кемінде бір сарапшы)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технологиялық жабдықтар бөлігінде (кемінде бір сарапшы)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 тізілімінде № 10637 болып тіркелген)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талаптарын қанағаттандыратын әкімшілік-тұрмыстық үй-жайлардың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жарақтандырудың, оның ішінде өлшеу және бақылау құралдарының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мынадай мамандануы бойынша: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жауапкершілік деңгейіндегі объектілер бойынша – тіреу және қоршау конструкциялары бөлігінде (кемінде бір сарапшы)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жауапкершілік деңгейіндегі объектілер бойынша – инженерлік желілер бөлігінде (кемінде бір сарапшы);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жауапкершілік деңгейіндегі объектілер бойынша – технологиялық жабдықтар бөлігінде (кемінде бір сарапшы)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 тізілімінде № 10637 болып тіркелген)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талаптарын қанағаттандыратын әкімшілік-тұрмыстық үй-жайлардың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жарақтандырудың, оның ішінде өлшеу және бақылау құралдарының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бекітілген біліктілік талаптарына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ғимараттар мен құрылыстардың сенімділігін және орнықтылығын техникалық зерттеп-қарауды жүзеге асыратын кемінде үш аттестатталған сарапшының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конструктивтік бөлігі бойынша маманданған сараптама жұмыстарын жүзеге асыратын кемінде бір аттестатталған сарапшының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кемінде бір инженер-геодезистің болуы (жұмыс тәжірибесі кемінде үш жыл);</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 тізілімінде № 10637 болып тіркелген)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талаптарын қанағаттандыратын әкімшілік-тұрмыстық үй-жайлардың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жасақтамасы бар дербес компьютерлердің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бақылауы органдарының техникалық қадағалауды жүзеге асыратын тұлғалардың қызметін тексеруін ұйымдастыру және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(бас мердігердің) берілген нұсқаманы орындамағаны немесе тиісінше орындамағаны жөнінде техникалық қадағалауды жүзеге асыратын тұлғалар ұсынған ақпарат бойынша әкімшілік шаралар қабылдау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объектіні, ол бекітілген жобаға және нормативтік талаптарға (шарттарға, шектеулерге) сәйкес толық дайын болған жағдайда пайдалануға қабылдау актілерін мониторингілеу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Салынып жатқан (реконструкцияланатын, кеңейтілетін, жаңғыртылатын, күрделі жөнделетін) және пайдалануға берілетін объектілерге мониторинг жүргізу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бақылауын және қадағалауын жүзеге асыру кезінде тексеру жүргізу тәртібін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жүргізудің басталатыны туралы тексерілетін субъектіге хабарлау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мерзімін (отыз жұмыс күннен аспайды)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отыз жұмыс күннен аспайтын мерзімге бір рет тексеру мерзімін ұзарту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және арнайы есепке алу жөніндегі уәкілетті органда тіркей отырып, тексеру жүргізу туралы қосымша акті ресімдеу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бір айдан аспайтын мерзімге тоқтата тұру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және арнайы есепке алу жөніндегі уәкілетті органға хабарлай отырып, тексерілетін субъектіге мынадай хабарлама беру: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тоқтатыла тұрғанға дейін бір күн бұрын тексеруді тоқтата тұру туралы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қайта бастауға дейін бір күн бұрын тексеруді қайта бастау туралы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барып бақылау мен қадағалаудың өзге де нысандарын жүргізген кезде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туралы акті жасау, оның ішінде мәліметтердің толық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Инспекциялаудың нәтижесі бойынша анықталған ақауларды сипаттай отырып, объектіге анықтама және ведомость жасау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толықтығы мен дұрыстығы: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айыппұлдарды өндіріп алу бойынша бақылауды жүзеге асыру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органға мониторингті, есептерді, ақпараттарды, мәліметтерді, материалдарды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бұрын берілген нұсқамалардың орындалуы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органының ережесі мен лауазымдық нұсқаулықтарының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 органдары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Тексерілетін субъект ұсынатын, оның ішінде автоматтандырылған ақпараттық жүйелер арқылы ұсынылатын есептілік пен мәліметтерді мониторингілеу нәтижелері;</w:t>
            </w:r>
          </w:p>
          <w:p>
            <w:pPr>
              <w:spacing w:after="20"/>
              <w:ind w:left="20"/>
              <w:jc w:val="both"/>
            </w:pPr>
            <w:r>
              <w:rPr>
                <w:rFonts w:ascii="Times New Roman"/>
                <w:b w:val="false"/>
                <w:i w:val="false"/>
                <w:color w:val="000000"/>
                <w:sz w:val="20"/>
              </w:rPr>
              <w:t>
2. Қазақстан Республикасының заңнамасымен жүктелген функцияларды жергілікті органдардың тиісінше орындауын анықтау мақсатында объектіге барудың нәтижесі;</w:t>
            </w:r>
          </w:p>
          <w:p>
            <w:pPr>
              <w:spacing w:after="20"/>
              <w:ind w:left="20"/>
              <w:jc w:val="both"/>
            </w:pPr>
            <w:r>
              <w:rPr>
                <w:rFonts w:ascii="Times New Roman"/>
                <w:b w:val="false"/>
                <w:i w:val="false"/>
                <w:color w:val="000000"/>
                <w:sz w:val="20"/>
              </w:rPr>
              <w:t>
3. Мемлекеттік органдардың, бұқаралық ақпарат құралдарын ресми интернет-ресурстарын талдау;</w:t>
            </w:r>
          </w:p>
          <w:p>
            <w:pPr>
              <w:spacing w:after="20"/>
              <w:ind w:left="20"/>
              <w:jc w:val="both"/>
            </w:pPr>
            <w:r>
              <w:rPr>
                <w:rFonts w:ascii="Times New Roman"/>
                <w:b w:val="false"/>
                <w:i w:val="false"/>
                <w:color w:val="000000"/>
                <w:sz w:val="20"/>
              </w:rPr>
              <w:t>
4. Қазақстан Республикасы Парламенті депутаттарының сауалдары, Қазақстан Республикасы Президенті Әкімшілігінің тапсырмалары, Қазақстан Республикасы Премьер-Министрі Кеңсесінің тапсырмалары, сондай-ақ мемлекеттік органдардың ақпараты.</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 жүргізбеу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консервациялау, оның ішінде консервацияланған және құрылысы аяқталмаған өзге де құрылыс объектілерінің жай-күйін зерттеп қарау мен бақылау бойынша жұмыс жүргізбеу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мемлекеттік нормативтер талаптарының сақталмауы,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тиісті құқықтың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құжаттардың талаптарына сәйкес белгіленген нысан бойынша салынуы белгіленген объектіні жобалауға арналған тапсырманың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елді мекеннің түріне сәйкес мемлекеттік пайдалану жөнiндегi құрылыстарды (құрылыстар, коммуникациялар), әлеуметтік, рекреациялық, инженерлiк және көлік инфрақұрылымын орындары мен облыстың жағдайларына (мүгедектер мен басқа да төмен ұялы топтармен тұлғаларды қоса алғанда) оңтайлы жағдай және халықтың барлық санаттары үшін қол жеткізу құралдарын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коммуникациялық қамтамасыз ету көздеріне қосылуға арналған техникалық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шартта инженерлік іздестірулердің орындалуы көзделмесе, инженерлік-геологиялық іздестірулер туралы есептің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бөлімдері (бөліктері) бойынша сараптама жүргізетін сарапшылардың жобаның белгіленген мәні мен мақсатына қатысты, Қазақстан Республикасы заңнамасының нормаларын бұзатын дәлелді ескертулері болған кезде, жобалау шешімдерінің, есептеулер мен нормативтік құжаттаманы рәсімдеудің нормативтік талаптары мен шектеулерге сәйкес келмеуі, сондай-ақ бастапқы құжаттардың талаптары мен шарттары сақталмаған және олардан ауытқыған кезде жобаның пысықтауға қайтарылғаны туралы сараптамалық қорытындысы бар жобаны тапсырыс берушіге қайтармау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мыналарға рұқсатының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және байланыс желілері аймағында, темір жол бөлінген белдеуде, құрылыс алаңында орналасқан жер асты коммуникацияларының өтетін орындарында, жер учаскелерінде жерасты қазба жұмыстарын жүргізу аймақтарында жұмыс жүргізуге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тапсырыс берушінің құрылысы үшін жеке газбен жабдықтау, сумен жабдықтау, бумен жабдықтау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кесуге және ағаштарды отырғызуға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оның ішінде жобаларға (түзету) сараптаманың қайта берілген қорытындысының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 келмеуі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болмауы және олардың объектінің жауапкершілік деңгейі бойынша сәйкес келмеуі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болмауы және олардың объектінің жауапкершілік деқгейіне сәйкес келмеуі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(бас мердігер) олардың орындамаған немесе тиісінше орындамаған нұсқамалары бойынша техникалық қадағалауды жүзеге асыратын тұлғалар ұсынған ақпарат бойынша шаралар қабылдамауы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 келмеуі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бақылауды жүзеге асырмау,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уақтылы және дұрыс ресімдемеу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елеулісіз</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нұсқамаларының орындалуын қамтамасыз етпеуі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органдарының ұйғарымдарының орындалуын қамтамасыз етпеуі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тиісті бұзушылықтар мен кемшіліктердің кепілдік мерзімін сақтамау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ауытқи отырып, құрылыс жұмыстарын жүргізген кезде оны тоқтату бойынша тиісті шаралар қабылдамау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Заңнамада белгіленген тәртіппен бекітілген жобалау құжаттамасынан ауытқыған кезде келісулер мен растайтын құжаттардың болмауы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тәртібін сақтамау,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ол бекiтiлген жобаға сәйкес толық дайын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салынған объектiнi пайдалануға қабылдау мен берудi жүргiзбеуі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тапсырыс берушi, мердiгер (бас мердiгер), техникалық және авторлық қадағалауларды жүзеге асыратын адамдардың қол қоймауы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бұзушылықтармен және құрылыстағы шалағайлықтармен пайдалануға қабылданған жағдайда, объектiнi пайдалануға қабылдауға қатысушылар Қазақстан Республикасының заңдарында белгiленген жауаптылықта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бекітуіне жататын салынған объектіні пайдалануға қабылдау актісін ресімдемеу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мынадай міндеттемелерді сақтамауы: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аяқталған объектiнiң дайындығын анықтау және құжаттамалық растау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орындаушының бекiтiлген жобаның нормативтiк талаптарын сақтау бойынша не ауытқулардың бар-жоғы бойынша iс-қимылын белгiлеудің және оларды мемлекеттiк нормативтерде белгiленген тәртiппен келiсудің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объектiнiң қолданысқа енгiзiлетiн қуатының (сыйымдылығының, өткiзу қабiлетiнiң) жобада бекiтiлген көрсеткiштерге сәйкестiгiн белгiлеу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сәулет-құрылыс, инженерлiк және технологиялық шешiмдердiң, сондай-ақ тұтастай объектiнiң прогрессивтiлiгiн бағалау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монтаждалған технологиялық жабдық пен инженерлiк жүйелердi бақылап сынамалау мен сынақтар жүргiзу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пайдалануға жарамсыз болған жағдайда, тапсырыс берушiге тиiстi уәжді қорытынды беру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туралы бекітілген актісіз салынған объектіні пайдалануға қабылдауға жол бермеу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сәулет және қала құрылысы саласында функцияларды жүзеге асыратын тиісті жергілікті атқарушы органдардың құрылымдық бөлімшелерінде тіркелген объектілерді пайдалануға қабылдаудың бекітілген актісіне сәйкес жылжымайтын мүлікке құқықты тіркеуді жүзеге асыратын мемлекеттік органда объектіні тіркеуді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берушiнің мердiгерден (бас мердiгерден) объектiнi қабылдауды техникалық және авторлық қадағалаулармен бiрлесiп жүзеге асырмауы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сұратпауы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 объектiнi қарап-тексеру жүргізбеуі немесе тиісті емес жүргізуі және оны тиiстi акт бойынша пайдалануға қабылдамауы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белгіленген нысандарын сақтамау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әрбір айдың 5-күніне, салынып жатқан объектілер мен кешендер туралы ақпаратты тоқсан сайын есепті тоқсаннан кейінгі айдың 5-күніне ұсынбау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органына бұрын берілген нұсқаманы орындамау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Расталған шағымдар мен өтініштердің болуы</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 нәтижесі немесе Қазақстан Республикасының заңнамасымен жүктелген функцияларды жергілікті органдардың тиісінше орындауын анықтау мақсатында объектіге барудың нәтижесі арқылы жеке не болмаса заңды тұлғаның расталған шағымы немесе өтінішінің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тексерулердің нәтижелері. Бұл ретте бұзушылықтардың ауырлық дәрежесі (өрескел, елеулі, елеусіз) тексеру парақтарында көрсетілген заңнама талаптары сақталмаған жағдайда белгіленеді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талдауды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консервациялау, оның ішінде консервацияланған және құрылысы аяқталмаған өзге де құрылыс объектілерінің жай-күйін зерттеп қарау мен бақылау бойынша жұмысты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мемлекеттік нормативтер талаптарының сақталуы,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тиісті құқықтың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құжаттардың талаптарына сәйкес белгіленген нысан бойынша салынуы белгіленген объектіні жобалауға арналған тапсырманың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елді мекеннің түріне сәйкес мемлекеттік пайдалану жөнiндегi құрылыстарды (құрылыстар, коммуникациялар), әлеуметтік, рекреациялық, инженерлiк және көлік инфрақұрылымын орындары мен облыстың жағдайларына (мүгедектер мен басқа да төмен ұялы топтармен тұлғаларды қоса алғанда) оңтайлы жағдай және халықтың барлық санаттары үшін қол жеткізу құралдарын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коммуникациялық қамтамасыз ету көздеріне қосылуға арналған техникалық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шартта инженерлік іздестірулердің орындалуы көзделмесе, инженерлік-геологиялық іздестірулер туралы есептің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бөлімдері (бөліктері) бойынша сараптама жүргізетін сарапшылардың жобаның белгіленген мәні мен мақсатына қатысты, Қазақстан Республикасы заңнамасының нормаларын бұзатын дәлелді ескертулері болған кезде, жобалау шешімдерінің, есептеулер мен нормативтік құжаттаманы рәсімдеудің нормативтік талаптары мен шектеулерге сәйкес келмеуі, сондай-ақ бастапқы құжаттардың талаптары мен шарттары сақталмаған және олардан ауытқыған кезде жобаның пысықтауға қайтарылғаны туралы сараптамалық қорытындысы бар жобаны тапсырыс берушіге қайтару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мыналарға рұқсатының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және байланыс желілері аймағында, темір жол бөлінген белдеуде, құрылыс алаңында орналасқан жер асты коммуникацияларының өтетін орындарында, жер учаскелерінде жерасты қазба жұмыстарын жүргізу аймақтарында жұмыс жүргізуге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тапсырыс берушінің құрылысы үшін жеке газбен жабдықтау, сумен жабдықтау, бумен жабдықтау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кесуге және ағаштарды отырғызуға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оның ішінде жобаларға (түзету) сараптаманың қайта берілген қорытындысының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болуы және олардың объектінің жауапкершілік деңгейі бойынша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болуы және олардың объектінің жауапкершілік деқгейіне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(бас мердігер) олардың орындамаған немесе тиісінше орындамаған нұсқамалары бойынша техникалық қадағалауды жүзеге асыратын тұлғалар ұсынған ақпарат бойынша шаралар қабылдау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бақылауды жүзеге асыру,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уақтылы және дұрыс ресімдеу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елеулісіз</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нұсқамаларының орындалуын қамтамасыз етуі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органдарының ұйғарымдарының орындалуын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сәйкес бұзушылықтар мен кемшіліктерді кепілдік мерзімді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ауытқи отырып, құрылыс жұмыстарын жүргізген кезде оны тоқтату бойынша тиісті шаралар қабылдау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Заңнамада белгіленген тәртіппен бекітілген жобалау құжаттамасынан ауытқыған кезде келісулер мен растайтын құжаттардың болуы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тәртібін сақтау, оның ішінде: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ол бекiтiлген жобаға сәйкес толық дайын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салынған объектiнi пайдалануға қабылдау мен берудi жүргiзуі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тапсырыс берушi, мердiгер (бас мердiгер), техникалық және авторлық қадағалауларды жүзеге асыратын адамдар қол қояды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Бұзушылықтармен және құрылыстағы шалағайлықтармен пайдалануға қабылданған жағдайда, объектiнi пайдалануға қабылдауға қатысушылар Қазақстан Республикасының заңдарында белгiленген жауаптылықта болады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түбіртек пайдалануға берілді тапсырыс берушінің бекітуіне жатады акт, нысанды салынған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міндеттерін пайдалануға қатысушыларды қабылдап объектінің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аяқталған объектiнiң дайындығын анықтау және құжаттамалық растау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орындаушының бекiтiлген жобаның нормативтiк талаптарын сақтау бойынша не ауытқулардың бар-жоғы бойынша iс-қимылын белгiлеу және оларды мемлекеттiк нормативтерде белгiленген тәртiппен келiсу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Объектiнiң қолданысқа енгiзiлетiн қуатының (сыйымдылығының, өткiзу қабiлетiнiң) жобада бекiтiлген көрсеткiштерге сәйкестiгiн белгiлеу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сәулет-құрылыс, инженерлiк және технологиялық шешiмдердiң, сондай-ақ тұтастай объектiнiң прогрессивтiлiгiн бағалау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монтаждалған технологиялық жабдық пен инженерлiк жүйелердi бақылап сынамалау мен сынақтар жүргiзу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пайдалануға жарамсыз болған жағдайда, тапсырыс берушiге тиiстi уәжді қорытынды беру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туралы бекітілген актісіз салынған объектіні пайдалануға қабылдауға жол бермеу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сәулет және қала құрылысы саласында функцияларды жүзеге асыратын тиісті жергілікті атқарушы органдардың құрылымдық бөлімшелерінде тіркелген объектілерді пайдалануға қабылдаудың бекітілген актісіне сәйкес жылжымайтын мүлікке құқықты тіркеуді жүзеге асыратын мемлекеттік органда объектіні тіркеуді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берушiнің мердiгерден (бас мердiгерден) объектiнi қабылдауды техникалық және авторлық қадағалаулармен бiрлесiп жүзеге асыруы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сұратуының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тексеруге, объектiнi қарап-тексеруге және оны тиiстi акт бойынша пайдалануға қабылдауы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белгіленген нысандарын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әрбір айдың 5-күніне, салынып жатқан объектілер мен кешендер туралы ақпаратты тоқсан сайын есепті тоқсаннан кейінгі айдың 5-күніне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органына бұрын берілген нұсқаманы орындау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органының ережесі мен лауазымдық нұсқаулықтарының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маусымдағы</w:t>
            </w:r>
            <w:r>
              <w:br/>
            </w:r>
            <w:r>
              <w:rPr>
                <w:rFonts w:ascii="Times New Roman"/>
                <w:b w:val="false"/>
                <w:i w:val="false"/>
                <w:color w:val="000000"/>
                <w:sz w:val="20"/>
              </w:rPr>
              <w:t>№ 235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1" w:id="36"/>
    <w:p>
      <w:pPr>
        <w:spacing w:after="0"/>
        <w:ind w:left="0"/>
        <w:jc w:val="left"/>
      </w:pPr>
      <w:r>
        <w:rPr>
          <w:rFonts w:ascii="Times New Roman"/>
          <w:b/>
          <w:i w:val="false"/>
          <w:color w:val="000000"/>
        </w:rPr>
        <w:t xml:space="preserve"> Сәулет, қала құрылысы, құрылыс және мемлекеттік сәулет-құрылыс</w:t>
      </w:r>
      <w:r>
        <w:br/>
      </w:r>
      <w:r>
        <w:rPr>
          <w:rFonts w:ascii="Times New Roman"/>
          <w:b/>
          <w:i w:val="false"/>
          <w:color w:val="000000"/>
        </w:rPr>
        <w:t>бақылауы мен қадағалау істері жөніндегі жергілікті</w:t>
      </w:r>
      <w:r>
        <w:br/>
      </w:r>
      <w:r>
        <w:rPr>
          <w:rFonts w:ascii="Times New Roman"/>
          <w:b/>
          <w:i w:val="false"/>
          <w:color w:val="000000"/>
        </w:rPr>
        <w:t>атқарушы органдардың сәулет, қала құрылысы және құрылыс</w:t>
      </w:r>
      <w:r>
        <w:br/>
      </w:r>
      <w:r>
        <w:rPr>
          <w:rFonts w:ascii="Times New Roman"/>
          <w:b/>
          <w:i w:val="false"/>
          <w:color w:val="000000"/>
        </w:rPr>
        <w:t>қызметі аясында қызметін тексеру мәселелері бойынша</w:t>
      </w:r>
      <w:r>
        <w:br/>
      </w:r>
      <w:r>
        <w:rPr>
          <w:rFonts w:ascii="Times New Roman"/>
          <w:b/>
          <w:i w:val="false"/>
          <w:color w:val="000000"/>
        </w:rPr>
        <w:t>тексеру парағы</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Сәулет және қала құрылысы органдарына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Тексерулерді тағайындау туралы акт 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орны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8"/>
        <w:gridCol w:w="6065"/>
        <w:gridCol w:w="864"/>
        <w:gridCol w:w="864"/>
        <w:gridCol w:w="864"/>
        <w:gridCol w:w="865"/>
      </w:tblGrid>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облыстық маңызы бар қалалардың және республиканың селолық елді мекендерінің мынадай қала құрылысы жобаларымен қамтылуы: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жоспарлармен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жобаларымен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жобаларымен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қағидаларды сақтай отырып, қала құрылысы жобаларын әзірлеу және іске асыру: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регламенттерінің</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нормативтерінің</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аймақтарға бөлінуін сақтау: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сызығының сақталуы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мынадай қала құрылысы талаптарын сақтау: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жерге тиісті құқық беру туралы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ғимараттардың үй-жайларына (жекелеген бөліктеріне) реконструкциялау, қайта жоспарлау, қайта жабдықтау жүргізуге арналған тиісті жергілікті атқарушы органның шешімі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 мен олардың ансамбльдерін сақтау бойынша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эскизді (жобаны) келісу туралы талаптарын сақтау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актілерін міндетті түрде тіркеу және пайдалануға берілетін объектілердің (кешендердің) есебін жүргізу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тәртіппен, салынып жатқан (салынуы көзделген) объектілер мен кешендерге мониторинг жүргізу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 мерзімдерін сақтау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 мынадай негіздемелерді толтыра отырып:</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жері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болуы (учаскедегі қолданыстағы құрылғылар мен құрылыстар, оның ішінде коммуникациялар, инженерлік құрылыстар, абаттандыру элементтері және басқалар)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зерделеудің (түсірілімдердің болуы, олардың масштабтары болуы)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материалдардың және басқа да іздестірулердің болуы)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жүйесі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конструктивтік схемасы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көлемдік-кеңістіктік шешімді толтыра отырып</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жоспардың жобасы: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жоспарлау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мен көгалдандыру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құнарлы қабатын пайдалану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бейненің стилистикасы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қоршап тұрған ғимараттармен өзара үйлесімдік сипаты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бойынша шешім</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шешім</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жарықпен безендіру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тораптары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аз қозғалатын топтарының тіршілік әрекеті үшін жағдайлар жасау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дыбыс-шу көрсеткіштері бойынша шарттарды сақтау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(қажет болған жағдайда) және нөсер кәрізі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суару жүйелері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іздестірулер бойынша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құрылыстар мен құрылғыларды бұзу (ауыстыру) бойынша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жер үсті коммуникацияларын ауыстыру бойынша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сақтау және/немесе отырғызу бойынша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уақытша қоршау салу бойынша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нобайлық жоба бойынша жалпы құрылыс салу алаңы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алушылардан ақпараттық жүйелерден алуға болатын құжаттарды талап ету фактілерінің болмауы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органға салынуы көзделген және салынып жатқан объектілермен кешендер туралы ақпаратты дұрыс және уақытылы ұсыну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және қала құрылысы органына бұрын берілген нұсқамаларды орындау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органының ережелері мен лауазымдық нұсқаулықтарының болуы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Лауазымдық тұлға</w:t>
      </w:r>
      <w:r>
        <w:rPr>
          <w:rFonts w:ascii="Times New Roman"/>
          <w:b w:val="false"/>
          <w:i w:val="false"/>
          <w:color w:val="000000"/>
          <w:sz w:val="28"/>
        </w:rPr>
        <w:t xml:space="preserve">   ___________  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(тұлғалар)</w:t>
      </w: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___________  _________  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Тексерілетін субъектінің</w:t>
      </w:r>
      <w:r>
        <w:rPr>
          <w:rFonts w:ascii="Times New Roman"/>
          <w:b w:val="false"/>
          <w:i w:val="false"/>
          <w:color w:val="000000"/>
          <w:sz w:val="28"/>
        </w:rPr>
        <w:t xml:space="preserve">    _____________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жетекшісі</w:t>
      </w:r>
      <w:r>
        <w:rPr>
          <w:rFonts w:ascii="Times New Roman"/>
          <w:b w:val="false"/>
          <w:i w:val="false"/>
          <w:color w:val="000000"/>
          <w:sz w:val="28"/>
        </w:rPr>
        <w:t xml:space="preserve">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Нысан</w:t>
      </w:r>
    </w:p>
    <w:bookmarkStart w:name="z42" w:id="37"/>
    <w:p>
      <w:pPr>
        <w:spacing w:after="0"/>
        <w:ind w:left="0"/>
        <w:jc w:val="left"/>
      </w:pPr>
      <w:r>
        <w:rPr>
          <w:rFonts w:ascii="Times New Roman"/>
          <w:b/>
          <w:i w:val="false"/>
          <w:color w:val="000000"/>
        </w:rPr>
        <w:t xml:space="preserve"> Сәулет, қала құрылысы, құрылыс және мемлекеттік сәулет-құрылыс</w:t>
      </w:r>
      <w:r>
        <w:br/>
      </w:r>
      <w:r>
        <w:rPr>
          <w:rFonts w:ascii="Times New Roman"/>
          <w:b/>
          <w:i w:val="false"/>
          <w:color w:val="000000"/>
        </w:rPr>
        <w:t>бақылауы мен қадағалау істері жөніндегі жергілікті</w:t>
      </w:r>
      <w:r>
        <w:br/>
      </w:r>
      <w:r>
        <w:rPr>
          <w:rFonts w:ascii="Times New Roman"/>
          <w:b/>
          <w:i w:val="false"/>
          <w:color w:val="000000"/>
        </w:rPr>
        <w:t>атқарушы органдардың сәулет, қала құрылысы және құрылыс</w:t>
      </w:r>
      <w:r>
        <w:br/>
      </w:r>
      <w:r>
        <w:rPr>
          <w:rFonts w:ascii="Times New Roman"/>
          <w:b/>
          <w:i w:val="false"/>
          <w:color w:val="000000"/>
        </w:rPr>
        <w:t>қызметі аясында қызметін тексеру мәселелері бойынша</w:t>
      </w:r>
      <w:r>
        <w:br/>
      </w:r>
      <w:r>
        <w:rPr>
          <w:rFonts w:ascii="Times New Roman"/>
          <w:b/>
          <w:i w:val="false"/>
          <w:color w:val="000000"/>
        </w:rPr>
        <w:t>тексеру парағы</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сәулет-құрылыс бақылау органдарына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Тексерулерді тағайындау туралы акт 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орны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9683"/>
        <w:gridCol w:w="362"/>
        <w:gridCol w:w="363"/>
        <w:gridCol w:w="363"/>
        <w:gridCol w:w="363"/>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 тәртібін сақтау, оның ішінде: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құрылыс-монтаждау жұмыстарының басталғаны туралы хабарламалардың электрондық тізілімін жүргізілу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деректердің дұрыстығы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мен мемлекеттік сәулет-құрылыс бақылау және қадағалау органы қызметкерінің арасындағы келіспеушілік туралы акті жасау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Салынып жатқан және салынған объектілерде мемлекеттік нормативтердің талаптарын сақтау, оның ішінде: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оның ішінде жобаларға (түзету) сараптаманың қайта берілген қорытындысының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берілген тиісті құқықтың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сәйкестігі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лицензияның бар-жоғына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қызметті лицензиялау, оның ішінде: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кемінде бес жыл еңбек өтілі (еңбек қызметі) бар кемінде бір инженер-техник жұмыскердің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өндірістік базаның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ең аз материалдық-техникалық жарақтандырылуының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лицензиаттарға қойылатын талаптары: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әкімшілік-тұрмыстық үй-жайлардың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лицензиаттарға қойылатын талаптары: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әкімшілік-тұрмыстық үй-жайлардың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мәлімделген кіші түрін орындау үшін қажетті, оның ішінде "BIM-технологияны" қолдана отырып,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тиісті жұмыс тәжірибесінің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асырылған құрылыс объектілерінің болуы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лицензиаттарға қойылатын талаптары: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құқығында әкімшілік-тұрмыстық үй-жайлардың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мәлімделген кіші түрін орындау үшін қажетті, оның ішінде "BIM-технологияны" қолдана отырып,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лицензиаттың тиісті жұмыс тәжiрибесiнің болуы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асырылған құрылыс объектілерінің болуы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лицензиаттарға қойылатын талаптар: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өндірістік базаның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ең аз материалдық-техникалық жарақтандырылуы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лицензиаттарға қойылатын талаптар: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өндірістік базаның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ең аз материалдық-техникалық жарақтандырылуы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тиісті жұмыс тәжірибесінің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асырылған құрылыс объектілерінің болуы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лицензиаттарға қойылатын талаптар: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құқығында өндірістік базаның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аз материалдық-техникалық жарақтандырылуы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тиісті жұмыс тәжірибесінің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құрылыс объектілерінің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жобалау алдындағы және жобалау-сметалық құжаттаманың сараптамасы бойынша сарапшысына қала құрылысы, жобалау-сметалық құжаттаманың тиісті бөлімдері бойынша жоғары кәсіптік білімі және қала құрылысы, жобалау алдындағы және жобалау-сметалық құжаттаманың тиісті бөлімдерін әзірлеу жөнінде бес жылдан кем емес жұмыс тәжірибесі бар адамдардың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бірінші деңгейдегі объектілер бойынша техникалық қадағалаудың сарапшысына құрылыс саласында жоғары кәсіптік білімі және сарапшы ретінде бес жылдан кем емес жұмыс тәжірибесі бар адамдардың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екінші және үшінші деңгейдегі объектілер бойынша техникалық қадағалаудың сарапшысына құрылыс саласында жоғары кәсіптік білімі және құрылыс-монтаж жұмыстарын жүргізуде үш жылдан кем емес жұмыс тәжірибесі бар адамдардың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бірінші деңгейдегі объектілер бойынша авторлық қадағалаудың сарапшысына құрылыс саласында жоғары кәсіптік білімі және сарапшы ретінде үш жылдан кем емес жұмыс тәжірибесі бар адамдардың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екінші және үшінші деңгейдегі объектілер бойынша авторлық қадағалаудың сарапшысына құрылыс саласында жоғары кәсіптік білімі және жобалау қызметінде кемінде бес жылдан кем емес жұмыс тәжірибесі бар адамдардың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 мен тұрақтылығын техникалық тексеру сарапшысына құрылыс саласында жоғары кәсіптік білімі және есеп пен конструкциялау мамандығы бойынша жобалау қызметінің үш жылдан кем емес немесе осы бағытта бес жылдан кем емес сарапшы жұмыс тәжірибесі бар адамдар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 жөніндегі қағидалардың мынадай талаптарына сәулет, қала құрылысы және құрылысы саласындағы жобалауды басқару жөніндегі ұйымның сәйкестігіне бақылауды жүзеге асыру: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техникалық қадағалауды жүзеге асыратын кемінде бір аттестатталған сарапшының болуы, оның ішінде: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 бөлігінде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бөлігінде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технологикалық жабдықтар бөлігінде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авторлық қадағалауды жүзеге асыратын кемінде бір аттестатталған сарапшының болуы, оның ішінде: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бөлігінде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 бөлігінде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маманданулар бойынша жобалау алдындағы және жобалау құжаттамасын сараптау бойынша кемінде бір аттестатталған сарапшының болуы: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алдындағы құжаттама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конструктивтік бөлік</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мен жүйелер (инженерлік желілер мен жүйелердің түрлері бойынша)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бөлік (объектінің мақсатына байланысты)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арнайы бөлімдері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әкімшілік-тұрмыстық үй-жайлардың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жарақтануының, атап айтқанда есептеулерді орындауды, графикалық және өзге де материалдарды жасау мен ресімдеуді жүзеге асыру мүмкіндігін беретін орнатылған қамтамасыз етулері бар жұмыс станцияларының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қоныстану үлгiсiне және сол жердiң жағдайына сәйкес халықтың барлық санаттары үшiн (мүгедектер мен iс-қимылы шектеулi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қол жеткiзуiн оңтайлы жағдайлармен және құралдармен қамтамасыз етiлуге тиiс.</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объектiлерді салу кезiнде тапсырыс берушiнiң (меншiк иесiнiң) техникалық және авторлық қадағалауларды ұйымдастыруына және жүзеге асыруына бақылауды жүзеге асыру жүктеледі.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 сәйкестігі: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куәліктін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мынадай мамандануы бойынша: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тіреу және қоршау конструкциялары бөлігінде (кемінде бір сарапшы);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инженерлік желілер бөлігінде (кемінде бір сарапшы)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технологиялық жабдықтар бөлігінде (кемінде бір сарапшы)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 тізілімінде № 10637 болып тіркелген)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талаптарын қанағаттандыратын әкімшілік-тұрмыстық үй-жайлардың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жарақтандырудың, оның ішінде өлшеу және бақылау құралдарының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мынадай мамандануы бойынша: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жауапкершілік деңгейіндегі объектілер бойынша – тіреу және қоршау конструкциялары бөлігінде (кемінде бір сарапшы)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жауапкершілік деңгейіндегі объектілер бойынша – инженерлік желілер бөлігінде (кемінде бір сарапшы);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жауапкершілік деңгейіндегі объектілер бойынша – технологиялық жабдықтар бөлігінде (кемінде бір сарапшы)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 тізілімінде № 10637 болып тіркелген)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талаптарын қанағаттандыратын әкімшілік-тұрмыстық үй-жайлардың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жарақтандырудың, оның ішінде өлшеу және бақылау құралдарының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бекітілген біліктілік талаптарына сәйкестігі: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ғимараттар мен құрылыстардың сенімділігін және орнықтылығын техникалық зерттеп-қарауды жүзеге асыратын кемінде үш аттестатталған сарапшының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конструктивтік бөлігі бойынша маманданған сараптама жұмыстарын жүзеге асыратын кемінде бір аттестатталған сарапшының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кемінде бір инженер-геодезистің болуы (жұмыс тәжірибесі кемінде үш жыл);</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 тізілімінде № 10637 болып тіркелген)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талаптарын қанағаттандыратын әкімшілік-тұрмыстық үй-жайлардың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жасақтамасы бар дербес компьютерлердің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әдебиеттердің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бақылауы органдарының техникалық қадағалауды жүзеге асыратын тұлғалардың қызметін тексеруін ұйымдастыру және жүргізу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(бас мердігердің) берілген нұсқаманы орындамағаны немесе тиісінше орындамағаны жөнінде техникалық қадағалауды жүзеге асыратын тұлғалар ұсынған ақпарат бойынша әкімшілік шаралар қабылдау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объектіні, ол бекітілген жобаға және нормативтік талаптарға (шарттарға, шектеулерге) сәйкес толық дайын болған жағдайда пайдалануға қабылдау актілерін мониторингілеу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Салынып жатқан (реконструкцияланатын, кеңейтілетін, жаңғыртылатын, күрделі жөнделетін) және пайдалануға берілетін объектілерге мониторинг жүргізу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бақылауын және қадағалауын жүзеге асыру кезінде тексеру жүргізу тәртібін сақтау: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жүргізудің басталатыны туралы тексерілетін субъектіге хабарлау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мерзімін (отыз жұмыс күннен аспайды) сақтау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отыз жұмыс күннен аспайтын мерзімге бір рет тексеру мерзімін ұзарту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статистика және арнайы есепке алу жөніндегі уәкілетті органда тіркей отырып, тексеру жүргізу туралы қосымша акті ресімдеу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бір айдан аспайтын мерзімге тоқтата тұру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және арнайы есепке алу жөніндегі уәкілетті органға хабарлай отырып, тексерілетін субъектіге мынадай хабарлама беру: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тоқтатыла тұрғанға дейін бір күн бұрын тексеруді тоқтата тұру туралы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қайта бастауға дейін бір күн бұрын тексеруді қайта бастау туралы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барып бақылау мен қадағалаудың өзге де нысандарын жүргізген кезде</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туралы акті жасау, оның ішінде мәліметтердің толық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Инспекциялаудың нәтижесі бойынша анықталған ақауларды сипаттай отырып, объектіге анықтама және ведомость жасау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толықтығы мен дұрыстығы: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әкімшілік айыппұлдарды өндіріп алу бойынша бақылауды жүзеге асыру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органға мониторингті, есептерді, ақпараттарды, мәліметтерді, материалдарды ұсыну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сәулет-құрылыс бақылау және қадағалау органына бұрын берілген нұсқамалардың орындалуы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органының ережесі мен лауазымдық нұсқаулықтарының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Лауазымдық тұлға</w:t>
      </w:r>
      <w:r>
        <w:rPr>
          <w:rFonts w:ascii="Times New Roman"/>
          <w:b w:val="false"/>
          <w:i w:val="false"/>
          <w:color w:val="000000"/>
          <w:sz w:val="28"/>
        </w:rPr>
        <w:t xml:space="preserve">   ___________  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(тұлғалар)</w:t>
      </w: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___________  _________  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Тексерілетін субъектінің</w:t>
      </w:r>
      <w:r>
        <w:rPr>
          <w:rFonts w:ascii="Times New Roman"/>
          <w:b w:val="false"/>
          <w:i w:val="false"/>
          <w:color w:val="000000"/>
          <w:sz w:val="28"/>
        </w:rPr>
        <w:t xml:space="preserve">    _____________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жетекшісі</w:t>
      </w:r>
      <w:r>
        <w:rPr>
          <w:rFonts w:ascii="Times New Roman"/>
          <w:b w:val="false"/>
          <w:i w:val="false"/>
          <w:color w:val="000000"/>
          <w:sz w:val="28"/>
        </w:rPr>
        <w:t xml:space="preserve">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Нысан</w:t>
      </w:r>
    </w:p>
    <w:bookmarkStart w:name="z43" w:id="38"/>
    <w:p>
      <w:pPr>
        <w:spacing w:after="0"/>
        <w:ind w:left="0"/>
        <w:jc w:val="left"/>
      </w:pPr>
      <w:r>
        <w:rPr>
          <w:rFonts w:ascii="Times New Roman"/>
          <w:b/>
          <w:i w:val="false"/>
          <w:color w:val="000000"/>
        </w:rPr>
        <w:t xml:space="preserve"> Сәулет, қала құрылысы, құрылыс және мемлекеттік сәулет-құрылыс</w:t>
      </w:r>
      <w:r>
        <w:br/>
      </w:r>
      <w:r>
        <w:rPr>
          <w:rFonts w:ascii="Times New Roman"/>
          <w:b/>
          <w:i w:val="false"/>
          <w:color w:val="000000"/>
        </w:rPr>
        <w:t>бақылауы мен қадағалау істері жөніндегі жергілікті</w:t>
      </w:r>
      <w:r>
        <w:br/>
      </w:r>
      <w:r>
        <w:rPr>
          <w:rFonts w:ascii="Times New Roman"/>
          <w:b/>
          <w:i w:val="false"/>
          <w:color w:val="000000"/>
        </w:rPr>
        <w:t>атқарушы органдардың сәулет, қала құрылысы және құрылыс</w:t>
      </w:r>
      <w:r>
        <w:br/>
      </w:r>
      <w:r>
        <w:rPr>
          <w:rFonts w:ascii="Times New Roman"/>
          <w:b/>
          <w:i w:val="false"/>
          <w:color w:val="000000"/>
        </w:rPr>
        <w:t>қызметі аясында қызметін тексеру мәселелері бойынша</w:t>
      </w:r>
      <w:r>
        <w:br/>
      </w:r>
      <w:r>
        <w:rPr>
          <w:rFonts w:ascii="Times New Roman"/>
          <w:b/>
          <w:i w:val="false"/>
          <w:color w:val="000000"/>
        </w:rPr>
        <w:t>тексеру парағы</w:t>
      </w:r>
    </w:p>
    <w:bookmarkEnd w:id="38"/>
    <w:p>
      <w:pPr>
        <w:spacing w:after="0"/>
        <w:ind w:left="0"/>
        <w:jc w:val="both"/>
      </w:pPr>
      <w:r>
        <w:rPr>
          <w:rFonts w:ascii="Times New Roman"/>
          <w:b w:val="false"/>
          <w:i w:val="false"/>
          <w:color w:val="000000"/>
          <w:sz w:val="28"/>
        </w:rPr>
        <w:t xml:space="preserve">
      </w:t>
      </w:r>
      <w:r>
        <w:rPr>
          <w:rFonts w:ascii="Times New Roman"/>
          <w:b w:val="false"/>
          <w:i/>
          <w:color w:val="000000"/>
          <w:sz w:val="28"/>
        </w:rPr>
        <w:t>Құрылыс органдарына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Тексерулерді тағайындау туралы акт 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орны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9288"/>
        <w:gridCol w:w="471"/>
        <w:gridCol w:w="472"/>
        <w:gridCol w:w="472"/>
        <w:gridCol w:w="472"/>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талдауды жүргізу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консервациялау, оның ішінде консервацияланған және құрылысы аяқталмаған өзге де құрылыс объектілерінің жай-күйін зерттеп қарау мен бақылау бойынша жұмысты жүргізу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мемлекеттік нормативтер талаптарының сақталуы, оның ішінде: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тиісті құқықтың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құжаттардың талаптарына сәйкес белгіленген нысан бойынша салынуы белгіленген объектіні жобалауға арналған тапсырманың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 сақтау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елді мекеннің түріне сәйкес мемлекеттік пайдалану жөнiндегi құрылыстарды (құрылыстар, коммуникациялар), әлеуметтік, рекреациялық, инженерлiк және көлік инфрақұрылымын орындары мен облыстың жағдайларына (мүгедектер мен халықтың жүріп-тұруы шектеулі басқа да топтарын қоса алғанда) оңтайлы жағдай және халықтың барлық санаттары үшін қол жеткізу құралдарын қамтамасыз ету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коммуникациялық қамтамасыз ету көздеріне қосылуға арналған техникалық шарттың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шартта инженерлік іздестірулердің орындалуы көзделмесе, инженерлік-геологиялық іздестірулер туралы есептің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бөлімдері (бөліктері) бойынша сараптама жүргізетін сарапшылардың жобаның белгіленген мәні мен мақсатына қатысты, Қазақстан Республикасы заңнамасының нормаларын бұзатын дәлелді ескертулері болған кезде, жобалау шешімдерінің, есептеулер мен нормативтік құжаттаманы рәсімдеудің нормативтік талаптары мен шектеулерге сәйкес келмеуі, сондай-ақ бастапқы құжаттардың талаптары мен шарттары сақталмаған және олардан ауытқыған кезде жобаның пысықтауға қайтарылғаны туралы сараптамалық қорытындысы бар жобаны тапсырыс берушіге қайтару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мынадай қызметтерге рұқсатының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және байланыс желілері аймағында, темір жол бөлінген белдеуде, құрылыс алаңында орналасқан жер асты коммуникацияларының өтетін орындарында, жер учаскелерінде жерасты қазба жұмыстарын жүргізу аймақтарында жұмыс жүргізуге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тапсырыс берушінің құрылысы үшін жеке газбен жабдықтау, сумен жабдықтау, бумен жабдықтау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ормандарды кесуге және ағаштарды отырғызуға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оның ішінде жобаларға (түзету) сараптаманың қайта берілген қорытындысының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сәйкестігі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болуы және олардың объектінің жауапкершілік деңгейі бойынша сәйкестігі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болуы және олардың объектінің жауапкершілік деңгейіне сәйкестігі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(бас мердігер) олардың орындамаған немесе тиісінше орындамаған нұсқамалары бойынша техникалық қадағалауды жүзеге асыратын тұлғалар ұсынған ақпарат бойынша шаралар қабылдау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сәйкестігі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бақылауды жүзеге асыру, оның ішінде: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уақтылы және дұрыс ресімдеу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нұсқамаларының орындалуын қамтамасыз етуі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органдарының ұйғарымдарының орындалуын қамтамасыз ету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бұзушылықтар мен кемшіліктерді кепілдік мерзімді сақтау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ауытқи отырып, құрылыс жұмыстарын жүргізген кезде оны тоқтату бойынша тиісті шаралар қабылдау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Заңнамада белгіленген тәртіппен бекітілген жобалау құжаттамасынан ауытқыған кезде келісулер мен растайтын құжаттардың болуы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тәртібін сақтау, оның ішінде: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ол бекiтiлген жобаға сәйкес толық дайын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салынған объектiнi пайдалануға қабылдау мен берудi жүргiзуі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тапсырыс берушi, мердiгер (бас мердiгер), техникалық және авторлық қадағалауларды жүзеге асыратын адамдардың қол қоюы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аяқталмаған объектіні пайдалануға қыбылдау және іске қосу кезінде құрылысқа қатысушыларды Әкімшлік және Қылмыстық кодекстерде белгіленген жауапқа тарту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бекітуіне жататын салынған объектіні пайдалануға қабылдау актісін ресімдеу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мынадай міндеттемелерді сақтауы: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аяқталған объектiнiң дайындығын анықтау және құжаттамалық растау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орындаушының бекiтiлген жобаның нормативтiк талаптарын сақтау бойынша не ауытқулардың бар-жоғы бойынша iс-қимылын белгiлеу және оларды мемлекеттiк нормативтерде белгiленген тәртiппен келiсу: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Объектiнiң қолданысқа енгiзiлетiн қуатының (сыйымдылығының, өткiзу қабiлетiнiң) жобада бекiтiлген көрсеткiштерге сәйкестiгiн белгiлеу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сәулет-құрылыс, инженерлiк және технологиялық шешiмдердiң, сондай-ақ тұтастай объектiнiң прогрессивтiлiгiн бағалау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монтаждалған технологиялық жабдық пен инженерлiк жүйелердi бақылап сынамалау мен сынақтар жүргiзу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пайдалануға жарамсыз болған жағдайда, тапсырыс берушiге тиiстi уәжді қорытынды беру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туралы бекітілген актісіз салынған объектіні пайдалануға қабылдауға жол бермеу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сәулет және қала құрылысы саласында функцияларды жүзеге асыратын тиісті жергілікті атқарушы органдардың құрылымдық бөлімшелерінде тіркелген объектілерді пайдалануға қабылдаудың бекітілген актісіне сәйкес жылжымайтын мүлікке құқықты тіркеуді жүзеге асыратын мемлекеттік органда объектіні тіркеуді қамтамасыз ету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берушiнің мердiгерден (бас мердiгерден) объектiнi қабылдауды техникалық және авторлық қадағалаулармен бiрлесiп жүзеге асыруы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сұратуының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тексеруге, объектiнi қарап-тексеруге және оны тиiстi акт бойынша пайдалануға қабылдауы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белгіленген нысандарын сақтау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әрбір айдың 5-күніне, салынып жатқан объектілер мен кешендер туралы ақпаратты тоқсан сайын есепті тоқсаннан кейінгі айдың 5-күніне ұсыну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органына бұрын берілген нұсқаманы орындау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органының ережесі мен лауазымдық нұсқаулықтарының болуы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Лауазымдық тұлға</w:t>
      </w:r>
      <w:r>
        <w:rPr>
          <w:rFonts w:ascii="Times New Roman"/>
          <w:b w:val="false"/>
          <w:i w:val="false"/>
          <w:color w:val="000000"/>
          <w:sz w:val="28"/>
        </w:rPr>
        <w:t xml:space="preserve">   ___________  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(тұлғалар)</w:t>
      </w: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___________  _________  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Тексерілетін субъектінің</w:t>
      </w:r>
      <w:r>
        <w:rPr>
          <w:rFonts w:ascii="Times New Roman"/>
          <w:b w:val="false"/>
          <w:i w:val="false"/>
          <w:color w:val="000000"/>
          <w:sz w:val="28"/>
        </w:rPr>
        <w:t xml:space="preserve">    _____________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жетекшісі</w:t>
      </w:r>
      <w:r>
        <w:rPr>
          <w:rFonts w:ascii="Times New Roman"/>
          <w:b w:val="false"/>
          <w:i w:val="false"/>
          <w:color w:val="000000"/>
          <w:sz w:val="28"/>
        </w:rPr>
        <w:t xml:space="preserve">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