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091b" w14:textId="5da0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Сыртқы істер министрлігінің арнайы көлік құралдарының заттай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2016 жылғы 29 маусымдағы № 11-1-2/303 бұйрығы. Қазақстан Республикасының Әділет министрлігінде 2016 жылы 25 тамызда № 14141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69-бабы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Сыртқы істер министрлігінің арнайы көлік құралдарының </w:t>
      </w:r>
      <w:r>
        <w:rPr>
          <w:rFonts w:ascii="Times New Roman"/>
          <w:b w:val="false"/>
          <w:i w:val="false"/>
          <w:color w:val="000000"/>
          <w:sz w:val="28"/>
        </w:rPr>
        <w:t>заттай 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министрлігінің Материалдық-техникалық қамтамасыз ету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мерзімді баспа басылымдарында және «Әділет» ақпараттық-құқықтық жүйесінде мемлекеттік тіркеуден өткеннен кейін күнтізбелік он күн ішінде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Сыртқы істер министрлігінің ресми интернет-ресурсында мемлекеттік тіркеуден өткеннен кейін үш жұмыс күні ішінде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Сыртқы істер министрлігінің Жауапты хатшысы А.Б. Қарашевқа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Сыртқы істер министрі                       Е.Ыдырысов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«КЕЛІСІЛДІ»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25 шілде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Сыртқы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29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11-1-2/303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Сыртқы істер министрлігінің арнайы көлік құралдарының заттай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2"/>
        <w:gridCol w:w="4153"/>
        <w:gridCol w:w="4154"/>
        <w:gridCol w:w="2881"/>
      </w:tblGrid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мақсаты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көлік құралдарының пайдалануға құқығы бар мемлекеттік мекемелер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көлік құралдарының саны</w:t>
            </w:r>
          </w:p>
        </w:tc>
      </w:tr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Қазақстанға ресми іс-сапарлармен немесе жол-жөнекей сапарлармен келетін мемлекет және үкімет басшыларының, Сыртқы істер министрлерінің сапарларын қамтамасыз ету; Төтенше және өкілетті елшілерді қарсы алулар мен шығарып салулар; Дипломатиялық корпустың қатысуымен шараларды ұйымдастыру және өткізу.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Сыртқы істер министрлігінің Мемлекеттік протокол қызметі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* арнайы көлік құралы - Қазақстанға ресми іс-сапарлармен немесе жол-жөнекей сапарлармен келетін мемлекет және үкімет басшыларының, Сыртқы істер министрлерінің сапарларын қамтамасыз ету; Төтенше және өкілетті елшілерді қарсы алулар мен шығарып салулар; Дипломатиялық корпустың қатысуымен шараларды ұйымдастыру және өткізуге арналған жеңіл автомобиль базасындағы көлік құралы.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