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9d60e" w14:textId="159d6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Жаңартылатын энергия көздерін пайдалану объектілерін орналастыру жоспарын қалыптастыру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м.а. 2016 жылғы 27 шілдедегі № 345 бұйрығы. Қазақстан Республикасының Әділет министрлігінде 2016 жылы 25 тамызда № 14155 болып тіркелді.</w:t>
      </w:r>
    </w:p>
    <w:p>
      <w:pPr>
        <w:spacing w:after="0"/>
        <w:ind w:left="0"/>
        <w:jc w:val="both"/>
      </w:pPr>
      <w:bookmarkStart w:name="z1" w:id="0"/>
      <w:r>
        <w:rPr>
          <w:rFonts w:ascii="Times New Roman"/>
          <w:b w:val="false"/>
          <w:i w:val="false"/>
          <w:color w:val="000000"/>
          <w:sz w:val="28"/>
        </w:rPr>
        <w:t xml:space="preserve">
      "Жаңартылатын энергия көздерiн пайдалануды қолдау туралы" 2009 жылғы 4 шiлдедегi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5-1)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Жаңартылатын энергия көздерін пайдалану объектілерін орналастыру жоспарын </w:t>
      </w:r>
      <w:r>
        <w:rPr>
          <w:rFonts w:ascii="Times New Roman"/>
          <w:b w:val="false"/>
          <w:i w:val="false"/>
          <w:color w:val="000000"/>
          <w:sz w:val="28"/>
        </w:rPr>
        <w:t>қалыптастыру 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 Жаңартылатын энергия көздері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көшірмелерін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бес жұмыс күні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беруді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Энергетика министрінің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Мырзағалиев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Энергетика министрі м.а. </w:t>
            </w:r>
            <w:r>
              <w:br/>
            </w:r>
            <w:r>
              <w:rPr>
                <w:rFonts w:ascii="Times New Roman"/>
                <w:b w:val="false"/>
                <w:i w:val="false"/>
                <w:color w:val="000000"/>
                <w:sz w:val="20"/>
              </w:rPr>
              <w:t>2016 жылғы 27 шілдедегі</w:t>
            </w:r>
            <w:r>
              <w:br/>
            </w:r>
            <w:r>
              <w:rPr>
                <w:rFonts w:ascii="Times New Roman"/>
                <w:b w:val="false"/>
                <w:i w:val="false"/>
                <w:color w:val="000000"/>
                <w:sz w:val="20"/>
              </w:rPr>
              <w:t>№ 345 бұйрығымен</w:t>
            </w:r>
            <w:r>
              <w:br/>
            </w:r>
            <w:r>
              <w:rPr>
                <w:rFonts w:ascii="Times New Roman"/>
                <w:b w:val="false"/>
                <w:i w:val="false"/>
                <w:color w:val="000000"/>
                <w:sz w:val="20"/>
              </w:rPr>
              <w:t>бекітілді</w:t>
            </w:r>
          </w:p>
        </w:tc>
      </w:tr>
    </w:tbl>
    <w:bookmarkStart w:name="z11" w:id="9"/>
    <w:p>
      <w:pPr>
        <w:spacing w:after="0"/>
        <w:ind w:left="0"/>
        <w:jc w:val="left"/>
      </w:pPr>
      <w:r>
        <w:rPr>
          <w:rFonts w:ascii="Times New Roman"/>
          <w:b/>
          <w:i w:val="false"/>
          <w:color w:val="000000"/>
        </w:rPr>
        <w:t xml:space="preserve"> Жаңартылатын энергия көздерін пайдалану объектілерін орналастыру жоспарын қалыптастыру қағидалары</w:t>
      </w:r>
      <w:r>
        <w:br/>
      </w:r>
      <w:r>
        <w:rPr>
          <w:rFonts w:ascii="Times New Roman"/>
          <w:b/>
          <w:i w:val="false"/>
          <w:color w:val="000000"/>
        </w:rPr>
        <w:t>1-тарау. Жалпы ережелер</w:t>
      </w:r>
    </w:p>
    <w:bookmarkEnd w:id="9"/>
    <w:bookmarkStart w:name="z12" w:id="10"/>
    <w:p>
      <w:pPr>
        <w:spacing w:after="0"/>
        <w:ind w:left="0"/>
        <w:jc w:val="both"/>
      </w:pPr>
      <w:r>
        <w:rPr>
          <w:rFonts w:ascii="Times New Roman"/>
          <w:b w:val="false"/>
          <w:i w:val="false"/>
          <w:color w:val="000000"/>
          <w:sz w:val="28"/>
        </w:rPr>
        <w:t xml:space="preserve">
      1. Осы Жаңартылатын энергия көздерін пайдалану объектілерін орналастыру жоспарын қалыптастыру қағидалары (бұдан әрі – Қағидалар) "Жаңартылатын энергия көздерін пайдалануды қолдау туралы" Қазақстан Республикасының 2009 жылғы 4 шілдедегі Заңының </w:t>
      </w:r>
      <w:r>
        <w:rPr>
          <w:rFonts w:ascii="Times New Roman"/>
          <w:b w:val="false"/>
          <w:i w:val="false"/>
          <w:color w:val="000000"/>
          <w:sz w:val="28"/>
        </w:rPr>
        <w:t>6-бабы</w:t>
      </w:r>
      <w:r>
        <w:rPr>
          <w:rFonts w:ascii="Times New Roman"/>
          <w:b w:val="false"/>
          <w:i w:val="false"/>
          <w:color w:val="000000"/>
          <w:sz w:val="28"/>
        </w:rPr>
        <w:t xml:space="preserve"> 5-1) тармақшасына сәйкес әзірленді және жаңартылатын энергия көздерін пайдалану объектілерін орналастыру жоспарын (бұдан әрі – ЖЭК орналастыру жоспары) қалыптастыру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анықтамалар пайдаланылады:</w:t>
      </w:r>
    </w:p>
    <w:bookmarkEnd w:id="11"/>
    <w:bookmarkStart w:name="z95" w:id="12"/>
    <w:p>
      <w:pPr>
        <w:spacing w:after="0"/>
        <w:ind w:left="0"/>
        <w:jc w:val="both"/>
      </w:pPr>
      <w:r>
        <w:rPr>
          <w:rFonts w:ascii="Times New Roman"/>
          <w:b w:val="false"/>
          <w:i w:val="false"/>
          <w:color w:val="000000"/>
          <w:sz w:val="28"/>
        </w:rPr>
        <w:t>
      1) аудан – Қазақстан бірыңғай электр энергетикасы жүйесімен (бұдан әрі - БЭЖ) электр байланыстарының өткізу қабілеті шектелген, аталған ауданда электр желісіне жаңа өндіруші көздерді қосу мүмкіндігін шектейтін Қазақстан Республикасының бірыңғай электр энергетикасы жүйесінің аймағының (бұдан әрі - БЭЖ аймағы) бір бөлігі;</w:t>
      </w:r>
    </w:p>
    <w:bookmarkEnd w:id="12"/>
    <w:bookmarkStart w:name="z96" w:id="13"/>
    <w:p>
      <w:pPr>
        <w:spacing w:after="0"/>
        <w:ind w:left="0"/>
        <w:jc w:val="both"/>
      </w:pPr>
      <w:r>
        <w:rPr>
          <w:rFonts w:ascii="Times New Roman"/>
          <w:b w:val="false"/>
          <w:i w:val="false"/>
          <w:color w:val="000000"/>
          <w:sz w:val="28"/>
        </w:rPr>
        <w:t>
      2) аудан шекарасы – ажыратылуы ауданның Қазақстан БЭЖ-нен толық бөлінуіне әкелетін электр желілік элементтер жиынтығы;</w:t>
      </w:r>
    </w:p>
    <w:bookmarkEnd w:id="13"/>
    <w:bookmarkStart w:name="z97" w:id="14"/>
    <w:p>
      <w:pPr>
        <w:spacing w:after="0"/>
        <w:ind w:left="0"/>
        <w:jc w:val="both"/>
      </w:pPr>
      <w:r>
        <w:rPr>
          <w:rFonts w:ascii="Times New Roman"/>
          <w:b w:val="false"/>
          <w:i w:val="false"/>
          <w:color w:val="000000"/>
          <w:sz w:val="28"/>
        </w:rPr>
        <w:t>
      3) аукциондық сауда-саттық – аукциондық сауда-саттықты ұйымдастырушы аукцион негізінде электрондық жүйеде ұйымдастыратын және өткізетін және жаңартылатын энергия көздерін пайдалану объектілерін орналастыру жоспары ескеріле отырып, жаңартылатын энергия көздерін пайдаланудың жаңа объектілерін салу бойынша жобаларды іріктеуге және жаңартылатын энергия көздерін пайдалану объектілері өндіретін электр энергиясының аукциондық бағаларын айқындауға бағытталған процесс;</w:t>
      </w:r>
    </w:p>
    <w:bookmarkEnd w:id="14"/>
    <w:bookmarkStart w:name="z98" w:id="15"/>
    <w:p>
      <w:pPr>
        <w:spacing w:after="0"/>
        <w:ind w:left="0"/>
        <w:jc w:val="both"/>
      </w:pPr>
      <w:r>
        <w:rPr>
          <w:rFonts w:ascii="Times New Roman"/>
          <w:b w:val="false"/>
          <w:i w:val="false"/>
          <w:color w:val="000000"/>
          <w:sz w:val="28"/>
        </w:rPr>
        <w:t>
      4) аукциондық сауда-саттық жеңімпаздарының тізілімі – аукциондық сауда-саттық қорытындылары бойынша аукциондық сауда-саттықты ұйымдастырушымен қалыптастырылатын және өткізілген сауда-саттықтың нәтижелерін растайтын құжат;</w:t>
      </w:r>
    </w:p>
    <w:bookmarkEnd w:id="15"/>
    <w:bookmarkStart w:name="z99" w:id="16"/>
    <w:p>
      <w:pPr>
        <w:spacing w:after="0"/>
        <w:ind w:left="0"/>
        <w:jc w:val="both"/>
      </w:pPr>
      <w:r>
        <w:rPr>
          <w:rFonts w:ascii="Times New Roman"/>
          <w:b w:val="false"/>
          <w:i w:val="false"/>
          <w:color w:val="000000"/>
          <w:sz w:val="28"/>
        </w:rPr>
        <w:t>
      5) аукциондық сауда-саттықты ұйымдастырушы (бұдан әрі - Ұйымдастырушы) – уәкілетті орган айқындайтын Заңда көзделген тәртіппен аукциондық сауда-саттықты ұйымдастыруды және өткізуді жүзеге асыратын заңды тұлға;</w:t>
      </w:r>
    </w:p>
    <w:bookmarkEnd w:id="16"/>
    <w:bookmarkStart w:name="z100" w:id="17"/>
    <w:p>
      <w:pPr>
        <w:spacing w:after="0"/>
        <w:ind w:left="0"/>
        <w:jc w:val="both"/>
      </w:pPr>
      <w:r>
        <w:rPr>
          <w:rFonts w:ascii="Times New Roman"/>
          <w:b w:val="false"/>
          <w:i w:val="false"/>
          <w:color w:val="000000"/>
          <w:sz w:val="28"/>
        </w:rPr>
        <w:t>
      6) басым шартты тұтынушылар – жұмыс істеп тұрған (2018 жылғы 1 қаңтардан кейін пайдалануға берілген және уәкілетті орган Жаңартылатын энергия көздерін пайдаланатын энергия өндіруші ұйымдар тізбесіне енгізбеген) жаңартылатын энергия көздерін пайдалану объектілерін және (немесе) жұмыс істеп тұрған (2021 жылғы 1 қаңтардан кейін пайдалануға берілген) қайталама энергетикалық ресурстарды пайдалану объектілерін меншік құқығымен немесе өзге де заңды негізде иеленетін, өндіріп шығарған электр энергиясын осы тұлға немесе тұлғалар тобы толық көлемде тұтынатын не жасалған екіжақты шарттарға сәйкес уағдаласқан бағалар бойынша тұтынушыларға өткізетін тұлға немесе құрамына шартты тұтынушылар және энергия өндіруші ұйымдар кіретін тұлғалар тобы;</w:t>
      </w:r>
    </w:p>
    <w:bookmarkEnd w:id="17"/>
    <w:bookmarkStart w:name="z101" w:id="18"/>
    <w:p>
      <w:pPr>
        <w:spacing w:after="0"/>
        <w:ind w:left="0"/>
        <w:jc w:val="both"/>
      </w:pPr>
      <w:r>
        <w:rPr>
          <w:rFonts w:ascii="Times New Roman"/>
          <w:b w:val="false"/>
          <w:i w:val="false"/>
          <w:color w:val="000000"/>
          <w:sz w:val="28"/>
        </w:rPr>
        <w:t>
      7) БЭЖ аймағы – шекарасында Қазақстан БЭЖ-інің басқа бөлігімен салыстырғанда айырықша схемалық-режимдік жағдай болатын Қазақстан Республикасының БЭЖ-інің бір бөлігі.</w:t>
      </w:r>
    </w:p>
    <w:bookmarkEnd w:id="18"/>
    <w:p>
      <w:pPr>
        <w:spacing w:after="0"/>
        <w:ind w:left="0"/>
        <w:jc w:val="both"/>
      </w:pPr>
      <w:r>
        <w:rPr>
          <w:rFonts w:ascii="Times New Roman"/>
          <w:b w:val="false"/>
          <w:i w:val="false"/>
          <w:color w:val="000000"/>
          <w:sz w:val="28"/>
        </w:rPr>
        <w:t>
      Қазақстан Республикасының БЭЖ-і үш аймақтан тұрады:</w:t>
      </w:r>
    </w:p>
    <w:p>
      <w:pPr>
        <w:spacing w:after="0"/>
        <w:ind w:left="0"/>
        <w:jc w:val="both"/>
      </w:pPr>
      <w:r>
        <w:rPr>
          <w:rFonts w:ascii="Times New Roman"/>
          <w:b w:val="false"/>
          <w:i w:val="false"/>
          <w:color w:val="000000"/>
          <w:sz w:val="28"/>
        </w:rPr>
        <w:t>
      Солтүстік аймақ (Ақмола, Ақтөбе, Шығыс Қазақстан, Қарағанды, Қостанай, Павлодар, Солтүстік Қазақстан облыстары);</w:t>
      </w:r>
    </w:p>
    <w:p>
      <w:pPr>
        <w:spacing w:after="0"/>
        <w:ind w:left="0"/>
        <w:jc w:val="both"/>
      </w:pPr>
      <w:r>
        <w:rPr>
          <w:rFonts w:ascii="Times New Roman"/>
          <w:b w:val="false"/>
          <w:i w:val="false"/>
          <w:color w:val="000000"/>
          <w:sz w:val="28"/>
        </w:rPr>
        <w:t>
      Оңтүстік аймақ (Алматы, Жамбыл, Қызылорда, Түркістан облыстары);</w:t>
      </w:r>
    </w:p>
    <w:p>
      <w:pPr>
        <w:spacing w:after="0"/>
        <w:ind w:left="0"/>
        <w:jc w:val="both"/>
      </w:pPr>
      <w:r>
        <w:rPr>
          <w:rFonts w:ascii="Times New Roman"/>
          <w:b w:val="false"/>
          <w:i w:val="false"/>
          <w:color w:val="000000"/>
          <w:sz w:val="28"/>
        </w:rPr>
        <w:t>
      Батыс аймақ (Атырау, Батыс Қазақстан, Маңғыстау облыстары);</w:t>
      </w:r>
    </w:p>
    <w:bookmarkStart w:name="z102" w:id="19"/>
    <w:p>
      <w:pPr>
        <w:spacing w:after="0"/>
        <w:ind w:left="0"/>
        <w:jc w:val="both"/>
      </w:pPr>
      <w:r>
        <w:rPr>
          <w:rFonts w:ascii="Times New Roman"/>
          <w:b w:val="false"/>
          <w:i w:val="false"/>
          <w:color w:val="000000"/>
          <w:sz w:val="28"/>
        </w:rPr>
        <w:t>
      8) жаңартылатын энергия көздері (бұдан әрі - ЖЭК) – табиғи жаратылыс процестерi есебiнен үздiксiз жаңартылатын энергия көздерi, олар мынадай түрлерді қамтиды: күн сәулесiнiң энергиясы, жел энергиясы, гидродинамикалық су энергиясы; геотермальдық энергия: топырақтың, жерасты суларының, өзендердiң, су айдындарының жылуы, сондай-ақ бастапқы энергия ресурстарының антропогендiк көздерi: биомасса, биогаз және электр және (немесе) жылу энергиясын өндiру үшiн пайдаланылатын органикалық қалдықтардан алынатын өзге де отын;</w:t>
      </w:r>
    </w:p>
    <w:bookmarkEnd w:id="19"/>
    <w:bookmarkStart w:name="z103" w:id="20"/>
    <w:p>
      <w:pPr>
        <w:spacing w:after="0"/>
        <w:ind w:left="0"/>
        <w:jc w:val="both"/>
      </w:pPr>
      <w:r>
        <w:rPr>
          <w:rFonts w:ascii="Times New Roman"/>
          <w:b w:val="false"/>
          <w:i w:val="false"/>
          <w:color w:val="000000"/>
          <w:sz w:val="28"/>
        </w:rPr>
        <w:t>
      9) жүйелік оператор – орталықтандырылған оралымды-диспетчерлiк басқаруды, басқа мемлекеттердiң энергия жүйелерiмен қатарлас жұмыс iстеудi қамтамасыз етудi, энергия жүйесiндегi теңгерiмдi ұстап тұруды, жүйелiк қызметтер көрсетудi және электр энергиясының көтерме сауда нарығы субъектiлерiнен қосалқы көрсетiлетiн қызметтердi сатып алуды, сондай-ақ электр энергиясын ұлттық электр желiсi бойынша берудi, оған техникалық қызмет көрсетудi және оны пайдалану әзiрлiгiнде ұстап тұруды жүзеге асыратын ұлттық компания;</w:t>
      </w:r>
    </w:p>
    <w:bookmarkEnd w:id="20"/>
    <w:bookmarkStart w:name="z104" w:id="21"/>
    <w:p>
      <w:pPr>
        <w:spacing w:after="0"/>
        <w:ind w:left="0"/>
        <w:jc w:val="both"/>
      </w:pPr>
      <w:r>
        <w:rPr>
          <w:rFonts w:ascii="Times New Roman"/>
          <w:b w:val="false"/>
          <w:i w:val="false"/>
          <w:color w:val="000000"/>
          <w:sz w:val="28"/>
        </w:rPr>
        <w:t>
      10) ЖЭК объектілерінің барынша рұқсат етілген қуаты – электр энергетикалық жүйенің техникалық мүмкіндіктеріне сүйене отырып анықталған электр желісіне қосылатын күн және жел электр станциялары қуатының барынша рұқсат етілген көлемі;</w:t>
      </w:r>
    </w:p>
    <w:bookmarkEnd w:id="21"/>
    <w:bookmarkStart w:name="z105" w:id="22"/>
    <w:p>
      <w:pPr>
        <w:spacing w:after="0"/>
        <w:ind w:left="0"/>
        <w:jc w:val="both"/>
      </w:pPr>
      <w:r>
        <w:rPr>
          <w:rFonts w:ascii="Times New Roman"/>
          <w:b w:val="false"/>
          <w:i w:val="false"/>
          <w:color w:val="000000"/>
          <w:sz w:val="28"/>
        </w:rPr>
        <w:t>
      11) ЖЭК пайдаланатын энергия өндіруші ұйым – ЖЭК пайдалана отырып, электр және (немесе) жылу энергиясын өндіруді жүзеге асыратын заңды тұлға;</w:t>
      </w:r>
    </w:p>
    <w:bookmarkEnd w:id="22"/>
    <w:bookmarkStart w:name="z106" w:id="23"/>
    <w:p>
      <w:pPr>
        <w:spacing w:after="0"/>
        <w:ind w:left="0"/>
        <w:jc w:val="both"/>
      </w:pPr>
      <w:r>
        <w:rPr>
          <w:rFonts w:ascii="Times New Roman"/>
          <w:b w:val="false"/>
          <w:i w:val="false"/>
          <w:color w:val="000000"/>
          <w:sz w:val="28"/>
        </w:rPr>
        <w:t>
      12) ЖЭК пайдалану объектісі – ЖЭК пайдалана отырып, электр және (немесе) жылу энергиясын өндіруге арналған техникалық құрылғылар және ЖЭК пайдалану объектісін игеру үшін технологиялық тұрғыдан қажетті және ЖЭК пайдалану объектісі меншік иесінің балансындағы, олармен өзара байланысты құрылыстар мен инфрақұрылым;</w:t>
      </w:r>
    </w:p>
    <w:bookmarkEnd w:id="23"/>
    <w:bookmarkStart w:name="z107" w:id="24"/>
    <w:p>
      <w:pPr>
        <w:spacing w:after="0"/>
        <w:ind w:left="0"/>
        <w:jc w:val="both"/>
      </w:pPr>
      <w:r>
        <w:rPr>
          <w:rFonts w:ascii="Times New Roman"/>
          <w:b w:val="false"/>
          <w:i w:val="false"/>
          <w:color w:val="000000"/>
          <w:sz w:val="28"/>
        </w:rPr>
        <w:t>
      13) ЖЭК секторын дамытудың нысаналы көрсеткіштері – электр энергиясын өндірудің жалпы көлеміндегі жаңартылатын энергия көздерін пайдаланатын объектілер өндіретін электр энергиясы көлемі үлесінің жоспарланатын көрсеткіші, сондай-ақ жаңартылатын энергия көздерін, оның ішінде түрлері бойынша пайдалану объектілерінің жиынтық белгіленген қуаттылық көрсеткіштері;</w:t>
      </w:r>
    </w:p>
    <w:bookmarkEnd w:id="24"/>
    <w:bookmarkStart w:name="z108" w:id="25"/>
    <w:p>
      <w:pPr>
        <w:spacing w:after="0"/>
        <w:ind w:left="0"/>
        <w:jc w:val="both"/>
      </w:pPr>
      <w:r>
        <w:rPr>
          <w:rFonts w:ascii="Times New Roman"/>
          <w:b w:val="false"/>
          <w:i w:val="false"/>
          <w:color w:val="000000"/>
          <w:sz w:val="28"/>
        </w:rPr>
        <w:t>
      14) қайталама энергетикалық ресурстар – металлургиялық өндіріс процесінде жанама өнім ретінде түзілетін, электр энергиясын өндіру үшін пайдаланылатын ферроқорытпа, кокс және доменді газдарды қамтитын энергетикалық ресурстар;</w:t>
      </w:r>
    </w:p>
    <w:bookmarkEnd w:id="25"/>
    <w:bookmarkStart w:name="z109" w:id="26"/>
    <w:p>
      <w:pPr>
        <w:spacing w:after="0"/>
        <w:ind w:left="0"/>
        <w:jc w:val="both"/>
      </w:pPr>
      <w:r>
        <w:rPr>
          <w:rFonts w:ascii="Times New Roman"/>
          <w:b w:val="false"/>
          <w:i w:val="false"/>
          <w:color w:val="000000"/>
          <w:sz w:val="28"/>
        </w:rPr>
        <w:t>
      15) қайталама энергетикалық ресурстарды пайдаланатын энергия өндіруші ұйым – қайталама энергетикалық ресурстарды пайдалана отырып, электр энергиясын өндіруді жүзеге асыратын заңды тұлға;</w:t>
      </w:r>
    </w:p>
    <w:bookmarkEnd w:id="26"/>
    <w:bookmarkStart w:name="z110" w:id="27"/>
    <w:p>
      <w:pPr>
        <w:spacing w:after="0"/>
        <w:ind w:left="0"/>
        <w:jc w:val="both"/>
      </w:pPr>
      <w:r>
        <w:rPr>
          <w:rFonts w:ascii="Times New Roman"/>
          <w:b w:val="false"/>
          <w:i w:val="false"/>
          <w:color w:val="000000"/>
          <w:sz w:val="28"/>
        </w:rPr>
        <w:t>
      16) қайталама энергетикалық ресурстарды пайдалану объектісі – қайталама энергетикалық ресурстарды пайдалана отырып, электр энергиясын өндіруге арналған техникалық құрылғылар және олармен өзара байланысты, қайталама энергетикалық ресурстарды пайдалану объектісін пайдалану үшін технологиялық жағынан қажетті және қайталама энергетикалық ресурстарды пайдалану объектісі меншік иесінің балансындағы құрылысжайлар мен инфрақұрылым;</w:t>
      </w:r>
    </w:p>
    <w:bookmarkEnd w:id="27"/>
    <w:bookmarkStart w:name="z111" w:id="28"/>
    <w:p>
      <w:pPr>
        <w:spacing w:after="0"/>
        <w:ind w:left="0"/>
        <w:jc w:val="both"/>
      </w:pPr>
      <w:r>
        <w:rPr>
          <w:rFonts w:ascii="Times New Roman"/>
          <w:b w:val="false"/>
          <w:i w:val="false"/>
          <w:color w:val="000000"/>
          <w:sz w:val="28"/>
        </w:rPr>
        <w:t>
      17) уәкілетті орган – ЖЭК пайдалануды қолдау саласында басшылықты және салааралық үйлестіруді жүзеге асыратын орталық атқарушы орган;</w:t>
      </w:r>
    </w:p>
    <w:bookmarkEnd w:id="28"/>
    <w:bookmarkStart w:name="z112" w:id="29"/>
    <w:p>
      <w:pPr>
        <w:spacing w:after="0"/>
        <w:ind w:left="0"/>
        <w:jc w:val="both"/>
      </w:pPr>
      <w:r>
        <w:rPr>
          <w:rFonts w:ascii="Times New Roman"/>
          <w:b w:val="false"/>
          <w:i w:val="false"/>
          <w:color w:val="000000"/>
          <w:sz w:val="28"/>
        </w:rPr>
        <w:t>
      Осы Қағидаларда пайдаланылатын өзге терминдер мен анықтамалар Қазақстан Республикасының ЖЭК және электр энергетикасы салаларындағы заңнамасына сәйкес қолданылады.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Энергетика министрінің 12.08.2021 </w:t>
      </w:r>
      <w:r>
        <w:rPr>
          <w:rFonts w:ascii="Times New Roman"/>
          <w:b w:val="false"/>
          <w:i w:val="false"/>
          <w:color w:val="000000"/>
          <w:sz w:val="28"/>
        </w:rPr>
        <w:t>№ 261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30"/>
    <w:p>
      <w:pPr>
        <w:spacing w:after="0"/>
        <w:ind w:left="0"/>
        <w:jc w:val="left"/>
      </w:pPr>
      <w:r>
        <w:rPr>
          <w:rFonts w:ascii="Times New Roman"/>
          <w:b/>
          <w:i w:val="false"/>
          <w:color w:val="000000"/>
        </w:rPr>
        <w:t xml:space="preserve"> 2-тарау. ЖЭК орналастыру жоспарын қалыптастыру тәртібі</w:t>
      </w:r>
      <w:r>
        <w:br/>
      </w:r>
      <w:r>
        <w:rPr>
          <w:rFonts w:ascii="Times New Roman"/>
          <w:b/>
          <w:i w:val="false"/>
          <w:color w:val="000000"/>
        </w:rPr>
        <w:t>1-параграф. Жалпы ережелер</w:t>
      </w:r>
    </w:p>
    <w:bookmarkEnd w:id="30"/>
    <w:bookmarkStart w:name="z28" w:id="31"/>
    <w:p>
      <w:pPr>
        <w:spacing w:after="0"/>
        <w:ind w:left="0"/>
        <w:jc w:val="both"/>
      </w:pPr>
      <w:r>
        <w:rPr>
          <w:rFonts w:ascii="Times New Roman"/>
          <w:b w:val="false"/>
          <w:i w:val="false"/>
          <w:color w:val="000000"/>
          <w:sz w:val="28"/>
        </w:rPr>
        <w:t>
      3. ЖЭК орналастыру жоспары мынадай деректер негізінде қалыптасады және оны уәкілетті орган бекітеді:</w:t>
      </w:r>
    </w:p>
    <w:bookmarkEnd w:id="31"/>
    <w:bookmarkStart w:name="z113" w:id="32"/>
    <w:p>
      <w:pPr>
        <w:spacing w:after="0"/>
        <w:ind w:left="0"/>
        <w:jc w:val="both"/>
      </w:pPr>
      <w:r>
        <w:rPr>
          <w:rFonts w:ascii="Times New Roman"/>
          <w:b w:val="false"/>
          <w:i w:val="false"/>
          <w:color w:val="000000"/>
          <w:sz w:val="28"/>
        </w:rPr>
        <w:t>
      1) ЖЭК секторын дамытудың нысаналы көрсеткіштері;</w:t>
      </w:r>
    </w:p>
    <w:bookmarkEnd w:id="32"/>
    <w:bookmarkStart w:name="z114" w:id="33"/>
    <w:p>
      <w:pPr>
        <w:spacing w:after="0"/>
        <w:ind w:left="0"/>
        <w:jc w:val="both"/>
      </w:pPr>
      <w:r>
        <w:rPr>
          <w:rFonts w:ascii="Times New Roman"/>
          <w:b w:val="false"/>
          <w:i w:val="false"/>
          <w:color w:val="000000"/>
          <w:sz w:val="28"/>
        </w:rPr>
        <w:t>
      2) ЖЭК пайдалану объектісінің белгіленген электр қуаты, түрі мен БЭЖ орналастыру аймағы (ауданы) көрсетілген ЖЭК пайдаланудың жұмыс істейтін объектілерінің тізімі;</w:t>
      </w:r>
    </w:p>
    <w:bookmarkEnd w:id="33"/>
    <w:bookmarkStart w:name="z115" w:id="34"/>
    <w:p>
      <w:pPr>
        <w:spacing w:after="0"/>
        <w:ind w:left="0"/>
        <w:jc w:val="both"/>
      </w:pPr>
      <w:r>
        <w:rPr>
          <w:rFonts w:ascii="Times New Roman"/>
          <w:b w:val="false"/>
          <w:i w:val="false"/>
          <w:color w:val="000000"/>
          <w:sz w:val="28"/>
        </w:rPr>
        <w:t>
      3) ЖЭК объектілерінің БЭЖ аймақтары (аудандары) бойынша және ЖЭК пайдалану объектілерінің түрлері бойынша барынша рұқсат етілген қуаты;</w:t>
      </w:r>
    </w:p>
    <w:bookmarkEnd w:id="34"/>
    <w:bookmarkStart w:name="z116" w:id="35"/>
    <w:p>
      <w:pPr>
        <w:spacing w:after="0"/>
        <w:ind w:left="0"/>
        <w:jc w:val="both"/>
      </w:pPr>
      <w:r>
        <w:rPr>
          <w:rFonts w:ascii="Times New Roman"/>
          <w:b w:val="false"/>
          <w:i w:val="false"/>
          <w:color w:val="000000"/>
          <w:sz w:val="28"/>
        </w:rPr>
        <w:t>
      4) аукциондық сауда-саттық жеңімпаздарының тізілімі;</w:t>
      </w:r>
    </w:p>
    <w:bookmarkEnd w:id="35"/>
    <w:bookmarkStart w:name="z117" w:id="36"/>
    <w:p>
      <w:pPr>
        <w:spacing w:after="0"/>
        <w:ind w:left="0"/>
        <w:jc w:val="both"/>
      </w:pPr>
      <w:r>
        <w:rPr>
          <w:rFonts w:ascii="Times New Roman"/>
          <w:b w:val="false"/>
          <w:i w:val="false"/>
          <w:color w:val="000000"/>
          <w:sz w:val="28"/>
        </w:rPr>
        <w:t>
      5) басым шартты тұтынушылардың ЖЭК және қайталама энергетикалық ресурстарды пайдалану объектілерін салу бойынша жобалары.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Энергетика министрінің 12.08.2021 </w:t>
      </w:r>
      <w:r>
        <w:rPr>
          <w:rFonts w:ascii="Times New Roman"/>
          <w:b w:val="false"/>
          <w:i w:val="false"/>
          <w:color w:val="000000"/>
          <w:sz w:val="28"/>
        </w:rPr>
        <w:t>№ 261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37"/>
    <w:p>
      <w:pPr>
        <w:spacing w:after="0"/>
        <w:ind w:left="0"/>
        <w:jc w:val="both"/>
      </w:pPr>
      <w:r>
        <w:rPr>
          <w:rFonts w:ascii="Times New Roman"/>
          <w:b w:val="false"/>
          <w:i w:val="false"/>
          <w:color w:val="000000"/>
          <w:sz w:val="28"/>
        </w:rPr>
        <w:t>
      4. ЖЭК-тің әр түрі бойынша, оның ішінде түрлері бойынша ЖЭК секторын дамытудың нысаналы көрсеткіштерін уәкілетті орган Заңның 6-бабының 5-2) тармақшасына сәйкес бекітеді.</w:t>
      </w:r>
    </w:p>
    <w:bookmarkEnd w:id="37"/>
    <w:bookmarkStart w:name="z34" w:id="38"/>
    <w:p>
      <w:pPr>
        <w:spacing w:after="0"/>
        <w:ind w:left="0"/>
        <w:jc w:val="both"/>
      </w:pPr>
      <w:r>
        <w:rPr>
          <w:rFonts w:ascii="Times New Roman"/>
          <w:b w:val="false"/>
          <w:i w:val="false"/>
          <w:color w:val="000000"/>
          <w:sz w:val="28"/>
        </w:rPr>
        <w:t xml:space="preserve">
      5. ЖЭК пайдаланудың жұмыс істейтін объектілерінің тізімі Қазақстан Республикасы Энергетика министрінің 2015 жылғы 11 ақпандағы № 74 бұйрығымен бекітілген Жаңартылатын энергия көздерінің пайдаланылуына мониторинг жүргізу </w:t>
      </w:r>
      <w:r>
        <w:rPr>
          <w:rFonts w:ascii="Times New Roman"/>
          <w:b w:val="false"/>
          <w:i w:val="false"/>
          <w:color w:val="000000"/>
          <w:sz w:val="28"/>
        </w:rPr>
        <w:t>қағидаларына</w:t>
      </w:r>
      <w:r>
        <w:rPr>
          <w:rFonts w:ascii="Times New Roman"/>
          <w:b w:val="false"/>
          <w:i w:val="false"/>
          <w:color w:val="000000"/>
          <w:sz w:val="28"/>
        </w:rPr>
        <w:t xml:space="preserve"> (Нормативтік-құқықтық актілерді мемлекеттік тіркеу тізілімінде № 10455 болып тіркелген) сәйкес қалыптастырылады;</w:t>
      </w:r>
    </w:p>
    <w:bookmarkEnd w:id="38"/>
    <w:bookmarkStart w:name="z35" w:id="39"/>
    <w:p>
      <w:pPr>
        <w:spacing w:after="0"/>
        <w:ind w:left="0"/>
        <w:jc w:val="both"/>
      </w:pPr>
      <w:r>
        <w:rPr>
          <w:rFonts w:ascii="Times New Roman"/>
          <w:b w:val="false"/>
          <w:i w:val="false"/>
          <w:color w:val="000000"/>
          <w:sz w:val="28"/>
        </w:rPr>
        <w:t>
      6. ЖЭК объектілерінің барынша рұқсат етілген қуаты туралы ақпаратты жүйелік оператор жыл сайын 25 желтоқсаннан кешіктірмей, қолда бар деректер және жүйелік оператордың сұратуы бойынша өңірлік электр желілік компаниялар ұсынатын деректер негізінде және осы Қағидалардың 2-параграфына сәйкес жүйелік оператор орындаған есептеулер негізінде уәкілетті органға ұсынады.</w:t>
      </w:r>
    </w:p>
    <w:bookmarkEnd w:id="39"/>
    <w:bookmarkStart w:name="z36" w:id="40"/>
    <w:p>
      <w:pPr>
        <w:spacing w:after="0"/>
        <w:ind w:left="0"/>
        <w:jc w:val="both"/>
      </w:pPr>
      <w:r>
        <w:rPr>
          <w:rFonts w:ascii="Times New Roman"/>
          <w:b w:val="false"/>
          <w:i w:val="false"/>
          <w:color w:val="000000"/>
          <w:sz w:val="28"/>
        </w:rPr>
        <w:t>
      7. Уәкілетті орган алдағы жылға ЖЭК объектілерінің БЭЖ аймақтары (аудандары) бойынша барынша рұқсат етілген қуатын бекітеді.</w:t>
      </w:r>
    </w:p>
    <w:bookmarkEnd w:id="40"/>
    <w:p>
      <w:pPr>
        <w:spacing w:after="0"/>
        <w:ind w:left="0"/>
        <w:jc w:val="both"/>
      </w:pPr>
      <w:r>
        <w:rPr>
          <w:rFonts w:ascii="Times New Roman"/>
          <w:b w:val="false"/>
          <w:i w:val="false"/>
          <w:color w:val="000000"/>
          <w:sz w:val="28"/>
        </w:rPr>
        <w:t>
      ЖЭК объектілерінің барынша рұқсат етілген қуатын қайта қарауды уәкілетті орган жыл сайын жүйелік оператордың осы Қағидалардың 6-тармағына сәйкес ұсынған ақпараты негізінде жүргізеді.</w:t>
      </w:r>
    </w:p>
    <w:bookmarkStart w:name="z83" w:id="41"/>
    <w:p>
      <w:pPr>
        <w:spacing w:after="0"/>
        <w:ind w:left="0"/>
        <w:jc w:val="both"/>
      </w:pPr>
      <w:r>
        <w:rPr>
          <w:rFonts w:ascii="Times New Roman"/>
          <w:b w:val="false"/>
          <w:i w:val="false"/>
          <w:color w:val="000000"/>
          <w:sz w:val="28"/>
        </w:rPr>
        <w:t>
      7-1. ЖЭК орналастыру жоспарын уәкілетті орган мынадай жағдайларда:</w:t>
      </w:r>
    </w:p>
    <w:bookmarkEnd w:id="41"/>
    <w:p>
      <w:pPr>
        <w:spacing w:after="0"/>
        <w:ind w:left="0"/>
        <w:jc w:val="both"/>
      </w:pPr>
      <w:r>
        <w:rPr>
          <w:rFonts w:ascii="Times New Roman"/>
          <w:b w:val="false"/>
          <w:i w:val="false"/>
          <w:color w:val="000000"/>
          <w:sz w:val="28"/>
        </w:rPr>
        <w:t>
      1) аукциондық сауда-саттық нәтижелері бойынша;</w:t>
      </w:r>
    </w:p>
    <w:p>
      <w:pPr>
        <w:spacing w:after="0"/>
        <w:ind w:left="0"/>
        <w:jc w:val="both"/>
      </w:pPr>
      <w:r>
        <w:rPr>
          <w:rFonts w:ascii="Times New Roman"/>
          <w:b w:val="false"/>
          <w:i w:val="false"/>
          <w:color w:val="000000"/>
          <w:sz w:val="28"/>
        </w:rPr>
        <w:t>
      2) басым шартты тұтынушылардан келіп түскен өтініштерді қарау қорытындылары бойынша;</w:t>
      </w:r>
    </w:p>
    <w:p>
      <w:pPr>
        <w:spacing w:after="0"/>
        <w:ind w:left="0"/>
        <w:jc w:val="both"/>
      </w:pPr>
      <w:r>
        <w:rPr>
          <w:rFonts w:ascii="Times New Roman"/>
          <w:b w:val="false"/>
          <w:i w:val="false"/>
          <w:color w:val="000000"/>
          <w:sz w:val="28"/>
        </w:rPr>
        <w:t xml:space="preserve">
      3) Нормативтік құқықтық актілерді мемлекеттік тіркеу тізілімінде № 10455 болып тіркелген Қазақстан Республикасы Энергетика министрінің 2015 жылғы 11 ақпандағы № 74 бұйрығымен бекітілген Жаңартылатын энергия көздерін пайдаланылуына мониторинг жүргізу </w:t>
      </w:r>
      <w:r>
        <w:rPr>
          <w:rFonts w:ascii="Times New Roman"/>
          <w:b w:val="false"/>
          <w:i w:val="false"/>
          <w:color w:val="000000"/>
          <w:sz w:val="28"/>
        </w:rPr>
        <w:t>қағидаларына</w:t>
      </w:r>
      <w:r>
        <w:rPr>
          <w:rFonts w:ascii="Times New Roman"/>
          <w:b w:val="false"/>
          <w:i w:val="false"/>
          <w:color w:val="000000"/>
          <w:sz w:val="28"/>
        </w:rPr>
        <w:t xml:space="preserve"> сәйкес мониторинг нәтижелері негізінде;</w:t>
      </w:r>
    </w:p>
    <w:p>
      <w:pPr>
        <w:spacing w:after="0"/>
        <w:ind w:left="0"/>
        <w:jc w:val="both"/>
      </w:pPr>
      <w:r>
        <w:rPr>
          <w:rFonts w:ascii="Times New Roman"/>
          <w:b w:val="false"/>
          <w:i w:val="false"/>
          <w:color w:val="000000"/>
          <w:sz w:val="28"/>
        </w:rPr>
        <w:t>
      4) осы Қағидалардың 7-2-тармағында көзделген жағдайлар басталған кезде өзекті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7-1-тармақпен толықтырылды – ҚР Энергетика министрінің 25.10.2017 </w:t>
      </w:r>
      <w:r>
        <w:rPr>
          <w:rFonts w:ascii="Times New Roman"/>
          <w:b w:val="false"/>
          <w:i w:val="false"/>
          <w:color w:val="000000"/>
          <w:sz w:val="28"/>
        </w:rPr>
        <w:t>№ 358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 w:id="42"/>
    <w:p>
      <w:pPr>
        <w:spacing w:after="0"/>
        <w:ind w:left="0"/>
        <w:jc w:val="both"/>
      </w:pPr>
      <w:r>
        <w:rPr>
          <w:rFonts w:ascii="Times New Roman"/>
          <w:b w:val="false"/>
          <w:i w:val="false"/>
          <w:color w:val="000000"/>
          <w:sz w:val="28"/>
        </w:rPr>
        <w:t>
      7-2. ЖЭК пайдаланатын энергия өндіруші ұйымдар жобалары орналастыру жоспарынан мынадай жағдайларда алып тасталады:</w:t>
      </w:r>
    </w:p>
    <w:bookmarkEnd w:id="42"/>
    <w:p>
      <w:pPr>
        <w:spacing w:after="0"/>
        <w:ind w:left="0"/>
        <w:jc w:val="both"/>
      </w:pPr>
      <w:r>
        <w:rPr>
          <w:rFonts w:ascii="Times New Roman"/>
          <w:b w:val="false"/>
          <w:i w:val="false"/>
          <w:color w:val="000000"/>
          <w:sz w:val="28"/>
        </w:rPr>
        <w:t>
      1) электр желісіне қосуға теxникалық шарттар берген энергия беруші ұйымға энергия өндіруші ұйым ЖЭК пайдалану объектілерін қосу туралы шарт жасасу үшін өтінімді уақтылы бермеген жағдайда;</w:t>
      </w:r>
    </w:p>
    <w:p>
      <w:pPr>
        <w:spacing w:after="0"/>
        <w:ind w:left="0"/>
        <w:jc w:val="both"/>
      </w:pPr>
      <w:r>
        <w:rPr>
          <w:rFonts w:ascii="Times New Roman"/>
          <w:b w:val="false"/>
          <w:i w:val="false"/>
          <w:color w:val="000000"/>
          <w:sz w:val="28"/>
        </w:rPr>
        <w:t xml:space="preserve">
      2) Нормативтік құқықтық актілерді мемлекеттік тіркеу тізілімінде № 14108 болып тіркелген Қазақстан Республикасы Энергетика министрінің міндетін атқарушының 2016 жылғы 27 шілдедегі № 343 бұйрығымен бекітілген Жаңартылатын энергия көздерін пайдалану объектілерін қосу туралы үлгілік </w:t>
      </w:r>
      <w:r>
        <w:rPr>
          <w:rFonts w:ascii="Times New Roman"/>
          <w:b w:val="false"/>
          <w:i w:val="false"/>
          <w:color w:val="000000"/>
          <w:sz w:val="28"/>
        </w:rPr>
        <w:t>шартты</w:t>
      </w:r>
      <w:r>
        <w:rPr>
          <w:rFonts w:ascii="Times New Roman"/>
          <w:b w:val="false"/>
          <w:i w:val="false"/>
          <w:color w:val="000000"/>
          <w:sz w:val="28"/>
        </w:rPr>
        <w:t xml:space="preserve">, сондай-ақ оны жасасу қағидаларында сәйкес белгіленген мерзімде ЖЭК пайдалану объектілерін қосу туралы </w:t>
      </w:r>
      <w:r>
        <w:rPr>
          <w:rFonts w:ascii="Times New Roman"/>
          <w:b w:val="false"/>
          <w:i w:val="false"/>
          <w:color w:val="000000"/>
          <w:sz w:val="28"/>
        </w:rPr>
        <w:t>шарт</w:t>
      </w:r>
      <w:r>
        <w:rPr>
          <w:rFonts w:ascii="Times New Roman"/>
          <w:b w:val="false"/>
          <w:i w:val="false"/>
          <w:color w:val="000000"/>
          <w:sz w:val="28"/>
        </w:rPr>
        <w:t xml:space="preserve"> ЖЭК пайдаланатын энергия өндіруші ұйымның кінәсі бойынша жасалмаған жағдайда;</w:t>
      </w:r>
    </w:p>
    <w:p>
      <w:pPr>
        <w:spacing w:after="0"/>
        <w:ind w:left="0"/>
        <w:jc w:val="both"/>
      </w:pPr>
      <w:r>
        <w:rPr>
          <w:rFonts w:ascii="Times New Roman"/>
          <w:b w:val="false"/>
          <w:i w:val="false"/>
          <w:color w:val="000000"/>
          <w:sz w:val="28"/>
        </w:rPr>
        <w:t>
      3) ЖЭК-ті пайдалану объектілерін қосу туралы шарт бұзылған жағдайда;</w:t>
      </w:r>
    </w:p>
    <w:p>
      <w:pPr>
        <w:spacing w:after="0"/>
        <w:ind w:left="0"/>
        <w:jc w:val="both"/>
      </w:pPr>
      <w:r>
        <w:rPr>
          <w:rFonts w:ascii="Times New Roman"/>
          <w:b w:val="false"/>
          <w:i w:val="false"/>
          <w:color w:val="000000"/>
          <w:sz w:val="28"/>
        </w:rPr>
        <w:t>
      4) ЖЭК пайдаланатын энергия өндіруші ұйымдар тізбесінен алып тасталған жағдайда.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7-2-тармақпен толықтырылды – ҚР Энергетика министрінің 25.10.2017 </w:t>
      </w:r>
      <w:r>
        <w:rPr>
          <w:rFonts w:ascii="Times New Roman"/>
          <w:b w:val="false"/>
          <w:i w:val="false"/>
          <w:color w:val="000000"/>
          <w:sz w:val="28"/>
        </w:rPr>
        <w:t>№ 358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43"/>
    <w:p>
      <w:pPr>
        <w:spacing w:after="0"/>
        <w:ind w:left="0"/>
        <w:jc w:val="left"/>
      </w:pPr>
      <w:r>
        <w:rPr>
          <w:rFonts w:ascii="Times New Roman"/>
          <w:b/>
          <w:i w:val="false"/>
          <w:color w:val="000000"/>
        </w:rPr>
        <w:t xml:space="preserve"> 2-параграф. ЖЭК объектілерінің барынша рұқсат етілген қуатын айқындау</w:t>
      </w:r>
    </w:p>
    <w:bookmarkEnd w:id="43"/>
    <w:bookmarkStart w:name="z38" w:id="44"/>
    <w:p>
      <w:pPr>
        <w:spacing w:after="0"/>
        <w:ind w:left="0"/>
        <w:jc w:val="both"/>
      </w:pPr>
      <w:r>
        <w:rPr>
          <w:rFonts w:ascii="Times New Roman"/>
          <w:b w:val="false"/>
          <w:i w:val="false"/>
          <w:color w:val="000000"/>
          <w:sz w:val="28"/>
        </w:rPr>
        <w:t>
      8. ЖЭК объектілерінің барыша рұқсат етілген қуатын (бұдан әрі – лимиттер) айқындаудың мақсаты желілік инфрақұрылым тұрғысынан ЖЭК объектілерін елдің аумағы бойынша неғұрлым қолайлы орналастыруды анықтау болып табылады.</w:t>
      </w:r>
    </w:p>
    <w:bookmarkEnd w:id="44"/>
    <w:p>
      <w:pPr>
        <w:spacing w:after="0"/>
        <w:ind w:left="0"/>
        <w:jc w:val="both"/>
      </w:pPr>
      <w:r>
        <w:rPr>
          <w:rFonts w:ascii="Times New Roman"/>
          <w:b w:val="false"/>
          <w:i w:val="false"/>
          <w:color w:val="000000"/>
          <w:sz w:val="28"/>
        </w:rPr>
        <w:t>
      ЖЭК қуатының лимиттері мынадай тәртіпте есептелінеді:</w:t>
      </w:r>
    </w:p>
    <w:bookmarkStart w:name="z39" w:id="45"/>
    <w:p>
      <w:pPr>
        <w:spacing w:after="0"/>
        <w:ind w:left="0"/>
        <w:jc w:val="both"/>
      </w:pPr>
      <w:r>
        <w:rPr>
          <w:rFonts w:ascii="Times New Roman"/>
          <w:b w:val="false"/>
          <w:i w:val="false"/>
          <w:color w:val="000000"/>
          <w:sz w:val="28"/>
        </w:rPr>
        <w:t>
      1) тұтастай Қазақстанның БЭЖ үшін лимиттер шамасы есептеледі;</w:t>
      </w:r>
    </w:p>
    <w:bookmarkEnd w:id="45"/>
    <w:bookmarkStart w:name="z40" w:id="46"/>
    <w:p>
      <w:pPr>
        <w:spacing w:after="0"/>
        <w:ind w:left="0"/>
        <w:jc w:val="both"/>
      </w:pPr>
      <w:r>
        <w:rPr>
          <w:rFonts w:ascii="Times New Roman"/>
          <w:b w:val="false"/>
          <w:i w:val="false"/>
          <w:color w:val="000000"/>
          <w:sz w:val="28"/>
        </w:rPr>
        <w:t>
      2) Қазақстан БЭЖ-нің әрбір Солтүстік, Оңтүстік, Батыс желілік аймағы үшін жеке түрде лимиттер шамалары есептеледі;</w:t>
      </w:r>
    </w:p>
    <w:bookmarkEnd w:id="46"/>
    <w:bookmarkStart w:name="z41" w:id="47"/>
    <w:p>
      <w:pPr>
        <w:spacing w:after="0"/>
        <w:ind w:left="0"/>
        <w:jc w:val="both"/>
      </w:pPr>
      <w:r>
        <w:rPr>
          <w:rFonts w:ascii="Times New Roman"/>
          <w:b w:val="false"/>
          <w:i w:val="false"/>
          <w:color w:val="000000"/>
          <w:sz w:val="28"/>
        </w:rPr>
        <w:t>
      3) қажет болған жағдайда аудандардың шекаралары анықталады және әр аудан үшін лимиттер шамасы есептеледі.</w:t>
      </w:r>
    </w:p>
    <w:bookmarkEnd w:id="47"/>
    <w:bookmarkStart w:name="z42" w:id="48"/>
    <w:p>
      <w:pPr>
        <w:spacing w:after="0"/>
        <w:ind w:left="0"/>
        <w:jc w:val="both"/>
      </w:pPr>
      <w:r>
        <w:rPr>
          <w:rFonts w:ascii="Times New Roman"/>
          <w:b w:val="false"/>
          <w:i w:val="false"/>
          <w:color w:val="000000"/>
          <w:sz w:val="28"/>
        </w:rPr>
        <w:t>
      9. Қазақстанның БЭЖ үшін лимиттер мынадай үлгіде есептеледі:</w:t>
      </w:r>
    </w:p>
    <w:bookmarkEnd w:id="48"/>
    <w:bookmarkStart w:name="z43" w:id="49"/>
    <w:p>
      <w:pPr>
        <w:spacing w:after="0"/>
        <w:ind w:left="0"/>
        <w:jc w:val="both"/>
      </w:pPr>
      <w:r>
        <w:rPr>
          <w:rFonts w:ascii="Times New Roman"/>
          <w:b w:val="false"/>
          <w:i w:val="false"/>
          <w:color w:val="000000"/>
          <w:sz w:val="28"/>
        </w:rPr>
        <w:t>
      1) күн және жел электр станциялары үшін жиынтық лимит:</w:t>
      </w:r>
    </w:p>
    <w:bookmarkEnd w:id="49"/>
    <w:p>
      <w:pPr>
        <w:spacing w:after="0"/>
        <w:ind w:left="0"/>
        <w:jc w:val="both"/>
      </w:pPr>
      <w:r>
        <w:rPr>
          <w:rFonts w:ascii="Times New Roman"/>
          <w:b w:val="false"/>
          <w:i w:val="false"/>
          <w:color w:val="000000"/>
          <w:sz w:val="28"/>
        </w:rPr>
        <w:t>
      Қазақстанның БЭЖ-іне арналған лимит (V</w:t>
      </w:r>
      <w:r>
        <w:rPr>
          <w:rFonts w:ascii="Times New Roman"/>
          <w:b w:val="false"/>
          <w:i w:val="false"/>
          <w:color w:val="000000"/>
          <w:vertAlign w:val="subscript"/>
        </w:rPr>
        <w:t>БЭЖ</w:t>
      </w:r>
      <w:r>
        <w:rPr>
          <w:rFonts w:ascii="Times New Roman"/>
          <w:b w:val="false"/>
          <w:i w:val="false"/>
          <w:color w:val="000000"/>
          <w:sz w:val="28"/>
        </w:rPr>
        <w:t>) Қазақстан БЭЖ-нің ішкі көздерінен алынатын реттеуші қуат көлемдерінің болуымен айқындалады және мына формулалар бойынша есептелінеді: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БЭЖ</w:t>
      </w:r>
      <w:r>
        <w:rPr>
          <w:rFonts w:ascii="Times New Roman"/>
          <w:b w:val="false"/>
          <w:i w:val="false"/>
          <w:color w:val="000000"/>
          <w:sz w:val="28"/>
        </w:rPr>
        <w:t xml:space="preserve"> = (V</w:t>
      </w:r>
      <w:r>
        <w:rPr>
          <w:rFonts w:ascii="Times New Roman"/>
          <w:b w:val="false"/>
          <w:i w:val="false"/>
          <w:color w:val="000000"/>
          <w:vertAlign w:val="subscript"/>
        </w:rPr>
        <w:t>рет</w:t>
      </w:r>
      <w:r>
        <w:rPr>
          <w:rFonts w:ascii="Times New Roman"/>
          <w:b w:val="false"/>
          <w:i w:val="false"/>
          <w:color w:val="000000"/>
          <w:sz w:val="28"/>
        </w:rPr>
        <w:t xml:space="preserve"> – V</w:t>
      </w:r>
      <w:r>
        <w:rPr>
          <w:rFonts w:ascii="Times New Roman"/>
          <w:b w:val="false"/>
          <w:i w:val="false"/>
          <w:color w:val="000000"/>
          <w:vertAlign w:val="subscript"/>
        </w:rPr>
        <w:t>кэс</w:t>
      </w:r>
      <w:r>
        <w:rPr>
          <w:rFonts w:ascii="Times New Roman"/>
          <w:b w:val="false"/>
          <w:i w:val="false"/>
          <w:color w:val="000000"/>
          <w:sz w:val="28"/>
        </w:rPr>
        <w:t>) /БҚПК</w:t>
      </w:r>
      <w:r>
        <w:rPr>
          <w:rFonts w:ascii="Times New Roman"/>
          <w:b w:val="false"/>
          <w:i w:val="false"/>
          <w:color w:val="000000"/>
          <w:vertAlign w:val="subscript"/>
        </w:rPr>
        <w:t>жэс</w:t>
      </w:r>
      <w:r>
        <w:rPr>
          <w:rFonts w:ascii="Times New Roman"/>
          <w:b w:val="false"/>
          <w:i w:val="false"/>
          <w:color w:val="000000"/>
          <w:sz w:val="28"/>
        </w:rPr>
        <w:t xml:space="preserve"> + V</w:t>
      </w:r>
      <w:r>
        <w:rPr>
          <w:rFonts w:ascii="Times New Roman"/>
          <w:b w:val="false"/>
          <w:i w:val="false"/>
          <w:color w:val="000000"/>
          <w:vertAlign w:val="subscript"/>
        </w:rPr>
        <w:t>кэс</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кэс</w:t>
      </w:r>
      <w:r>
        <w:rPr>
          <w:rFonts w:ascii="Times New Roman"/>
          <w:b w:val="false"/>
          <w:i w:val="false"/>
          <w:color w:val="000000"/>
          <w:sz w:val="28"/>
        </w:rPr>
        <w:t xml:space="preserve"> – КЭС-тің белгіленген қуатының шамасы, ЖЭК объектілерін өндіру құрылымын оңтайландыру жағдайына сүйене отырып, КЭС үлесі ЖЭК объектілерінің жалпы үлесінің 1/3 ретінде қабылданады;</w:t>
      </w:r>
    </w:p>
    <w:p>
      <w:pPr>
        <w:spacing w:after="0"/>
        <w:ind w:left="0"/>
        <w:jc w:val="both"/>
      </w:pPr>
      <w:r>
        <w:rPr>
          <w:rFonts w:ascii="Times New Roman"/>
          <w:b w:val="false"/>
          <w:i w:val="false"/>
          <w:color w:val="000000"/>
          <w:sz w:val="28"/>
        </w:rPr>
        <w:t>
      БҚПК</w:t>
      </w:r>
      <w:r>
        <w:rPr>
          <w:rFonts w:ascii="Times New Roman"/>
          <w:b w:val="false"/>
          <w:i w:val="false"/>
          <w:color w:val="000000"/>
          <w:vertAlign w:val="subscript"/>
        </w:rPr>
        <w:t>жэс</w:t>
      </w:r>
      <w:r>
        <w:rPr>
          <w:rFonts w:ascii="Times New Roman"/>
          <w:b w:val="false"/>
          <w:i w:val="false"/>
          <w:color w:val="000000"/>
          <w:sz w:val="28"/>
        </w:rPr>
        <w:t xml:space="preserve"> – ЖЭС-тің белгіленген қуатын пайдалану коэффициенті, 0,25 болып қабылданды. Бұл ретте күн электр станцияларының БҚПК-сы энергия жүйесінде электр жүктемесінің кешкі максимумы кездерінде күн электр станциялары қуат теңгеріміне қатыспайтынына байланысты ескерілмейді;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рет</w:t>
      </w:r>
      <w:r>
        <w:rPr>
          <w:rFonts w:ascii="Times New Roman"/>
          <w:b w:val="false"/>
          <w:i w:val="false"/>
          <w:color w:val="000000"/>
          <w:sz w:val="28"/>
        </w:rPr>
        <w:t xml:space="preserve"> - Қазақстанның электр станцияларындағы реттеуші қуаттың бар көлемі, мына формула бойынша есептеледі: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рет</w:t>
      </w:r>
      <w:r>
        <w:rPr>
          <w:rFonts w:ascii="Times New Roman"/>
          <w:b w:val="false"/>
          <w:i w:val="false"/>
          <w:color w:val="000000"/>
          <w:sz w:val="28"/>
        </w:rPr>
        <w:t xml:space="preserve"> = Р</w:t>
      </w:r>
      <w:r>
        <w:rPr>
          <w:rFonts w:ascii="Times New Roman"/>
          <w:b w:val="false"/>
          <w:i w:val="false"/>
          <w:color w:val="000000"/>
          <w:vertAlign w:val="subscript"/>
        </w:rPr>
        <w:t>қолд</w:t>
      </w:r>
      <w:r>
        <w:rPr>
          <w:rFonts w:ascii="Times New Roman"/>
          <w:b w:val="false"/>
          <w:i w:val="false"/>
          <w:color w:val="000000"/>
          <w:sz w:val="28"/>
        </w:rPr>
        <w:t xml:space="preserve"> – Р</w:t>
      </w:r>
      <w:r>
        <w:rPr>
          <w:rFonts w:ascii="Times New Roman"/>
          <w:b w:val="false"/>
          <w:i w:val="false"/>
          <w:color w:val="000000"/>
          <w:vertAlign w:val="subscript"/>
        </w:rPr>
        <w:t>тұтын</w:t>
      </w:r>
      <w:r>
        <w:rPr>
          <w:rFonts w:ascii="Times New Roman"/>
          <w:b w:val="false"/>
          <w:i w:val="false"/>
          <w:color w:val="000000"/>
          <w:vertAlign w:val="subscript"/>
        </w:rPr>
        <w:t>.</w:t>
      </w:r>
      <w:r>
        <w:rPr>
          <w:rFonts w:ascii="Times New Roman"/>
          <w:b w:val="false"/>
          <w:i w:val="false"/>
          <w:color w:val="000000"/>
          <w:vertAlign w:val="subscript"/>
        </w:rPr>
        <w:t>макс</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қолд</w:t>
      </w:r>
      <w:r>
        <w:rPr>
          <w:rFonts w:ascii="Times New Roman"/>
          <w:b w:val="false"/>
          <w:i w:val="false"/>
          <w:color w:val="000000"/>
          <w:sz w:val="28"/>
        </w:rPr>
        <w:t xml:space="preserve"> – Қазақстан БЭЖ-нің </w:t>
      </w:r>
      <w:r>
        <w:rPr>
          <w:rFonts w:ascii="Times New Roman"/>
          <w:b w:val="false"/>
          <w:i w:val="false"/>
          <w:color w:val="000000"/>
          <w:sz w:val="28"/>
        </w:rPr>
        <w:t>электр станцияларының</w:t>
      </w:r>
      <w:r>
        <w:rPr>
          <w:rFonts w:ascii="Times New Roman"/>
          <w:b w:val="false"/>
          <w:i w:val="false"/>
          <w:color w:val="000000"/>
          <w:sz w:val="28"/>
        </w:rPr>
        <w:t xml:space="preserve"> маневрлі қуатының қысқы бақылау өлшеулер жүргізілген күнге жүктемелердің бір сағат максимумына шаққандағы иелік көлемі (соңғы үш жылдағы орташасы);</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тұт</w:t>
      </w:r>
      <w:r>
        <w:rPr>
          <w:rFonts w:ascii="Times New Roman"/>
          <w:b w:val="false"/>
          <w:i w:val="false"/>
          <w:color w:val="000000"/>
          <w:vertAlign w:val="subscript"/>
        </w:rPr>
        <w:t>.</w:t>
      </w:r>
      <w:r>
        <w:rPr>
          <w:rFonts w:ascii="Times New Roman"/>
          <w:b w:val="false"/>
          <w:i w:val="false"/>
          <w:color w:val="000000"/>
          <w:vertAlign w:val="subscript"/>
        </w:rPr>
        <w:t>макс</w:t>
      </w:r>
      <w:r>
        <w:rPr>
          <w:rFonts w:ascii="Times New Roman"/>
          <w:b w:val="false"/>
          <w:i w:val="false"/>
          <w:color w:val="000000"/>
          <w:sz w:val="28"/>
        </w:rPr>
        <w:t xml:space="preserve"> – қысқы бақылау өлшеулері кезіндегі максималды қуат көлемі (соңғы үш жылдағы орташасы);</w:t>
      </w:r>
    </w:p>
    <w:bookmarkStart w:name="z44" w:id="50"/>
    <w:p>
      <w:pPr>
        <w:spacing w:after="0"/>
        <w:ind w:left="0"/>
        <w:jc w:val="both"/>
      </w:pPr>
      <w:r>
        <w:rPr>
          <w:rFonts w:ascii="Times New Roman"/>
          <w:b w:val="false"/>
          <w:i w:val="false"/>
          <w:color w:val="000000"/>
          <w:sz w:val="28"/>
        </w:rPr>
        <w:t>
      2) күн электр станцияларына арналған лимит:</w:t>
      </w:r>
    </w:p>
    <w:bookmarkEnd w:id="50"/>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БЭЖ </w:t>
      </w:r>
      <w:r>
        <w:rPr>
          <w:rFonts w:ascii="Times New Roman"/>
          <w:b w:val="false"/>
          <w:i w:val="false"/>
          <w:color w:val="000000"/>
          <w:vertAlign w:val="subscript"/>
        </w:rPr>
        <w:t>кэс</w:t>
      </w:r>
      <w:r>
        <w:rPr>
          <w:rFonts w:ascii="Times New Roman"/>
          <w:b w:val="false"/>
          <w:i w:val="false"/>
          <w:color w:val="000000"/>
          <w:sz w:val="28"/>
        </w:rPr>
        <w:t xml:space="preserve"> </w:t>
      </w:r>
      <w:r>
        <w:rPr>
          <w:rFonts w:ascii="Times New Roman"/>
          <w:b w:val="false"/>
          <w:i w:val="false"/>
          <w:color w:val="000000"/>
          <w:sz w:val="28"/>
          <w:u w:val="single"/>
        </w:rPr>
        <w:t>&lt;</w:t>
      </w:r>
      <w:r>
        <w:rPr>
          <w:rFonts w:ascii="Times New Roman"/>
          <w:b w:val="false"/>
          <w:i w:val="false"/>
          <w:color w:val="000000"/>
          <w:sz w:val="28"/>
        </w:rPr>
        <w:t xml:space="preserve"> 1/3 V</w:t>
      </w:r>
      <w:r>
        <w:rPr>
          <w:rFonts w:ascii="Times New Roman"/>
          <w:b w:val="false"/>
          <w:i w:val="false"/>
          <w:color w:val="000000"/>
          <w:vertAlign w:val="subscript"/>
        </w:rPr>
        <w:t>БЭЖ</w:t>
      </w:r>
    </w:p>
    <w:bookmarkStart w:name="z45" w:id="51"/>
    <w:p>
      <w:pPr>
        <w:spacing w:after="0"/>
        <w:ind w:left="0"/>
        <w:jc w:val="both"/>
      </w:pPr>
      <w:r>
        <w:rPr>
          <w:rFonts w:ascii="Times New Roman"/>
          <w:b w:val="false"/>
          <w:i w:val="false"/>
          <w:color w:val="000000"/>
          <w:sz w:val="28"/>
        </w:rPr>
        <w:t>
      10. БЭЖ аймақтарына арналған лимиттер былайша есептеледі:</w:t>
      </w:r>
    </w:p>
    <w:bookmarkEnd w:id="51"/>
    <w:p>
      <w:pPr>
        <w:spacing w:after="0"/>
        <w:ind w:left="0"/>
        <w:jc w:val="both"/>
      </w:pPr>
      <w:r>
        <w:rPr>
          <w:rFonts w:ascii="Times New Roman"/>
          <w:b w:val="false"/>
          <w:i w:val="false"/>
          <w:color w:val="000000"/>
          <w:sz w:val="28"/>
        </w:rPr>
        <w:t>
      1) Күн және жел электр станциялары үшін жиынтық лимит:</w:t>
      </w:r>
    </w:p>
    <w:p>
      <w:pPr>
        <w:spacing w:after="0"/>
        <w:ind w:left="0"/>
        <w:jc w:val="both"/>
      </w:pPr>
      <w:r>
        <w:rPr>
          <w:rFonts w:ascii="Times New Roman"/>
          <w:b w:val="false"/>
          <w:i w:val="false"/>
          <w:color w:val="000000"/>
          <w:sz w:val="28"/>
        </w:rPr>
        <w:t>
      БЭЖ (V</w:t>
      </w:r>
      <w:r>
        <w:rPr>
          <w:rFonts w:ascii="Times New Roman"/>
          <w:b w:val="false"/>
          <w:i w:val="false"/>
          <w:color w:val="000000"/>
          <w:vertAlign w:val="subscript"/>
        </w:rPr>
        <w:t>аймақ</w:t>
      </w:r>
      <w:r>
        <w:rPr>
          <w:rFonts w:ascii="Times New Roman"/>
          <w:b w:val="false"/>
          <w:i w:val="false"/>
          <w:color w:val="000000"/>
          <w:sz w:val="28"/>
        </w:rPr>
        <w:t>) аймағының лимиті БЭЖ аймағының Қазақстан БЭЖ-імен электрлік байланысына белсенді қуатты рұқсат етілген лақтырудан айқындалады, мына формула бойынша есептелінеді: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аймақ</w:t>
      </w:r>
      <w:r>
        <w:rPr>
          <w:rFonts w:ascii="Times New Roman"/>
          <w:b w:val="false"/>
          <w:i w:val="false"/>
          <w:color w:val="000000"/>
          <w:sz w:val="28"/>
        </w:rPr>
        <w:t xml:space="preserve"> = Р</w:t>
      </w:r>
      <w:r>
        <w:rPr>
          <w:rFonts w:ascii="Times New Roman"/>
          <w:b w:val="false"/>
          <w:i w:val="false"/>
          <w:color w:val="000000"/>
          <w:vertAlign w:val="subscript"/>
        </w:rPr>
        <w:t>макс</w:t>
      </w:r>
      <w:r>
        <w:rPr>
          <w:rFonts w:ascii="Times New Roman"/>
          <w:b w:val="false"/>
          <w:i w:val="false"/>
          <w:color w:val="000000"/>
          <w:vertAlign w:val="subscript"/>
        </w:rPr>
        <w:t>.</w:t>
      </w:r>
      <w:r>
        <w:rPr>
          <w:rFonts w:ascii="Times New Roman"/>
          <w:b w:val="false"/>
          <w:i w:val="false"/>
          <w:color w:val="000000"/>
          <w:vertAlign w:val="subscript"/>
        </w:rPr>
        <w:t>рұқс</w:t>
      </w:r>
      <w:r>
        <w:rPr>
          <w:rFonts w:ascii="Times New Roman"/>
          <w:b w:val="false"/>
          <w:i w:val="false"/>
          <w:color w:val="000000"/>
          <w:vertAlign w:val="subscript"/>
        </w:rPr>
        <w:t xml:space="preserve">.лақтыру </w:t>
      </w:r>
      <w:r>
        <w:rPr>
          <w:rFonts w:ascii="Times New Roman"/>
          <w:b w:val="false"/>
          <w:i w:val="false"/>
          <w:color w:val="000000"/>
          <w:sz w:val="28"/>
        </w:rPr>
        <w:t>/ КИУМ</w:t>
      </w:r>
      <w:r>
        <w:rPr>
          <w:rFonts w:ascii="Times New Roman"/>
          <w:b w:val="false"/>
          <w:i w:val="false"/>
          <w:color w:val="000000"/>
          <w:vertAlign w:val="subscript"/>
        </w:rPr>
        <w:t>жэс</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макс</w:t>
      </w:r>
      <w:r>
        <w:rPr>
          <w:rFonts w:ascii="Times New Roman"/>
          <w:b w:val="false"/>
          <w:i w:val="false"/>
          <w:color w:val="000000"/>
          <w:vertAlign w:val="subscript"/>
        </w:rPr>
        <w:t>.</w:t>
      </w:r>
      <w:r>
        <w:rPr>
          <w:rFonts w:ascii="Times New Roman"/>
          <w:b w:val="false"/>
          <w:i w:val="false"/>
          <w:color w:val="000000"/>
          <w:vertAlign w:val="subscript"/>
        </w:rPr>
        <w:t>рұқс</w:t>
      </w:r>
      <w:r>
        <w:rPr>
          <w:rFonts w:ascii="Times New Roman"/>
          <w:b w:val="false"/>
          <w:i w:val="false"/>
          <w:color w:val="000000"/>
          <w:vertAlign w:val="subscript"/>
        </w:rPr>
        <w:t>.лақтыру</w:t>
      </w:r>
      <w:r>
        <w:rPr>
          <w:rFonts w:ascii="Times New Roman"/>
          <w:b w:val="false"/>
          <w:i w:val="false"/>
          <w:color w:val="000000"/>
          <w:sz w:val="28"/>
        </w:rPr>
        <w:t xml:space="preserve"> – Қазақстан Республикасы Энергетика министрінің 2014 жылғы 18 желтоқсандағы № 210 бұйрығымен бекітілген Электр желілік </w:t>
      </w:r>
      <w:r>
        <w:rPr>
          <w:rFonts w:ascii="Times New Roman"/>
          <w:b w:val="false"/>
          <w:i w:val="false"/>
          <w:color w:val="000000"/>
          <w:sz w:val="28"/>
        </w:rPr>
        <w:t>қағидаларға</w:t>
      </w:r>
      <w:r>
        <w:rPr>
          <w:rFonts w:ascii="Times New Roman"/>
          <w:b w:val="false"/>
          <w:i w:val="false"/>
          <w:color w:val="000000"/>
          <w:sz w:val="28"/>
        </w:rPr>
        <w:t xml:space="preserve"> (Нормативтік-құқықтық актілерді мемлекеттік тіркеу тізілімінде № 10899 болып тіркелген) (бұдан әрі – Электр желілік қағидалар) сәйкес Қазақстан БЭЖ-нің динамикалық үлгісінде есептелген барынша рұқсат етілген қуатты лақтыру;</w:t>
      </w:r>
    </w:p>
    <w:p>
      <w:pPr>
        <w:spacing w:after="0"/>
        <w:ind w:left="0"/>
        <w:jc w:val="both"/>
      </w:pPr>
      <w:r>
        <w:rPr>
          <w:rFonts w:ascii="Times New Roman"/>
          <w:b w:val="false"/>
          <w:i w:val="false"/>
          <w:color w:val="000000"/>
          <w:sz w:val="28"/>
        </w:rPr>
        <w:t>
      БЭЖ-дің Солтүстік және Оңтүстік аймақтары лимиттерінің қосындысы (V</w:t>
      </w:r>
      <w:r>
        <w:rPr>
          <w:rFonts w:ascii="Times New Roman"/>
          <w:b w:val="false"/>
          <w:i w:val="false"/>
          <w:color w:val="000000"/>
          <w:vertAlign w:val="subscript"/>
        </w:rPr>
        <w:t>аймақ</w:t>
      </w:r>
      <w:r>
        <w:rPr>
          <w:rFonts w:ascii="Times New Roman"/>
          <w:b w:val="false"/>
          <w:i w:val="false"/>
          <w:color w:val="000000"/>
          <w:sz w:val="28"/>
        </w:rPr>
        <w:t>) БЭЖ-дің Батыс аймағы лимитін шегергендегі Қазақстан БЭЖ бойынша жалпы лимит шамасынан артық болса (V</w:t>
      </w:r>
      <w:r>
        <w:rPr>
          <w:rFonts w:ascii="Times New Roman"/>
          <w:b w:val="false"/>
          <w:i w:val="false"/>
          <w:color w:val="000000"/>
          <w:vertAlign w:val="subscript"/>
        </w:rPr>
        <w:t>Солтүстік</w:t>
      </w:r>
      <w:r>
        <w:rPr>
          <w:rFonts w:ascii="Times New Roman"/>
          <w:b w:val="false"/>
          <w:i w:val="false"/>
          <w:color w:val="000000"/>
          <w:vertAlign w:val="subscript"/>
        </w:rPr>
        <w:t xml:space="preserve"> </w:t>
      </w:r>
      <w:r>
        <w:rPr>
          <w:rFonts w:ascii="Times New Roman"/>
          <w:b w:val="false"/>
          <w:i w:val="false"/>
          <w:color w:val="000000"/>
          <w:vertAlign w:val="subscript"/>
        </w:rPr>
        <w:t>аймағының</w:t>
      </w:r>
      <w:r>
        <w:rPr>
          <w:rFonts w:ascii="Times New Roman"/>
          <w:b w:val="false"/>
          <w:i w:val="false"/>
          <w:color w:val="000000"/>
          <w:sz w:val="28"/>
        </w:rPr>
        <w:t>+ V</w:t>
      </w:r>
      <w:r>
        <w:rPr>
          <w:rFonts w:ascii="Times New Roman"/>
          <w:b w:val="false"/>
          <w:i w:val="false"/>
          <w:color w:val="000000"/>
          <w:vertAlign w:val="subscript"/>
        </w:rPr>
        <w:t>Оңтүстік</w:t>
      </w:r>
      <w:r>
        <w:rPr>
          <w:rFonts w:ascii="Times New Roman"/>
          <w:b w:val="false"/>
          <w:i w:val="false"/>
          <w:color w:val="000000"/>
          <w:vertAlign w:val="subscript"/>
        </w:rPr>
        <w:t xml:space="preserve"> аймағының </w:t>
      </w:r>
      <w:r>
        <w:rPr>
          <w:rFonts w:ascii="Times New Roman"/>
          <w:b w:val="false"/>
          <w:i w:val="false"/>
          <w:color w:val="000000"/>
          <w:sz w:val="28"/>
        </w:rPr>
        <w:t>&gt; V</w:t>
      </w:r>
      <w:r>
        <w:rPr>
          <w:rFonts w:ascii="Times New Roman"/>
          <w:b w:val="false"/>
          <w:i w:val="false"/>
          <w:color w:val="000000"/>
          <w:vertAlign w:val="subscript"/>
        </w:rPr>
        <w:t xml:space="preserve">БЭЖ </w:t>
      </w:r>
      <w:r>
        <w:rPr>
          <w:rFonts w:ascii="Times New Roman"/>
          <w:b w:val="false"/>
          <w:i w:val="false"/>
          <w:color w:val="000000"/>
          <w:sz w:val="28"/>
        </w:rPr>
        <w:t>- V</w:t>
      </w:r>
      <w:r>
        <w:rPr>
          <w:rFonts w:ascii="Times New Roman"/>
          <w:b w:val="false"/>
          <w:i w:val="false"/>
          <w:color w:val="000000"/>
          <w:vertAlign w:val="subscript"/>
        </w:rPr>
        <w:t>Батыс</w:t>
      </w:r>
      <w:r>
        <w:rPr>
          <w:rFonts w:ascii="Times New Roman"/>
          <w:b w:val="false"/>
          <w:i w:val="false"/>
          <w:color w:val="000000"/>
          <w:vertAlign w:val="subscript"/>
        </w:rPr>
        <w:t xml:space="preserve"> аймағының</w:t>
      </w:r>
      <w:r>
        <w:rPr>
          <w:rFonts w:ascii="Times New Roman"/>
          <w:b w:val="false"/>
          <w:i w:val="false"/>
          <w:color w:val="000000"/>
          <w:sz w:val="28"/>
        </w:rPr>
        <w:t>), онда БЭЖ-дің Солтүстік және Оңтүстік аймақтарының лимиттері өздерінің көлемдеріне пропорционалды түрде сәйкес шамаға азаяды;</w:t>
      </w:r>
    </w:p>
    <w:bookmarkStart w:name="z46" w:id="52"/>
    <w:p>
      <w:pPr>
        <w:spacing w:after="0"/>
        <w:ind w:left="0"/>
        <w:jc w:val="both"/>
      </w:pPr>
      <w:r>
        <w:rPr>
          <w:rFonts w:ascii="Times New Roman"/>
          <w:b w:val="false"/>
          <w:i w:val="false"/>
          <w:color w:val="000000"/>
          <w:sz w:val="28"/>
        </w:rPr>
        <w:t>
      2) күн электр станцияларына арналған лимит:</w:t>
      </w:r>
    </w:p>
    <w:bookmarkEnd w:id="52"/>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аймақтың</w:t>
      </w:r>
      <w:r>
        <w:rPr>
          <w:rFonts w:ascii="Times New Roman"/>
          <w:b w:val="false"/>
          <w:i w:val="false"/>
          <w:color w:val="000000"/>
          <w:vertAlign w:val="subscript"/>
        </w:rPr>
        <w:t xml:space="preserve"> </w:t>
      </w:r>
      <w:r>
        <w:rPr>
          <w:rFonts w:ascii="Times New Roman"/>
          <w:b w:val="false"/>
          <w:i w:val="false"/>
          <w:color w:val="000000"/>
          <w:vertAlign w:val="subscript"/>
        </w:rPr>
        <w:t>кэс</w:t>
      </w:r>
      <w:r>
        <w:rPr>
          <w:rFonts w:ascii="Times New Roman"/>
          <w:b w:val="false"/>
          <w:i w:val="false"/>
          <w:color w:val="000000"/>
          <w:vertAlign w:val="subscript"/>
        </w:rPr>
        <w:t xml:space="preserve"> </w:t>
      </w:r>
      <w:r>
        <w:rPr>
          <w:rFonts w:ascii="Times New Roman"/>
          <w:b w:val="false"/>
          <w:i w:val="false"/>
          <w:color w:val="000000"/>
          <w:sz w:val="28"/>
        </w:rPr>
        <w:t>КЭС үшін БЭЖ аймақтары бойынша лимиттер V</w:t>
      </w:r>
      <w:r>
        <w:rPr>
          <w:rFonts w:ascii="Times New Roman"/>
          <w:b w:val="false"/>
          <w:i w:val="false"/>
          <w:color w:val="000000"/>
          <w:vertAlign w:val="subscript"/>
        </w:rPr>
        <w:t xml:space="preserve">БЭЖ </w:t>
      </w:r>
      <w:r>
        <w:rPr>
          <w:rFonts w:ascii="Times New Roman"/>
          <w:b w:val="false"/>
          <w:i w:val="false"/>
          <w:color w:val="000000"/>
          <w:vertAlign w:val="subscript"/>
        </w:rPr>
        <w:t>кэс</w:t>
      </w:r>
      <w:r>
        <w:rPr>
          <w:rFonts w:ascii="Times New Roman"/>
          <w:b w:val="false"/>
          <w:i w:val="false"/>
          <w:color w:val="000000"/>
          <w:vertAlign w:val="subscript"/>
        </w:rPr>
        <w:t xml:space="preserve"> </w:t>
      </w:r>
      <w:r>
        <w:rPr>
          <w:rFonts w:ascii="Times New Roman"/>
          <w:b w:val="false"/>
          <w:i w:val="false"/>
          <w:color w:val="000000"/>
          <w:sz w:val="28"/>
        </w:rPr>
        <w:t>КЭС жалпы көлемінен есептеледі. V</w:t>
      </w:r>
      <w:r>
        <w:rPr>
          <w:rFonts w:ascii="Times New Roman"/>
          <w:b w:val="false"/>
          <w:i w:val="false"/>
          <w:color w:val="000000"/>
          <w:vertAlign w:val="subscript"/>
        </w:rPr>
        <w:t xml:space="preserve">БЭЖ </w:t>
      </w:r>
      <w:r>
        <w:rPr>
          <w:rFonts w:ascii="Times New Roman"/>
          <w:b w:val="false"/>
          <w:i w:val="false"/>
          <w:color w:val="000000"/>
          <w:vertAlign w:val="subscript"/>
        </w:rPr>
        <w:t>кэс</w:t>
      </w:r>
      <w:r>
        <w:rPr>
          <w:rFonts w:ascii="Times New Roman"/>
          <w:b w:val="false"/>
          <w:i w:val="false"/>
          <w:color w:val="000000"/>
          <w:vertAlign w:val="subscript"/>
        </w:rPr>
        <w:t xml:space="preserve"> </w:t>
      </w:r>
      <w:r>
        <w:rPr>
          <w:rFonts w:ascii="Times New Roman"/>
          <w:b w:val="false"/>
          <w:i w:val="false"/>
          <w:color w:val="000000"/>
          <w:sz w:val="28"/>
        </w:rPr>
        <w:t>лимитінің жалпы көлемі күн сәулесінің белсенділігін БЭЖ-дің әр аймағының күн сәулесі әлеуетінің меншікті орташа шамасына пропорционалды түрде таратуға сәйкес БЭЖ аймақтары бойынша мына формула бойынша таратылады: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аймақтың</w:t>
      </w:r>
      <w:r>
        <w:rPr>
          <w:rFonts w:ascii="Times New Roman"/>
          <w:b w:val="false"/>
          <w:i w:val="false"/>
          <w:color w:val="000000"/>
          <w:vertAlign w:val="subscript"/>
        </w:rPr>
        <w:t xml:space="preserve"> </w:t>
      </w:r>
      <w:r>
        <w:rPr>
          <w:rFonts w:ascii="Times New Roman"/>
          <w:b w:val="false"/>
          <w:i w:val="false"/>
          <w:color w:val="000000"/>
          <w:vertAlign w:val="subscript"/>
        </w:rPr>
        <w:t>кэс</w:t>
      </w:r>
      <w:r>
        <w:rPr>
          <w:rFonts w:ascii="Times New Roman"/>
          <w:b w:val="false"/>
          <w:i w:val="false"/>
          <w:color w:val="000000"/>
          <w:sz w:val="28"/>
        </w:rPr>
        <w:t xml:space="preserve"> </w:t>
      </w:r>
      <w:r>
        <w:rPr>
          <w:rFonts w:ascii="Times New Roman"/>
          <w:b w:val="false"/>
          <w:i w:val="false"/>
          <w:color w:val="000000"/>
          <w:sz w:val="28"/>
          <w:u w:val="single"/>
        </w:rPr>
        <w:t>&lt;</w:t>
      </w:r>
      <w:r>
        <w:rPr>
          <w:rFonts w:ascii="Times New Roman"/>
          <w:b w:val="false"/>
          <w:i w:val="false"/>
          <w:color w:val="000000"/>
          <w:sz w:val="28"/>
        </w:rPr>
        <w:t xml:space="preserve"> V</w:t>
      </w:r>
      <w:r>
        <w:rPr>
          <w:rFonts w:ascii="Times New Roman"/>
          <w:b w:val="false"/>
          <w:i w:val="false"/>
          <w:color w:val="000000"/>
          <w:vertAlign w:val="subscript"/>
        </w:rPr>
        <w:t>БЭЖ</w:t>
      </w:r>
      <w:r>
        <w:rPr>
          <w:rFonts w:ascii="Times New Roman"/>
          <w:b w:val="false"/>
          <w:i w:val="false"/>
          <w:color w:val="000000"/>
          <w:sz w:val="28"/>
        </w:rPr>
        <w:t xml:space="preserve"> </w:t>
      </w:r>
      <w:r>
        <w:rPr>
          <w:rFonts w:ascii="Times New Roman"/>
          <w:b w:val="false"/>
          <w:i w:val="false"/>
          <w:color w:val="000000"/>
          <w:vertAlign w:val="subscript"/>
        </w:rPr>
        <w:t>кэс</w:t>
      </w:r>
      <w:r>
        <w:rPr>
          <w:rFonts w:ascii="Times New Roman"/>
          <w:b w:val="false"/>
          <w:i w:val="false"/>
          <w:color w:val="000000"/>
          <w:sz w:val="28"/>
        </w:rPr>
        <w:t xml:space="preserve"> х (КП</w:t>
      </w:r>
      <w:r>
        <w:rPr>
          <w:rFonts w:ascii="Times New Roman"/>
          <w:b w:val="false"/>
          <w:i w:val="false"/>
          <w:color w:val="000000"/>
          <w:vertAlign w:val="subscript"/>
        </w:rPr>
        <w:t xml:space="preserve"> аймақ</w:t>
      </w:r>
      <w:r>
        <w:rPr>
          <w:rFonts w:ascii="Times New Roman"/>
          <w:b w:val="false"/>
          <w:i w:val="false"/>
          <w:color w:val="000000"/>
          <w:sz w:val="28"/>
        </w:rPr>
        <w:t xml:space="preserve"> / КП</w:t>
      </w:r>
      <w:r>
        <w:rPr>
          <w:rFonts w:ascii="Times New Roman"/>
          <w:b w:val="false"/>
          <w:i w:val="false"/>
          <w:color w:val="000000"/>
          <w:vertAlign w:val="subscript"/>
        </w:rPr>
        <w:t xml:space="preserve"> жиынтық</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КП</w:t>
      </w:r>
      <w:r>
        <w:rPr>
          <w:rFonts w:ascii="Times New Roman"/>
          <w:b w:val="false"/>
          <w:i w:val="false"/>
          <w:color w:val="000000"/>
          <w:vertAlign w:val="subscript"/>
        </w:rPr>
        <w:t xml:space="preserve"> аймақ</w:t>
      </w:r>
      <w:r>
        <w:rPr>
          <w:rFonts w:ascii="Times New Roman"/>
          <w:b w:val="false"/>
          <w:i w:val="false"/>
          <w:color w:val="000000"/>
          <w:sz w:val="28"/>
        </w:rPr>
        <w:t xml:space="preserve"> – БЭЖ аймағының күн сәулесі әлеуетінің меншікті орташа шамасы, былайша қабылданады: БЭЖ-дің Солтүстік аймағы үшін 1250 кВт.сағ./кВ.м, БЭЖ-дің Оңтүстік аймағы үшін 1600 кВт.сағ./кВ.м, БЭЖ-дің Батыс аймағы үшін 1350 кВт.сағ/кВ.м;</w:t>
      </w:r>
    </w:p>
    <w:p>
      <w:pPr>
        <w:spacing w:after="0"/>
        <w:ind w:left="0"/>
        <w:jc w:val="both"/>
      </w:pPr>
      <w:r>
        <w:rPr>
          <w:rFonts w:ascii="Times New Roman"/>
          <w:b w:val="false"/>
          <w:i w:val="false"/>
          <w:color w:val="000000"/>
          <w:sz w:val="28"/>
        </w:rPr>
        <w:t>
      КП</w:t>
      </w:r>
      <w:r>
        <w:rPr>
          <w:rFonts w:ascii="Times New Roman"/>
          <w:b w:val="false"/>
          <w:i w:val="false"/>
          <w:color w:val="000000"/>
          <w:vertAlign w:val="subscript"/>
        </w:rPr>
        <w:t xml:space="preserve"> сома </w:t>
      </w:r>
      <w:r>
        <w:rPr>
          <w:rFonts w:ascii="Times New Roman"/>
          <w:b w:val="false"/>
          <w:i w:val="false"/>
          <w:color w:val="000000"/>
          <w:sz w:val="28"/>
        </w:rPr>
        <w:t>– БЭЖ-дің үш аймағының күн сәулесі әлеуетінің меншікті шамаларының сомасы.</w:t>
      </w:r>
    </w:p>
    <w:p>
      <w:pPr>
        <w:spacing w:after="0"/>
        <w:ind w:left="0"/>
        <w:jc w:val="both"/>
      </w:pPr>
      <w:r>
        <w:rPr>
          <w:rFonts w:ascii="Times New Roman"/>
          <w:b w:val="false"/>
          <w:i w:val="false"/>
          <w:color w:val="000000"/>
          <w:sz w:val="28"/>
        </w:rPr>
        <w:t>
      Бұл ретте V</w:t>
      </w:r>
      <w:r>
        <w:rPr>
          <w:rFonts w:ascii="Times New Roman"/>
          <w:b w:val="false"/>
          <w:i w:val="false"/>
          <w:color w:val="000000"/>
          <w:vertAlign w:val="subscript"/>
        </w:rPr>
        <w:t>аймақтың</w:t>
      </w:r>
      <w:r>
        <w:rPr>
          <w:rFonts w:ascii="Times New Roman"/>
          <w:b w:val="false"/>
          <w:i w:val="false"/>
          <w:color w:val="000000"/>
          <w:vertAlign w:val="subscript"/>
        </w:rPr>
        <w:t xml:space="preserve"> </w:t>
      </w:r>
      <w:r>
        <w:rPr>
          <w:rFonts w:ascii="Times New Roman"/>
          <w:b w:val="false"/>
          <w:i w:val="false"/>
          <w:color w:val="000000"/>
          <w:vertAlign w:val="subscript"/>
        </w:rPr>
        <w:t>кэс</w:t>
      </w:r>
      <w:r>
        <w:rPr>
          <w:rFonts w:ascii="Times New Roman"/>
          <w:b w:val="false"/>
          <w:i w:val="false"/>
          <w:color w:val="000000"/>
          <w:vertAlign w:val="subscript"/>
        </w:rPr>
        <w:t xml:space="preserve"> </w:t>
      </w:r>
      <w:r>
        <w:rPr>
          <w:rFonts w:ascii="Times New Roman"/>
          <w:b w:val="false"/>
          <w:i w:val="false"/>
          <w:color w:val="000000"/>
          <w:vertAlign w:val="subscript"/>
        </w:rPr>
        <w:t>&lt;</w:t>
      </w:r>
      <w:r>
        <w:rPr>
          <w:rFonts w:ascii="Times New Roman"/>
          <w:b w:val="false"/>
          <w:i w:val="false"/>
          <w:color w:val="000000"/>
          <w:vertAlign w:val="subscript"/>
        </w:rPr>
        <w:t xml:space="preserve"> </w:t>
      </w:r>
      <w:r>
        <w:rPr>
          <w:rFonts w:ascii="Times New Roman"/>
          <w:b w:val="false"/>
          <w:i w:val="false"/>
          <w:color w:val="000000"/>
          <w:sz w:val="28"/>
        </w:rPr>
        <w:t>Р</w:t>
      </w:r>
      <w:r>
        <w:rPr>
          <w:rFonts w:ascii="Times New Roman"/>
          <w:b w:val="false"/>
          <w:i w:val="false"/>
          <w:color w:val="000000"/>
          <w:vertAlign w:val="subscript"/>
        </w:rPr>
        <w:t>макс</w:t>
      </w:r>
      <w:r>
        <w:rPr>
          <w:rFonts w:ascii="Times New Roman"/>
          <w:b w:val="false"/>
          <w:i w:val="false"/>
          <w:color w:val="000000"/>
          <w:vertAlign w:val="subscript"/>
        </w:rPr>
        <w:t>.</w:t>
      </w:r>
      <w:r>
        <w:rPr>
          <w:rFonts w:ascii="Times New Roman"/>
          <w:b w:val="false"/>
          <w:i w:val="false"/>
          <w:color w:val="000000"/>
          <w:vertAlign w:val="subscript"/>
        </w:rPr>
        <w:t>рұқс</w:t>
      </w:r>
      <w:r>
        <w:rPr>
          <w:rFonts w:ascii="Times New Roman"/>
          <w:b w:val="false"/>
          <w:i w:val="false"/>
          <w:color w:val="000000"/>
          <w:vertAlign w:val="subscript"/>
        </w:rPr>
        <w:t>.лақтыру</w:t>
      </w:r>
      <w:r>
        <w:rPr>
          <w:rFonts w:ascii="Times New Roman"/>
          <w:b w:val="false"/>
          <w:i w:val="false"/>
          <w:color w:val="000000"/>
          <w:sz w:val="28"/>
        </w:rPr>
        <w:t>. шарты сақталуы тиіс.</w:t>
      </w:r>
    </w:p>
    <w:p>
      <w:pPr>
        <w:spacing w:after="0"/>
        <w:ind w:left="0"/>
        <w:jc w:val="both"/>
      </w:pPr>
      <w:r>
        <w:rPr>
          <w:rFonts w:ascii="Times New Roman"/>
          <w:b w:val="false"/>
          <w:i w:val="false"/>
          <w:color w:val="000000"/>
          <w:sz w:val="28"/>
        </w:rPr>
        <w:t>
      Егер V</w:t>
      </w:r>
      <w:r>
        <w:rPr>
          <w:rFonts w:ascii="Times New Roman"/>
          <w:b w:val="false"/>
          <w:i w:val="false"/>
          <w:color w:val="000000"/>
          <w:vertAlign w:val="subscript"/>
        </w:rPr>
        <w:t>аймақтың</w:t>
      </w:r>
      <w:r>
        <w:rPr>
          <w:rFonts w:ascii="Times New Roman"/>
          <w:b w:val="false"/>
          <w:i w:val="false"/>
          <w:color w:val="000000"/>
          <w:vertAlign w:val="subscript"/>
        </w:rPr>
        <w:t xml:space="preserve"> </w:t>
      </w:r>
      <w:r>
        <w:rPr>
          <w:rFonts w:ascii="Times New Roman"/>
          <w:b w:val="false"/>
          <w:i w:val="false"/>
          <w:color w:val="000000"/>
          <w:vertAlign w:val="subscript"/>
        </w:rPr>
        <w:t>кэс</w:t>
      </w:r>
      <w:r>
        <w:rPr>
          <w:rFonts w:ascii="Times New Roman"/>
          <w:b w:val="false"/>
          <w:i w:val="false"/>
          <w:color w:val="000000"/>
          <w:vertAlign w:val="subscript"/>
        </w:rPr>
        <w:t xml:space="preserve"> </w:t>
      </w:r>
      <w:r>
        <w:rPr>
          <w:rFonts w:ascii="Times New Roman"/>
          <w:b w:val="false"/>
          <w:i w:val="false"/>
          <w:color w:val="000000"/>
          <w:sz w:val="28"/>
        </w:rPr>
        <w:t>есептік шамасы V</w:t>
      </w:r>
      <w:r>
        <w:rPr>
          <w:rFonts w:ascii="Times New Roman"/>
          <w:b w:val="false"/>
          <w:i w:val="false"/>
          <w:color w:val="000000"/>
          <w:vertAlign w:val="subscript"/>
        </w:rPr>
        <w:t>аймақ</w:t>
      </w:r>
      <w:r>
        <w:rPr>
          <w:rFonts w:ascii="Times New Roman"/>
          <w:b w:val="false"/>
          <w:i w:val="false"/>
          <w:color w:val="000000"/>
          <w:vertAlign w:val="subscript"/>
        </w:rPr>
        <w:t xml:space="preserve"> </w:t>
      </w:r>
      <w:r>
        <w:rPr>
          <w:rFonts w:ascii="Times New Roman"/>
          <w:b w:val="false"/>
          <w:i w:val="false"/>
          <w:color w:val="000000"/>
          <w:sz w:val="28"/>
        </w:rPr>
        <w:t>шамасынан артық болса, онда V</w:t>
      </w:r>
      <w:r>
        <w:rPr>
          <w:rFonts w:ascii="Times New Roman"/>
          <w:b w:val="false"/>
          <w:i w:val="false"/>
          <w:color w:val="000000"/>
          <w:vertAlign w:val="subscript"/>
        </w:rPr>
        <w:t>аймақтың</w:t>
      </w:r>
      <w:r>
        <w:rPr>
          <w:rFonts w:ascii="Times New Roman"/>
          <w:b w:val="false"/>
          <w:i w:val="false"/>
          <w:color w:val="000000"/>
          <w:vertAlign w:val="subscript"/>
        </w:rPr>
        <w:t xml:space="preserve"> </w:t>
      </w:r>
      <w:r>
        <w:rPr>
          <w:rFonts w:ascii="Times New Roman"/>
          <w:b w:val="false"/>
          <w:i w:val="false"/>
          <w:color w:val="000000"/>
          <w:vertAlign w:val="subscript"/>
        </w:rPr>
        <w:t>кэс</w:t>
      </w:r>
      <w:r>
        <w:rPr>
          <w:rFonts w:ascii="Times New Roman"/>
          <w:b w:val="false"/>
          <w:i w:val="false"/>
          <w:color w:val="000000"/>
          <w:vertAlign w:val="subscript"/>
        </w:rPr>
        <w:t xml:space="preserve"> </w:t>
      </w:r>
      <w:r>
        <w:rPr>
          <w:rFonts w:ascii="Times New Roman"/>
          <w:b w:val="false"/>
          <w:i w:val="false"/>
          <w:color w:val="000000"/>
          <w:sz w:val="28"/>
        </w:rPr>
        <w:t>шамасы V</w:t>
      </w:r>
      <w:r>
        <w:rPr>
          <w:rFonts w:ascii="Times New Roman"/>
          <w:b w:val="false"/>
          <w:i w:val="false"/>
          <w:color w:val="000000"/>
          <w:vertAlign w:val="subscript"/>
        </w:rPr>
        <w:t>аймақ</w:t>
      </w:r>
      <w:r>
        <w:rPr>
          <w:rFonts w:ascii="Times New Roman"/>
          <w:b w:val="false"/>
          <w:i w:val="false"/>
          <w:color w:val="000000"/>
          <w:vertAlign w:val="subscript"/>
        </w:rPr>
        <w:t xml:space="preserve"> </w:t>
      </w:r>
      <w:r>
        <w:rPr>
          <w:rFonts w:ascii="Times New Roman"/>
          <w:b w:val="false"/>
          <w:i w:val="false"/>
          <w:color w:val="000000"/>
          <w:sz w:val="28"/>
        </w:rPr>
        <w:t>дейін төмендейді, ал айырмашылығы күн сәулесі әлеуетінің меншікті орташа шамасына пропорционалды түрде БЭЖ-дің басқа аймақтары бойынша таратылады.</w:t>
      </w:r>
    </w:p>
    <w:bookmarkStart w:name="z47" w:id="53"/>
    <w:p>
      <w:pPr>
        <w:spacing w:after="0"/>
        <w:ind w:left="0"/>
        <w:jc w:val="both"/>
      </w:pPr>
      <w:r>
        <w:rPr>
          <w:rFonts w:ascii="Times New Roman"/>
          <w:b w:val="false"/>
          <w:i w:val="false"/>
          <w:color w:val="000000"/>
          <w:sz w:val="28"/>
        </w:rPr>
        <w:t>
      11. Аудандарға арналған лимиттер мынадай үлгіде есептелінеді:</w:t>
      </w:r>
    </w:p>
    <w:bookmarkEnd w:id="53"/>
    <w:p>
      <w:pPr>
        <w:spacing w:after="0"/>
        <w:ind w:left="0"/>
        <w:jc w:val="both"/>
      </w:pPr>
      <w:r>
        <w:rPr>
          <w:rFonts w:ascii="Times New Roman"/>
          <w:b w:val="false"/>
          <w:i w:val="false"/>
          <w:color w:val="000000"/>
          <w:sz w:val="28"/>
        </w:rPr>
        <w:t>
      Аудандар шегінде желінің шектелген өткізу қабілеті бар аудандар болған кезде, Жүйелік оператор БЭЖ аймағы ішінде аудандар бойынша қосымша лимиттерді белгілейді.</w:t>
      </w:r>
    </w:p>
    <w:p>
      <w:pPr>
        <w:spacing w:after="0"/>
        <w:ind w:left="0"/>
        <w:jc w:val="both"/>
      </w:pPr>
      <w:r>
        <w:rPr>
          <w:rFonts w:ascii="Times New Roman"/>
          <w:b w:val="false"/>
          <w:i w:val="false"/>
          <w:color w:val="000000"/>
          <w:sz w:val="28"/>
        </w:rPr>
        <w:t>
      Аудан лимиті күн және жел электр станцияларының қуаты бойынша жиынтық шектеуді белгілейді (V</w:t>
      </w:r>
      <w:r>
        <w:rPr>
          <w:rFonts w:ascii="Times New Roman"/>
          <w:b w:val="false"/>
          <w:i w:val="false"/>
          <w:color w:val="000000"/>
          <w:vertAlign w:val="subscript"/>
        </w:rPr>
        <w:t>аудан</w:t>
      </w:r>
      <w:r>
        <w:rPr>
          <w:rFonts w:ascii="Times New Roman"/>
          <w:b w:val="false"/>
          <w:i w:val="false"/>
          <w:color w:val="000000"/>
          <w:sz w:val="28"/>
        </w:rPr>
        <w:t>) және барынша рұқсат етілген ағындарды қамтамасыз ету лимиті бойынша айқындалады және мына формула бойынша есептеледі: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аудан</w:t>
      </w:r>
      <w:r>
        <w:rPr>
          <w:rFonts w:ascii="Times New Roman"/>
          <w:b w:val="false"/>
          <w:i w:val="false"/>
          <w:color w:val="000000"/>
          <w:sz w:val="28"/>
        </w:rPr>
        <w:t xml:space="preserve"> = Р</w:t>
      </w:r>
      <w:r>
        <w:rPr>
          <w:rFonts w:ascii="Times New Roman"/>
          <w:b w:val="false"/>
          <w:i w:val="false"/>
          <w:color w:val="000000"/>
          <w:vertAlign w:val="subscript"/>
        </w:rPr>
        <w:t>бар</w:t>
      </w:r>
      <w:r>
        <w:rPr>
          <w:rFonts w:ascii="Times New Roman"/>
          <w:b w:val="false"/>
          <w:i w:val="false"/>
          <w:color w:val="000000"/>
          <w:vertAlign w:val="subscript"/>
        </w:rPr>
        <w:t>.</w:t>
      </w:r>
      <w:r>
        <w:rPr>
          <w:rFonts w:ascii="Times New Roman"/>
          <w:b w:val="false"/>
          <w:i w:val="false"/>
          <w:color w:val="000000"/>
          <w:vertAlign w:val="subscript"/>
        </w:rPr>
        <w:t>рұқс</w:t>
      </w:r>
      <w:r>
        <w:rPr>
          <w:rFonts w:ascii="Times New Roman"/>
          <w:b w:val="false"/>
          <w:i w:val="false"/>
          <w:color w:val="000000"/>
          <w:vertAlign w:val="subscript"/>
        </w:rPr>
        <w:t>.</w:t>
      </w:r>
      <w:r>
        <w:rPr>
          <w:rFonts w:ascii="Times New Roman"/>
          <w:b w:val="false"/>
          <w:i w:val="false"/>
          <w:color w:val="000000"/>
          <w:sz w:val="28"/>
        </w:rPr>
        <w:t xml:space="preserve"> – Р</w:t>
      </w:r>
      <w:r>
        <w:rPr>
          <w:rFonts w:ascii="Times New Roman"/>
          <w:b w:val="false"/>
          <w:i w:val="false"/>
          <w:color w:val="000000"/>
          <w:vertAlign w:val="subscript"/>
        </w:rPr>
        <w:t>нақты</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бар</w:t>
      </w:r>
      <w:r>
        <w:rPr>
          <w:rFonts w:ascii="Times New Roman"/>
          <w:b w:val="false"/>
          <w:i w:val="false"/>
          <w:color w:val="000000"/>
          <w:vertAlign w:val="subscript"/>
        </w:rPr>
        <w:t>.</w:t>
      </w:r>
      <w:r>
        <w:rPr>
          <w:rFonts w:ascii="Times New Roman"/>
          <w:b w:val="false"/>
          <w:i w:val="false"/>
          <w:color w:val="000000"/>
          <w:vertAlign w:val="subscript"/>
        </w:rPr>
        <w:t>рұқс</w:t>
      </w:r>
      <w:r>
        <w:rPr>
          <w:rFonts w:ascii="Times New Roman"/>
          <w:b w:val="false"/>
          <w:i w:val="false"/>
          <w:color w:val="000000"/>
          <w:vertAlign w:val="subscript"/>
        </w:rPr>
        <w:t>.</w:t>
      </w:r>
      <w:r>
        <w:rPr>
          <w:rFonts w:ascii="Times New Roman"/>
          <w:b w:val="false"/>
          <w:i w:val="false"/>
          <w:color w:val="000000"/>
          <w:sz w:val="28"/>
        </w:rPr>
        <w:t xml:space="preserve"> – </w:t>
      </w:r>
      <w:r>
        <w:rPr>
          <w:rFonts w:ascii="Times New Roman"/>
          <w:b w:val="false"/>
          <w:i w:val="false"/>
          <w:color w:val="000000"/>
          <w:sz w:val="28"/>
        </w:rPr>
        <w:t>Электр желілік қағидаларға</w:t>
      </w:r>
      <w:r>
        <w:rPr>
          <w:rFonts w:ascii="Times New Roman"/>
          <w:b w:val="false"/>
          <w:i w:val="false"/>
          <w:color w:val="000000"/>
          <w:sz w:val="28"/>
        </w:rPr>
        <w:t xml:space="preserve"> сәйкес есептелген, барынша рұқсат етілген қуат ағыны;</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нақты</w:t>
      </w:r>
      <w:r>
        <w:rPr>
          <w:rFonts w:ascii="Times New Roman"/>
          <w:b w:val="false"/>
          <w:i w:val="false"/>
          <w:color w:val="000000"/>
          <w:sz w:val="28"/>
        </w:rPr>
        <w:t xml:space="preserve"> - Аудан шекарасы бойынша тіркелген барынша белсенді қуат ағыны (соңғы үш жылдағы орташасы).</w:t>
      </w:r>
    </w:p>
    <w:p>
      <w:pPr>
        <w:spacing w:after="0"/>
        <w:ind w:left="0"/>
        <w:jc w:val="both"/>
      </w:pPr>
      <w:r>
        <w:rPr>
          <w:rFonts w:ascii="Times New Roman"/>
          <w:b w:val="false"/>
          <w:i w:val="false"/>
          <w:color w:val="000000"/>
          <w:sz w:val="28"/>
        </w:rPr>
        <w:t>
      Егер БЭЖ-дің бір аймағына кіретін Аудандар лимиттерінің сомасы БЭЖ аймағының өзінің лимитінен артық болса, онда аудандар лимиттері өз көлемдеріне пропорционалды түрде сәйкес шамаға азаяды.</w:t>
      </w:r>
    </w:p>
    <w:bookmarkStart w:name="z48" w:id="54"/>
    <w:p>
      <w:pPr>
        <w:spacing w:after="0"/>
        <w:ind w:left="0"/>
        <w:jc w:val="left"/>
      </w:pPr>
      <w:r>
        <w:rPr>
          <w:rFonts w:ascii="Times New Roman"/>
          <w:b/>
          <w:i w:val="false"/>
          <w:color w:val="000000"/>
        </w:rPr>
        <w:t xml:space="preserve"> 3-параграф. ЖЭК-ті орналастыру жоспары жобаларының кезектілігін айқындау</w:t>
      </w:r>
    </w:p>
    <w:bookmarkEnd w:id="54"/>
    <w:bookmarkStart w:name="z49" w:id="55"/>
    <w:p>
      <w:pPr>
        <w:spacing w:after="0"/>
        <w:ind w:left="0"/>
        <w:jc w:val="both"/>
      </w:pPr>
      <w:r>
        <w:rPr>
          <w:rFonts w:ascii="Times New Roman"/>
          <w:b w:val="false"/>
          <w:i w:val="false"/>
          <w:color w:val="ff0000"/>
          <w:sz w:val="28"/>
        </w:rPr>
        <w:t xml:space="preserve">
      Ескерту. Алып тасталды – ҚР Энергетика министрінің 25.10.2017 </w:t>
      </w:r>
      <w:r>
        <w:rPr>
          <w:rFonts w:ascii="Times New Roman"/>
          <w:b w:val="false"/>
          <w:i w:val="false"/>
          <w:color w:val="ff0000"/>
          <w:sz w:val="28"/>
        </w:rPr>
        <w:t>№ 358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55"/>
    <w:bookmarkStart w:name="z60" w:id="56"/>
    <w:p>
      <w:pPr>
        <w:spacing w:after="0"/>
        <w:ind w:left="0"/>
        <w:jc w:val="left"/>
      </w:pPr>
      <w:r>
        <w:rPr>
          <w:rFonts w:ascii="Times New Roman"/>
          <w:b/>
          <w:i w:val="false"/>
          <w:color w:val="000000"/>
        </w:rPr>
        <w:t xml:space="preserve"> 4-параграф. ЖЭК орналастыру жоспары жобаларының тізімін қалыптастыру тәртібі</w:t>
      </w:r>
    </w:p>
    <w:bookmarkEnd w:id="56"/>
    <w:bookmarkStart w:name="z61" w:id="57"/>
    <w:p>
      <w:pPr>
        <w:spacing w:after="0"/>
        <w:ind w:left="0"/>
        <w:jc w:val="both"/>
      </w:pPr>
      <w:r>
        <w:rPr>
          <w:rFonts w:ascii="Times New Roman"/>
          <w:b w:val="false"/>
          <w:i w:val="false"/>
          <w:color w:val="ff0000"/>
          <w:sz w:val="28"/>
        </w:rPr>
        <w:t xml:space="preserve">
      Ескерту. Алып тасталды – ҚР Энергетика министрінің 25.10.2017 </w:t>
      </w:r>
      <w:r>
        <w:rPr>
          <w:rFonts w:ascii="Times New Roman"/>
          <w:b w:val="false"/>
          <w:i w:val="false"/>
          <w:color w:val="ff0000"/>
          <w:sz w:val="28"/>
        </w:rPr>
        <w:t>№ 358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57"/>
    <w:bookmarkStart w:name="z85" w:id="58"/>
    <w:p>
      <w:pPr>
        <w:spacing w:after="0"/>
        <w:ind w:left="0"/>
        <w:jc w:val="left"/>
      </w:pPr>
      <w:r>
        <w:rPr>
          <w:rFonts w:ascii="Times New Roman"/>
          <w:b/>
          <w:i w:val="false"/>
          <w:color w:val="000000"/>
        </w:rPr>
        <w:t xml:space="preserve"> 5-параграф. ЖЭК пайдалану объектілерін орналастыру жоспарына қосу тәртібі</w:t>
      </w:r>
    </w:p>
    <w:bookmarkEnd w:id="58"/>
    <w:p>
      <w:pPr>
        <w:spacing w:after="0"/>
        <w:ind w:left="0"/>
        <w:jc w:val="both"/>
      </w:pPr>
      <w:r>
        <w:rPr>
          <w:rFonts w:ascii="Times New Roman"/>
          <w:b w:val="false"/>
          <w:i w:val="false"/>
          <w:color w:val="ff0000"/>
          <w:sz w:val="28"/>
        </w:rPr>
        <w:t xml:space="preserve">
      Ескерту. Қағида 5-параграфпен толықтырылды – ҚР Энергетика министрінің 25.10.2017 </w:t>
      </w:r>
      <w:r>
        <w:rPr>
          <w:rFonts w:ascii="Times New Roman"/>
          <w:b w:val="false"/>
          <w:i w:val="false"/>
          <w:color w:val="ff0000"/>
          <w:sz w:val="28"/>
        </w:rPr>
        <w:t>№ 358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6" w:id="59"/>
    <w:p>
      <w:pPr>
        <w:spacing w:after="0"/>
        <w:ind w:left="0"/>
        <w:jc w:val="both"/>
      </w:pPr>
      <w:r>
        <w:rPr>
          <w:rFonts w:ascii="Times New Roman"/>
          <w:b w:val="false"/>
          <w:i w:val="false"/>
          <w:color w:val="000000"/>
          <w:sz w:val="28"/>
        </w:rPr>
        <w:t>
      29. Уәкілетті орган Ұйымдастырушыдан Аукциондық сауда-саттық жеңімпаздарының тізілімін алған сәттен бастап күнтізбелік 30 (отыз) күн ішінде ЖЭК пайдалану объектілерін салу бойынша тиісті жобаларды ЖЭК орналастыру жоспарына қосады.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Энергетика министрінің 27.08.2020 </w:t>
      </w:r>
      <w:r>
        <w:rPr>
          <w:rFonts w:ascii="Times New Roman"/>
          <w:b w:val="false"/>
          <w:i w:val="false"/>
          <w:color w:val="000000"/>
          <w:sz w:val="28"/>
        </w:rPr>
        <w:t>№ 287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7" w:id="60"/>
    <w:p>
      <w:pPr>
        <w:spacing w:after="0"/>
        <w:ind w:left="0"/>
        <w:jc w:val="both"/>
      </w:pPr>
      <w:r>
        <w:rPr>
          <w:rFonts w:ascii="Times New Roman"/>
          <w:b w:val="false"/>
          <w:i w:val="false"/>
          <w:color w:val="000000"/>
          <w:sz w:val="28"/>
        </w:rPr>
        <w:t>
      30. Басым шартты тұтынушының өкілетті өкілі осы Қағидаларға 3-қосымшаға сәйкес нысан бойынша уәкілетті органға ЖЭК пайдалану объектісін және (немесе) басым шартты тұтынушылардың қайталама энергетикалық ресурстарды пайдаланатын объектісін салу бойынша жобаларды ЖЭК-ті орналастыру жоспарына енгізуге арналған өтініш (бұдан әрі – Өтініш) береді, оған мынадай құжаттар:</w:t>
      </w:r>
    </w:p>
    <w:bookmarkEnd w:id="60"/>
    <w:bookmarkStart w:name="z118" w:id="61"/>
    <w:p>
      <w:pPr>
        <w:spacing w:after="0"/>
        <w:ind w:left="0"/>
        <w:jc w:val="both"/>
      </w:pPr>
      <w:r>
        <w:rPr>
          <w:rFonts w:ascii="Times New Roman"/>
          <w:b w:val="false"/>
          <w:i w:val="false"/>
          <w:color w:val="000000"/>
          <w:sz w:val="28"/>
        </w:rPr>
        <w:t>
      1) басым шартты тұтынушылардың мүдделерін білдіретін өкілетті заңды тұлғаның құрылтай құжаттары;</w:t>
      </w:r>
    </w:p>
    <w:bookmarkEnd w:id="61"/>
    <w:bookmarkStart w:name="z119" w:id="62"/>
    <w:p>
      <w:pPr>
        <w:spacing w:after="0"/>
        <w:ind w:left="0"/>
        <w:jc w:val="both"/>
      </w:pPr>
      <w:r>
        <w:rPr>
          <w:rFonts w:ascii="Times New Roman"/>
          <w:b w:val="false"/>
          <w:i w:val="false"/>
          <w:color w:val="000000"/>
          <w:sz w:val="28"/>
        </w:rPr>
        <w:t>
      2) шартты тұтынушылар мен ЖЭК және қайталама энергетикалық ресурстар пайдаланатын энергия өндіруші ұйымдар Қазақстан Республикасының Кәсіпкерлік Кодексінің 165-бабына сәйкес бір тұлғалар тобының құрамына кіретіндігін растайтын құжаттар;</w:t>
      </w:r>
    </w:p>
    <w:bookmarkEnd w:id="62"/>
    <w:bookmarkStart w:name="z120" w:id="63"/>
    <w:p>
      <w:pPr>
        <w:spacing w:after="0"/>
        <w:ind w:left="0"/>
        <w:jc w:val="both"/>
      </w:pPr>
      <w:r>
        <w:rPr>
          <w:rFonts w:ascii="Times New Roman"/>
          <w:b w:val="false"/>
          <w:i w:val="false"/>
          <w:color w:val="000000"/>
          <w:sz w:val="28"/>
        </w:rPr>
        <w:t>
      3) басым шартты тұтынушылардың мүдделерін білдіруге заңды тұлғаның құқығын растайтын құжаттар қоса беріледі.</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Энергетика министрінің 12.08.2021 </w:t>
      </w:r>
      <w:r>
        <w:rPr>
          <w:rFonts w:ascii="Times New Roman"/>
          <w:b w:val="false"/>
          <w:i w:val="false"/>
          <w:color w:val="000000"/>
          <w:sz w:val="28"/>
        </w:rPr>
        <w:t>№ 261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8" w:id="64"/>
    <w:p>
      <w:pPr>
        <w:spacing w:after="0"/>
        <w:ind w:left="0"/>
        <w:jc w:val="both"/>
      </w:pPr>
      <w:r>
        <w:rPr>
          <w:rFonts w:ascii="Times New Roman"/>
          <w:b w:val="false"/>
          <w:i w:val="false"/>
          <w:color w:val="000000"/>
          <w:sz w:val="28"/>
        </w:rPr>
        <w:t>
      31. Уәкілетті органның сұрау салуы бойынша жүйелік оператор ЖЭК-ті және қайталама энергетикалық ресурстарды пайдалана отырып өндірілетін электр энергиясының нақты және болжамды шамалары туралы және білікті шартты тұтынушының құрамына кіретін шартты тұтынушылардың желіге жіберу көлемдері туралы ақпаратты жібереді.</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Энергетика министрінің 12.08.2021 </w:t>
      </w:r>
      <w:r>
        <w:rPr>
          <w:rFonts w:ascii="Times New Roman"/>
          <w:b w:val="false"/>
          <w:i w:val="false"/>
          <w:color w:val="000000"/>
          <w:sz w:val="28"/>
        </w:rPr>
        <w:t>№ 261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9" w:id="65"/>
    <w:p>
      <w:pPr>
        <w:spacing w:after="0"/>
        <w:ind w:left="0"/>
        <w:jc w:val="both"/>
      </w:pPr>
      <w:r>
        <w:rPr>
          <w:rFonts w:ascii="Times New Roman"/>
          <w:b w:val="false"/>
          <w:i w:val="false"/>
          <w:color w:val="000000"/>
          <w:sz w:val="28"/>
        </w:rPr>
        <w:t>
      32. Өтініштерді қарау және келісу кезінде уәкілетті орган мынаны:</w:t>
      </w:r>
    </w:p>
    <w:bookmarkEnd w:id="65"/>
    <w:p>
      <w:pPr>
        <w:spacing w:after="0"/>
        <w:ind w:left="0"/>
        <w:jc w:val="both"/>
      </w:pPr>
      <w:r>
        <w:rPr>
          <w:rFonts w:ascii="Times New Roman"/>
          <w:b w:val="false"/>
          <w:i w:val="false"/>
          <w:color w:val="000000"/>
          <w:sz w:val="28"/>
        </w:rPr>
        <w:t xml:space="preserve">
      1) ЖЭК секторын дамытудың бекітілген нысаналы көрсеткіштерінің шамасын; </w:t>
      </w:r>
    </w:p>
    <w:p>
      <w:pPr>
        <w:spacing w:after="0"/>
        <w:ind w:left="0"/>
        <w:jc w:val="both"/>
      </w:pPr>
      <w:r>
        <w:rPr>
          <w:rFonts w:ascii="Times New Roman"/>
          <w:b w:val="false"/>
          <w:i w:val="false"/>
          <w:color w:val="000000"/>
          <w:sz w:val="28"/>
        </w:rPr>
        <w:t>
      2) осы Қағидалардың 31-тармағына сәйкес алынған деректерді;</w:t>
      </w:r>
    </w:p>
    <w:p>
      <w:pPr>
        <w:spacing w:after="0"/>
        <w:ind w:left="0"/>
        <w:jc w:val="both"/>
      </w:pPr>
      <w:r>
        <w:rPr>
          <w:rFonts w:ascii="Times New Roman"/>
          <w:b w:val="false"/>
          <w:i w:val="false"/>
          <w:color w:val="000000"/>
          <w:sz w:val="28"/>
        </w:rPr>
        <w:t>
      3) Қазақстан Республикасының біртұтас энергетикалық жүйесінің техникалық мүмкіндіктерін ескереді.</w:t>
      </w:r>
    </w:p>
    <w:bookmarkStart w:name="z90" w:id="66"/>
    <w:p>
      <w:pPr>
        <w:spacing w:after="0"/>
        <w:ind w:left="0"/>
        <w:jc w:val="both"/>
      </w:pPr>
      <w:r>
        <w:rPr>
          <w:rFonts w:ascii="Times New Roman"/>
          <w:b w:val="false"/>
          <w:i w:val="false"/>
          <w:color w:val="000000"/>
          <w:sz w:val="28"/>
        </w:rPr>
        <w:t xml:space="preserve">
      33. Уәкілетті орган осы Қағидалардың </w:t>
      </w:r>
      <w:r>
        <w:rPr>
          <w:rFonts w:ascii="Times New Roman"/>
          <w:b w:val="false"/>
          <w:i w:val="false"/>
          <w:color w:val="000000"/>
          <w:sz w:val="28"/>
        </w:rPr>
        <w:t>32-тармағын</w:t>
      </w:r>
      <w:r>
        <w:rPr>
          <w:rFonts w:ascii="Times New Roman"/>
          <w:b w:val="false"/>
          <w:i w:val="false"/>
          <w:color w:val="000000"/>
          <w:sz w:val="28"/>
        </w:rPr>
        <w:t xml:space="preserve"> басшылыққа ала отырып, күнтізбелік 30 (отыз) күн ішінде басым шартты тұтынушының Өтінішін қарайды және ЖЭК пайдалану объектілерін және (немесе) қайталама энергетикалық ресурстарды пайдалану объектілерін орналастыру жоспары мен Қазақстан Республикасының біртұтас энергетикалық жүйесінің техникалық мүмкіндіктеріне сәйкес ЖЭК түрін, ЖЭК пайдалану объектісі қуатының көлемі мен орналасу жерін келіседі.</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Энергетика министрінің 12.08.2021 </w:t>
      </w:r>
      <w:r>
        <w:rPr>
          <w:rFonts w:ascii="Times New Roman"/>
          <w:b w:val="false"/>
          <w:i w:val="false"/>
          <w:color w:val="000000"/>
          <w:sz w:val="28"/>
        </w:rPr>
        <w:t>№ 261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1" w:id="67"/>
    <w:p>
      <w:pPr>
        <w:spacing w:after="0"/>
        <w:ind w:left="0"/>
        <w:jc w:val="both"/>
      </w:pPr>
      <w:r>
        <w:rPr>
          <w:rFonts w:ascii="Times New Roman"/>
          <w:b w:val="false"/>
          <w:i w:val="false"/>
          <w:color w:val="000000"/>
          <w:sz w:val="28"/>
        </w:rPr>
        <w:t>
      34. Уәкілетті орган білікті шартты тұтынушылардың ЖЭК және қайталама энергетикалық ресурстарды пайдалану жөніндегі объектінің атауы пайдалану жөніндегі объектілерін салу жөніндегі жобаларды ЖЭК және қайталама энергетикалық ресурстарды пайдалану жөніндегі объектінің электр қондырғыларына кешенді сынақ жүргізу басталған күнге дейін кемінде 6 ай бұрын ЖЭК орналастыру жоспарына енгізеді.</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Энергетика министрінің 12.08.2021 </w:t>
      </w:r>
      <w:r>
        <w:rPr>
          <w:rFonts w:ascii="Times New Roman"/>
          <w:b w:val="false"/>
          <w:i w:val="false"/>
          <w:color w:val="000000"/>
          <w:sz w:val="28"/>
        </w:rPr>
        <w:t>№ 261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Жаңартылатын энергия көздерін</w:t>
            </w:r>
            <w:r>
              <w:br/>
            </w:r>
            <w:r>
              <w:rPr>
                <w:rFonts w:ascii="Times New Roman"/>
                <w:b w:val="false"/>
                <w:i w:val="false"/>
                <w:color w:val="000000"/>
                <w:sz w:val="20"/>
              </w:rPr>
              <w:t>пайдалану объектілерін</w:t>
            </w:r>
            <w:r>
              <w:br/>
            </w:r>
            <w:r>
              <w:rPr>
                <w:rFonts w:ascii="Times New Roman"/>
                <w:b w:val="false"/>
                <w:i w:val="false"/>
                <w:color w:val="000000"/>
                <w:sz w:val="20"/>
              </w:rPr>
              <w:t>орналастыру жоспарын</w:t>
            </w:r>
            <w:r>
              <w:br/>
            </w:r>
            <w:r>
              <w:rPr>
                <w:rFonts w:ascii="Times New Roman"/>
                <w:b w:val="false"/>
                <w:i w:val="false"/>
                <w:color w:val="000000"/>
                <w:sz w:val="20"/>
              </w:rPr>
              <w:t>қалыптастыру қағидаларын</w:t>
            </w:r>
            <w:r>
              <w:br/>
            </w:r>
            <w:r>
              <w:rPr>
                <w:rFonts w:ascii="Times New Roman"/>
                <w:b w:val="false"/>
                <w:i w:val="false"/>
                <w:color w:val="000000"/>
                <w:sz w:val="20"/>
              </w:rPr>
              <w:t>1-қосымша</w:t>
            </w:r>
          </w:p>
        </w:tc>
      </w:tr>
    </w:tbl>
    <w:bookmarkStart w:name="z92" w:id="68"/>
    <w:p>
      <w:pPr>
        <w:spacing w:after="0"/>
        <w:ind w:left="0"/>
        <w:jc w:val="left"/>
      </w:pPr>
      <w:r>
        <w:rPr>
          <w:rFonts w:ascii="Times New Roman"/>
          <w:b/>
          <w:i w:val="false"/>
          <w:color w:val="000000"/>
        </w:rPr>
        <w:t xml:space="preserve"> Жаңартылатын энергия көздерін орналастыру жоспары жобаларының кезегіне қосуға арналған өтініш</w:t>
      </w:r>
    </w:p>
    <w:bookmarkEnd w:id="68"/>
    <w:p>
      <w:pPr>
        <w:spacing w:after="0"/>
        <w:ind w:left="0"/>
        <w:jc w:val="both"/>
      </w:pPr>
      <w:r>
        <w:rPr>
          <w:rFonts w:ascii="Times New Roman"/>
          <w:b w:val="false"/>
          <w:i w:val="false"/>
          <w:color w:val="ff0000"/>
          <w:sz w:val="28"/>
        </w:rPr>
        <w:t xml:space="preserve">
      Ескерту. Алып тасталды – ҚР Энергетика министрінің 25.10.2017 </w:t>
      </w:r>
      <w:r>
        <w:rPr>
          <w:rFonts w:ascii="Times New Roman"/>
          <w:b w:val="false"/>
          <w:i w:val="false"/>
          <w:color w:val="ff0000"/>
          <w:sz w:val="28"/>
        </w:rPr>
        <w:t>№ 358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Жаңартылатын энергия көздерін</w:t>
            </w:r>
            <w:r>
              <w:br/>
            </w:r>
            <w:r>
              <w:rPr>
                <w:rFonts w:ascii="Times New Roman"/>
                <w:b w:val="false"/>
                <w:i w:val="false"/>
                <w:color w:val="000000"/>
                <w:sz w:val="20"/>
              </w:rPr>
              <w:t>пайдалану объектілерін</w:t>
            </w:r>
            <w:r>
              <w:br/>
            </w:r>
            <w:r>
              <w:rPr>
                <w:rFonts w:ascii="Times New Roman"/>
                <w:b w:val="false"/>
                <w:i w:val="false"/>
                <w:color w:val="000000"/>
                <w:sz w:val="20"/>
              </w:rPr>
              <w:t>орналастыру жоспарын</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Алып тасталды – ҚР Энергетика министрінің 25.10.2017 </w:t>
      </w:r>
      <w:r>
        <w:rPr>
          <w:rFonts w:ascii="Times New Roman"/>
          <w:b w:val="false"/>
          <w:i w:val="false"/>
          <w:color w:val="ff0000"/>
          <w:sz w:val="28"/>
        </w:rPr>
        <w:t>№ 358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Жаңартылатын</w:t>
            </w:r>
            <w:r>
              <w:br/>
            </w:r>
            <w:r>
              <w:rPr>
                <w:rFonts w:ascii="Times New Roman"/>
                <w:b w:val="false"/>
                <w:i w:val="false"/>
                <w:color w:val="000000"/>
                <w:sz w:val="20"/>
              </w:rPr>
              <w:t>энергия көздерін</w:t>
            </w:r>
            <w:r>
              <w:br/>
            </w:r>
            <w:r>
              <w:rPr>
                <w:rFonts w:ascii="Times New Roman"/>
                <w:b w:val="false"/>
                <w:i w:val="false"/>
                <w:color w:val="000000"/>
                <w:sz w:val="20"/>
              </w:rPr>
              <w:t>пайдалану объектілерін</w:t>
            </w:r>
            <w:r>
              <w:br/>
            </w:r>
            <w:r>
              <w:rPr>
                <w:rFonts w:ascii="Times New Roman"/>
                <w:b w:val="false"/>
                <w:i w:val="false"/>
                <w:color w:val="000000"/>
                <w:sz w:val="20"/>
              </w:rPr>
              <w:t>орналастыру жоспарын</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Қағида 3-қосымшамен толықтырылды – ҚР Энергетика министрінің 25.10.2017 </w:t>
      </w:r>
      <w:r>
        <w:rPr>
          <w:rFonts w:ascii="Times New Roman"/>
          <w:b w:val="false"/>
          <w:i w:val="false"/>
          <w:color w:val="ff0000"/>
          <w:sz w:val="28"/>
        </w:rPr>
        <w:t>№ 358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жаңа редакцияда - ҚР Энергетика министрінің 12.08.2021 </w:t>
      </w:r>
      <w:r>
        <w:rPr>
          <w:rFonts w:ascii="Times New Roman"/>
          <w:b w:val="false"/>
          <w:i w:val="false"/>
          <w:color w:val="ff0000"/>
          <w:sz w:val="28"/>
        </w:rPr>
        <w:t>№ 261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4" w:id="69"/>
    <w:p>
      <w:pPr>
        <w:spacing w:after="0"/>
        <w:ind w:left="0"/>
        <w:jc w:val="left"/>
      </w:pPr>
      <w:r>
        <w:rPr>
          <w:rFonts w:ascii="Times New Roman"/>
          <w:b/>
          <w:i w:val="false"/>
          <w:color w:val="000000"/>
        </w:rPr>
        <w:t xml:space="preserve"> Басым шартты тұтынушылардың жаңартылатын энергия көздерін пайдалану объектілерін және (немесе) қайталама энергетикалық ресурстарды пайдалану объектілерін салу бойынша жобаларын жаңартылатын энергия көздерін орналастыру жоспарына қосуға арналған өтініш</w:t>
      </w:r>
    </w:p>
    <w:bookmarkEnd w:id="69"/>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(басым шартты тұтынушының уәкілетті өкілінің толық атауы)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(шартты тұтынушының (-лардың) толық атауы) </w:t>
      </w:r>
    </w:p>
    <w:p>
      <w:pPr>
        <w:spacing w:after="0"/>
        <w:ind w:left="0"/>
        <w:jc w:val="both"/>
      </w:pPr>
      <w:r>
        <w:rPr>
          <w:rFonts w:ascii="Times New Roman"/>
          <w:b w:val="false"/>
          <w:i w:val="false"/>
          <w:color w:val="000000"/>
          <w:sz w:val="28"/>
        </w:rPr>
        <w:t xml:space="preserve">
      қажетті құжаттар топтамасымен бірге жаңартылатын энергия көздерін </w:t>
      </w:r>
    </w:p>
    <w:p>
      <w:pPr>
        <w:spacing w:after="0"/>
        <w:ind w:left="0"/>
        <w:jc w:val="both"/>
      </w:pPr>
      <w:r>
        <w:rPr>
          <w:rFonts w:ascii="Times New Roman"/>
          <w:b w:val="false"/>
          <w:i w:val="false"/>
          <w:color w:val="000000"/>
          <w:sz w:val="28"/>
        </w:rPr>
        <w:t xml:space="preserve">
      (бұдан әрі – ЖЭК) пайдалану объектілерін және (немесе) қайталама энергетикалық </w:t>
      </w:r>
    </w:p>
    <w:p>
      <w:pPr>
        <w:spacing w:after="0"/>
        <w:ind w:left="0"/>
        <w:jc w:val="both"/>
      </w:pPr>
      <w:r>
        <w:rPr>
          <w:rFonts w:ascii="Times New Roman"/>
          <w:b w:val="false"/>
          <w:i w:val="false"/>
          <w:color w:val="000000"/>
          <w:sz w:val="28"/>
        </w:rPr>
        <w:t xml:space="preserve">
      ресурстарды пайдалану объектілерін салу бойынша </w:t>
      </w:r>
    </w:p>
    <w:p>
      <w:pPr>
        <w:spacing w:after="0"/>
        <w:ind w:left="0"/>
        <w:jc w:val="both"/>
      </w:pPr>
      <w:r>
        <w:rPr>
          <w:rFonts w:ascii="Times New Roman"/>
          <w:b w:val="false"/>
          <w:i w:val="false"/>
          <w:color w:val="000000"/>
          <w:sz w:val="28"/>
        </w:rPr>
        <w:t xml:space="preserve">
      _____________________________________________________ жобасын </w:t>
      </w:r>
    </w:p>
    <w:p>
      <w:pPr>
        <w:spacing w:after="0"/>
        <w:ind w:left="0"/>
        <w:jc w:val="both"/>
      </w:pPr>
      <w:r>
        <w:rPr>
          <w:rFonts w:ascii="Times New Roman"/>
          <w:b w:val="false"/>
          <w:i w:val="false"/>
          <w:color w:val="000000"/>
          <w:sz w:val="28"/>
        </w:rPr>
        <w:t xml:space="preserve">
      (жобаның толық атауы) </w:t>
      </w:r>
    </w:p>
    <w:p>
      <w:pPr>
        <w:spacing w:after="0"/>
        <w:ind w:left="0"/>
        <w:jc w:val="both"/>
      </w:pPr>
      <w:r>
        <w:rPr>
          <w:rFonts w:ascii="Times New Roman"/>
          <w:b w:val="false"/>
          <w:i w:val="false"/>
          <w:color w:val="000000"/>
          <w:sz w:val="28"/>
        </w:rPr>
        <w:t xml:space="preserve">
      ЖЭК және (немесе) қайталама энергетикалық ресурстарды пайдалану объектісін </w:t>
      </w:r>
    </w:p>
    <w:p>
      <w:pPr>
        <w:spacing w:after="0"/>
        <w:ind w:left="0"/>
        <w:jc w:val="both"/>
      </w:pPr>
      <w:r>
        <w:rPr>
          <w:rFonts w:ascii="Times New Roman"/>
          <w:b w:val="false"/>
          <w:i w:val="false"/>
          <w:color w:val="000000"/>
          <w:sz w:val="28"/>
        </w:rPr>
        <w:t>
      орналастыру жоспарына қосу үшін осы өтінішті жолдайды.</w:t>
      </w:r>
    </w:p>
    <w:bookmarkStart w:name="z121" w:id="70"/>
    <w:p>
      <w:pPr>
        <w:spacing w:after="0"/>
        <w:ind w:left="0"/>
        <w:jc w:val="both"/>
      </w:pPr>
      <w:r>
        <w:rPr>
          <w:rFonts w:ascii="Times New Roman"/>
          <w:b w:val="false"/>
          <w:i w:val="false"/>
          <w:color w:val="000000"/>
          <w:sz w:val="28"/>
        </w:rPr>
        <w:t>
      1. Басым шартты тұтынушы туралы жалпы мәліметтер (атауы, бизнес-сәйкестендіру нөмірі, Қазақстан Республикасындағы орналасқан жері, пошталық мекенжайы, Қазақстан Республикасындағы нақты мекенжайы, Қазақстан Республикасындағы байланыс телефоны, электрондық пошта мекенжайы).</w:t>
      </w:r>
    </w:p>
    <w:bookmarkEnd w:id="70"/>
    <w:bookmarkStart w:name="z122" w:id="71"/>
    <w:p>
      <w:pPr>
        <w:spacing w:after="0"/>
        <w:ind w:left="0"/>
        <w:jc w:val="both"/>
      </w:pPr>
      <w:r>
        <w:rPr>
          <w:rFonts w:ascii="Times New Roman"/>
          <w:b w:val="false"/>
          <w:i w:val="false"/>
          <w:color w:val="000000"/>
          <w:sz w:val="28"/>
        </w:rPr>
        <w:t>
      2. Басым шартты тұтынушының құрамына кіретін шартты тұтынушылар туралы ақпарат (атауы, бизнес-сәйкестендіру нөмірі, Қазақстан Республикасындағы орналасқан жері, пошталық мекенжайы, Қазақстан Республикасындағы нақты мекенжайы, Қазақстан Республикасындағы байланыс телефоны, электрондық пошта мекенжайы).</w:t>
      </w:r>
    </w:p>
    <w:bookmarkEnd w:id="71"/>
    <w:bookmarkStart w:name="z123" w:id="72"/>
    <w:p>
      <w:pPr>
        <w:spacing w:after="0"/>
        <w:ind w:left="0"/>
        <w:jc w:val="both"/>
      </w:pPr>
      <w:r>
        <w:rPr>
          <w:rFonts w:ascii="Times New Roman"/>
          <w:b w:val="false"/>
          <w:i w:val="false"/>
          <w:color w:val="000000"/>
          <w:sz w:val="28"/>
        </w:rPr>
        <w:t>
      3. Басым шартты тұтынушының ЖЭК және (немесе) қайталама энергетикалық ресурстарды объектісін (бұдан әрі – Объект) салу бойынша жобасы туралы деректер:</w:t>
      </w:r>
    </w:p>
    <w:bookmarkEnd w:id="72"/>
    <w:p>
      <w:pPr>
        <w:spacing w:after="0"/>
        <w:ind w:left="0"/>
        <w:jc w:val="both"/>
      </w:pPr>
      <w:r>
        <w:rPr>
          <w:rFonts w:ascii="Times New Roman"/>
          <w:b w:val="false"/>
          <w:i w:val="false"/>
          <w:color w:val="000000"/>
          <w:sz w:val="28"/>
        </w:rPr>
        <w:t>
      1) Объектінің пайдаланатын ЖЭК және (немесе) қайталама энергетикалық ресурстарды пайдаланатын объектінің түрі және БЭЖ аймағын, облысын, ауданын көрсете отырып, Объектінің жоспарланған орналасу орны көрсетілген Объекті атауы;</w:t>
      </w:r>
    </w:p>
    <w:p>
      <w:pPr>
        <w:spacing w:after="0"/>
        <w:ind w:left="0"/>
        <w:jc w:val="both"/>
      </w:pPr>
      <w:r>
        <w:rPr>
          <w:rFonts w:ascii="Times New Roman"/>
          <w:b w:val="false"/>
          <w:i w:val="false"/>
          <w:color w:val="000000"/>
          <w:sz w:val="28"/>
        </w:rPr>
        <w:t>
      2) ЖЭК және (немесе) қайталама энергетикалық ресурстарды пайдаланатын объектінің түрлері мен жылдар бойынша бөле отырып, Объектінің генерациялайтын жабдығының белгіленген жиынтық қуаты;</w:t>
      </w:r>
    </w:p>
    <w:p>
      <w:pPr>
        <w:spacing w:after="0"/>
        <w:ind w:left="0"/>
        <w:jc w:val="both"/>
      </w:pPr>
      <w:r>
        <w:rPr>
          <w:rFonts w:ascii="Times New Roman"/>
          <w:b w:val="false"/>
          <w:i w:val="false"/>
          <w:color w:val="000000"/>
          <w:sz w:val="28"/>
        </w:rPr>
        <w:t>
      3) Объектіні пайдалануға енгізудің жоспарланған күні;</w:t>
      </w:r>
    </w:p>
    <w:p>
      <w:pPr>
        <w:spacing w:after="0"/>
        <w:ind w:left="0"/>
        <w:jc w:val="both"/>
      </w:pPr>
      <w:r>
        <w:rPr>
          <w:rFonts w:ascii="Times New Roman"/>
          <w:b w:val="false"/>
          <w:i w:val="false"/>
          <w:color w:val="000000"/>
          <w:sz w:val="28"/>
        </w:rPr>
        <w:t>
      4) Объектінің қуатын пайдаланудың болжамдық коэффициенті.</w:t>
      </w:r>
    </w:p>
    <w:bookmarkStart w:name="z124" w:id="73"/>
    <w:p>
      <w:pPr>
        <w:spacing w:after="0"/>
        <w:ind w:left="0"/>
        <w:jc w:val="both"/>
      </w:pPr>
      <w:r>
        <w:rPr>
          <w:rFonts w:ascii="Times New Roman"/>
          <w:b w:val="false"/>
          <w:i w:val="false"/>
          <w:color w:val="000000"/>
          <w:sz w:val="28"/>
        </w:rPr>
        <w:t>
      4. Объекті жабдығы туралы деректер - генерациялайтын жабдықтың жеке бірлігінің қуатын көрсете отырып, Объектідегі жабдықтың саны мен түрі.</w:t>
      </w:r>
    </w:p>
    <w:bookmarkEnd w:id="73"/>
    <w:bookmarkStart w:name="z125" w:id="74"/>
    <w:p>
      <w:pPr>
        <w:spacing w:after="0"/>
        <w:ind w:left="0"/>
        <w:jc w:val="both"/>
      </w:pPr>
      <w:r>
        <w:rPr>
          <w:rFonts w:ascii="Times New Roman"/>
          <w:b w:val="false"/>
          <w:i w:val="false"/>
          <w:color w:val="000000"/>
          <w:sz w:val="28"/>
        </w:rPr>
        <w:t>
      5. Өтінішке мынадай құжаттар қоса беріледі:</w:t>
      </w:r>
    </w:p>
    <w:bookmarkEnd w:id="74"/>
    <w:p>
      <w:pPr>
        <w:spacing w:after="0"/>
        <w:ind w:left="0"/>
        <w:jc w:val="both"/>
      </w:pPr>
      <w:r>
        <w:rPr>
          <w:rFonts w:ascii="Times New Roman"/>
          <w:b w:val="false"/>
          <w:i w:val="false"/>
          <w:color w:val="000000"/>
          <w:sz w:val="28"/>
        </w:rPr>
        <w:t>
      1)___________________________________________________________;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 күні) және лауазымы)</w:t>
      </w:r>
    </w:p>
    <w:p>
      <w:pPr>
        <w:spacing w:after="0"/>
        <w:ind w:left="0"/>
        <w:jc w:val="both"/>
      </w:pPr>
      <w:r>
        <w:rPr>
          <w:rFonts w:ascii="Times New Roman"/>
          <w:b w:val="false"/>
          <w:i w:val="false"/>
          <w:color w:val="000000"/>
          <w:sz w:val="28"/>
        </w:rPr>
        <w:t>
      Ескертпе: ұйым бланкісінде толтырылады. Өтінішке бірінші басшы немесе өзге уәкілетті адам қол қояды.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