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5ea7" w14:textId="c335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Капиталдың жеткіліктілік нормативін айқындау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28 шілдедегі № 337 бұйрығы. Қазақстан Республикасының Әділет министрлігінде 2016 жылы 31 тамызда № 14191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құрылысына үлестік қатысу туралы" 2016 жылғы 7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Капиталдың жеткіліктілік нормативін айқындау 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Ұлттық экономика министрлігінің Құрылыс және тұрғын үй-коммуналдық шаруашылық істері комитеті заңнамада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осы бұйрықтың көшірмесін баспа және электронды түрде ресми жариялауға мерзімді баспа басылымдарына және "Әділет" ақпараттық-құқықтық жүйесіне,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Ұлттық экономика министрілігінің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тармақтың 1), 2) және 3) тармақшаларында көзделген іс-шараларды орындау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жүктелсiн.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2016 жылғы 10 қазаннан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Бишімбаев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Капиталдың жеткіліктілік нормативін айқындау әдістемесі</w:t>
      </w:r>
      <w:r>
        <w:br/>
      </w:r>
      <w:r>
        <w:rPr>
          <w:rFonts w:ascii="Times New Roman"/>
          <w:b/>
          <w:i w:val="false"/>
          <w:color w:val="000000"/>
        </w:rPr>
        <w:t>1–тарау. Жалпы ережелер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Капиталдың жеткіліктілік нормативін айқындау әдістемесі (бұдан әрі – Әдістеме) "Тұрғын үй құрылысына үлестік қатысу туралы" 2016 жылғы 7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сәйкес әзірленді.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Әдістеме Тұрғын үй құрылысына Бірыңғай операторының (бұдан әрі – Бірыңғай оператор) капитал жеткіліктілігі нормативінің мәнін есептеуді айқындайды.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ҚР Индустрия және инфрақұрылымдық даму министрінің 30.09.2020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2–тарау. Капитал жеткіліктілігі нормативін есептеу тәртібі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Капитал жеткіліктілігі нормативі (бұдан әрі – КЖН) мына формула бойынша есептеледі: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6"/>
        <w:gridCol w:w="11814"/>
      </w:tblGrid>
      <w:tr>
        <w:trPr>
          <w:trHeight w:val="30" w:hRule="atLeast"/>
        </w:trPr>
        <w:tc>
          <w:tcPr>
            <w:tcW w:w="4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КНЖ =</w:t>
            </w:r>
          </w:p>
        </w:tc>
        <w:tc>
          <w:tcPr>
            <w:tcW w:w="11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 дәрежесі бойынша өлшенген шартты міндеттемелер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меншікті капитал – қаржылық жағдайы (бухгалтерлік баланс) туралы есепке сәйкес, Бірыңғай оператор капиталының мөлшері;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тәуекел дәрежесі бойынша сараланған шартты міндеттемелер – Заңның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 сәйкес тұрғын үй құрылысына үлестік қатысу саласындағы уәкілетті орган бекітетін Кепілдік беру жағдайларын реттеуге арналған резервті есептеу және қалыптастыру әдістемесіне сәйкес қалыптастырылған кепілдік беру жағдайларын реттеуге арналған резервті қоспағанда, </w:t>
      </w:r>
      <w:r>
        <w:rPr>
          <w:rFonts w:ascii="Times New Roman"/>
          <w:b w:val="false"/>
          <w:i w:val="false"/>
          <w:color w:val="000000"/>
          <w:sz w:val="28"/>
        </w:rPr>
        <w:t>Заңмен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көппәтерлі тұрғын үйдің жобалау құнына тең берілген кепілдіктер бойынша Бірыңғай оператордың міндеттемелері.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Индустрия және инфрақұрылымдық даму министрінің 30.09.2020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Капитал жеткіліктілігі нормативінің шекті мәні 0,1 мөлшерінде белгіленеді.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Инвестициялар және даму министрінің м.а. 11.09.2017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