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6f852" w14:textId="206f8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 аумағында орман қорының мемлекеттік есебін, мемлекеттік орман кадастрын, ормандардың мемлекеттік мониторингін және орман орналастыруды жүргізу қағидаларын бекіту туралы" Қазақстан Республикасы Ауыл шаруашылығы министрінің міндетін атқарушының 2015 жылғы 27 ақпандағы № 18-02/163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2016 жылғы 30 маусымдағы № 293 бұйрығы. Қазақстан Республикасының Әділет министрлігінде 2016 жылы 1 қыркүйекте № 14196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"Мемлекеттік орман қоры аумағында орман қорының мемлекеттік есебін, мемлекеттік орман кадастрын, ормандардың мемлекеттік мониторингін және орман орналастыруды жүргізу қағидаларын бекіту туралы" Қазақстан Республикасы Ауыл шаруашылығы министрінің міндетін атқарушының 2015 жылғы 27 ақпандағы № 18-02/163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11387 болып тіркелген, 2015 жылғы 2 шілдеде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Ормандардың мемлекеттік мониторингін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Ормандардың мемлекеттік мониторингi орман қорын күзету, қорғау, пайдалану және орман өсіру, ормандардың биологиялық әралуандығы мен экологиялық функцияларын сақтау саласында мемлекеттік басқару мақсатында орман қорының жай-күйi мен серпінін байқау, бағалау және болжау, оның ішінде Жерді ғарыштан қашықтықтан зондтау деректерін пайдалана отырып байқау, бағалау және болжау жүйесiн бiлдiредi.".</w:t>
      </w:r>
    </w:p>
    <w:bookmarkStart w:name="z5" w:id="3"/>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7"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сондай-ақ бес жұмыс күні ішінде Қазақстан Республикасы нормативтік құқықтық актілерінің эталондық бақылау банкіне орналастыру үшін "Республикалық құқықтық ақпарат орталығы" республикалық мемлекеттік кәсіпорнына жіберілуін;</w:t>
      </w:r>
    </w:p>
    <w:bookmarkEnd w:id="5"/>
    <w:bookmarkStart w:name="z8" w:id="6"/>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6"/>
    <w:bookmarkStart w:name="z9"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876"/>
        <w:gridCol w:w="4424"/>
      </w:tblGrid>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 орынбасары -</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4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Мырзахметов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_________________Қ. Бишімбаев   </w:t>
      </w:r>
    </w:p>
    <w:p>
      <w:pPr>
        <w:spacing w:after="0"/>
        <w:ind w:left="0"/>
        <w:jc w:val="both"/>
      </w:pPr>
      <w:r>
        <w:rPr>
          <w:rFonts w:ascii="Times New Roman"/>
          <w:b w:val="false"/>
          <w:i w:val="false"/>
          <w:color w:val="000000"/>
          <w:sz w:val="28"/>
        </w:rPr>
        <w:t>
      2016 жылғы 13 шілде</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________________Қ. Бозымбаев   </w:t>
      </w:r>
    </w:p>
    <w:p>
      <w:pPr>
        <w:spacing w:after="0"/>
        <w:ind w:left="0"/>
        <w:jc w:val="both"/>
      </w:pPr>
      <w:r>
        <w:rPr>
          <w:rFonts w:ascii="Times New Roman"/>
          <w:b w:val="false"/>
          <w:i w:val="false"/>
          <w:color w:val="000000"/>
          <w:sz w:val="28"/>
        </w:rPr>
        <w:t>
      2016 жылғы 2 тамыз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