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be52" w14:textId="85fb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Резервтік қорды қалыптастыру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2016 жылғы 29 шілдедегі № 361 бұйрығы. Қазақстан Республикасының Әділет министрлігінде 2016 жылы 6 қыркүйекте № 14210 болып тіркелді.</w:t>
      </w:r>
    </w:p>
    <w:p>
      <w:pPr>
        <w:spacing w:after="0"/>
        <w:ind w:left="0"/>
        <w:jc w:val="both"/>
      </w:pPr>
      <w:bookmarkStart w:name="z3" w:id="0"/>
      <w:r>
        <w:rPr>
          <w:rFonts w:ascii="Times New Roman"/>
          <w:b w:val="false"/>
          <w:i w:val="false"/>
          <w:color w:val="000000"/>
          <w:sz w:val="28"/>
        </w:rPr>
        <w:t xml:space="preserve">
      "Жаңартылатын энергия көздерiн пайдалануды қолдау туралы" Қазақстан Республикасының 2009 жылғы 4 шiлдедегi Заңының </w:t>
      </w:r>
      <w:r>
        <w:rPr>
          <w:rFonts w:ascii="Times New Roman"/>
          <w:b w:val="false"/>
          <w:i w:val="false"/>
          <w:color w:val="000000"/>
          <w:sz w:val="28"/>
        </w:rPr>
        <w:t>6-бабы</w:t>
      </w:r>
      <w:r>
        <w:rPr>
          <w:rFonts w:ascii="Times New Roman"/>
          <w:b w:val="false"/>
          <w:i w:val="false"/>
          <w:color w:val="000000"/>
          <w:sz w:val="28"/>
        </w:rPr>
        <w:t xml:space="preserve"> 9-2) тармақшасына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Қоса беріліп отырған Резервтік қорды қалыптастыру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5" w:id="2"/>
    <w:p>
      <w:pPr>
        <w:spacing w:after="0"/>
        <w:ind w:left="0"/>
        <w:jc w:val="both"/>
      </w:pPr>
      <w:r>
        <w:rPr>
          <w:rFonts w:ascii="Times New Roman"/>
          <w:b w:val="false"/>
          <w:i w:val="false"/>
          <w:color w:val="000000"/>
          <w:sz w:val="28"/>
        </w:rPr>
        <w:t>
      2. Қазақстан Республикасы Энергетика министрлігі Жаңартылатын энергия көздері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көшірмелерін мерзімді баспасөз басылымдарына және "Әділет" ақпараттық-құқықтық жүйесіне,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жіберуді; </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интернет-порталында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2) және 3)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Start w:name="z10"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Энергетика вице-министріне жүктелсін. </w:t>
      </w:r>
    </w:p>
    <w:bookmarkEnd w:id="3"/>
    <w:bookmarkStart w:name="z11"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Қазақстан Республикасы</w:t>
            </w:r>
          </w:p>
          <w:bookmarkEnd w:id="5"/>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Мырзағалиев</w:t>
            </w:r>
          </w:p>
        </w:tc>
      </w:tr>
    </w:tbl>
    <w:bookmarkStart w:name="z13" w:id="6"/>
    <w:p>
      <w:pPr>
        <w:spacing w:after="0"/>
        <w:ind w:left="0"/>
        <w:jc w:val="both"/>
      </w:pPr>
      <w:r>
        <w:rPr>
          <w:rFonts w:ascii="Times New Roman"/>
          <w:b w:val="false"/>
          <w:i w:val="false"/>
          <w:color w:val="000000"/>
          <w:sz w:val="28"/>
        </w:rPr>
        <w:t xml:space="preserve">
      "КЕЛІСІЛГЕН"   </w:t>
      </w:r>
    </w:p>
    <w:bookmarkEnd w:id="6"/>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министрiнің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М. Құсайынов _____________   </w:t>
      </w:r>
    </w:p>
    <w:p>
      <w:pPr>
        <w:spacing w:after="0"/>
        <w:ind w:left="0"/>
        <w:jc w:val="both"/>
      </w:pPr>
      <w:r>
        <w:rPr>
          <w:rFonts w:ascii="Times New Roman"/>
          <w:b w:val="false"/>
          <w:i w:val="false"/>
          <w:color w:val="000000"/>
          <w:sz w:val="28"/>
        </w:rPr>
        <w:t>
      2016 жылғы 1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361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Резервтік қорды қалыптастыру және пайдалану қағидалары</w:t>
      </w:r>
      <w:r>
        <w:br/>
      </w:r>
      <w:r>
        <w:rPr>
          <w:rFonts w:ascii="Times New Roman"/>
          <w:b/>
          <w:i w:val="false"/>
          <w:color w:val="000000"/>
        </w:rPr>
        <w:t>1-тарау. Жалпы ережелер</w:t>
      </w:r>
    </w:p>
    <w:bookmarkEnd w:id="7"/>
    <w:bookmarkStart w:name="z17" w:id="8"/>
    <w:p>
      <w:pPr>
        <w:spacing w:after="0"/>
        <w:ind w:left="0"/>
        <w:jc w:val="both"/>
      </w:pPr>
      <w:r>
        <w:rPr>
          <w:rFonts w:ascii="Times New Roman"/>
          <w:b w:val="false"/>
          <w:i w:val="false"/>
          <w:color w:val="000000"/>
          <w:sz w:val="28"/>
        </w:rPr>
        <w:t xml:space="preserve">
      1. Осы Резервтік қорды қалыптастыру және пайдалану қағидалары (бұдан әрі - Қағидалар) "Жаңартылатын энергия көздерін пайдалануды қолдау туралы" Қазақстан Республикасы Заңының (бұдан әрі – Заң) </w:t>
      </w:r>
      <w:r>
        <w:rPr>
          <w:rFonts w:ascii="Times New Roman"/>
          <w:b w:val="false"/>
          <w:i w:val="false"/>
          <w:color w:val="000000"/>
          <w:sz w:val="28"/>
        </w:rPr>
        <w:t>6-бабы</w:t>
      </w:r>
      <w:r>
        <w:rPr>
          <w:rFonts w:ascii="Times New Roman"/>
          <w:b w:val="false"/>
          <w:i w:val="false"/>
          <w:color w:val="000000"/>
          <w:sz w:val="28"/>
        </w:rPr>
        <w:t xml:space="preserve"> 9-2) тармақшасына сәйкес әзірленді және резервтік қорды қалыптастыру және пайдалану тәртібін айқындайды.</w:t>
      </w:r>
    </w:p>
    <w:bookmarkEnd w:id="8"/>
    <w:bookmarkStart w:name="z18"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болжамды жыл – шығындарды есептеу жүргізілетін күнтізбелік жыл;</w:t>
      </w:r>
    </w:p>
    <w:p>
      <w:pPr>
        <w:spacing w:after="0"/>
        <w:ind w:left="0"/>
        <w:jc w:val="both"/>
      </w:pPr>
      <w:r>
        <w:rPr>
          <w:rFonts w:ascii="Times New Roman"/>
          <w:b w:val="false"/>
          <w:i w:val="false"/>
          <w:color w:val="000000"/>
          <w:sz w:val="28"/>
        </w:rPr>
        <w:t>
      2) кассалық алшақтық – шартты тұтынушылар тарапынан жаңартылатын энергия көздерін пайдалану объектілері өндірген және өздері жеткізіп берген электр энергиясы үшін ақысы төленбеуі немесе уақтылы төленбеуі салдарынан туындаған ақшалардың уақытша жетіспеушілігі;</w:t>
      </w:r>
    </w:p>
    <w:p>
      <w:pPr>
        <w:spacing w:after="0"/>
        <w:ind w:left="0"/>
        <w:jc w:val="both"/>
      </w:pPr>
      <w:r>
        <w:rPr>
          <w:rFonts w:ascii="Times New Roman"/>
          <w:b w:val="false"/>
          <w:i w:val="false"/>
          <w:color w:val="000000"/>
          <w:sz w:val="28"/>
        </w:rPr>
        <w:t>
      3) резервтік қор – қаржы-есеп айырысу орталығы қалыптастыратын қор, оның ақшасы арнайы банктік шотта сақталады және шартты тұтынушылар тарапынан өздеріне жаңартылатын энергия көздерін пайдалану объектілері өндірген электр энергиясы берілгені үшін төлем жасалмау немесе төлемді кідірту салдарынан туындайтын кассалық алшақтықтар мен қаржы-есеп айырысу орталығының жаңартылатын энергия көздерін пайдаланатын энергия өндіруші ұйымдар алдындағы берешегін жабуға ғана пайдаланылады;</w:t>
      </w:r>
    </w:p>
    <w:p>
      <w:pPr>
        <w:spacing w:after="0"/>
        <w:ind w:left="0"/>
        <w:jc w:val="both"/>
      </w:pPr>
      <w:r>
        <w:rPr>
          <w:rFonts w:ascii="Times New Roman"/>
          <w:b w:val="false"/>
          <w:i w:val="false"/>
          <w:color w:val="000000"/>
          <w:sz w:val="28"/>
        </w:rPr>
        <w:t>
      4) резервтік қорды қалыптастыруға жұмсалатын шығындар – қаржы-есеп айырысу орталығының резервтік қорды қалыптастыруға жұмсайтын нақты және/немесе болжамды шығындары.</w:t>
      </w:r>
    </w:p>
    <w:p>
      <w:pPr>
        <w:spacing w:after="0"/>
        <w:ind w:left="0"/>
        <w:jc w:val="both"/>
      </w:pPr>
      <w:r>
        <w:rPr>
          <w:rFonts w:ascii="Times New Roman"/>
          <w:b w:val="false"/>
          <w:i w:val="false"/>
          <w:color w:val="000000"/>
          <w:sz w:val="28"/>
        </w:rPr>
        <w:t>
      Осы Қағидаларда пайдаланылатын өзге де ұғымдар мен анықтамалар Заңға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05.04.2021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 w:id="10"/>
    <w:p>
      <w:pPr>
        <w:spacing w:after="0"/>
        <w:ind w:left="0"/>
        <w:jc w:val="left"/>
      </w:pPr>
      <w:r>
        <w:rPr>
          <w:rFonts w:ascii="Times New Roman"/>
          <w:b/>
          <w:i w:val="false"/>
          <w:color w:val="000000"/>
        </w:rPr>
        <w:t xml:space="preserve"> 2-тарау. Резервтік қорды қалыптастыру тәртібі</w:t>
      </w:r>
    </w:p>
    <w:bookmarkEnd w:id="10"/>
    <w:bookmarkStart w:name="z24"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Қаржы-есеп айырысу</w:t>
      </w:r>
      <w:r>
        <w:rPr>
          <w:rFonts w:ascii="Times New Roman"/>
          <w:b w:val="false"/>
          <w:i w:val="false"/>
          <w:color w:val="000000"/>
          <w:sz w:val="28"/>
        </w:rPr>
        <w:t xml:space="preserve"> орталығы резервтік қорды Қазақстан Республикасының екінші деңгейлі банкінде осы мақсаттар үшін арнайы құрылатын банктік шотқа ақша аудару жолымен қалыптастырады. </w:t>
      </w:r>
    </w:p>
    <w:bookmarkEnd w:id="11"/>
    <w:bookmarkStart w:name="z25" w:id="12"/>
    <w:p>
      <w:pPr>
        <w:spacing w:after="0"/>
        <w:ind w:left="0"/>
        <w:jc w:val="both"/>
      </w:pPr>
      <w:r>
        <w:rPr>
          <w:rFonts w:ascii="Times New Roman"/>
          <w:b w:val="false"/>
          <w:i w:val="false"/>
          <w:color w:val="000000"/>
          <w:sz w:val="28"/>
        </w:rPr>
        <w:t>
      4. Резервтік қор Қазақстан Республикасының ұлттық валютасымен қалыптастырылады.</w:t>
      </w:r>
    </w:p>
    <w:bookmarkEnd w:id="12"/>
    <w:bookmarkStart w:name="z26" w:id="13"/>
    <w:p>
      <w:pPr>
        <w:spacing w:after="0"/>
        <w:ind w:left="0"/>
        <w:jc w:val="both"/>
      </w:pPr>
      <w:r>
        <w:rPr>
          <w:rFonts w:ascii="Times New Roman"/>
          <w:b w:val="false"/>
          <w:i w:val="false"/>
          <w:color w:val="000000"/>
          <w:sz w:val="28"/>
        </w:rPr>
        <w:t xml:space="preserve">
      5. Резервтік қордың көлемі қаржы-есеп айырысу орталығының жаңартылатын энергия көздерін пайдалану объектілерінен электр энергиясын сатып алуға жұмсалатын жылдық шығындары көлемінің үш пайызын құрауы тиіс. </w:t>
      </w:r>
    </w:p>
    <w:bookmarkEnd w:id="13"/>
    <w:bookmarkStart w:name="z27" w:id="14"/>
    <w:p>
      <w:pPr>
        <w:spacing w:after="0"/>
        <w:ind w:left="0"/>
        <w:jc w:val="both"/>
      </w:pPr>
      <w:r>
        <w:rPr>
          <w:rFonts w:ascii="Times New Roman"/>
          <w:b w:val="false"/>
          <w:i w:val="false"/>
          <w:color w:val="000000"/>
          <w:sz w:val="28"/>
        </w:rPr>
        <w:t xml:space="preserve">
      6. Қаржы-есеп айырысу орталығы Қазақстан Республикасы Энергетика министрінің 2015 жылғы 20 ақпандағы №118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10622 болып тіркелген) Жаңартылатын энергия көздерін қолдауға арналған тарифті айқындау қағидаларының (бұдан әрі – ЖЭК-ті қолдауға арналған тарифті айқындау қағидалары) 4 және 6-тармақтарына сәйкес жаңартылатын энергия көздерін пайдаланатын энергия өндіруші ұйымдар мен уәкілетті орган беретін ақпарат негізінде жыл сайын 30 желтоқсанға дейін:</w:t>
      </w:r>
    </w:p>
    <w:bookmarkEnd w:id="14"/>
    <w:bookmarkStart w:name="z28" w:id="15"/>
    <w:p>
      <w:pPr>
        <w:spacing w:after="0"/>
        <w:ind w:left="0"/>
        <w:jc w:val="both"/>
      </w:pPr>
      <w:r>
        <w:rPr>
          <w:rFonts w:ascii="Times New Roman"/>
          <w:b w:val="false"/>
          <w:i w:val="false"/>
          <w:color w:val="000000"/>
          <w:sz w:val="28"/>
        </w:rPr>
        <w:t>
      1) электр энергиясын тұтыну аймақтары бойынша жаңартылатын энергия көздерін пайдаланатын энергия өндіруші ұйымдар жаңартылатын энергия көздерінен өндіретін электр энергиясын сатып алуға жұмсалатын шығындарды болжамды жылға есептеуді;</w:t>
      </w:r>
    </w:p>
    <w:bookmarkEnd w:id="15"/>
    <w:bookmarkStart w:name="z29" w:id="16"/>
    <w:p>
      <w:pPr>
        <w:spacing w:after="0"/>
        <w:ind w:left="0"/>
        <w:jc w:val="both"/>
      </w:pPr>
      <w:r>
        <w:rPr>
          <w:rFonts w:ascii="Times New Roman"/>
          <w:b w:val="false"/>
          <w:i w:val="false"/>
          <w:color w:val="000000"/>
          <w:sz w:val="28"/>
        </w:rPr>
        <w:t>
      2) болжамды жылға электр энергиясын тұтыну аймағы бойынша резервтік қор қалыптастыруға жұмсалатын шығындар есебін мына формула бойынша есептеуді:</w:t>
      </w:r>
    </w:p>
    <w:bookmarkEnd w:id="16"/>
    <w:bookmarkStart w:name="z30" w:id="17"/>
    <w:p>
      <w:pPr>
        <w:spacing w:after="0"/>
        <w:ind w:left="0"/>
        <w:jc w:val="both"/>
      </w:pPr>
      <w:r>
        <w:rPr>
          <w:rFonts w:ascii="Times New Roman"/>
          <w:b w:val="false"/>
          <w:i w:val="false"/>
          <w:color w:val="000000"/>
          <w:sz w:val="28"/>
        </w:rPr>
        <w:t>
      , мұнда</w:t>
      </w:r>
    </w:p>
    <w:bookmarkEnd w:id="17"/>
    <w:bookmarkStart w:name="z31" w:id="18"/>
    <w:p>
      <w:pPr>
        <w:spacing w:after="0"/>
        <w:ind w:left="0"/>
        <w:jc w:val="both"/>
      </w:pPr>
      <w:r>
        <w:rPr>
          <w:rFonts w:ascii="Times New Roman"/>
          <w:b w:val="false"/>
          <w:i w:val="false"/>
          <w:color w:val="000000"/>
          <w:sz w:val="28"/>
        </w:rPr>
        <w:t xml:space="preserve">
      ЗРҚ – Zi тұтыну аймағына жататын болжамды жылдың резервтік қорын қалыптастыруға жұмсалатын шығындар; </w:t>
      </w:r>
    </w:p>
    <w:bookmarkEnd w:id="18"/>
    <w:bookmarkStart w:name="z32" w:id="19"/>
    <w:p>
      <w:pPr>
        <w:spacing w:after="0"/>
        <w:ind w:left="0"/>
        <w:jc w:val="both"/>
      </w:pPr>
      <w:r>
        <w:rPr>
          <w:rFonts w:ascii="Times New Roman"/>
          <w:b w:val="false"/>
          <w:i w:val="false"/>
          <w:color w:val="000000"/>
          <w:sz w:val="28"/>
        </w:rPr>
        <w:t xml:space="preserve">
      ЗРҚ.пп – болжамды жылдың басында резервтік қорды қалыптастыруға жұмсалатын шығындар; </w:t>
      </w:r>
    </w:p>
    <w:bookmarkEnd w:id="19"/>
    <w:bookmarkStart w:name="z33" w:id="20"/>
    <w:p>
      <w:pPr>
        <w:spacing w:after="0"/>
        <w:ind w:left="0"/>
        <w:jc w:val="both"/>
      </w:pPr>
      <w:r>
        <w:rPr>
          <w:rFonts w:ascii="Times New Roman"/>
          <w:b w:val="false"/>
          <w:i w:val="false"/>
          <w:color w:val="000000"/>
          <w:sz w:val="28"/>
        </w:rPr>
        <w:t>
      Зтірк – қаржы-есеп айырысу орталығының ЖЭК-ті қолдауға арналған тарифті айқындау қағидаларына сәйкес анықталатын Zi тұтыну аймағында жаңартылатын энергия көздерін пайдалану объектілері өндіретін электр энергиясын сатып алуға жұмсалатын жылдық шығындары;</w:t>
      </w:r>
    </w:p>
    <w:bookmarkEnd w:id="20"/>
    <w:bookmarkStart w:name="z34" w:id="21"/>
    <w:p>
      <w:pPr>
        <w:spacing w:after="0"/>
        <w:ind w:left="0"/>
        <w:jc w:val="both"/>
      </w:pPr>
      <w:r>
        <w:rPr>
          <w:rFonts w:ascii="Times New Roman"/>
          <w:b w:val="false"/>
          <w:i w:val="false"/>
          <w:color w:val="000000"/>
          <w:sz w:val="28"/>
        </w:rPr>
        <w:t>
      3% - қаржы-есеп айырысу орталығының жаңартылатын энергия көздерін пайдалану объектілерінен электр энергиясын сатып алуға жұмсалатын жылдық шығындары көлемінен резервтік қордың көлемі;</w:t>
      </w:r>
    </w:p>
    <w:bookmarkEnd w:id="21"/>
    <w:bookmarkStart w:name="z35" w:id="22"/>
    <w:p>
      <w:pPr>
        <w:spacing w:after="0"/>
        <w:ind w:left="0"/>
        <w:jc w:val="both"/>
      </w:pPr>
      <w:r>
        <w:rPr>
          <w:rFonts w:ascii="Times New Roman"/>
          <w:b w:val="false"/>
          <w:i w:val="false"/>
          <w:color w:val="000000"/>
          <w:sz w:val="28"/>
        </w:rPr>
        <w:t>
      Zi - тұтыну аймағы.</w:t>
      </w:r>
    </w:p>
    <w:bookmarkEnd w:id="22"/>
    <w:bookmarkStart w:name="z36" w:id="23"/>
    <w:p>
      <w:pPr>
        <w:spacing w:after="0"/>
        <w:ind w:left="0"/>
        <w:jc w:val="both"/>
      </w:pPr>
      <w:r>
        <w:rPr>
          <w:rFonts w:ascii="Times New Roman"/>
          <w:b w:val="false"/>
          <w:i w:val="false"/>
          <w:color w:val="000000"/>
          <w:sz w:val="28"/>
        </w:rPr>
        <w:t xml:space="preserve">
      7. Осы Қағидалардың 6-тармағы 2) тармақшасында көрсетілген резервтік қорды қалыптастыруға жұмсалатын шығындарды қаржы-есеп айырысу орталығы ЖЭК-ті қолдауға арналған тарифті айқындау қағидаларына сәйкес жаңартылатын энергия көздерін қолдау тарифінде есепке алады. </w:t>
      </w:r>
    </w:p>
    <w:bookmarkEnd w:id="23"/>
    <w:bookmarkStart w:name="z37" w:id="24"/>
    <w:p>
      <w:pPr>
        <w:spacing w:after="0"/>
        <w:ind w:left="0"/>
        <w:jc w:val="both"/>
      </w:pPr>
      <w:r>
        <w:rPr>
          <w:rFonts w:ascii="Times New Roman"/>
          <w:b w:val="false"/>
          <w:i w:val="false"/>
          <w:color w:val="000000"/>
          <w:sz w:val="28"/>
        </w:rPr>
        <w:t>
      8. Резервтік қорды қалыптастыруға жұмсалатын шығындар есеп айырысу деректерінің өзгеруіне қарай ай сайын түзетуге жатады.</w:t>
      </w:r>
    </w:p>
    <w:bookmarkEnd w:id="24"/>
    <w:bookmarkStart w:name="z38" w:id="25"/>
    <w:p>
      <w:pPr>
        <w:spacing w:after="0"/>
        <w:ind w:left="0"/>
        <w:jc w:val="both"/>
      </w:pPr>
      <w:r>
        <w:rPr>
          <w:rFonts w:ascii="Times New Roman"/>
          <w:b w:val="false"/>
          <w:i w:val="false"/>
          <w:color w:val="000000"/>
          <w:sz w:val="28"/>
        </w:rPr>
        <w:t>
      9. Жаңартылатын энергия көздерін пайдаланатын энергия өндіруші ұйымдар ай сайын жеткізу айына дейінгі он күнтізбелік күн ішінде қаржы-есеп айырысу орталығына ағымдағы жылдың соңына дейін электр энергиясын өндіру, желіге босатудың болжамды көлемдері туралы ақпарат береді.</w:t>
      </w:r>
    </w:p>
    <w:bookmarkEnd w:id="25"/>
    <w:bookmarkStart w:name="z39" w:id="26"/>
    <w:p>
      <w:pPr>
        <w:spacing w:after="0"/>
        <w:ind w:left="0"/>
        <w:jc w:val="both"/>
      </w:pPr>
      <w:r>
        <w:rPr>
          <w:rFonts w:ascii="Times New Roman"/>
          <w:b w:val="false"/>
          <w:i w:val="false"/>
          <w:color w:val="000000"/>
          <w:sz w:val="28"/>
        </w:rPr>
        <w:t xml:space="preserve">
      10. Қаржы-есеп айырысу орталығы есептік айдың алдындағы айдың резервтік қорды қалыптастыруға арналған болжамды және нақты қалыптасқан шығындар арасындағы айырманы айқындайды. </w:t>
      </w:r>
    </w:p>
    <w:bookmarkEnd w:id="26"/>
    <w:bookmarkStart w:name="z40" w:id="27"/>
    <w:p>
      <w:pPr>
        <w:spacing w:after="0"/>
        <w:ind w:left="0"/>
        <w:jc w:val="both"/>
      </w:pPr>
      <w:r>
        <w:rPr>
          <w:rFonts w:ascii="Times New Roman"/>
          <w:b w:val="false"/>
          <w:i w:val="false"/>
          <w:color w:val="000000"/>
          <w:sz w:val="28"/>
        </w:rPr>
        <w:t xml:space="preserve">
      Егер де резервтік қорды қалыптастыруға арналған болжамды шығындар есептік айдың алдындағы айда резервтік қорды қалыптастыруға қажетті нақты шамадан кем немесе көп болса, қаржы-есеп айырысу орталығы қайта есептеу жүргізеді және осы айырманы ағымдағы күнтізбелік жылдың соңына дейін қалған кезеңге қайта бөледі. </w:t>
      </w:r>
    </w:p>
    <w:bookmarkEnd w:id="27"/>
    <w:bookmarkStart w:name="z41" w:id="28"/>
    <w:p>
      <w:pPr>
        <w:spacing w:after="0"/>
        <w:ind w:left="0"/>
        <w:jc w:val="both"/>
      </w:pPr>
      <w:r>
        <w:rPr>
          <w:rFonts w:ascii="Times New Roman"/>
          <w:b w:val="false"/>
          <w:i w:val="false"/>
          <w:color w:val="000000"/>
          <w:sz w:val="28"/>
        </w:rPr>
        <w:t>
      Осы тармақтың ережелері күнтізбелік жылдың соңғы айына қолданылмайды.</w:t>
      </w:r>
    </w:p>
    <w:bookmarkEnd w:id="28"/>
    <w:bookmarkStart w:name="z42" w:id="29"/>
    <w:p>
      <w:pPr>
        <w:spacing w:after="0"/>
        <w:ind w:left="0"/>
        <w:jc w:val="both"/>
      </w:pPr>
      <w:r>
        <w:rPr>
          <w:rFonts w:ascii="Times New Roman"/>
          <w:b w:val="false"/>
          <w:i w:val="false"/>
          <w:color w:val="000000"/>
          <w:sz w:val="28"/>
        </w:rPr>
        <w:t xml:space="preserve">
      11. Қаржы-есеп айырысу орталығы ай сайын есептік айдың он бесіне дейін осы Қағидалардың 9 және 10-тармақтарында көрсетілген есеп айырысу деректері негізінде ағымдағы күнтізбелік жылдың аяғына дейін қалған кезеңге резервтік қорды қалыптастыру шығындарына түзету жүргізеді және осы ақпаратты жаңартылатын энергия көздерін қолдауға арналған тарифті түзету кезінде есепке алады. </w:t>
      </w:r>
    </w:p>
    <w:bookmarkEnd w:id="29"/>
    <w:bookmarkStart w:name="z43" w:id="30"/>
    <w:p>
      <w:pPr>
        <w:spacing w:after="0"/>
        <w:ind w:left="0"/>
        <w:jc w:val="left"/>
      </w:pPr>
      <w:r>
        <w:rPr>
          <w:rFonts w:ascii="Times New Roman"/>
          <w:b/>
          <w:i w:val="false"/>
          <w:color w:val="000000"/>
        </w:rPr>
        <w:t xml:space="preserve"> 3-тарау. Резервтік қорды пайдалану тәртібі</w:t>
      </w:r>
    </w:p>
    <w:bookmarkEnd w:id="30"/>
    <w:bookmarkStart w:name="z44" w:id="31"/>
    <w:p>
      <w:pPr>
        <w:spacing w:after="0"/>
        <w:ind w:left="0"/>
        <w:jc w:val="both"/>
      </w:pPr>
      <w:r>
        <w:rPr>
          <w:rFonts w:ascii="Times New Roman"/>
          <w:b w:val="false"/>
          <w:i w:val="false"/>
          <w:color w:val="000000"/>
          <w:sz w:val="28"/>
        </w:rPr>
        <w:t>
      12. Резервтік қордың ақшасын қаржы-есеп айырысу орталығы тек қана кассалық алшақтықтарды және қаржы-есеп айырысу орталығының жаңартылатын энергия көздерін пайдаланатын энергия өндіруші ұйымдар алдындағы, шартты тұтынушылар тарапынан жаңартылатын энергия көздерін пайдалану объектілері өндірген электр энергиясын жеткізгені үшін төлем жүргізілмеуі немесе кешіктірілуі салдарынан туындаған берешегін өтеуге жұмсайды.</w:t>
      </w:r>
    </w:p>
    <w:bookmarkEnd w:id="31"/>
    <w:bookmarkStart w:name="z45" w:id="32"/>
    <w:p>
      <w:pPr>
        <w:spacing w:after="0"/>
        <w:ind w:left="0"/>
        <w:jc w:val="both"/>
      </w:pPr>
      <w:r>
        <w:rPr>
          <w:rFonts w:ascii="Times New Roman"/>
          <w:b w:val="false"/>
          <w:i w:val="false"/>
          <w:color w:val="000000"/>
          <w:sz w:val="28"/>
        </w:rPr>
        <w:t xml:space="preserve">
      13. Қаржы-есеп айырысу орталығы шартты тұтынушылар үшін </w:t>
      </w:r>
      <w:r>
        <w:rPr>
          <w:rFonts w:ascii="Times New Roman"/>
          <w:b w:val="false"/>
          <w:i w:val="false"/>
          <w:color w:val="000000"/>
          <w:sz w:val="28"/>
        </w:rPr>
        <w:t>Заңда</w:t>
      </w:r>
      <w:r>
        <w:rPr>
          <w:rFonts w:ascii="Times New Roman"/>
          <w:b w:val="false"/>
          <w:i w:val="false"/>
          <w:color w:val="000000"/>
          <w:sz w:val="28"/>
        </w:rPr>
        <w:t xml:space="preserve"> белгіленген төлем жүргізу мерзімі аяқталғаннан кейін он бес жұмыс күнінен кешіктірмей ай сайын кассалық алшақтық шамасын анықтайды және резервтік қордың ақшасын аталған кассалық алшақтықты жабу үшін пайдаланады.</w:t>
      </w:r>
    </w:p>
    <w:bookmarkEnd w:id="32"/>
    <w:bookmarkStart w:name="z46" w:id="33"/>
    <w:p>
      <w:pPr>
        <w:spacing w:after="0"/>
        <w:ind w:left="0"/>
        <w:jc w:val="both"/>
      </w:pPr>
      <w:r>
        <w:rPr>
          <w:rFonts w:ascii="Times New Roman"/>
          <w:b w:val="false"/>
          <w:i w:val="false"/>
          <w:color w:val="000000"/>
          <w:sz w:val="28"/>
        </w:rPr>
        <w:t xml:space="preserve">
      14. Резервтік қордың қаржы-есеп айырысу орталығы кассалық алшақтықты жабу үшін пайдаланған ақшалай қаражаттар қайтарылады және шартты тұтынушылардан келіп түскен ақшалай қаражат есебінен резервтік қордың арнайы банктік шотына есепке алынады. </w:t>
      </w:r>
    </w:p>
    <w:bookmarkEnd w:id="33"/>
    <w:bookmarkStart w:name="z47" w:id="34"/>
    <w:p>
      <w:pPr>
        <w:spacing w:after="0"/>
        <w:ind w:left="0"/>
        <w:jc w:val="both"/>
      </w:pPr>
      <w:r>
        <w:rPr>
          <w:rFonts w:ascii="Times New Roman"/>
          <w:b w:val="false"/>
          <w:i w:val="false"/>
          <w:color w:val="000000"/>
          <w:sz w:val="28"/>
        </w:rPr>
        <w:t xml:space="preserve">
      15. Қаржы-есеп айырысу орталығы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жылдық қаржылық есептемеге аудит жүргізуге және оны уәкілетті органға ұсынуы тиіс.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