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c60f3" w14:textId="63c6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 энергиясының орталықтандырылған сауда - саттығын ұйымдастыру қағидаларын бекіту туралы" Қазақстан Республикасы Энергетика министрінің 2015 жылғы 24 ақпандағы № 137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2016 жылғы 5 тамыздағы № 376 бұйрығы. Қазақстан Республикасының Әділет министрлігінде 2016 жылы 9 қыркүйекте № 14217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2016 жылғы 6 сәуірдегі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 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"Электр энергиясының орталықтандырылған сауда-саттығын ұйымдастыру қағидаларын бекіту туралы" Қазақстан Республикасы Энергетика министрінің 2015 жылғы 24 ақпандағы № 137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10550 болып тіркелген, 2015 жылғы 14 сәуірде "Әділет" ақпараттық – құқықтық жүйесінде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Электр энергиясының орталықтандырылған сауда-саттығын ұйымдастыру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жүйелiк оператор Қазақстан Республикасы Энергетика министрінің 2015 жылғы 3 желтоқсандағы № 691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12562 болып тіркелген) бекітілген Жүйелік оператордың қызмет көрсету, жүйелік және қосалқы көрсетілетін қызметтер нарығын ұйымдастыру және оның жұмыс істеу қағидаларына сәйкес бекітілген тәртіпте сауда-саттықтың нәтижелерi бойынша электр энергиясын сатып алудың (сатудың) көлемдерiн келiспеген;".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Электр энергетикасы департаменті Қазақстан Республикасының заңнамасында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оның көшірмелерін күнтізбелік он күн ішінде мерзімді баспа басылымдарында, "Әділет" ақпараттық-құқықтық жүйесінде және "Қазақстан Республикасы Әділет министрлігінің "Республикалық құқықтық ақпарат орталығы"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енгізу үшін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Энергетика министрлігінің ресми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2) және 3) тармақшаларымен көзделген іс-шаралардың орындалуы туралы мәліметтерді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Энергетика министрі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