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a97bb" w14:textId="eca97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Баланың құқықтарын қорғау жөніндегі функцияларды жүзеге асыратын ұйымдардың тауарлары мен көрсетілетін қызметтерін сатып алу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30 маусымдағы № 412 бұйрығы. Қазақстан Республикасының Әділет министрлігінде 2016 жылы 9 қыркүйекте № 14223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баланың құқықтары туралы" Қазақстан Республикасы Заңының 30-бабының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29.06.2023 (алғашқы ресми жарияланғаннан кейін күнтізбелік он күн өткен соң қолданысқа енгізіледі) </w:t>
      </w:r>
      <w:r>
        <w:rPr>
          <w:rFonts w:ascii="Times New Roman"/>
          <w:b w:val="false"/>
          <w:i w:val="false"/>
          <w:color w:val="000000"/>
          <w:sz w:val="28"/>
        </w:rPr>
        <w:t>№ 186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xml:space="preserve">
      1. Қоса беріліп отырған Баланың құқықтарын қорғау жөніндегі функцияларды жүзеге асыратын ұйымдардың тауарлары мен көрсетілетін қызметтерін сатып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5" w:id="1"/>
    <w:p>
      <w:pPr>
        <w:spacing w:after="0"/>
        <w:ind w:left="0"/>
        <w:jc w:val="both"/>
      </w:pPr>
      <w:r>
        <w:rPr>
          <w:rFonts w:ascii="Times New Roman"/>
          <w:b w:val="false"/>
          <w:i w:val="false"/>
          <w:color w:val="000000"/>
          <w:sz w:val="28"/>
        </w:rPr>
        <w:t>
      2. Қазақстан Республикасы Білім және ғылым министрлігі Балалардың құқықтарын қорғау комитеті (М.С.Әбдікәрім) заңнамада белгіленген тәртіппен:</w:t>
      </w:r>
    </w:p>
    <w:bookmarkEnd w:id="1"/>
    <w:bookmarkStart w:name="z6"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7" w:id="3"/>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осы бұйрықтың көшірмелерін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p>
    <w:bookmarkEnd w:id="3"/>
    <w:bookmarkStart w:name="z8" w:id="4"/>
    <w:p>
      <w:pPr>
        <w:spacing w:after="0"/>
        <w:ind w:left="0"/>
        <w:jc w:val="both"/>
      </w:pPr>
      <w:r>
        <w:rPr>
          <w:rFonts w:ascii="Times New Roman"/>
          <w:b w:val="false"/>
          <w:i w:val="false"/>
          <w:color w:val="000000"/>
          <w:sz w:val="28"/>
        </w:rPr>
        <w:t>
      3) тіркелген осы бұйрықты алған күннен бастап бес жұмыс күні ішінде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w:t>
      </w:r>
    </w:p>
    <w:bookmarkEnd w:id="4"/>
    <w:bookmarkStart w:name="z9" w:id="5"/>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w:t>
      </w:r>
      <w:r>
        <w:rPr>
          <w:rFonts w:ascii="Times New Roman"/>
          <w:b w:val="false"/>
          <w:i w:val="false"/>
          <w:color w:val="000000"/>
          <w:sz w:val="28"/>
        </w:rPr>
        <w:t>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12" w:id="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Білім және ғылым вице-министрі Э.А. Суханбердиеваға жүктелсiн. </w:t>
      </w:r>
    </w:p>
    <w:bookmarkEnd w:id="7"/>
    <w:bookmarkStart w:name="z13"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r>
        <w:rPr>
          <w:rFonts w:ascii="Times New Roman"/>
          <w:b/>
          <w:i w:val="false"/>
          <w:color w:val="000000"/>
          <w:sz w:val="28"/>
        </w:rPr>
        <w:t>.</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Білім және ғылым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Сағадиев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412 бұйрығымен бекітілген</w:t>
            </w:r>
          </w:p>
        </w:tc>
      </w:tr>
    </w:tbl>
    <w:bookmarkStart w:name="z17" w:id="9"/>
    <w:p>
      <w:pPr>
        <w:spacing w:after="0"/>
        <w:ind w:left="0"/>
        <w:jc w:val="left"/>
      </w:pPr>
      <w:r>
        <w:rPr>
          <w:rFonts w:ascii="Times New Roman"/>
          <w:b/>
          <w:i w:val="false"/>
          <w:color w:val="000000"/>
        </w:rPr>
        <w:t xml:space="preserve"> </w:t>
      </w:r>
      <w:r>
        <w:rPr>
          <w:rFonts w:ascii="Times New Roman"/>
          <w:b/>
          <w:i w:val="false"/>
          <w:color w:val="000000"/>
        </w:rPr>
        <w:t>Баланың құқықтарын қорғау жөніндегі функцияларды жүзеге асыратын ұйымдардың тауарлары мен көрсетілетін қызметтерін сатып алу қағидалары</w:t>
      </w:r>
      <w:r>
        <w:br/>
      </w:r>
      <w:r>
        <w:rPr>
          <w:rFonts w:ascii="Times New Roman"/>
          <w:b/>
          <w:i w:val="false"/>
          <w:color w:val="000000"/>
        </w:rPr>
        <w:t>1-тарау. Жалпы ережелер</w:t>
      </w:r>
    </w:p>
    <w:bookmarkEnd w:id="9"/>
    <w:bookmarkStart w:name="z20" w:id="10"/>
    <w:p>
      <w:pPr>
        <w:spacing w:after="0"/>
        <w:ind w:left="0"/>
        <w:jc w:val="both"/>
      </w:pPr>
      <w:r>
        <w:rPr>
          <w:rFonts w:ascii="Times New Roman"/>
          <w:b w:val="false"/>
          <w:i w:val="false"/>
          <w:color w:val="000000"/>
          <w:sz w:val="28"/>
        </w:rPr>
        <w:t xml:space="preserve">
      1. Осы "Қазақстан Республикасындағы балалардың құқықтары туралы" 2002 жылғы 8 тамыздағы Қазақстан Республикасы Заңының </w:t>
      </w:r>
      <w:r>
        <w:rPr>
          <w:rFonts w:ascii="Times New Roman"/>
          <w:b w:val="false"/>
          <w:i w:val="false"/>
          <w:color w:val="000000"/>
          <w:sz w:val="28"/>
        </w:rPr>
        <w:t>30-бабының</w:t>
      </w:r>
      <w:r>
        <w:rPr>
          <w:rFonts w:ascii="Times New Roman"/>
          <w:b w:val="false"/>
          <w:i w:val="false"/>
          <w:color w:val="000000"/>
          <w:sz w:val="28"/>
        </w:rPr>
        <w:t xml:space="preserve"> 1-тармағына сәйкес баланың құқықтарын қорғау жөніндегі функцияларды жүзеге асыратын ұйымдардың тауарлары мен көрсетілетін қызметтерін сатып алу қағидалары (бұдан әрі – Қағидалар) баланың құқықтарын қорғау жөніндегі функцияларды жүзеге асыратын ұйымдардың тауарлар мен көрсетілетін қызметтерді сатып алу тәртібін белгілейді.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29.05.2017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4" w:id="11"/>
    <w:p>
      <w:pPr>
        <w:spacing w:after="0"/>
        <w:ind w:left="0"/>
        <w:jc w:val="both"/>
      </w:pPr>
      <w:r>
        <w:rPr>
          <w:rFonts w:ascii="Times New Roman"/>
          <w:b w:val="false"/>
          <w:i w:val="false"/>
          <w:color w:val="000000"/>
          <w:sz w:val="28"/>
        </w:rPr>
        <w:t>
      1-1. Табиғи монополия салаларына жататын тауарлар мен көрсетілетін қызметтерді баланың құқықтарын қорғау жөніндегі функцияларды жүзеге асыратын ұйымдар бір көзден алу тәсілімен тікелей шарт жасасу арқылы жүзеге асырылады.</w:t>
      </w:r>
    </w:p>
    <w:bookmarkEnd w:id="11"/>
    <w:p>
      <w:pPr>
        <w:spacing w:after="0"/>
        <w:ind w:left="0"/>
        <w:jc w:val="both"/>
      </w:pPr>
      <w:r>
        <w:rPr>
          <w:rFonts w:ascii="Times New Roman"/>
          <w:b w:val="false"/>
          <w:i w:val="false"/>
          <w:color w:val="000000"/>
          <w:sz w:val="28"/>
        </w:rPr>
        <w:t>
      Егер біртекті тауарлардың, көрсетілетiн қызметтердің құндық мәніндегі жылдық көлемі республикалық бюджет туралы заңда тиісті қаржы жылына белгіленген жүз еселенген айлық есептік көрсеткіш мөлшерінен аспаса, осындай біртекті тауарларды, көрсетілетін қызметтерді сатып алу осы Қағидалардың 51-54-тармақтарында көрсетілген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1-1-тармақпен толықтырылды – ҚР Білім және ғылым министрінің 29.05.2017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2"/>
    <w:p>
      <w:pPr>
        <w:spacing w:after="0"/>
        <w:ind w:left="0"/>
        <w:jc w:val="both"/>
      </w:pPr>
      <w:r>
        <w:rPr>
          <w:rFonts w:ascii="Times New Roman"/>
          <w:b w:val="false"/>
          <w:i w:val="false"/>
          <w:color w:val="000000"/>
          <w:sz w:val="28"/>
        </w:rPr>
        <w:t xml:space="preserve">
      2. Баланың құқықтарын қорғау жөніндегі функцияларды жүзеге асыратын </w:t>
      </w:r>
      <w:r>
        <w:rPr>
          <w:rFonts w:ascii="Times New Roman"/>
          <w:b w:val="false"/>
          <w:i w:val="false"/>
          <w:color w:val="000000"/>
          <w:sz w:val="28"/>
        </w:rPr>
        <w:t>ұйымдар</w:t>
      </w:r>
      <w:r>
        <w:rPr>
          <w:rFonts w:ascii="Times New Roman"/>
          <w:b w:val="false"/>
          <w:i w:val="false"/>
          <w:color w:val="000000"/>
          <w:sz w:val="28"/>
        </w:rPr>
        <w:t xml:space="preserve"> белгілі бір қызметті көрсетуге немесе тауарларды жеткізуге мамандандырылған заңды немесе жеке тұлғалар болып табылатын тауарлар мен көрсетілетін қызметті жеткізушілерден сатып алады.</w:t>
      </w:r>
    </w:p>
    <w:bookmarkEnd w:id="12"/>
    <w:bookmarkStart w:name="z22" w:id="13"/>
    <w:p>
      <w:pPr>
        <w:spacing w:after="0"/>
        <w:ind w:left="0"/>
        <w:jc w:val="both"/>
      </w:pPr>
      <w:r>
        <w:rPr>
          <w:rFonts w:ascii="Times New Roman"/>
          <w:b w:val="false"/>
          <w:i w:val="false"/>
          <w:color w:val="000000"/>
          <w:sz w:val="28"/>
        </w:rPr>
        <w:t>
      3. Қағидаларда мынадай ұғымдар пайдаланылады:</w:t>
      </w:r>
    </w:p>
    <w:bookmarkEnd w:id="13"/>
    <w:bookmarkStart w:name="z23" w:id="14"/>
    <w:p>
      <w:pPr>
        <w:spacing w:after="0"/>
        <w:ind w:left="0"/>
        <w:jc w:val="both"/>
      </w:pPr>
      <w:r>
        <w:rPr>
          <w:rFonts w:ascii="Times New Roman"/>
          <w:b w:val="false"/>
          <w:i w:val="false"/>
          <w:color w:val="000000"/>
          <w:sz w:val="28"/>
        </w:rPr>
        <w:t>
      1) әлеуетті өнім беруші – қызмет көрсету немесе тауарларды  жеткізу туралы шарт бойынша міндеттемелерді орындау үшін жеткілікті, материалдық, қаржылық және еңбек ресурстары бар қызмет көрсету немесе тауарларды жеткізу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p>
    <w:bookmarkEnd w:id="14"/>
    <w:bookmarkStart w:name="z24" w:id="15"/>
    <w:p>
      <w:pPr>
        <w:spacing w:after="0"/>
        <w:ind w:left="0"/>
        <w:jc w:val="both"/>
      </w:pPr>
      <w:r>
        <w:rPr>
          <w:rFonts w:ascii="Times New Roman"/>
          <w:b w:val="false"/>
          <w:i w:val="false"/>
          <w:color w:val="000000"/>
          <w:sz w:val="28"/>
        </w:rPr>
        <w:t>
      2) интернет-ресурс – аппараттық-бағдарламалық кешенде орналастырылатын, бірегей желілік мекенжайға және (немесе) домендік аты бар және Интернетте жұмыс істейтін, мәтіндік, графикалық, аудиовизуалды немесе өзге де түрде бейнеленетін электрондық ақпараттық ресурс;</w:t>
      </w:r>
    </w:p>
    <w:bookmarkEnd w:id="15"/>
    <w:bookmarkStart w:name="z25" w:id="16"/>
    <w:p>
      <w:pPr>
        <w:spacing w:after="0"/>
        <w:ind w:left="0"/>
        <w:jc w:val="both"/>
      </w:pPr>
      <w:r>
        <w:rPr>
          <w:rFonts w:ascii="Times New Roman"/>
          <w:b w:val="false"/>
          <w:i w:val="false"/>
          <w:color w:val="000000"/>
          <w:sz w:val="28"/>
        </w:rPr>
        <w:t>
      3) конкурстық комиссия – конкурс өткізу үшін конкурсты ұйымдастырушы құратын алқалы орган;</w:t>
      </w:r>
    </w:p>
    <w:bookmarkEnd w:id="16"/>
    <w:bookmarkStart w:name="z26" w:id="17"/>
    <w:p>
      <w:pPr>
        <w:spacing w:after="0"/>
        <w:ind w:left="0"/>
        <w:jc w:val="both"/>
      </w:pPr>
      <w:r>
        <w:rPr>
          <w:rFonts w:ascii="Times New Roman"/>
          <w:b w:val="false"/>
          <w:i w:val="false"/>
          <w:color w:val="000000"/>
          <w:sz w:val="28"/>
        </w:rPr>
        <w:t>
      4) конкурстық құжаттама – конкурсқа қатысуға өтінімді дайындау үшін әлеуетті өнім берушіге ұсынылатын құжаттама, онда конкурсқа қатысуға өтінімге қойылатын талаптар, конкурстың шарттары мен тәртібі қамтылады;</w:t>
      </w:r>
    </w:p>
    <w:bookmarkEnd w:id="17"/>
    <w:bookmarkStart w:name="z27" w:id="18"/>
    <w:p>
      <w:pPr>
        <w:spacing w:after="0"/>
        <w:ind w:left="0"/>
        <w:jc w:val="both"/>
      </w:pPr>
      <w:r>
        <w:rPr>
          <w:rFonts w:ascii="Times New Roman"/>
          <w:b w:val="false"/>
          <w:i w:val="false"/>
          <w:color w:val="000000"/>
          <w:sz w:val="28"/>
        </w:rPr>
        <w:t>
      5) конкурсты ұйымдастыру және өткізу рәсімі – тиісті комиссия әлеуетті өнім берушімен көрсетілетін қызметтерді көрсету немесе тауарларды жеткізу туралы шарт жасасу мақсатында конкурсты ұйымдастырушы осы Қағидаларға сәйкес жүзеге асыратын өзара байланысты, жүйелі іс-шаралар кешені;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конкурсты ұйымдастырушы (тапсырыс беруші) –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арнаулы әлеуметтік қызметтерге мұқтаж балаларды әлеуметтік оңалтуды, мұндай балалар еңбекке қабілетті жасқа жеткенде олардың жұмыспен қамтылуын қамтамасыз етуді жүзеге асыратын баланың құқықтарын қорғау жөніндегі функцияларды жүзеге асыратын ұйым;</w:t>
      </w:r>
    </w:p>
    <w:bookmarkStart w:name="z29" w:id="19"/>
    <w:p>
      <w:pPr>
        <w:spacing w:after="0"/>
        <w:ind w:left="0"/>
        <w:jc w:val="both"/>
      </w:pPr>
      <w:r>
        <w:rPr>
          <w:rFonts w:ascii="Times New Roman"/>
          <w:b w:val="false"/>
          <w:i w:val="false"/>
          <w:color w:val="000000"/>
          <w:sz w:val="28"/>
        </w:rPr>
        <w:t>
      7) көрсетілетін қызмет берушіні таңдау өлшемшарттары – әлеуетті өнім берушінің қызмет көрсету бойынша мүмкіндіктері мен жағдайларын бағалау негізінде жасалатын белгілер;</w:t>
      </w:r>
    </w:p>
    <w:bookmarkEnd w:id="19"/>
    <w:bookmarkStart w:name="z30" w:id="20"/>
    <w:p>
      <w:pPr>
        <w:spacing w:after="0"/>
        <w:ind w:left="0"/>
        <w:jc w:val="both"/>
      </w:pPr>
      <w:r>
        <w:rPr>
          <w:rFonts w:ascii="Times New Roman"/>
          <w:b w:val="false"/>
          <w:i w:val="false"/>
          <w:color w:val="000000"/>
          <w:sz w:val="28"/>
        </w:rPr>
        <w:t>
      8) қаржы жылы – күнтізбелік жылдың 1 қаңтарынан басталып 31 желтоқсанында аяқталатын уақыт кезеңі;</w:t>
      </w:r>
    </w:p>
    <w:bookmarkEnd w:id="20"/>
    <w:bookmarkStart w:name="z31" w:id="21"/>
    <w:p>
      <w:pPr>
        <w:spacing w:after="0"/>
        <w:ind w:left="0"/>
        <w:jc w:val="both"/>
      </w:pPr>
      <w:r>
        <w:rPr>
          <w:rFonts w:ascii="Times New Roman"/>
          <w:b w:val="false"/>
          <w:i w:val="false"/>
          <w:color w:val="000000"/>
          <w:sz w:val="28"/>
        </w:rPr>
        <w:t>
      9) өнім беруші – қызмет көрсету немесе тауарларды жеткізу туралы шарт жасасқан кәсiпкерлiк қызметтi жүзеге асыратын жеке тұлға немесе заңды тұлға;</w:t>
      </w:r>
    </w:p>
    <w:bookmarkEnd w:id="21"/>
    <w:bookmarkStart w:name="z32" w:id="22"/>
    <w:p>
      <w:pPr>
        <w:spacing w:after="0"/>
        <w:ind w:left="0"/>
        <w:jc w:val="both"/>
      </w:pPr>
      <w:r>
        <w:rPr>
          <w:rFonts w:ascii="Times New Roman"/>
          <w:b w:val="false"/>
          <w:i w:val="false"/>
          <w:color w:val="000000"/>
          <w:sz w:val="28"/>
        </w:rPr>
        <w:t>
      10) сарапшы – баланың құқықтарын қорғау жөніндегі функцияларды жүзеге асыратын ұйымдардың сатып алынатын тауарлар мен көрсетілетін қызметтердің техникалық тапсырмасын әзірлеуге және (немесе) әлеуетті өнім берушілер ұсыныстарының сатып алынатын тауарлардың, көрсетілетін қызметтердің техникалық тапсырмаға сәйкестігіне қатысты сараптамалық қорытындыны дайындауға қатысу үшін конкурс ұйымдастырушы тартатын, өткізілетін конкурс саласында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p>
    <w:bookmarkEnd w:id="22"/>
    <w:bookmarkStart w:name="z33" w:id="23"/>
    <w:p>
      <w:pPr>
        <w:spacing w:after="0"/>
        <w:ind w:left="0"/>
        <w:jc w:val="both"/>
      </w:pPr>
      <w:r>
        <w:rPr>
          <w:rFonts w:ascii="Times New Roman"/>
          <w:b w:val="false"/>
          <w:i w:val="false"/>
          <w:color w:val="000000"/>
          <w:sz w:val="28"/>
        </w:rPr>
        <w:t>
      11) тауарларды жеткізушіні таңдау өлшемшарттары – әлеуетті өнім берушінің тауарларды жеткізу бойынша мүмкіндіктері мен жағдайларын бағалау негізінде жасалатын белгілер;</w:t>
      </w:r>
    </w:p>
    <w:bookmarkEnd w:id="23"/>
    <w:bookmarkStart w:name="z34" w:id="24"/>
    <w:p>
      <w:pPr>
        <w:spacing w:after="0"/>
        <w:ind w:left="0"/>
        <w:jc w:val="both"/>
      </w:pPr>
      <w:r>
        <w:rPr>
          <w:rFonts w:ascii="Times New Roman"/>
          <w:b w:val="false"/>
          <w:i w:val="false"/>
          <w:color w:val="000000"/>
          <w:sz w:val="28"/>
        </w:rPr>
        <w:t>
      12) тауарлар мен көрсетілетін қызметтерді сатып алу – тапсырыс берушінің тауарларды осы Қағидаларда белгіленген тәртіппен сатып алуы;</w:t>
      </w:r>
    </w:p>
    <w:bookmarkEnd w:id="24"/>
    <w:bookmarkStart w:name="z35" w:id="25"/>
    <w:p>
      <w:pPr>
        <w:spacing w:after="0"/>
        <w:ind w:left="0"/>
        <w:jc w:val="both"/>
      </w:pPr>
      <w:r>
        <w:rPr>
          <w:rFonts w:ascii="Times New Roman"/>
          <w:b w:val="false"/>
          <w:i w:val="false"/>
          <w:color w:val="000000"/>
          <w:sz w:val="28"/>
        </w:rPr>
        <w:t>
      13) шарт – тапсырыс беруші мен өнім беруші арасында қызметтер көрсету немесе тауарларды жеткізу туралы жасалған азаматтық-құқықтық шарт.</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Оқу-ағарту министрінің 29.06.2023 (алғашқы ресми жарияланғаннан кейін күнтізбелік он күн өткен соң қолданысқа енгізіледі) </w:t>
      </w:r>
      <w:r>
        <w:rPr>
          <w:rFonts w:ascii="Times New Roman"/>
          <w:b w:val="false"/>
          <w:i w:val="false"/>
          <w:color w:val="000000"/>
          <w:sz w:val="28"/>
        </w:rPr>
        <w:t>№ 186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6" w:id="26"/>
    <w:p>
      <w:pPr>
        <w:spacing w:after="0"/>
        <w:ind w:left="0"/>
        <w:jc w:val="left"/>
      </w:pPr>
      <w:r>
        <w:rPr>
          <w:rFonts w:ascii="Times New Roman"/>
          <w:b/>
          <w:i w:val="false"/>
          <w:color w:val="000000"/>
        </w:rPr>
        <w:t xml:space="preserve"> 2-тарау. Баланың құқықтарын қорғау жөніндегі функцияларды жүзеге асыратын ұйымдардың тауарлары мен көрсетілетін қызметтерін сатып алу тәртібі</w:t>
      </w:r>
    </w:p>
    <w:bookmarkEnd w:id="26"/>
    <w:bookmarkStart w:name="z37" w:id="27"/>
    <w:p>
      <w:pPr>
        <w:spacing w:after="0"/>
        <w:ind w:left="0"/>
        <w:jc w:val="both"/>
      </w:pPr>
      <w:r>
        <w:rPr>
          <w:rFonts w:ascii="Times New Roman"/>
          <w:b w:val="false"/>
          <w:i w:val="false"/>
          <w:color w:val="000000"/>
          <w:sz w:val="28"/>
        </w:rPr>
        <w:t>
      4. Тауарлар мен көрсетілетін қызметтерді сатып алу тәртібі мыналарды қамтиды:</w:t>
      </w:r>
    </w:p>
    <w:bookmarkEnd w:id="27"/>
    <w:bookmarkStart w:name="z38" w:id="28"/>
    <w:p>
      <w:pPr>
        <w:spacing w:after="0"/>
        <w:ind w:left="0"/>
        <w:jc w:val="both"/>
      </w:pPr>
      <w:r>
        <w:rPr>
          <w:rFonts w:ascii="Times New Roman"/>
          <w:b w:val="false"/>
          <w:i w:val="false"/>
          <w:color w:val="000000"/>
          <w:sz w:val="28"/>
        </w:rPr>
        <w:t>
      1) тауарлар мен көрсетілетін қызметтерді сатып алуды жоспарлау;</w:t>
      </w:r>
    </w:p>
    <w:bookmarkEnd w:id="28"/>
    <w:bookmarkStart w:name="z39" w:id="29"/>
    <w:p>
      <w:pPr>
        <w:spacing w:after="0"/>
        <w:ind w:left="0"/>
        <w:jc w:val="both"/>
      </w:pPr>
      <w:r>
        <w:rPr>
          <w:rFonts w:ascii="Times New Roman"/>
          <w:b w:val="false"/>
          <w:i w:val="false"/>
          <w:color w:val="000000"/>
          <w:sz w:val="28"/>
        </w:rPr>
        <w:t>
      2) жеткізушіні таңдау және онымен жеткізу туралы шарт жасасу;</w:t>
      </w:r>
    </w:p>
    <w:bookmarkEnd w:id="29"/>
    <w:bookmarkStart w:name="z40" w:id="30"/>
    <w:p>
      <w:pPr>
        <w:spacing w:after="0"/>
        <w:ind w:left="0"/>
        <w:jc w:val="both"/>
      </w:pPr>
      <w:r>
        <w:rPr>
          <w:rFonts w:ascii="Times New Roman"/>
          <w:b w:val="false"/>
          <w:i w:val="false"/>
          <w:color w:val="000000"/>
          <w:sz w:val="28"/>
        </w:rPr>
        <w:t>
      3) шартты орындау.</w:t>
      </w:r>
    </w:p>
    <w:bookmarkEnd w:id="30"/>
    <w:bookmarkStart w:name="z41" w:id="31"/>
    <w:p>
      <w:pPr>
        <w:spacing w:after="0"/>
        <w:ind w:left="0"/>
        <w:jc w:val="left"/>
      </w:pPr>
      <w:r>
        <w:rPr>
          <w:rFonts w:ascii="Times New Roman"/>
          <w:b/>
          <w:i w:val="false"/>
          <w:color w:val="000000"/>
        </w:rPr>
        <w:t xml:space="preserve"> 1-параграф. Тауарлар мен көрсетілетін қызметтерді сатып алуды жоспарлау тәртібі</w:t>
      </w:r>
    </w:p>
    <w:bookmarkEnd w:id="31"/>
    <w:bookmarkStart w:name="z42" w:id="32"/>
    <w:p>
      <w:pPr>
        <w:spacing w:after="0"/>
        <w:ind w:left="0"/>
        <w:jc w:val="both"/>
      </w:pPr>
      <w:r>
        <w:rPr>
          <w:rFonts w:ascii="Times New Roman"/>
          <w:b w:val="false"/>
          <w:i w:val="false"/>
          <w:color w:val="000000"/>
          <w:sz w:val="28"/>
        </w:rPr>
        <w:t xml:space="preserve">
      5. Конкурстың ұйымдастырушысы тиісті бюджеттің негізінде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тауарлар мен көрсетілетін қызметтерді сатып алу жоспарын әзірлейді және бекітеді.</w:t>
      </w:r>
    </w:p>
    <w:bookmarkEnd w:id="32"/>
    <w:bookmarkStart w:name="z43" w:id="33"/>
    <w:p>
      <w:pPr>
        <w:spacing w:after="0"/>
        <w:ind w:left="0"/>
        <w:jc w:val="both"/>
      </w:pPr>
      <w:r>
        <w:rPr>
          <w:rFonts w:ascii="Times New Roman"/>
          <w:b w:val="false"/>
          <w:i w:val="false"/>
          <w:color w:val="000000"/>
          <w:sz w:val="28"/>
        </w:rPr>
        <w:t>
      Көрсетілетін қызметтер мен тауарларды сатып алу жоспарын конкурсты ұйымдастырушы тиісті бюджет бекітілген күнінен бастап он жұмыс күні ішінде бекітеді.</w:t>
      </w:r>
    </w:p>
    <w:bookmarkEnd w:id="33"/>
    <w:bookmarkStart w:name="z44" w:id="34"/>
    <w:p>
      <w:pPr>
        <w:spacing w:after="0"/>
        <w:ind w:left="0"/>
        <w:jc w:val="both"/>
      </w:pPr>
      <w:r>
        <w:rPr>
          <w:rFonts w:ascii="Times New Roman"/>
          <w:b w:val="false"/>
          <w:i w:val="false"/>
          <w:color w:val="000000"/>
          <w:sz w:val="28"/>
        </w:rPr>
        <w:t>
      Тауарлар мен көрсетілетін қызметтерді сатып алу жоспары тауарлар мен көрсетілетін қызметтерге қажеттілік негізінде қаржы жылына қалыптастырылады.</w:t>
      </w:r>
    </w:p>
    <w:bookmarkEnd w:id="34"/>
    <w:bookmarkStart w:name="z45" w:id="35"/>
    <w:p>
      <w:pPr>
        <w:spacing w:after="0"/>
        <w:ind w:left="0"/>
        <w:jc w:val="both"/>
      </w:pPr>
      <w:r>
        <w:rPr>
          <w:rFonts w:ascii="Times New Roman"/>
          <w:b w:val="false"/>
          <w:i w:val="false"/>
          <w:color w:val="000000"/>
          <w:sz w:val="28"/>
        </w:rPr>
        <w:t>
      6. Көрсетілетін қызметтерді немесе тауарларды сатып алу туралы шешімді конкурсты ұйымдастырушы тауарлар мен көрсетілетін қызметтерді сатып алудың бекітілген жоспарының негізінде қабылдайды.</w:t>
      </w:r>
    </w:p>
    <w:bookmarkEnd w:id="35"/>
    <w:bookmarkStart w:name="z46" w:id="36"/>
    <w:p>
      <w:pPr>
        <w:spacing w:after="0"/>
        <w:ind w:left="0"/>
        <w:jc w:val="both"/>
      </w:pPr>
      <w:r>
        <w:rPr>
          <w:rFonts w:ascii="Times New Roman"/>
          <w:b w:val="false"/>
          <w:i w:val="false"/>
          <w:color w:val="000000"/>
          <w:sz w:val="28"/>
        </w:rPr>
        <w:t>
      7. Конкурсты ұйымдастырушы көрсетілетін қызметтер мен тауарларды сатып алу жоспары бекітілген күнінен бастап бес жұмыс күн ішінде оны конкурсты ұйымдастырушының интернет-ресурсында орналастырады.</w:t>
      </w:r>
    </w:p>
    <w:bookmarkEnd w:id="36"/>
    <w:bookmarkStart w:name="z47" w:id="37"/>
    <w:p>
      <w:pPr>
        <w:spacing w:after="0"/>
        <w:ind w:left="0"/>
        <w:jc w:val="both"/>
      </w:pPr>
      <w:r>
        <w:rPr>
          <w:rFonts w:ascii="Times New Roman"/>
          <w:b w:val="false"/>
          <w:i w:val="false"/>
          <w:color w:val="000000"/>
          <w:sz w:val="28"/>
        </w:rPr>
        <w:t>
      Конкурсты ұйымдастырушының жеке интернет-ресурсы болмаған жағдайда көрсетілетін қызметтер мен тауарларды сатып алу жоспары білім беру, денсауық сақтау немесе халықты әлеуметтік қорғау органының (бұдан әрі - орган)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37"/>
    <w:bookmarkStart w:name="z48" w:id="38"/>
    <w:p>
      <w:pPr>
        <w:spacing w:after="0"/>
        <w:ind w:left="0"/>
        <w:jc w:val="both"/>
      </w:pPr>
      <w:r>
        <w:rPr>
          <w:rFonts w:ascii="Times New Roman"/>
          <w:b w:val="false"/>
          <w:i w:val="false"/>
          <w:color w:val="000000"/>
          <w:sz w:val="28"/>
        </w:rPr>
        <w:t>
      8. Тапсырыс берушіден тәуелді емес себептерге байланысты көлемінің өзгеруіне байланысты тауарлар мен көрсетілетін қызметтерді сатып алу жоспарына өзгерістер және (немесе) толықтырулар енгізу тапсырыс берушінің бекітілген бюджетіне өзгерістер және (немесе) толықтырулар енгізілген, сондай-ақ экономикалық классификацияның ерекшелігі өзгерген жағдайларда жүзеге асырылады.</w:t>
      </w:r>
    </w:p>
    <w:bookmarkEnd w:id="38"/>
    <w:bookmarkStart w:name="z49" w:id="39"/>
    <w:p>
      <w:pPr>
        <w:spacing w:after="0"/>
        <w:ind w:left="0"/>
        <w:jc w:val="both"/>
      </w:pPr>
      <w:r>
        <w:rPr>
          <w:rFonts w:ascii="Times New Roman"/>
          <w:b w:val="false"/>
          <w:i w:val="false"/>
          <w:color w:val="000000"/>
          <w:sz w:val="28"/>
        </w:rPr>
        <w:t>
      Конкурсты ұйымдастырушы тауарлар мен көрсетілетін қызметтерді сатып алу жоспарына өзгерістер және (немесе) толықтырулар енгізу туралы шешім қабылданған күнінен бастап бес жұмыс күні ішінде енгізілген өзгерістерді және (немесе) толықтыруларды интернет-ресурсында орналастырады.</w:t>
      </w:r>
    </w:p>
    <w:bookmarkEnd w:id="39"/>
    <w:bookmarkStart w:name="z50" w:id="40"/>
    <w:p>
      <w:pPr>
        <w:spacing w:after="0"/>
        <w:ind w:left="0"/>
        <w:jc w:val="both"/>
      </w:pPr>
      <w:r>
        <w:rPr>
          <w:rFonts w:ascii="Times New Roman"/>
          <w:b w:val="false"/>
          <w:i w:val="false"/>
          <w:color w:val="000000"/>
          <w:sz w:val="28"/>
        </w:rPr>
        <w:t>
      Конкурсты ұйымдастырушының интернет-ресурсы болмаған жағдайда тауарлар мен көрсетілетін қызметтерді сатып алу жоспарына өзгерістер және (немесе) толықтырулар органның интернет-ресурсында және (немесе) тиісті әкімшілік-аумақтық бірліктің аумағында таратылатын мерзімді баспасөз басылымдарда орналастырылады.</w:t>
      </w:r>
    </w:p>
    <w:bookmarkEnd w:id="40"/>
    <w:bookmarkStart w:name="z51" w:id="41"/>
    <w:p>
      <w:pPr>
        <w:spacing w:after="0"/>
        <w:ind w:left="0"/>
        <w:jc w:val="left"/>
      </w:pPr>
      <w:r>
        <w:rPr>
          <w:rFonts w:ascii="Times New Roman"/>
          <w:b/>
          <w:i w:val="false"/>
          <w:color w:val="000000"/>
        </w:rPr>
        <w:t xml:space="preserve"> 2-параграф. Жеткізушіні таңдау және онымен жеткізу туралы шарт жасасу тәртібі</w:t>
      </w:r>
    </w:p>
    <w:bookmarkEnd w:id="41"/>
    <w:bookmarkStart w:name="z52" w:id="42"/>
    <w:p>
      <w:pPr>
        <w:spacing w:after="0"/>
        <w:ind w:left="0"/>
        <w:jc w:val="both"/>
      </w:pPr>
      <w:r>
        <w:rPr>
          <w:rFonts w:ascii="Times New Roman"/>
          <w:b w:val="false"/>
          <w:i w:val="false"/>
          <w:color w:val="000000"/>
          <w:sz w:val="28"/>
        </w:rPr>
        <w:t>
      9. Конкурсты ұйымдастырушы тауарлар мен көрсетілетін қызметтерді жеткізушіні таңдауды конкурстық негізде жүзеге асырады.</w:t>
      </w:r>
    </w:p>
    <w:bookmarkEnd w:id="42"/>
    <w:bookmarkStart w:name="z53" w:id="43"/>
    <w:p>
      <w:pPr>
        <w:spacing w:after="0"/>
        <w:ind w:left="0"/>
        <w:jc w:val="both"/>
      </w:pPr>
      <w:r>
        <w:rPr>
          <w:rFonts w:ascii="Times New Roman"/>
          <w:b w:val="false"/>
          <w:i w:val="false"/>
          <w:color w:val="000000"/>
          <w:sz w:val="28"/>
        </w:rPr>
        <w:t>
      Конкурсты ұйымдастырушы тауарлар мен көрсетілетін қызметтердi лоттарға бөлуге шешім қабылдаған кезде, конкурстық құжаттаманы жасап, әр лотқа бөлек ұсынады.</w:t>
      </w:r>
    </w:p>
    <w:bookmarkEnd w:id="43"/>
    <w:bookmarkStart w:name="z54" w:id="44"/>
    <w:p>
      <w:pPr>
        <w:spacing w:after="0"/>
        <w:ind w:left="0"/>
        <w:jc w:val="both"/>
      </w:pPr>
      <w:r>
        <w:rPr>
          <w:rFonts w:ascii="Times New Roman"/>
          <w:b w:val="false"/>
          <w:i w:val="false"/>
          <w:color w:val="000000"/>
          <w:sz w:val="28"/>
        </w:rPr>
        <w:t>
      10. Тауарлар мен көрсетілетін қызметтерді жеткізушіні таңдау рәсімі конкурсты ұйымдастырушының келесі жүйелі іс-шараларды орындауын көздейді:</w:t>
      </w:r>
    </w:p>
    <w:bookmarkEnd w:id="44"/>
    <w:bookmarkStart w:name="z55" w:id="45"/>
    <w:p>
      <w:pPr>
        <w:spacing w:after="0"/>
        <w:ind w:left="0"/>
        <w:jc w:val="both"/>
      </w:pPr>
      <w:r>
        <w:rPr>
          <w:rFonts w:ascii="Times New Roman"/>
          <w:b w:val="false"/>
          <w:i w:val="false"/>
          <w:color w:val="000000"/>
          <w:sz w:val="28"/>
        </w:rPr>
        <w:t>
      1) 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құжаттаманы (бұдан әрі - Конкурстық құжаттама) бекіту;</w:t>
      </w:r>
    </w:p>
    <w:bookmarkEnd w:id="45"/>
    <w:bookmarkStart w:name="z56" w:id="46"/>
    <w:p>
      <w:pPr>
        <w:spacing w:after="0"/>
        <w:ind w:left="0"/>
        <w:jc w:val="both"/>
      </w:pPr>
      <w:r>
        <w:rPr>
          <w:rFonts w:ascii="Times New Roman"/>
          <w:b w:val="false"/>
          <w:i w:val="false"/>
          <w:color w:val="000000"/>
          <w:sz w:val="28"/>
        </w:rPr>
        <w:t>
      2) конкурстық комиссия құрамын қалыптастыру және бекіту;</w:t>
      </w:r>
    </w:p>
    <w:bookmarkEnd w:id="46"/>
    <w:bookmarkStart w:name="z57" w:id="47"/>
    <w:p>
      <w:pPr>
        <w:spacing w:after="0"/>
        <w:ind w:left="0"/>
        <w:jc w:val="both"/>
      </w:pPr>
      <w:r>
        <w:rPr>
          <w:rFonts w:ascii="Times New Roman"/>
          <w:b w:val="false"/>
          <w:i w:val="false"/>
          <w:color w:val="000000"/>
          <w:sz w:val="28"/>
        </w:rPr>
        <w:t>
      3) конкурсты ұйымдастырушы тарапынан әлеуетті өнім берушіні таңдау рәсімін жүзеге асыру туралы хабардар ету;</w:t>
      </w:r>
    </w:p>
    <w:bookmarkEnd w:id="47"/>
    <w:bookmarkStart w:name="z58" w:id="48"/>
    <w:p>
      <w:pPr>
        <w:spacing w:after="0"/>
        <w:ind w:left="0"/>
        <w:jc w:val="both"/>
      </w:pPr>
      <w:r>
        <w:rPr>
          <w:rFonts w:ascii="Times New Roman"/>
          <w:b w:val="false"/>
          <w:i w:val="false"/>
          <w:color w:val="000000"/>
          <w:sz w:val="28"/>
        </w:rPr>
        <w:t>
      4) әлеуетті өнім берушілерден конкурсқа қатысуға құжаттарды қабылдау;</w:t>
      </w:r>
    </w:p>
    <w:bookmarkEnd w:id="48"/>
    <w:bookmarkStart w:name="z59" w:id="49"/>
    <w:p>
      <w:pPr>
        <w:spacing w:after="0"/>
        <w:ind w:left="0"/>
        <w:jc w:val="both"/>
      </w:pPr>
      <w:r>
        <w:rPr>
          <w:rFonts w:ascii="Times New Roman"/>
          <w:b w:val="false"/>
          <w:i w:val="false"/>
          <w:color w:val="000000"/>
          <w:sz w:val="28"/>
        </w:rPr>
        <w:t>
      5) комиссияның көрсетілетін қызмет берушілерге немесе тауарларды жеткізушілерге қойылатын талаптарға сәйкес келетін және (немесе) сәйкес келмейтін әлеуетті өнім берушілерді айқындау үшін құжаттарды қарауы;</w:t>
      </w:r>
    </w:p>
    <w:bookmarkEnd w:id="49"/>
    <w:bookmarkStart w:name="z60" w:id="50"/>
    <w:p>
      <w:pPr>
        <w:spacing w:after="0"/>
        <w:ind w:left="0"/>
        <w:jc w:val="both"/>
      </w:pPr>
      <w:r>
        <w:rPr>
          <w:rFonts w:ascii="Times New Roman"/>
          <w:b w:val="false"/>
          <w:i w:val="false"/>
          <w:color w:val="000000"/>
          <w:sz w:val="28"/>
        </w:rPr>
        <w:t xml:space="preserve">
      6) қызмет көрсету немесе тауарларды жеткізу туралы шарт жасасу. </w:t>
      </w:r>
    </w:p>
    <w:bookmarkEnd w:id="50"/>
    <w:bookmarkStart w:name="z61" w:id="51"/>
    <w:p>
      <w:pPr>
        <w:spacing w:after="0"/>
        <w:ind w:left="0"/>
        <w:jc w:val="both"/>
      </w:pPr>
      <w:r>
        <w:rPr>
          <w:rFonts w:ascii="Times New Roman"/>
          <w:b w:val="false"/>
          <w:i w:val="false"/>
          <w:color w:val="000000"/>
          <w:sz w:val="28"/>
        </w:rPr>
        <w:t>
      11. Конкурсты ұйымдастырушы осы Қағидаларға 2-қосымшасына сәйкес қазақ және орыс тілдерінде Конкурстық құжаттама әзірлейді және бекітеді.</w:t>
      </w:r>
    </w:p>
    <w:bookmarkEnd w:id="51"/>
    <w:bookmarkStart w:name="z62" w:id="52"/>
    <w:p>
      <w:pPr>
        <w:spacing w:after="0"/>
        <w:ind w:left="0"/>
        <w:jc w:val="both"/>
      </w:pPr>
      <w:r>
        <w:rPr>
          <w:rFonts w:ascii="Times New Roman"/>
          <w:b w:val="false"/>
          <w:i w:val="false"/>
          <w:color w:val="000000"/>
          <w:sz w:val="28"/>
        </w:rPr>
        <w:t>
      Конкурстық құжаттама</w:t>
      </w:r>
    </w:p>
    <w:bookmarkEnd w:id="52"/>
    <w:bookmarkStart w:name="z63" w:id="53"/>
    <w:p>
      <w:pPr>
        <w:spacing w:after="0"/>
        <w:ind w:left="0"/>
        <w:jc w:val="both"/>
      </w:pPr>
      <w:r>
        <w:rPr>
          <w:rFonts w:ascii="Times New Roman"/>
          <w:b w:val="false"/>
          <w:i w:val="false"/>
          <w:color w:val="000000"/>
          <w:sz w:val="28"/>
        </w:rPr>
        <w:t xml:space="preserve">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конкурсқа қатысуға өтінімді;</w:t>
      </w:r>
    </w:p>
    <w:bookmarkEnd w:id="53"/>
    <w:bookmarkStart w:name="z64" w:id="54"/>
    <w:p>
      <w:pPr>
        <w:spacing w:after="0"/>
        <w:ind w:left="0"/>
        <w:jc w:val="both"/>
      </w:pPr>
      <w:r>
        <w:rPr>
          <w:rFonts w:ascii="Times New Roman"/>
          <w:b w:val="false"/>
          <w:i w:val="false"/>
          <w:color w:val="000000"/>
          <w:sz w:val="28"/>
        </w:rPr>
        <w:t xml:space="preserve">
      Конкурстық құжаттамаға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баланың құқықтарын қорғау жөніндегі функцияларды жүзеге асыратын ұйымдардың тауарлары мен көрсетілетін қызметтерін жеткізушіні таңдау жөніндегі конкурстық құжаттамаға техникалық тапсырманы;</w:t>
      </w:r>
    </w:p>
    <w:bookmarkEnd w:id="54"/>
    <w:bookmarkStart w:name="z65" w:id="55"/>
    <w:p>
      <w:pPr>
        <w:spacing w:after="0"/>
        <w:ind w:left="0"/>
        <w:jc w:val="both"/>
      </w:pPr>
      <w:r>
        <w:rPr>
          <w:rFonts w:ascii="Times New Roman"/>
          <w:b w:val="false"/>
          <w:i w:val="false"/>
          <w:color w:val="000000"/>
          <w:sz w:val="28"/>
        </w:rPr>
        <w:t xml:space="preserve">
      Конкурстық құжаттамаға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тауарлар мен көрсетілетін қызметтерді жеткізушіні таңдау өлшемшарттарын;</w:t>
      </w:r>
    </w:p>
    <w:bookmarkEnd w:id="55"/>
    <w:bookmarkStart w:name="z66" w:id="56"/>
    <w:p>
      <w:pPr>
        <w:spacing w:after="0"/>
        <w:ind w:left="0"/>
        <w:jc w:val="both"/>
      </w:pPr>
      <w:r>
        <w:rPr>
          <w:rFonts w:ascii="Times New Roman"/>
          <w:b w:val="false"/>
          <w:i w:val="false"/>
          <w:color w:val="000000"/>
          <w:sz w:val="28"/>
        </w:rPr>
        <w:t xml:space="preserve">
      Конкурстық құжаттамаға </w:t>
      </w:r>
      <w:r>
        <w:rPr>
          <w:rFonts w:ascii="Times New Roman"/>
          <w:b w:val="false"/>
          <w:i w:val="false"/>
          <w:color w:val="000000"/>
          <w:sz w:val="28"/>
        </w:rPr>
        <w:t>7-қосымшаға</w:t>
      </w:r>
      <w:r>
        <w:rPr>
          <w:rFonts w:ascii="Times New Roman"/>
          <w:b w:val="false"/>
          <w:i w:val="false"/>
          <w:color w:val="000000"/>
          <w:sz w:val="28"/>
        </w:rPr>
        <w:t xml:space="preserve"> сәйкес сатып алынатын тауарлар мен көрсетілетін қызметтердің тізбесін қамтиды.</w:t>
      </w:r>
    </w:p>
    <w:bookmarkEnd w:id="56"/>
    <w:bookmarkStart w:name="z67" w:id="57"/>
    <w:p>
      <w:pPr>
        <w:spacing w:after="0"/>
        <w:ind w:left="0"/>
        <w:jc w:val="both"/>
      </w:pPr>
      <w:r>
        <w:rPr>
          <w:rFonts w:ascii="Times New Roman"/>
          <w:b w:val="false"/>
          <w:i w:val="false"/>
          <w:color w:val="000000"/>
          <w:sz w:val="28"/>
        </w:rPr>
        <w:t>
      Конкурсты ұйымдастырушы Конкурстық құжаттаманы интернет-ресурсында орналастырады.</w:t>
      </w:r>
    </w:p>
    <w:bookmarkEnd w:id="57"/>
    <w:bookmarkStart w:name="z68" w:id="58"/>
    <w:p>
      <w:pPr>
        <w:spacing w:after="0"/>
        <w:ind w:left="0"/>
        <w:jc w:val="both"/>
      </w:pPr>
      <w:r>
        <w:rPr>
          <w:rFonts w:ascii="Times New Roman"/>
          <w:b w:val="false"/>
          <w:i w:val="false"/>
          <w:color w:val="000000"/>
          <w:sz w:val="28"/>
        </w:rPr>
        <w:t>
      Конкурсты ұйымдастырушының жеке интернет-ресурсы болмаған жағдайда Конкурстық құжаттама органның интернет-ресурсында және (немесе) тиісті әкімшілік-аумақтық бірліктің аумағында таратылатын мерзімді баспасөз басылымдарда орналастырылады.</w:t>
      </w:r>
    </w:p>
    <w:bookmarkEnd w:id="58"/>
    <w:bookmarkStart w:name="z69" w:id="59"/>
    <w:p>
      <w:pPr>
        <w:spacing w:after="0"/>
        <w:ind w:left="0"/>
        <w:jc w:val="both"/>
      </w:pPr>
      <w:r>
        <w:rPr>
          <w:rFonts w:ascii="Times New Roman"/>
          <w:b w:val="false"/>
          <w:i w:val="false"/>
          <w:color w:val="000000"/>
          <w:sz w:val="28"/>
        </w:rPr>
        <w:t>
      Әлеуетті өнім берушілердің талаптары бойынша Конкурстық құжаттама қағаз түрінде беріледі.</w:t>
      </w:r>
    </w:p>
    <w:bookmarkEnd w:id="59"/>
    <w:bookmarkStart w:name="z70" w:id="60"/>
    <w:p>
      <w:pPr>
        <w:spacing w:after="0"/>
        <w:ind w:left="0"/>
        <w:jc w:val="both"/>
      </w:pPr>
      <w:r>
        <w:rPr>
          <w:rFonts w:ascii="Times New Roman"/>
          <w:b w:val="false"/>
          <w:i w:val="false"/>
          <w:color w:val="000000"/>
          <w:sz w:val="28"/>
        </w:rPr>
        <w:t>
      13. Конкурстық комиссия төраға, төраға орынбасарынан және комиссияның мүшелерінен тұрады және баланың құқықтарын қорғау жөніндегі функцияларды жүзеге асыратын ұйым басшысының бұйрығымен бекітіледі. Комиссия мүшелерінің жалпы саны тақ санды құрайды, бірақ бес адамнан кем болмауы тиіс.</w:t>
      </w:r>
    </w:p>
    <w:bookmarkEnd w:id="60"/>
    <w:bookmarkStart w:name="z71" w:id="61"/>
    <w:p>
      <w:pPr>
        <w:spacing w:after="0"/>
        <w:ind w:left="0"/>
        <w:jc w:val="both"/>
      </w:pPr>
      <w:r>
        <w:rPr>
          <w:rFonts w:ascii="Times New Roman"/>
          <w:b w:val="false"/>
          <w:i w:val="false"/>
          <w:color w:val="000000"/>
          <w:sz w:val="28"/>
        </w:rPr>
        <w:t>
      14. Ұйымның бірінші басшысы комиссия төрағасы болып табылады.</w:t>
      </w:r>
    </w:p>
    <w:bookmarkEnd w:id="61"/>
    <w:bookmarkStart w:name="z72" w:id="62"/>
    <w:p>
      <w:pPr>
        <w:spacing w:after="0"/>
        <w:ind w:left="0"/>
        <w:jc w:val="both"/>
      </w:pPr>
      <w:r>
        <w:rPr>
          <w:rFonts w:ascii="Times New Roman"/>
          <w:b w:val="false"/>
          <w:i w:val="false"/>
          <w:color w:val="000000"/>
          <w:sz w:val="28"/>
        </w:rPr>
        <w:t>
      Комиссия төрағасы комиссияның жұмысын жоспарлайды және комиссия отырыстарында төрағалық етеді. Комиссия төрағасы болмаған уақытта оның функцияларын комиссия төрағасының орынбасары атқарады.</w:t>
      </w:r>
    </w:p>
    <w:bookmarkEnd w:id="62"/>
    <w:bookmarkStart w:name="z73" w:id="63"/>
    <w:p>
      <w:pPr>
        <w:spacing w:after="0"/>
        <w:ind w:left="0"/>
        <w:jc w:val="both"/>
      </w:pPr>
      <w:r>
        <w:rPr>
          <w:rFonts w:ascii="Times New Roman"/>
          <w:b w:val="false"/>
          <w:i w:val="false"/>
          <w:color w:val="000000"/>
          <w:sz w:val="28"/>
        </w:rPr>
        <w:t>
      15. Конкурстық комиссия төрағасының орынбасары ретінде ұйым басшысының орынбасары, ал штаттық кестеде ұйым басшысы орынбасарының лауазымы болмаған жағдайда функционалдық міндеттемелерге сәйкес ұйымның бірінші басшысының міндеттемелері жүктелетін тұлға болып табылады.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29.05.2017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64"/>
    <w:p>
      <w:pPr>
        <w:spacing w:after="0"/>
        <w:ind w:left="0"/>
        <w:jc w:val="both"/>
      </w:pPr>
      <w:r>
        <w:rPr>
          <w:rFonts w:ascii="Times New Roman"/>
          <w:b w:val="false"/>
          <w:i w:val="false"/>
          <w:color w:val="000000"/>
          <w:sz w:val="28"/>
        </w:rPr>
        <w:t xml:space="preserve">
      16. Комиссияның ұйымдастырушылық қызметін ұйымның лауазымды тұлғаларының ішінен айқындалатын комиссия хатшысы қамтамасыз етеді. Хатшы комиссия мүшесі болып табылмайды. </w:t>
      </w:r>
    </w:p>
    <w:bookmarkEnd w:id="64"/>
    <w:bookmarkStart w:name="z75" w:id="65"/>
    <w:p>
      <w:pPr>
        <w:spacing w:after="0"/>
        <w:ind w:left="0"/>
        <w:jc w:val="both"/>
      </w:pPr>
      <w:r>
        <w:rPr>
          <w:rFonts w:ascii="Times New Roman"/>
          <w:b w:val="false"/>
          <w:i w:val="false"/>
          <w:color w:val="000000"/>
          <w:sz w:val="28"/>
        </w:rPr>
        <w:t>
      17. Конкурстық комиссия оның құрылуы туралы бұйрық заңды күшіне енген күнінен бастап қызмет етеді және өзінің қызметін тауарлар мен көрсетілетін қызметтерді жеткізу туралы шарт жасалған күннен бастап тоқтатады.</w:t>
      </w:r>
    </w:p>
    <w:bookmarkEnd w:id="65"/>
    <w:bookmarkStart w:name="z76" w:id="66"/>
    <w:p>
      <w:pPr>
        <w:spacing w:after="0"/>
        <w:ind w:left="0"/>
        <w:jc w:val="both"/>
      </w:pPr>
      <w:r>
        <w:rPr>
          <w:rFonts w:ascii="Times New Roman"/>
          <w:b w:val="false"/>
          <w:i w:val="false"/>
          <w:color w:val="000000"/>
          <w:sz w:val="28"/>
        </w:rPr>
        <w:t>
      18. Конкурстық комиссияның отырысы комиссия мүшелерінің кемінде үштен екісі қатысқан жағдайда, заңды болып табылады. Конкурстық комиссия мүшелерінің біреуі болмаған жағдайда, конкурстық комиссия отырысының хаттамасында оның болмау себебі көрсетіледі.</w:t>
      </w:r>
    </w:p>
    <w:bookmarkEnd w:id="66"/>
    <w:bookmarkStart w:name="z77" w:id="67"/>
    <w:p>
      <w:pPr>
        <w:spacing w:after="0"/>
        <w:ind w:left="0"/>
        <w:jc w:val="both"/>
      </w:pPr>
      <w:r>
        <w:rPr>
          <w:rFonts w:ascii="Times New Roman"/>
          <w:b w:val="false"/>
          <w:i w:val="false"/>
          <w:color w:val="000000"/>
          <w:sz w:val="28"/>
        </w:rPr>
        <w:t>
      19.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bookmarkEnd w:id="67"/>
    <w:bookmarkStart w:name="z78" w:id="68"/>
    <w:p>
      <w:pPr>
        <w:spacing w:after="0"/>
        <w:ind w:left="0"/>
        <w:jc w:val="both"/>
      </w:pPr>
      <w:r>
        <w:rPr>
          <w:rFonts w:ascii="Times New Roman"/>
          <w:b w:val="false"/>
          <w:i w:val="false"/>
          <w:color w:val="000000"/>
          <w:sz w:val="28"/>
        </w:rPr>
        <w:t>
      20. Конкурстық комиссия шешімдерін хаттамалар түрінде комиссия хатшысы ресімдейді, оның әрбір парағына және соңына төраға, төраға орынбасары және қатысып отырған комиссияның мүшелері қолдарын қояды.</w:t>
      </w:r>
    </w:p>
    <w:bookmarkEnd w:id="68"/>
    <w:bookmarkStart w:name="z79" w:id="69"/>
    <w:p>
      <w:pPr>
        <w:spacing w:after="0"/>
        <w:ind w:left="0"/>
        <w:jc w:val="both"/>
      </w:pPr>
      <w:r>
        <w:rPr>
          <w:rFonts w:ascii="Times New Roman"/>
          <w:b w:val="false"/>
          <w:i w:val="false"/>
          <w:color w:val="000000"/>
          <w:sz w:val="28"/>
        </w:rPr>
        <w:t>
      Комиссия отырысының хаттамасы қатысып отырған, қатыспаған комиссия мүшелері, дауыс санын (жақтау, қарсы) көрсете отырып, комиссия отырысында қабылданған шешім туралы мәліметтерді қамтиды.</w:t>
      </w:r>
    </w:p>
    <w:bookmarkEnd w:id="69"/>
    <w:bookmarkStart w:name="z80" w:id="70"/>
    <w:p>
      <w:pPr>
        <w:spacing w:after="0"/>
        <w:ind w:left="0"/>
        <w:jc w:val="both"/>
      </w:pPr>
      <w:r>
        <w:rPr>
          <w:rFonts w:ascii="Times New Roman"/>
          <w:b w:val="false"/>
          <w:i w:val="false"/>
          <w:color w:val="000000"/>
          <w:sz w:val="28"/>
        </w:rPr>
        <w:t>
      Әлеуетті өнім берушінің немесе оның өкілінің сұранысы бойынша қабылданған шешімге қатысты комиссия отырысының хаттамасы үзіндісінің көшірмесі беріледі.</w:t>
      </w:r>
    </w:p>
    <w:bookmarkEnd w:id="70"/>
    <w:bookmarkStart w:name="z81" w:id="71"/>
    <w:p>
      <w:pPr>
        <w:spacing w:after="0"/>
        <w:ind w:left="0"/>
        <w:jc w:val="both"/>
      </w:pPr>
      <w:r>
        <w:rPr>
          <w:rFonts w:ascii="Times New Roman"/>
          <w:b w:val="false"/>
          <w:i w:val="false"/>
          <w:color w:val="000000"/>
          <w:sz w:val="28"/>
        </w:rPr>
        <w:t>
      21. Қажет болғанда тапсырыс беруші сатып алынатын тауарлар мен көрсетілетін қызметтердің техникалық тапсырманы әзірлеу және әлеуетті өнім берушілер ұсынатын тауарлар мен көрсетілетін қызметтердің техникалық тапсырмасына сәйкестігіне қатысты сараптамалық қорытындыны дайындау үшін сарапшыны тартады.</w:t>
      </w:r>
    </w:p>
    <w:bookmarkEnd w:id="71"/>
    <w:bookmarkStart w:name="z82" w:id="72"/>
    <w:p>
      <w:pPr>
        <w:spacing w:after="0"/>
        <w:ind w:left="0"/>
        <w:jc w:val="both"/>
      </w:pPr>
      <w:r>
        <w:rPr>
          <w:rFonts w:ascii="Times New Roman"/>
          <w:b w:val="false"/>
          <w:i w:val="false"/>
          <w:color w:val="000000"/>
          <w:sz w:val="28"/>
        </w:rPr>
        <w:t xml:space="preserve">
      Сарапшыға "Мемлекеттiк сатып алу туралы" 2015 жылғы 4 желтоқсандағы Қазақстан Республикасы Заңының (бұдан әрі - Заң) </w:t>
      </w:r>
      <w:r>
        <w:rPr>
          <w:rFonts w:ascii="Times New Roman"/>
          <w:b w:val="false"/>
          <w:i w:val="false"/>
          <w:color w:val="000000"/>
          <w:sz w:val="28"/>
        </w:rPr>
        <w:t>27-бабының</w:t>
      </w:r>
      <w:r>
        <w:rPr>
          <w:rFonts w:ascii="Times New Roman"/>
          <w:b w:val="false"/>
          <w:i w:val="false"/>
          <w:color w:val="000000"/>
          <w:sz w:val="28"/>
        </w:rPr>
        <w:t xml:space="preserve"> 2-тармақшасында қарастырылған талаптары қойылады.</w:t>
      </w:r>
    </w:p>
    <w:bookmarkEnd w:id="72"/>
    <w:bookmarkStart w:name="z83" w:id="73"/>
    <w:p>
      <w:pPr>
        <w:spacing w:after="0"/>
        <w:ind w:left="0"/>
        <w:jc w:val="both"/>
      </w:pPr>
      <w:r>
        <w:rPr>
          <w:rFonts w:ascii="Times New Roman"/>
          <w:b w:val="false"/>
          <w:i w:val="false"/>
          <w:color w:val="000000"/>
          <w:sz w:val="28"/>
        </w:rPr>
        <w:t>
      22. Конкурсты ұйымдастырушы конкурстық құжаттама бекітілген күннен бастап күнтізбелік жеті күн ішінде осы Қағидаларға 3-қосымшаға сәйкес нысан бойынша интернет-ресурсында конкурс туралы хабарландыруды орналастыру арқылы әлеуетті өнім берушілерді хабардар етеді.</w:t>
      </w:r>
    </w:p>
    <w:bookmarkEnd w:id="73"/>
    <w:p>
      <w:pPr>
        <w:spacing w:after="0"/>
        <w:ind w:left="0"/>
        <w:jc w:val="both"/>
      </w:pPr>
      <w:r>
        <w:rPr>
          <w:rFonts w:ascii="Times New Roman"/>
          <w:b w:val="false"/>
          <w:i w:val="false"/>
          <w:color w:val="000000"/>
          <w:sz w:val="28"/>
        </w:rPr>
        <w:t>
      Конкурсты ұйымдастырушының жеке интернет-ресурсы болмаған жағдайда органның және (немесе) тиісті әкімшілік-аумақтық бірліктің аумағында таратылатын мерзімді баспасөз басылымдарда конкурс туралы хабарландыру орналастырылады.</w:t>
      </w:r>
    </w:p>
    <w:p>
      <w:pPr>
        <w:spacing w:after="0"/>
        <w:ind w:left="0"/>
        <w:jc w:val="both"/>
      </w:pPr>
      <w:r>
        <w:rPr>
          <w:rFonts w:ascii="Times New Roman"/>
          <w:b w:val="false"/>
          <w:i w:val="false"/>
          <w:color w:val="000000"/>
          <w:sz w:val="28"/>
        </w:rPr>
        <w:t>
      Әлеуетті өнім берушілердің конкурсқа қатысуға өтінімдерін ұсынатын мерзімнің соңғы күні конкурстық хабарлама орналасқан күннен бастап кемінде күнтізбелік жеті және он бес күннен аспауы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29.05.2017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74"/>
    <w:p>
      <w:pPr>
        <w:spacing w:after="0"/>
        <w:ind w:left="0"/>
        <w:jc w:val="both"/>
      </w:pPr>
      <w:r>
        <w:rPr>
          <w:rFonts w:ascii="Times New Roman"/>
          <w:b w:val="false"/>
          <w:i w:val="false"/>
          <w:color w:val="000000"/>
          <w:sz w:val="28"/>
        </w:rPr>
        <w:t xml:space="preserve">
      23. Конкурстық комиссияның хатшысы әлеуетті өнім берушілерге конкурстық құжаттаманың көшірмелерін қол қойғызып береді және деректерді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конкурстық құжаттаманың көшірмесін алған тұлғаларды тіркеу журналына енгізеді.</w:t>
      </w:r>
    </w:p>
    <w:bookmarkEnd w:id="74"/>
    <w:bookmarkStart w:name="z86" w:id="75"/>
    <w:p>
      <w:pPr>
        <w:spacing w:after="0"/>
        <w:ind w:left="0"/>
        <w:jc w:val="both"/>
      </w:pPr>
      <w:r>
        <w:rPr>
          <w:rFonts w:ascii="Times New Roman"/>
          <w:b w:val="false"/>
          <w:i w:val="false"/>
          <w:color w:val="000000"/>
          <w:sz w:val="28"/>
        </w:rPr>
        <w:t>
      Тұлғаларды тіркеу журналы тігіледі, беттері нөмірленеді, соңғы парағы конкурсты ұйымдастырушының мөрімен бекітіледі.</w:t>
      </w:r>
    </w:p>
    <w:bookmarkEnd w:id="75"/>
    <w:bookmarkStart w:name="z87" w:id="76"/>
    <w:p>
      <w:pPr>
        <w:spacing w:after="0"/>
        <w:ind w:left="0"/>
        <w:jc w:val="both"/>
      </w:pPr>
      <w:r>
        <w:rPr>
          <w:rFonts w:ascii="Times New Roman"/>
          <w:b w:val="false"/>
          <w:i w:val="false"/>
          <w:color w:val="000000"/>
          <w:sz w:val="28"/>
        </w:rPr>
        <w:t>
      24. Әлеуетті өнім беруші немесе сенімхат бойынша оның өкілі конкурсқа қатысу үшін келесі құжаттарды ұсынады:</w:t>
      </w:r>
    </w:p>
    <w:bookmarkEnd w:id="76"/>
    <w:bookmarkStart w:name="z88" w:id="77"/>
    <w:p>
      <w:pPr>
        <w:spacing w:after="0"/>
        <w:ind w:left="0"/>
        <w:jc w:val="both"/>
      </w:pPr>
      <w:r>
        <w:rPr>
          <w:rFonts w:ascii="Times New Roman"/>
          <w:b w:val="false"/>
          <w:i w:val="false"/>
          <w:color w:val="000000"/>
          <w:sz w:val="28"/>
        </w:rPr>
        <w:t>
      1) Конкурстық құжаттамаға 1 және 2-қосымшаларға сәйкес қазақ және орыс тілдерінде жасалған және әлеуетті өнім берушінің қолы қойылып, мөрімен (бар болса) куәландырылған конкурсқа қатысуға өтінім;</w:t>
      </w:r>
    </w:p>
    <w:bookmarkEnd w:id="77"/>
    <w:bookmarkStart w:name="z89" w:id="78"/>
    <w:p>
      <w:pPr>
        <w:spacing w:after="0"/>
        <w:ind w:left="0"/>
        <w:jc w:val="both"/>
      </w:pPr>
      <w:r>
        <w:rPr>
          <w:rFonts w:ascii="Times New Roman"/>
          <w:b w:val="false"/>
          <w:i w:val="false"/>
          <w:color w:val="000000"/>
          <w:sz w:val="28"/>
        </w:rPr>
        <w:t>
      2) құқықтық қабілетін және азаматтық қабілеттілігін растайтын құжаттар:</w:t>
      </w:r>
    </w:p>
    <w:bookmarkEnd w:id="78"/>
    <w:bookmarkStart w:name="z90" w:id="79"/>
    <w:p>
      <w:pPr>
        <w:spacing w:after="0"/>
        <w:ind w:left="0"/>
        <w:jc w:val="both"/>
      </w:pPr>
      <w:r>
        <w:rPr>
          <w:rFonts w:ascii="Times New Roman"/>
          <w:b w:val="false"/>
          <w:i w:val="false"/>
          <w:color w:val="000000"/>
          <w:sz w:val="28"/>
        </w:rPr>
        <w:t xml:space="preserve">
      заңды тұлғалар үшін: </w:t>
      </w:r>
    </w:p>
    <w:bookmarkEnd w:id="79"/>
    <w:bookmarkStart w:name="z91" w:id="80"/>
    <w:p>
      <w:pPr>
        <w:spacing w:after="0"/>
        <w:ind w:left="0"/>
        <w:jc w:val="both"/>
      </w:pPr>
      <w:r>
        <w:rPr>
          <w:rFonts w:ascii="Times New Roman"/>
          <w:b w:val="false"/>
          <w:i w:val="false"/>
          <w:color w:val="000000"/>
          <w:sz w:val="28"/>
        </w:rPr>
        <w:t xml:space="preserve">
      заңды тұлғаны мемлекеттік тіркеу (қайта тіркеу) туралы куәліктің көшірмесі немесе анықтама; </w:t>
      </w:r>
    </w:p>
    <w:bookmarkEnd w:id="80"/>
    <w:bookmarkStart w:name="z92" w:id="81"/>
    <w:p>
      <w:pPr>
        <w:spacing w:after="0"/>
        <w:ind w:left="0"/>
        <w:jc w:val="both"/>
      </w:pPr>
      <w:r>
        <w:rPr>
          <w:rFonts w:ascii="Times New Roman"/>
          <w:b w:val="false"/>
          <w:i w:val="false"/>
          <w:color w:val="000000"/>
          <w:sz w:val="28"/>
        </w:rPr>
        <w:t xml:space="preserve">
      шетелдiк заңды тұлғалар үшін: </w:t>
      </w:r>
    </w:p>
    <w:bookmarkEnd w:id="81"/>
    <w:bookmarkStart w:name="z93" w:id="82"/>
    <w:p>
      <w:pPr>
        <w:spacing w:after="0"/>
        <w:ind w:left="0"/>
        <w:jc w:val="both"/>
      </w:pPr>
      <w:r>
        <w:rPr>
          <w:rFonts w:ascii="Times New Roman"/>
          <w:b w:val="false"/>
          <w:i w:val="false"/>
          <w:color w:val="000000"/>
          <w:sz w:val="28"/>
        </w:rPr>
        <w:t>
      шетелдiк заңды тұлғаның шет мемлекеттiң заңнамасы бойынша заңды тұлға болып табылатынын растайтын шетелдiк заңды тұлғаның құрылтай құжаттары немесе басқа да заңдастырылған құжаты;</w:t>
      </w:r>
    </w:p>
    <w:bookmarkEnd w:id="82"/>
    <w:bookmarkStart w:name="z94" w:id="83"/>
    <w:p>
      <w:pPr>
        <w:spacing w:after="0"/>
        <w:ind w:left="0"/>
        <w:jc w:val="both"/>
      </w:pPr>
      <w:r>
        <w:rPr>
          <w:rFonts w:ascii="Times New Roman"/>
          <w:b w:val="false"/>
          <w:i w:val="false"/>
          <w:color w:val="000000"/>
          <w:sz w:val="28"/>
        </w:rPr>
        <w:t>
      жеке тұлғалар үшін:</w:t>
      </w:r>
    </w:p>
    <w:bookmarkEnd w:id="83"/>
    <w:bookmarkStart w:name="z95" w:id="84"/>
    <w:p>
      <w:pPr>
        <w:spacing w:after="0"/>
        <w:ind w:left="0"/>
        <w:jc w:val="both"/>
      </w:pPr>
      <w:r>
        <w:rPr>
          <w:rFonts w:ascii="Times New Roman"/>
          <w:b w:val="false"/>
          <w:i w:val="false"/>
          <w:color w:val="000000"/>
          <w:sz w:val="28"/>
        </w:rPr>
        <w:t>
      жеке кәсіпкер ретінде мемлекеттік тіркеу туралы куәлік көшірмесі;</w:t>
      </w:r>
    </w:p>
    <w:bookmarkEnd w:id="84"/>
    <w:bookmarkStart w:name="z96" w:id="85"/>
    <w:p>
      <w:pPr>
        <w:spacing w:after="0"/>
        <w:ind w:left="0"/>
        <w:jc w:val="both"/>
      </w:pPr>
      <w:r>
        <w:rPr>
          <w:rFonts w:ascii="Times New Roman"/>
          <w:b w:val="false"/>
          <w:i w:val="false"/>
          <w:color w:val="000000"/>
          <w:sz w:val="28"/>
        </w:rPr>
        <w:t>
      жеке басты куәландыратын құжат көшірмесі;</w:t>
      </w:r>
    </w:p>
    <w:bookmarkEnd w:id="85"/>
    <w:bookmarkStart w:name="z97" w:id="86"/>
    <w:p>
      <w:pPr>
        <w:spacing w:after="0"/>
        <w:ind w:left="0"/>
        <w:jc w:val="both"/>
      </w:pPr>
      <w:r>
        <w:rPr>
          <w:rFonts w:ascii="Times New Roman"/>
          <w:b w:val="false"/>
          <w:i w:val="false"/>
          <w:color w:val="000000"/>
          <w:sz w:val="28"/>
        </w:rPr>
        <w:t>
      конкурсқа қатысуға өтінім беруге, қол қоюға, комиссия отырысына қатысуға құқық беретін оның мүдделерін білдіретін тұлғаға сенімхат;</w:t>
      </w:r>
    </w:p>
    <w:bookmarkEnd w:id="86"/>
    <w:bookmarkStart w:name="z98" w:id="87"/>
    <w:p>
      <w:pPr>
        <w:spacing w:after="0"/>
        <w:ind w:left="0"/>
        <w:jc w:val="both"/>
      </w:pPr>
      <w:r>
        <w:rPr>
          <w:rFonts w:ascii="Times New Roman"/>
          <w:b w:val="false"/>
          <w:i w:val="false"/>
          <w:color w:val="000000"/>
          <w:sz w:val="28"/>
        </w:rPr>
        <w:t>
      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bookmarkEnd w:id="87"/>
    <w:bookmarkStart w:name="z99" w:id="88"/>
    <w:p>
      <w:pPr>
        <w:spacing w:after="0"/>
        <w:ind w:left="0"/>
        <w:jc w:val="both"/>
      </w:pPr>
      <w:r>
        <w:rPr>
          <w:rFonts w:ascii="Times New Roman"/>
          <w:b w:val="false"/>
          <w:i w:val="false"/>
          <w:color w:val="000000"/>
          <w:sz w:val="28"/>
        </w:rPr>
        <w:t>
      4) конкурсқа қатысуға банктік кепілдік немесе кепілдік берілген ақшалай жарна түрінде өтінімді қамтамасыз етуді растайтын құжаттың түпнұсқасы;</w:t>
      </w:r>
    </w:p>
    <w:bookmarkEnd w:id="88"/>
    <w:bookmarkStart w:name="z100" w:id="89"/>
    <w:p>
      <w:pPr>
        <w:spacing w:after="0"/>
        <w:ind w:left="0"/>
        <w:jc w:val="both"/>
      </w:pPr>
      <w:r>
        <w:rPr>
          <w:rFonts w:ascii="Times New Roman"/>
          <w:b w:val="false"/>
          <w:i w:val="false"/>
          <w:color w:val="000000"/>
          <w:sz w:val="28"/>
        </w:rPr>
        <w:t>
      5) Конкурстық құжаттамаға 3 және 4-қосымшаларға сәйкес көрсетілетін қызметті берушіні және тауарларды жеткізушіні таңдау бойынша баланың құқықтарын қорғау жөніндегі функцияларды жүзеге асыратын ұйымдардың конкурстық құжаттамаға техникалық тапсырма.</w:t>
      </w:r>
    </w:p>
    <w:bookmarkEnd w:id="89"/>
    <w:bookmarkStart w:name="z101" w:id="90"/>
    <w:p>
      <w:pPr>
        <w:spacing w:after="0"/>
        <w:ind w:left="0"/>
        <w:jc w:val="both"/>
      </w:pPr>
      <w:r>
        <w:rPr>
          <w:rFonts w:ascii="Times New Roman"/>
          <w:b w:val="false"/>
          <w:i w:val="false"/>
          <w:color w:val="000000"/>
          <w:sz w:val="28"/>
        </w:rPr>
        <w:t>
      25. Әлеуетті өнім беруші конкурсқа қатысуға өтінім беру арқылы Заңның 6-бабында қарастырылған шектеулер туралы хабардар екендігін білдіреді.</w:t>
      </w:r>
    </w:p>
    <w:bookmarkEnd w:id="90"/>
    <w:bookmarkStart w:name="z102" w:id="91"/>
    <w:p>
      <w:pPr>
        <w:spacing w:after="0"/>
        <w:ind w:left="0"/>
        <w:jc w:val="both"/>
      </w:pPr>
      <w:r>
        <w:rPr>
          <w:rFonts w:ascii="Times New Roman"/>
          <w:b w:val="false"/>
          <w:i w:val="false"/>
          <w:color w:val="000000"/>
          <w:sz w:val="28"/>
        </w:rPr>
        <w:t>
      26. Құжаттар топтамасың әлеуетті өнім беруші конкурсты ұйымдастырушыға тігілген, парақтары нөмірленген түзетусіз түрде ұсынады. Өтінімнің соңғы парағына бірінші басшының қолы қойылады және мөрімен (бар болса) бекітіледі.</w:t>
      </w:r>
    </w:p>
    <w:bookmarkEnd w:id="91"/>
    <w:bookmarkStart w:name="z103" w:id="92"/>
    <w:p>
      <w:pPr>
        <w:spacing w:after="0"/>
        <w:ind w:left="0"/>
        <w:jc w:val="both"/>
      </w:pPr>
      <w:r>
        <w:rPr>
          <w:rFonts w:ascii="Times New Roman"/>
          <w:b w:val="false"/>
          <w:i w:val="false"/>
          <w:color w:val="000000"/>
          <w:sz w:val="28"/>
        </w:rPr>
        <w:t>
      Конкурс лоттар бойынша бөлінген жағдайда, әлеуетті өнім беруші конкурсқа қатысуға құжаттарды әр лотқа бөлек ұсынады.</w:t>
      </w:r>
    </w:p>
    <w:bookmarkEnd w:id="92"/>
    <w:bookmarkStart w:name="z104" w:id="93"/>
    <w:p>
      <w:pPr>
        <w:spacing w:after="0"/>
        <w:ind w:left="0"/>
        <w:jc w:val="both"/>
      </w:pPr>
      <w:r>
        <w:rPr>
          <w:rFonts w:ascii="Times New Roman"/>
          <w:b w:val="false"/>
          <w:i w:val="false"/>
          <w:color w:val="000000"/>
          <w:sz w:val="28"/>
        </w:rPr>
        <w:t xml:space="preserve">
      27. Конкурстық комиссияның хатшысы өтінімдері бар конверттерді қабылдайды және осы Қағидалардға </w:t>
      </w:r>
      <w:r>
        <w:rPr>
          <w:rFonts w:ascii="Times New Roman"/>
          <w:b w:val="false"/>
          <w:i w:val="false"/>
          <w:color w:val="000000"/>
          <w:sz w:val="28"/>
        </w:rPr>
        <w:t>5-қосымшаға</w:t>
      </w:r>
      <w:r>
        <w:rPr>
          <w:rFonts w:ascii="Times New Roman"/>
          <w:b w:val="false"/>
          <w:i w:val="false"/>
          <w:color w:val="000000"/>
          <w:sz w:val="28"/>
        </w:rPr>
        <w:t xml:space="preserve"> сәйкес конкурсқа қатысуға өтінімдерді тіркеу журналына конкурсқа қатысуға өтінім берген әлеуетті өнім берушілер туралы мәліметтерді енгізеді.</w:t>
      </w:r>
    </w:p>
    <w:bookmarkEnd w:id="93"/>
    <w:bookmarkStart w:name="z105" w:id="94"/>
    <w:p>
      <w:pPr>
        <w:spacing w:after="0"/>
        <w:ind w:left="0"/>
        <w:jc w:val="both"/>
      </w:pPr>
      <w:r>
        <w:rPr>
          <w:rFonts w:ascii="Times New Roman"/>
          <w:b w:val="false"/>
          <w:i w:val="false"/>
          <w:color w:val="000000"/>
          <w:sz w:val="28"/>
        </w:rPr>
        <w:t>
      28. Конкурсты ұйымдастырушы белгіленген мерзім өткеннен кейін ұсынылған құжаттар тіркелуге жатпайды және әлеуетті өнім берушілерге қайтарылады.</w:t>
      </w:r>
    </w:p>
    <w:bookmarkEnd w:id="94"/>
    <w:bookmarkStart w:name="z106" w:id="95"/>
    <w:p>
      <w:pPr>
        <w:spacing w:after="0"/>
        <w:ind w:left="0"/>
        <w:jc w:val="both"/>
      </w:pPr>
      <w:r>
        <w:rPr>
          <w:rFonts w:ascii="Times New Roman"/>
          <w:b w:val="false"/>
          <w:i w:val="false"/>
          <w:color w:val="000000"/>
          <w:sz w:val="28"/>
        </w:rPr>
        <w:t>
      29.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bookmarkEnd w:id="95"/>
    <w:bookmarkStart w:name="z107" w:id="96"/>
    <w:p>
      <w:pPr>
        <w:spacing w:after="0"/>
        <w:ind w:left="0"/>
        <w:jc w:val="both"/>
      </w:pPr>
      <w:r>
        <w:rPr>
          <w:rFonts w:ascii="Times New Roman"/>
          <w:b w:val="false"/>
          <w:i w:val="false"/>
          <w:color w:val="000000"/>
          <w:sz w:val="28"/>
        </w:rPr>
        <w:t>
      30.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bookmarkEnd w:id="96"/>
    <w:bookmarkStart w:name="z108" w:id="97"/>
    <w:p>
      <w:pPr>
        <w:spacing w:after="0"/>
        <w:ind w:left="0"/>
        <w:jc w:val="both"/>
      </w:pPr>
      <w:r>
        <w:rPr>
          <w:rFonts w:ascii="Times New Roman"/>
          <w:b w:val="false"/>
          <w:i w:val="false"/>
          <w:color w:val="000000"/>
          <w:sz w:val="28"/>
        </w:rPr>
        <w:t>
      31. Конверттерді ашу хаттамасы осы Қағидаларға 6-қосымшаға сәйкес нысан бойынша ресімделеді және конверттер ашылған күнінен бастап бір жұмыс күнінен кешіктірілмей конкурсты ұйымдастырушының интернет-ресурсында орналастырылады.</w:t>
      </w:r>
    </w:p>
    <w:bookmarkEnd w:id="97"/>
    <w:p>
      <w:pPr>
        <w:spacing w:after="0"/>
        <w:ind w:left="0"/>
        <w:jc w:val="both"/>
      </w:pPr>
      <w:r>
        <w:rPr>
          <w:rFonts w:ascii="Times New Roman"/>
          <w:b w:val="false"/>
          <w:i w:val="false"/>
          <w:color w:val="000000"/>
          <w:sz w:val="28"/>
        </w:rPr>
        <w:t>
      Конкурсты ұйымдастырушының жеке интернет-ресурсы болмаған жағдайда конверттерді ашу хаттамасы органның интернет-ресурсында және (немесе) тиісті әкімшілік-аумақтық бірліктің аумағында таратылатын мерзімді баспасөз басылымдарында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29.05.2017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 w:id="98"/>
    <w:p>
      <w:pPr>
        <w:spacing w:after="0"/>
        <w:ind w:left="0"/>
        <w:jc w:val="both"/>
      </w:pPr>
      <w:r>
        <w:rPr>
          <w:rFonts w:ascii="Times New Roman"/>
          <w:b w:val="false"/>
          <w:i w:val="false"/>
          <w:color w:val="000000"/>
          <w:sz w:val="28"/>
        </w:rPr>
        <w:t>
      32. Өтінімдері бар конверттерді ашқан күнінен бастап үш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bookmarkEnd w:id="98"/>
    <w:bookmarkStart w:name="z111" w:id="99"/>
    <w:p>
      <w:pPr>
        <w:spacing w:after="0"/>
        <w:ind w:left="0"/>
        <w:jc w:val="both"/>
      </w:pPr>
      <w:r>
        <w:rPr>
          <w:rFonts w:ascii="Times New Roman"/>
          <w:b w:val="false"/>
          <w:i w:val="false"/>
          <w:color w:val="000000"/>
          <w:sz w:val="28"/>
        </w:rPr>
        <w:t>
      33. Комиссия өтінімдерді ашу кезінде әлеуетті өнім берушілер және (немесе) олардың өкілдері өздерінің қалауы бойынша комиссия қызметіне араласпай қатыса алады.</w:t>
      </w:r>
    </w:p>
    <w:bookmarkEnd w:id="99"/>
    <w:bookmarkStart w:name="z112" w:id="100"/>
    <w:p>
      <w:pPr>
        <w:spacing w:after="0"/>
        <w:ind w:left="0"/>
        <w:jc w:val="both"/>
      </w:pPr>
      <w:r>
        <w:rPr>
          <w:rFonts w:ascii="Times New Roman"/>
          <w:b w:val="false"/>
          <w:i w:val="false"/>
          <w:color w:val="000000"/>
          <w:sz w:val="28"/>
        </w:rPr>
        <w:t>
      34. Конкурстық комиссия конкурстық құжаттама талаптарына сәйкес келетін әлеуетті өнім берушілерді айқындайды және олардың конкурсқа қатысуына рұқсат береді.</w:t>
      </w:r>
    </w:p>
    <w:bookmarkEnd w:id="100"/>
    <w:bookmarkStart w:name="z113" w:id="101"/>
    <w:p>
      <w:pPr>
        <w:spacing w:after="0"/>
        <w:ind w:left="0"/>
        <w:jc w:val="both"/>
      </w:pPr>
      <w:r>
        <w:rPr>
          <w:rFonts w:ascii="Times New Roman"/>
          <w:b w:val="false"/>
          <w:i w:val="false"/>
          <w:color w:val="000000"/>
          <w:sz w:val="28"/>
        </w:rPr>
        <w:t xml:space="preserve">
      Әлеуетті өнім беруші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қарастырылған құжаттар топтамасын толық ұсынбаған жағдайда конкурсқа қатысуға жіберілмейді.</w:t>
      </w:r>
    </w:p>
    <w:bookmarkEnd w:id="101"/>
    <w:bookmarkStart w:name="z114" w:id="102"/>
    <w:p>
      <w:pPr>
        <w:spacing w:after="0"/>
        <w:ind w:left="0"/>
        <w:jc w:val="both"/>
      </w:pPr>
      <w:r>
        <w:rPr>
          <w:rFonts w:ascii="Times New Roman"/>
          <w:b w:val="false"/>
          <w:i w:val="false"/>
          <w:color w:val="000000"/>
          <w:sz w:val="28"/>
        </w:rPr>
        <w:t xml:space="preserve">
      35.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конкурстық комиссияның шешімі конкурсқа қатысуға рұқсат беру туралы хаттамамен ресімделеді.</w:t>
      </w:r>
    </w:p>
    <w:bookmarkEnd w:id="102"/>
    <w:bookmarkStart w:name="z115" w:id="103"/>
    <w:p>
      <w:pPr>
        <w:spacing w:after="0"/>
        <w:ind w:left="0"/>
        <w:jc w:val="both"/>
      </w:pPr>
      <w:r>
        <w:rPr>
          <w:rFonts w:ascii="Times New Roman"/>
          <w:b w:val="false"/>
          <w:i w:val="false"/>
          <w:color w:val="000000"/>
          <w:sz w:val="28"/>
        </w:rPr>
        <w:t>
      Конкурсқа қатысуға рұқсат беру туралы хаттама комиссия отырысы күнінен бастап бір жұмыс күнінен кешіктірілмей конкурсты ұйымдастырушының интернет-ресурсында орналастырылады.</w:t>
      </w:r>
    </w:p>
    <w:bookmarkEnd w:id="103"/>
    <w:bookmarkStart w:name="z116" w:id="104"/>
    <w:p>
      <w:pPr>
        <w:spacing w:after="0"/>
        <w:ind w:left="0"/>
        <w:jc w:val="both"/>
      </w:pPr>
      <w:r>
        <w:rPr>
          <w:rFonts w:ascii="Times New Roman"/>
          <w:b w:val="false"/>
          <w:i w:val="false"/>
          <w:color w:val="000000"/>
          <w:sz w:val="28"/>
        </w:rPr>
        <w:t>
      Конкурсты ұйымдастырушының жеке интернет-ресурсы болмаған жағдайда конкурсқа қатысуға рұқсат беру туралы хаттама органның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104"/>
    <w:bookmarkStart w:name="z117" w:id="105"/>
    <w:p>
      <w:pPr>
        <w:spacing w:after="0"/>
        <w:ind w:left="0"/>
        <w:jc w:val="both"/>
      </w:pPr>
      <w:r>
        <w:rPr>
          <w:rFonts w:ascii="Times New Roman"/>
          <w:b w:val="false"/>
          <w:i w:val="false"/>
          <w:color w:val="000000"/>
          <w:sz w:val="28"/>
        </w:rPr>
        <w:t>
      36. Конкурстық комиссия конкурсқа қатысуға рұқсат беру туралы хаттама жарияланған күнінен бастап екі жұмыс күні ішінде рұқсат берілген әлеуетті өнім берушілердің құжаттамасын қарайды.</w:t>
      </w:r>
    </w:p>
    <w:bookmarkEnd w:id="105"/>
    <w:bookmarkStart w:name="z118" w:id="106"/>
    <w:p>
      <w:pPr>
        <w:spacing w:after="0"/>
        <w:ind w:left="0"/>
        <w:jc w:val="both"/>
      </w:pPr>
      <w:r>
        <w:rPr>
          <w:rFonts w:ascii="Times New Roman"/>
          <w:b w:val="false"/>
          <w:i w:val="false"/>
          <w:color w:val="000000"/>
          <w:sz w:val="28"/>
        </w:rPr>
        <w:t>
      37. Неғұрлым үздік сипаттамалары бар көрсетілетін қызмет немесе тауар ұсынылған жағдайда, әлеуетті өнім берушінің техникалық тапсырмасының конкурсты ұйымдастырушы жасаған техникалық тапсырмаға сәйкес болмауына жол беріледі.</w:t>
      </w:r>
    </w:p>
    <w:bookmarkEnd w:id="106"/>
    <w:bookmarkStart w:name="z119" w:id="107"/>
    <w:p>
      <w:pPr>
        <w:spacing w:after="0"/>
        <w:ind w:left="0"/>
        <w:jc w:val="both"/>
      </w:pPr>
      <w:r>
        <w:rPr>
          <w:rFonts w:ascii="Times New Roman"/>
          <w:b w:val="false"/>
          <w:i w:val="false"/>
          <w:color w:val="000000"/>
          <w:sz w:val="28"/>
        </w:rPr>
        <w:t>
      38. Конкурстық құжаттама талаптарына сәйкес келетін әлеуетті өнім беруші конкурс жеңімпазы болып танылады.</w:t>
      </w:r>
    </w:p>
    <w:bookmarkEnd w:id="107"/>
    <w:bookmarkStart w:name="z120" w:id="108"/>
    <w:p>
      <w:pPr>
        <w:spacing w:after="0"/>
        <w:ind w:left="0"/>
        <w:jc w:val="both"/>
      </w:pPr>
      <w:r>
        <w:rPr>
          <w:rFonts w:ascii="Times New Roman"/>
          <w:b w:val="false"/>
          <w:i w:val="false"/>
          <w:color w:val="000000"/>
          <w:sz w:val="28"/>
        </w:rPr>
        <w:t>
      39. Конкурсқа қатысуға екі және одан да көп әлеуетті өнім берушілерге рұқсат берілгенде Конкурстық құжаттамаға 5 және 6-қосымшаларға сәйкес көрсетілетін қызмет немесе тауарларды жеткізушіні таңдау өлшемшарттары қолданылады. Бұл жағдайда, барынша көп балл жинаған және міндеттемелерді ең үздік орындау шарттарын ұсынған әлеуетті өнім беруші конкурс жеңімпазы болып танылады.</w:t>
      </w:r>
    </w:p>
    <w:bookmarkEnd w:id="108"/>
    <w:bookmarkStart w:name="z435" w:id="109"/>
    <w:p>
      <w:pPr>
        <w:spacing w:after="0"/>
        <w:ind w:left="0"/>
        <w:jc w:val="both"/>
      </w:pPr>
      <w:r>
        <w:rPr>
          <w:rFonts w:ascii="Times New Roman"/>
          <w:b w:val="false"/>
          <w:i w:val="false"/>
          <w:color w:val="000000"/>
          <w:sz w:val="28"/>
        </w:rPr>
        <w:t>
      39-1. Жинаған балл және ұсынған міндеттемелерді орындау шарттары тең болған кезде сатып алынатын тауарлар мен көрсетілетін қызметтер нарығында, оның ішінде тауарлары мен көрсетілетін қызметтердің ұқсас түрлері бойынша мол жұмыс тәжірибесі бар конкурсқа қатысушы жеңімпаз деп танылады. Бірнеше әлеуетті өнім берушінің жұмыс тәжірибесі тең болған кезде конкурсқа қатысуға өтінімі басқа әлеуетті өнім берушілердің конкурсқа қатысуға өтінімдерінен бұрынырақ келіп түскен конкурсқа қатысушы жеңімпаз деп танылады.</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2-параграф 39-1-тармақпен толықтырылды – ҚР Білім және ғылым министрінің 29.05.2017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 w:id="110"/>
    <w:p>
      <w:pPr>
        <w:spacing w:after="0"/>
        <w:ind w:left="0"/>
        <w:jc w:val="both"/>
      </w:pPr>
      <w:r>
        <w:rPr>
          <w:rFonts w:ascii="Times New Roman"/>
          <w:b w:val="false"/>
          <w:i w:val="false"/>
          <w:color w:val="000000"/>
          <w:sz w:val="28"/>
        </w:rPr>
        <w:t>
      40. Конкурстық комиссияның төрағасы, ол болмаған жағдайда төраға орынбасары конкурстық комиссияның отырысына қатысып отырған тұлғаларға конкурс қорытындыларын жариялайды.</w:t>
      </w:r>
    </w:p>
    <w:bookmarkEnd w:id="110"/>
    <w:bookmarkStart w:name="z122" w:id="111"/>
    <w:p>
      <w:pPr>
        <w:spacing w:after="0"/>
        <w:ind w:left="0"/>
        <w:jc w:val="both"/>
      </w:pPr>
      <w:r>
        <w:rPr>
          <w:rFonts w:ascii="Times New Roman"/>
          <w:b w:val="false"/>
          <w:i w:val="false"/>
          <w:color w:val="000000"/>
          <w:sz w:val="28"/>
        </w:rPr>
        <w:t>
      41. Конкурс қорытындылары туралы хаттама осы Қағидаларға 8-қосымшаға сәйкес нысан бойынша ресімделеді және конкурс қорытындылары туралы хаттама қол қойылған күннен бастап бір жұмыс күні ішінде конкурсты ұйымдастырушының интернет-ресурсында орналастырылады.</w:t>
      </w:r>
    </w:p>
    <w:bookmarkEnd w:id="111"/>
    <w:bookmarkStart w:name="z123" w:id="112"/>
    <w:p>
      <w:pPr>
        <w:spacing w:after="0"/>
        <w:ind w:left="0"/>
        <w:jc w:val="both"/>
      </w:pPr>
      <w:r>
        <w:rPr>
          <w:rFonts w:ascii="Times New Roman"/>
          <w:b w:val="false"/>
          <w:i w:val="false"/>
          <w:color w:val="000000"/>
          <w:sz w:val="28"/>
        </w:rPr>
        <w:t>
      Конкурсты ұйымдастырушының жеке интернет-ресурсы болмаған жағдайда органның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112"/>
    <w:bookmarkStart w:name="z124" w:id="113"/>
    <w:p>
      <w:pPr>
        <w:spacing w:after="0"/>
        <w:ind w:left="0"/>
        <w:jc w:val="both"/>
      </w:pPr>
      <w:r>
        <w:rPr>
          <w:rFonts w:ascii="Times New Roman"/>
          <w:b w:val="false"/>
          <w:i w:val="false"/>
          <w:color w:val="000000"/>
          <w:sz w:val="28"/>
        </w:rPr>
        <w:t>
      42. Конкурс қорытындылары туралы хаттама қызмет көрсету немесе тауарларды жеткізу туралы шарт жасасуға негіз болып табылады.</w:t>
      </w:r>
    </w:p>
    <w:bookmarkEnd w:id="113"/>
    <w:bookmarkStart w:name="z125" w:id="114"/>
    <w:p>
      <w:pPr>
        <w:spacing w:after="0"/>
        <w:ind w:left="0"/>
        <w:jc w:val="both"/>
      </w:pPr>
      <w:r>
        <w:rPr>
          <w:rFonts w:ascii="Times New Roman"/>
          <w:b w:val="false"/>
          <w:i w:val="false"/>
          <w:color w:val="000000"/>
          <w:sz w:val="28"/>
        </w:rPr>
        <w:t>
      Қызмет көрсету немесе тауарларды жеткізу туралы шарт Қазақстан Республикасының азаматтық заңнамасында қарастырылған тәртіппен жасалады.</w:t>
      </w:r>
    </w:p>
    <w:bookmarkEnd w:id="114"/>
    <w:bookmarkStart w:name="z126" w:id="115"/>
    <w:p>
      <w:pPr>
        <w:spacing w:after="0"/>
        <w:ind w:left="0"/>
        <w:jc w:val="both"/>
      </w:pPr>
      <w:r>
        <w:rPr>
          <w:rFonts w:ascii="Times New Roman"/>
          <w:b w:val="false"/>
          <w:i w:val="false"/>
          <w:color w:val="000000"/>
          <w:sz w:val="28"/>
        </w:rPr>
        <w:t>
      43. Конкурсты ұйымдастырушы:</w:t>
      </w:r>
    </w:p>
    <w:bookmarkEnd w:id="115"/>
    <w:bookmarkStart w:name="z127" w:id="116"/>
    <w:p>
      <w:pPr>
        <w:spacing w:after="0"/>
        <w:ind w:left="0"/>
        <w:jc w:val="both"/>
      </w:pPr>
      <w:r>
        <w:rPr>
          <w:rFonts w:ascii="Times New Roman"/>
          <w:b w:val="false"/>
          <w:i w:val="false"/>
          <w:color w:val="000000"/>
          <w:sz w:val="28"/>
        </w:rPr>
        <w:t>
      1) ұсынылған өтінімдер болмағанда;</w:t>
      </w:r>
    </w:p>
    <w:bookmarkEnd w:id="116"/>
    <w:bookmarkStart w:name="z128" w:id="117"/>
    <w:p>
      <w:pPr>
        <w:spacing w:after="0"/>
        <w:ind w:left="0"/>
        <w:jc w:val="both"/>
      </w:pPr>
      <w:r>
        <w:rPr>
          <w:rFonts w:ascii="Times New Roman"/>
          <w:b w:val="false"/>
          <w:i w:val="false"/>
          <w:color w:val="000000"/>
          <w:sz w:val="28"/>
        </w:rPr>
        <w:t>
      2) конкурсқа қатысуға бірде-бір әлеуетті өнім беруші жіберілмегенде;</w:t>
      </w:r>
    </w:p>
    <w:bookmarkEnd w:id="117"/>
    <w:bookmarkStart w:name="z129" w:id="118"/>
    <w:p>
      <w:pPr>
        <w:spacing w:after="0"/>
        <w:ind w:left="0"/>
        <w:jc w:val="both"/>
      </w:pPr>
      <w:r>
        <w:rPr>
          <w:rFonts w:ascii="Times New Roman"/>
          <w:b w:val="false"/>
          <w:i w:val="false"/>
          <w:color w:val="000000"/>
          <w:sz w:val="28"/>
        </w:rPr>
        <w:t>
      3) конкурсқа қатысуға бір ғана әлеуетті өнім беруші жіберілгенде конкурс өткізілмеді деп таниды.</w:t>
      </w:r>
    </w:p>
    <w:bookmarkEnd w:id="118"/>
    <w:bookmarkStart w:name="z130" w:id="119"/>
    <w:p>
      <w:pPr>
        <w:spacing w:after="0"/>
        <w:ind w:left="0"/>
        <w:jc w:val="both"/>
      </w:pPr>
      <w:r>
        <w:rPr>
          <w:rFonts w:ascii="Times New Roman"/>
          <w:b w:val="false"/>
          <w:i w:val="false"/>
          <w:color w:val="000000"/>
          <w:sz w:val="28"/>
        </w:rPr>
        <w:t>
      44. Конкурс өткізілмеді деп танылғанда конкурсты ұйымдастырушы күнтізбелік жеті күн ішінде конкурсты ұйымдастырушының интернет-ресурсында осы Қағидаларға 3-қосымшаға сәйкес нысан бойынша конкурсты қайта өткізу туралы хабарландыруды жариялайды.</w:t>
      </w:r>
    </w:p>
    <w:bookmarkEnd w:id="119"/>
    <w:p>
      <w:pPr>
        <w:spacing w:after="0"/>
        <w:ind w:left="0"/>
        <w:jc w:val="both"/>
      </w:pPr>
      <w:r>
        <w:rPr>
          <w:rFonts w:ascii="Times New Roman"/>
          <w:b w:val="false"/>
          <w:i w:val="false"/>
          <w:color w:val="000000"/>
          <w:sz w:val="28"/>
        </w:rPr>
        <w:t>
      Конкурсты ұйымдастырушының жеке интернет-ресурсы болмаған жағдайда конкурс туралы хабарландыру органның интернет-ресурсында және (немесе) тиісті әкімшілік-аумақтық бірліктің аумағында таратылатын мерзімді баспасөз басылымдарда орналастырылады.</w:t>
      </w:r>
    </w:p>
    <w:p>
      <w:pPr>
        <w:spacing w:after="0"/>
        <w:ind w:left="0"/>
        <w:jc w:val="both"/>
      </w:pPr>
      <w:r>
        <w:rPr>
          <w:rFonts w:ascii="Times New Roman"/>
          <w:b w:val="false"/>
          <w:i w:val="false"/>
          <w:color w:val="000000"/>
          <w:sz w:val="28"/>
        </w:rPr>
        <w:t xml:space="preserve">
      Қайта өткізілген конкурс </w:t>
      </w:r>
      <w:r>
        <w:rPr>
          <w:rFonts w:ascii="Times New Roman"/>
          <w:b w:val="false"/>
          <w:i w:val="false"/>
          <w:color w:val="000000"/>
          <w:sz w:val="28"/>
        </w:rPr>
        <w:t>43-тармақта</w:t>
      </w:r>
      <w:r>
        <w:rPr>
          <w:rFonts w:ascii="Times New Roman"/>
          <w:b w:val="false"/>
          <w:i w:val="false"/>
          <w:color w:val="000000"/>
          <w:sz w:val="28"/>
        </w:rPr>
        <w:t xml:space="preserve"> көрсетілген жағдайларда өткізілмеді деп танылғанда конкурсты ұйымдастырушы қызмет көрсететін өнім берушіні немесе тауарларды жеткізушіні тарту туралы шешім қабылдайды.</w:t>
      </w:r>
    </w:p>
    <w:p>
      <w:pPr>
        <w:spacing w:after="0"/>
        <w:ind w:left="0"/>
        <w:jc w:val="both"/>
      </w:pPr>
      <w:r>
        <w:rPr>
          <w:rFonts w:ascii="Times New Roman"/>
          <w:b w:val="false"/>
          <w:i w:val="false"/>
          <w:color w:val="000000"/>
          <w:sz w:val="28"/>
        </w:rPr>
        <w:t xml:space="preserve">
      Өнім берушіні тарту осы Қағидалардың </w:t>
      </w:r>
      <w:r>
        <w:rPr>
          <w:rFonts w:ascii="Times New Roman"/>
          <w:b w:val="false"/>
          <w:i w:val="false"/>
          <w:color w:val="000000"/>
          <w:sz w:val="28"/>
        </w:rPr>
        <w:t>51</w:t>
      </w:r>
      <w:r>
        <w:rPr>
          <w:rFonts w:ascii="Times New Roman"/>
          <w:b w:val="false"/>
          <w:i w:val="false"/>
          <w:color w:val="000000"/>
          <w:sz w:val="28"/>
        </w:rPr>
        <w:t>-</w:t>
      </w:r>
      <w:r>
        <w:rPr>
          <w:rFonts w:ascii="Times New Roman"/>
          <w:b w:val="false"/>
          <w:i w:val="false"/>
          <w:color w:val="000000"/>
          <w:sz w:val="28"/>
        </w:rPr>
        <w:t>54-тармақтарында</w:t>
      </w:r>
      <w:r>
        <w:rPr>
          <w:rFonts w:ascii="Times New Roman"/>
          <w:b w:val="false"/>
          <w:i w:val="false"/>
          <w:color w:val="000000"/>
          <w:sz w:val="28"/>
        </w:rPr>
        <w:t xml:space="preserve"> көрсетілген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Білім және ғылым министрінің 29.05.2017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2" w:id="120"/>
    <w:p>
      <w:pPr>
        <w:spacing w:after="0"/>
        <w:ind w:left="0"/>
        <w:jc w:val="both"/>
      </w:pPr>
      <w:r>
        <w:rPr>
          <w:rFonts w:ascii="Times New Roman"/>
          <w:b w:val="false"/>
          <w:i w:val="false"/>
          <w:color w:val="000000"/>
          <w:sz w:val="28"/>
        </w:rPr>
        <w:t xml:space="preserve">
      45. Егер конкурсқа екі және одан да көп әлеуетті өнім беруші қатысқан кезде конкурс жеңімпазы шарт жасасудан жалтарғанда конкурстық комиссия көрсетілетін қызметтерді немесе тауарларды жеткізушілерді таңдау өлшемшарттарына сәйкес конкурс жеңімпазынан кейін көп балл жинаған әлеуетті өнім берушімен шарт жасасу туралы шешім қабылдайды. </w:t>
      </w:r>
    </w:p>
    <w:bookmarkEnd w:id="120"/>
    <w:bookmarkStart w:name="z133" w:id="121"/>
    <w:p>
      <w:pPr>
        <w:spacing w:after="0"/>
        <w:ind w:left="0"/>
        <w:jc w:val="both"/>
      </w:pPr>
      <w:r>
        <w:rPr>
          <w:rFonts w:ascii="Times New Roman"/>
          <w:b w:val="false"/>
          <w:i w:val="false"/>
          <w:color w:val="000000"/>
          <w:sz w:val="28"/>
        </w:rPr>
        <w:t>
      46. Конкурс жеңімпазы болып танылған әлеуетті өнім беруші қонкурс қорытындылары туралы хаттама ресми жарияланған күнінен бастап күнтізбелік он күн ішінде шарттың жалпы сомасынан үш пайыз мөлшерінде шартты орындауды қамтамасыз етуді енгізеді.</w:t>
      </w:r>
    </w:p>
    <w:bookmarkEnd w:id="121"/>
    <w:bookmarkStart w:name="z134" w:id="122"/>
    <w:p>
      <w:pPr>
        <w:spacing w:after="0"/>
        <w:ind w:left="0"/>
        <w:jc w:val="both"/>
      </w:pPr>
      <w:r>
        <w:rPr>
          <w:rFonts w:ascii="Times New Roman"/>
          <w:b w:val="false"/>
          <w:i w:val="false"/>
          <w:color w:val="000000"/>
          <w:sz w:val="28"/>
        </w:rPr>
        <w:t>
      47. Конкурсты ұйымдастырушы әлеуетті өнім беруші шартты орындауды қамтамасыз етуді енгізгеннен кейін екі жұмыс күні ішінде қол қойылған қызмет көрсету немесе тауарларды жеткізу туралы шартты әлеуетті өнім берушіге жолдайды.</w:t>
      </w:r>
    </w:p>
    <w:bookmarkEnd w:id="122"/>
    <w:bookmarkStart w:name="z135" w:id="123"/>
    <w:p>
      <w:pPr>
        <w:spacing w:after="0"/>
        <w:ind w:left="0"/>
        <w:jc w:val="both"/>
      </w:pPr>
      <w:r>
        <w:rPr>
          <w:rFonts w:ascii="Times New Roman"/>
          <w:b w:val="false"/>
          <w:i w:val="false"/>
          <w:color w:val="000000"/>
          <w:sz w:val="28"/>
        </w:rPr>
        <w:t>
      48. Өнім беруші шартты алған күнінен бастап екі жұмыс күні ішінде қол қойып қызмет көрсету немесе тауарларды жеткізу туралы шартты конкурсты ұйымдастырушыға қайтарады.</w:t>
      </w:r>
    </w:p>
    <w:bookmarkEnd w:id="123"/>
    <w:bookmarkStart w:name="z136" w:id="124"/>
    <w:p>
      <w:pPr>
        <w:spacing w:after="0"/>
        <w:ind w:left="0"/>
        <w:jc w:val="both"/>
      </w:pPr>
      <w:r>
        <w:rPr>
          <w:rFonts w:ascii="Times New Roman"/>
          <w:b w:val="false"/>
          <w:i w:val="false"/>
          <w:color w:val="000000"/>
          <w:sz w:val="28"/>
        </w:rPr>
        <w:t>
      49. Екі жұмыс күні мерзімі ішінде шартқа қол қоймаған әлеуетті өнім беруші шартқа қол қоюдан жалтарған деп есептеледі.</w:t>
      </w:r>
    </w:p>
    <w:bookmarkEnd w:id="124"/>
    <w:bookmarkStart w:name="z137" w:id="125"/>
    <w:p>
      <w:pPr>
        <w:spacing w:after="0"/>
        <w:ind w:left="0"/>
        <w:jc w:val="both"/>
      </w:pPr>
      <w:r>
        <w:rPr>
          <w:rFonts w:ascii="Times New Roman"/>
          <w:b w:val="false"/>
          <w:i w:val="false"/>
          <w:color w:val="000000"/>
          <w:sz w:val="28"/>
        </w:rPr>
        <w:t>
      50.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қаржы жылы шегінде өнім беруші тарапынан бұзушылықтар болмаған жағдайда көрсетілген мерзім аяқталғаннан кейін ұзартылады, бірақ екі реттен артық ұзартылмайды.</w:t>
      </w:r>
    </w:p>
    <w:bookmarkEnd w:id="125"/>
    <w:p>
      <w:pPr>
        <w:spacing w:after="0"/>
        <w:ind w:left="0"/>
        <w:jc w:val="both"/>
      </w:pPr>
      <w:r>
        <w:rPr>
          <w:rFonts w:ascii="Times New Roman"/>
          <w:b w:val="false"/>
          <w:i w:val="false"/>
          <w:color w:val="000000"/>
          <w:sz w:val="28"/>
        </w:rPr>
        <w:t>
      Көрсетілетін қызметтер мен тауарларды сатып алу жоспарына өзгерістер мен (немесе) толықтырулар енгізілгенде қолданыстағы шартқа қосымша келісім жасалады.</w:t>
      </w:r>
    </w:p>
    <w:p>
      <w:pPr>
        <w:spacing w:after="0"/>
        <w:ind w:left="0"/>
        <w:jc w:val="both"/>
      </w:pPr>
      <w:r>
        <w:rPr>
          <w:rFonts w:ascii="Times New Roman"/>
          <w:b w:val="false"/>
          <w:i w:val="false"/>
          <w:color w:val="000000"/>
          <w:sz w:val="28"/>
        </w:rPr>
        <w:t>
      Шарт бюджеттің атқарылуы жөніндегі орталық уәкілетті органның аумақтық бөлімшелерінде міндетті түрде тіркелгеннен кейін күшіне енеді.</w:t>
      </w:r>
    </w:p>
    <w:p>
      <w:pPr>
        <w:spacing w:after="0"/>
        <w:ind w:left="0"/>
        <w:jc w:val="both"/>
      </w:pPr>
      <w:r>
        <w:rPr>
          <w:rFonts w:ascii="Times New Roman"/>
          <w:b w:val="false"/>
          <w:i w:val="false"/>
          <w:color w:val="000000"/>
          <w:sz w:val="28"/>
        </w:rPr>
        <w:t>
      Өнім беруші таңдауының негізі болып табылатын сапаның өзгермеуі шарты мен басқа да шарттарда, шартта көрсетілген тауарлар мен қызметтердің бірлігі үшін бағаның өзгермеуі жағдайында жасалған шартқа тапсырыс берушінің бюджетіне өзгерістер және (немесе) толықтырулар енгізілген жағдайларда өзгерістерді енгізуге рұқсат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Білім және ғылым министрінің 29.05.2017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6" w:id="126"/>
    <w:p>
      <w:pPr>
        <w:spacing w:after="0"/>
        <w:ind w:left="0"/>
        <w:jc w:val="both"/>
      </w:pPr>
      <w:r>
        <w:rPr>
          <w:rFonts w:ascii="Times New Roman"/>
          <w:b w:val="false"/>
          <w:i w:val="false"/>
          <w:color w:val="000000"/>
          <w:sz w:val="28"/>
        </w:rPr>
        <w:t>
      50-1. Шарт бойынша тауарларды берудің, қызметтерді көрсетудің ең аз мерзімі тауарды беруге, оның ішінде оны дайындауға (өндіруге), жеткізуге, қызметтерді көрсетуге кеткен мерзімнен кем болмайды, бірақ кемінде күнтізбелік он бес күнді құрайды.</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2-параграф 50-1-тармақпен толықтырылды – ҚР Білім және ғылым министрінің 29.05.2017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0" w:id="127"/>
    <w:p>
      <w:pPr>
        <w:spacing w:after="0"/>
        <w:ind w:left="0"/>
        <w:jc w:val="both"/>
      </w:pPr>
      <w:r>
        <w:rPr>
          <w:rFonts w:ascii="Times New Roman"/>
          <w:b w:val="false"/>
          <w:i w:val="false"/>
          <w:color w:val="000000"/>
          <w:sz w:val="28"/>
        </w:rPr>
        <w:t>
      51. Конкурс қорытындыларын шығарғанға дейінгі, бірақ қаржы жылының кемінде үш айдан аспайтын кезеңге немесе қайта өткізілген конкурс өткізілмеді деп танылғанда қажеттілікке сәйкес қызметтерді көрсету немесе тауарларды жеткізу қажет болғанда конкурсты ұйымдастырушы қызмет көрсететін өнім берушіні немесе тауарларды жеткізушіні тарту туралы шешім қабылдайды.</w:t>
      </w:r>
    </w:p>
    <w:bookmarkEnd w:id="127"/>
    <w:p>
      <w:pPr>
        <w:spacing w:after="0"/>
        <w:ind w:left="0"/>
        <w:jc w:val="both"/>
      </w:pPr>
      <w:r>
        <w:rPr>
          <w:rFonts w:ascii="Times New Roman"/>
          <w:b w:val="false"/>
          <w:i w:val="false"/>
          <w:color w:val="000000"/>
          <w:sz w:val="28"/>
        </w:rPr>
        <w:t>
      Аталған шешім қабылданған жағдайда конкурсты ұйымдастырушы қызметтер көрсету немесе тауарларды жеткізу бойынша қызметтер көрсететін немесе тауарларды жеткізетін өнім берушіге сұрату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Білім және ғылым министрінің 29.05.2017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2" w:id="128"/>
    <w:p>
      <w:pPr>
        <w:spacing w:after="0"/>
        <w:ind w:left="0"/>
        <w:jc w:val="both"/>
      </w:pPr>
      <w:r>
        <w:rPr>
          <w:rFonts w:ascii="Times New Roman"/>
          <w:b w:val="false"/>
          <w:i w:val="false"/>
          <w:color w:val="000000"/>
          <w:sz w:val="28"/>
        </w:rPr>
        <w:t>
      52. Қызмет көрсететін немесе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немесе анықтаманың (заңды тұлғалар үшін) немесе жеке кәсіпкерлік ретінде мемлекеттік тіркеу туралы куәліктің, жеке басты куәландыратын құжаттың көшірмелерін (жеке тұлғалар үшін), шетелдiк заңды тұлғаның шет мемлекеттiң заңнамасы бойынша заңды тұлға болып табылатынын растайтын шетелдiк заңды тұлғаның құрылтай құжаттары немесе басқа да заңдастырылған құжаты (шетелдiк заңды тұлғалар үшін) және техникалық тапсырманы қоса беріп, жауап жолдайды.</w:t>
      </w:r>
    </w:p>
    <w:bookmarkEnd w:id="128"/>
    <w:bookmarkStart w:name="z143" w:id="129"/>
    <w:p>
      <w:pPr>
        <w:spacing w:after="0"/>
        <w:ind w:left="0"/>
        <w:jc w:val="both"/>
      </w:pPr>
      <w:r>
        <w:rPr>
          <w:rFonts w:ascii="Times New Roman"/>
          <w:b w:val="false"/>
          <w:i w:val="false"/>
          <w:color w:val="000000"/>
          <w:sz w:val="28"/>
        </w:rPr>
        <w:t>
      53. Конкурсты ұйымдастырушы көрсетілетін қызметтерді немесе тауарларды жеткізушіден хат алғаннан кейін бір жұмыс күні ішінде оған қол қойылған қызмет көрсету немесе тауарларды жеткізу туралы шартты жібереді.</w:t>
      </w:r>
    </w:p>
    <w:bookmarkEnd w:id="129"/>
    <w:bookmarkStart w:name="z144" w:id="130"/>
    <w:p>
      <w:pPr>
        <w:spacing w:after="0"/>
        <w:ind w:left="0"/>
        <w:jc w:val="both"/>
      </w:pPr>
      <w:r>
        <w:rPr>
          <w:rFonts w:ascii="Times New Roman"/>
          <w:b w:val="false"/>
          <w:i w:val="false"/>
          <w:color w:val="000000"/>
          <w:sz w:val="28"/>
        </w:rPr>
        <w:t>
      54. Өнім беруші шарт жобасын алған күннен бастап бір жұмыс күні ішінде қол қойылған қызмет көрсету немесе тауарларды жеткізу туралы шартты конкурсты ұйымдастырушыға қайтарады.</w:t>
      </w:r>
    </w:p>
    <w:bookmarkEnd w:id="130"/>
    <w:bookmarkStart w:name="z145" w:id="131"/>
    <w:p>
      <w:pPr>
        <w:spacing w:after="0"/>
        <w:ind w:left="0"/>
        <w:jc w:val="both"/>
      </w:pPr>
      <w:r>
        <w:rPr>
          <w:rFonts w:ascii="Times New Roman"/>
          <w:b w:val="false"/>
          <w:i w:val="false"/>
          <w:color w:val="000000"/>
          <w:sz w:val="28"/>
        </w:rPr>
        <w:t>
      55. Конкурстық комиссияның хатшысы екі жұмыс күні ішінде конкурсты ұйымдастырушының интернет-ресурсында көрсетілетін қызметті немесе тауарларды жеткізуші туралы ақпаратты жариялайды.</w:t>
      </w:r>
    </w:p>
    <w:bookmarkEnd w:id="131"/>
    <w:bookmarkStart w:name="z146" w:id="132"/>
    <w:p>
      <w:pPr>
        <w:spacing w:after="0"/>
        <w:ind w:left="0"/>
        <w:jc w:val="both"/>
      </w:pPr>
      <w:r>
        <w:rPr>
          <w:rFonts w:ascii="Times New Roman"/>
          <w:b w:val="false"/>
          <w:i w:val="false"/>
          <w:color w:val="000000"/>
          <w:sz w:val="28"/>
        </w:rPr>
        <w:t>
      Конкурсты ұйымдастырушының жеке интернет-ресурсы болмаған жағдайда ақпарат органның және (немесе) тиісті әкімшілік-аумақтық бірліктің аумағында таратылатын мерзімді баспасөз басылымдарында орналастырылады.</w:t>
      </w:r>
    </w:p>
    <w:bookmarkEnd w:id="132"/>
    <w:bookmarkStart w:name="z437" w:id="133"/>
    <w:p>
      <w:pPr>
        <w:spacing w:after="0"/>
        <w:ind w:left="0"/>
        <w:jc w:val="both"/>
      </w:pPr>
      <w:r>
        <w:rPr>
          <w:rFonts w:ascii="Times New Roman"/>
          <w:b w:val="false"/>
          <w:i w:val="false"/>
          <w:color w:val="000000"/>
          <w:sz w:val="28"/>
        </w:rPr>
        <w:t>
      55-1. Ұйымдастырушы мынадай жағдайлардың бірі басталған күннен бастап:</w:t>
      </w:r>
    </w:p>
    <w:bookmarkEnd w:id="133"/>
    <w:p>
      <w:pPr>
        <w:spacing w:after="0"/>
        <w:ind w:left="0"/>
        <w:jc w:val="both"/>
      </w:pPr>
      <w:r>
        <w:rPr>
          <w:rFonts w:ascii="Times New Roman"/>
          <w:b w:val="false"/>
          <w:i w:val="false"/>
          <w:color w:val="000000"/>
          <w:sz w:val="28"/>
        </w:rPr>
        <w:t>
      1) осы әлеуетті өнім беруші конкурсқа қатысуға өтінімдер ұсынудың түпкілікті мерзімі өткенге дейін өзінің конкурсқа қатысуға өтінімін қайтарып алған;</w:t>
      </w:r>
    </w:p>
    <w:p>
      <w:pPr>
        <w:spacing w:after="0"/>
        <w:ind w:left="0"/>
        <w:jc w:val="both"/>
      </w:pPr>
      <w:r>
        <w:rPr>
          <w:rFonts w:ascii="Times New Roman"/>
          <w:b w:val="false"/>
          <w:i w:val="false"/>
          <w:color w:val="000000"/>
          <w:sz w:val="28"/>
        </w:rPr>
        <w:t>
      2) конкурс қорытындысы туралы хаттамаға қол қойылған (көрсетілген жағдай конкурс жеңімпазы деп айқындалған конкурсқа қатысушыға қолданылмайды);</w:t>
      </w:r>
    </w:p>
    <w:p>
      <w:pPr>
        <w:spacing w:after="0"/>
        <w:ind w:left="0"/>
        <w:jc w:val="both"/>
      </w:pPr>
      <w:r>
        <w:rPr>
          <w:rFonts w:ascii="Times New Roman"/>
          <w:b w:val="false"/>
          <w:i w:val="false"/>
          <w:color w:val="000000"/>
          <w:sz w:val="28"/>
        </w:rPr>
        <w:t>
      3) шарт күшіне енген және конкурс жеңімпазы конкурстық құжаттамада көзделген шарттың орындалуын қамтамасыз етуді енгізген жағдайларда үш жұмыс күні ішінде әлеуетті өнім беруші енгізген конкурсқа қатысуға өтінімді қамтамасыз етуді өзіне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2-параграф 55-1-тармақпен толықтырылды – ҚР Білім және ғылым министрінің 29.05.2017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8" w:id="134"/>
    <w:p>
      <w:pPr>
        <w:spacing w:after="0"/>
        <w:ind w:left="0"/>
        <w:jc w:val="both"/>
      </w:pPr>
      <w:r>
        <w:rPr>
          <w:rFonts w:ascii="Times New Roman"/>
          <w:b w:val="false"/>
          <w:i w:val="false"/>
          <w:color w:val="000000"/>
          <w:sz w:val="28"/>
        </w:rPr>
        <w:t>
      55-2. Ұйымдастырушы мынадай жағдайлардың бірі басталған кезде:</w:t>
      </w:r>
    </w:p>
    <w:bookmarkEnd w:id="134"/>
    <w:p>
      <w:pPr>
        <w:spacing w:after="0"/>
        <w:ind w:left="0"/>
        <w:jc w:val="both"/>
      </w:pPr>
      <w:r>
        <w:rPr>
          <w:rFonts w:ascii="Times New Roman"/>
          <w:b w:val="false"/>
          <w:i w:val="false"/>
          <w:color w:val="000000"/>
          <w:sz w:val="28"/>
        </w:rPr>
        <w:t>
      1) конкурс жеңімпазы деп айқындалған немесе екінші орын алған әлеуетті өнім беруші тауарлары мен көрсетілетін қызметтерін жеткізу туралы шарт жасасудан жалтарған;</w:t>
      </w:r>
    </w:p>
    <w:p>
      <w:pPr>
        <w:spacing w:after="0"/>
        <w:ind w:left="0"/>
        <w:jc w:val="both"/>
      </w:pPr>
      <w:r>
        <w:rPr>
          <w:rFonts w:ascii="Times New Roman"/>
          <w:b w:val="false"/>
          <w:i w:val="false"/>
          <w:color w:val="000000"/>
          <w:sz w:val="28"/>
        </w:rPr>
        <w:t>
      2) конкурс жеңімпазы не екінші орын алған әлеуетті өнім беруші шарт жасаса отырып, конкурстық құжаттамада белгіленген тауарлар мен көрсетілетін қызметтерді жеткізу туралы шарттың орындалуын қамтамасыз етуді енгізу және (немесе) енгізу мерзімдері туралы талаптарды орындамаған не тиісті түрде орындамаған, оның ішінде уақтылы орындамаған жағдайларда соманы енгізбесе конкурсқа қатысуға өтінімді қамтамасыз етуді әлеуетті өнім берушіге қайтармайды.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2-параграф 55-2-тармақпен толықтырылды – ҚР Білім және ғылым министрінің 29.05.2017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9" w:id="135"/>
    <w:p>
      <w:pPr>
        <w:spacing w:after="0"/>
        <w:ind w:left="0"/>
        <w:jc w:val="both"/>
      </w:pPr>
      <w:r>
        <w:rPr>
          <w:rFonts w:ascii="Times New Roman"/>
          <w:b w:val="false"/>
          <w:i w:val="false"/>
          <w:color w:val="000000"/>
          <w:sz w:val="28"/>
        </w:rPr>
        <w:t>
      55-3. Осы Қағидалардың 55-2-тармағында көзделген жағдайлардың бірі басталған кезде конкурсқа қатысуға өтінімді қамтамасыз ету сомасы тиісті бюджеттің кірісіне аударылады.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2-параграф 55-3-тармақпен толықтырылды – ҚР Білім және ғылым министрінің 29.05.2017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7" w:id="136"/>
    <w:p>
      <w:pPr>
        <w:spacing w:after="0"/>
        <w:ind w:left="0"/>
        <w:jc w:val="left"/>
      </w:pPr>
      <w:r>
        <w:rPr>
          <w:rFonts w:ascii="Times New Roman"/>
          <w:b/>
          <w:i w:val="false"/>
          <w:color w:val="000000"/>
        </w:rPr>
        <w:t xml:space="preserve"> 3-параграф. Шартты орындау тәртібі</w:t>
      </w:r>
    </w:p>
    <w:bookmarkEnd w:id="136"/>
    <w:bookmarkStart w:name="z148" w:id="137"/>
    <w:p>
      <w:pPr>
        <w:spacing w:after="0"/>
        <w:ind w:left="0"/>
        <w:jc w:val="both"/>
      </w:pPr>
      <w:r>
        <w:rPr>
          <w:rFonts w:ascii="Times New Roman"/>
          <w:b w:val="false"/>
          <w:i w:val="false"/>
          <w:color w:val="000000"/>
          <w:sz w:val="28"/>
        </w:rPr>
        <w:t>
      56. Шартты орындау кезінде тауарлар мен көрсетілетін қызметтердің атауы, саны, сапасы, техникалық тапсырмасы, құны, оларды жеткізу орны мен мерзімі шарттың мазмұнына сәйкес келеді.</w:t>
      </w:r>
    </w:p>
    <w:bookmarkEnd w:id="137"/>
    <w:bookmarkStart w:name="z149" w:id="138"/>
    <w:p>
      <w:pPr>
        <w:spacing w:after="0"/>
        <w:ind w:left="0"/>
        <w:jc w:val="both"/>
      </w:pPr>
      <w:r>
        <w:rPr>
          <w:rFonts w:ascii="Times New Roman"/>
          <w:b w:val="false"/>
          <w:i w:val="false"/>
          <w:color w:val="000000"/>
          <w:sz w:val="28"/>
        </w:rPr>
        <w:t>
      57. Тапсырыс беруші мен өнім беруші көрсетілген шарт бойынша қабылдаған міндеттемелерін толық орындаған жағдайда шарт орындалды деп есептеледі.</w:t>
      </w:r>
    </w:p>
    <w:bookmarkEnd w:id="138"/>
    <w:bookmarkStart w:name="z150" w:id="139"/>
    <w:p>
      <w:pPr>
        <w:spacing w:after="0"/>
        <w:ind w:left="0"/>
        <w:jc w:val="both"/>
      </w:pPr>
      <w:r>
        <w:rPr>
          <w:rFonts w:ascii="Times New Roman"/>
          <w:b w:val="false"/>
          <w:i w:val="false"/>
          <w:color w:val="000000"/>
          <w:sz w:val="28"/>
        </w:rPr>
        <w:t>
      58. Өнім беруші тауарды жеткізу, қызмет көрсету кезінде тапсырыс берушіге тауарды қабылдап алу актісін немесе көрсетілген қызметтің актілерін (еркін нысанда) жібереді.</w:t>
      </w:r>
    </w:p>
    <w:bookmarkEnd w:id="139"/>
    <w:bookmarkStart w:name="z151" w:id="140"/>
    <w:p>
      <w:pPr>
        <w:spacing w:after="0"/>
        <w:ind w:left="0"/>
        <w:jc w:val="both"/>
      </w:pPr>
      <w:r>
        <w:rPr>
          <w:rFonts w:ascii="Times New Roman"/>
          <w:b w:val="false"/>
          <w:i w:val="false"/>
          <w:color w:val="000000"/>
          <w:sz w:val="28"/>
        </w:rPr>
        <w:t>
      Тапсырыс беруші жеткізілген тауарды қабылдап алу актісін немесе көрсетілген қызметтердің актілерін алған күннен бастап екі жұмыс күн ішінде оларға қол қояды немесе тауарларды және көрсетілетін қызметтерді қабылдамау негіздерін көрсете отырып қол қоюдан бас тартады.</w:t>
      </w:r>
    </w:p>
    <w:bookmarkEnd w:id="140"/>
    <w:bookmarkStart w:name="z152" w:id="141"/>
    <w:p>
      <w:pPr>
        <w:spacing w:after="0"/>
        <w:ind w:left="0"/>
        <w:jc w:val="both"/>
      </w:pPr>
      <w:r>
        <w:rPr>
          <w:rFonts w:ascii="Times New Roman"/>
          <w:b w:val="false"/>
          <w:i w:val="false"/>
          <w:color w:val="000000"/>
          <w:sz w:val="28"/>
        </w:rPr>
        <w:t>
      Тапсырыс беруші жеткізілген тауарды немесе көрсетілген қызметтерді қосымша зерделеу қажет болған жағдайда тауарларды және көрсетілетін қызметтерді тауарды қабылдау-табыстау актісін немесе көрсетілген қызметтердің актілерін алған күнінен бастап бес жұмыс күннен кешіктірмей қабылдап алады.</w:t>
      </w:r>
    </w:p>
    <w:bookmarkEnd w:id="141"/>
    <w:bookmarkStart w:name="z440" w:id="142"/>
    <w:p>
      <w:pPr>
        <w:spacing w:after="0"/>
        <w:ind w:left="0"/>
        <w:jc w:val="both"/>
      </w:pPr>
      <w:r>
        <w:rPr>
          <w:rFonts w:ascii="Times New Roman"/>
          <w:b w:val="false"/>
          <w:i w:val="false"/>
          <w:color w:val="000000"/>
          <w:sz w:val="28"/>
        </w:rPr>
        <w:t>
      59. Конкурсты ұйымдастырушы тауарлар мен көрсетілетін қызметтерін жеткізушіге шарттың орындалуын қамтамасыз етуді шарт орындалғаннан кейін үш жұмыс күні ішінде қайтарады.</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3-параграф 59-тармақпен толықтырылды – ҚР Білім және ғылым министрінің 29.05.2017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1" w:id="143"/>
    <w:p>
      <w:pPr>
        <w:spacing w:after="0"/>
        <w:ind w:left="0"/>
        <w:jc w:val="both"/>
      </w:pPr>
      <w:r>
        <w:rPr>
          <w:rFonts w:ascii="Times New Roman"/>
          <w:b w:val="false"/>
          <w:i w:val="false"/>
          <w:color w:val="000000"/>
          <w:sz w:val="28"/>
        </w:rPr>
        <w:t>
      60. Әлеуетті өнім беруші конкурсты ұйымдастырушының, конкурстық комиссияның, сарапшының әрекеттері (әрекетсіздігі), шешімдерін егер олардың әрекеттері (әрекетсіздігі), шешімдері әлеуетті өнім берушінің құқықтары мен заңды мүдделерін бұзса мемлекеттік аудит және қаржылық бақылау органдарына не сот тәртібінде шағым жасауға құқылы.</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3-параграф 60-тармақпен толықтырылды – ҚР Білім және ғылым министрінің 29.05.2017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3" w:id="144"/>
    <w:p>
      <w:pPr>
        <w:spacing w:after="0"/>
        <w:ind w:left="0"/>
        <w:jc w:val="left"/>
      </w:pPr>
      <w:r>
        <w:rPr>
          <w:rFonts w:ascii="Times New Roman"/>
          <w:b/>
          <w:i w:val="false"/>
          <w:color w:val="000000"/>
        </w:rPr>
        <w:t xml:space="preserve"> </w:t>
      </w:r>
      <w:r>
        <w:rPr>
          <w:rFonts w:ascii="Times New Roman"/>
          <w:b/>
          <w:i w:val="false"/>
          <w:color w:val="000000"/>
        </w:rPr>
        <w:t>Тауарлар мен көрсетілетін қызметтерді сатып алу жоспары</w:t>
      </w:r>
    </w:p>
    <w:bookmarkEnd w:id="144"/>
    <w:bookmarkStart w:name="z156" w:id="145"/>
    <w:p>
      <w:pPr>
        <w:spacing w:after="0"/>
        <w:ind w:left="0"/>
        <w:jc w:val="both"/>
      </w:pPr>
      <w:r>
        <w:rPr>
          <w:rFonts w:ascii="Times New Roman"/>
          <w:b w:val="false"/>
          <w:i w:val="false"/>
          <w:color w:val="000000"/>
          <w:sz w:val="28"/>
        </w:rPr>
        <w:t>
      Тапсырыс берушінің БСН-і ___________________________________________</w:t>
      </w:r>
    </w:p>
    <w:bookmarkEnd w:id="145"/>
    <w:p>
      <w:pPr>
        <w:spacing w:after="0"/>
        <w:ind w:left="0"/>
        <w:jc w:val="both"/>
      </w:pPr>
      <w:r>
        <w:rPr>
          <w:rFonts w:ascii="Times New Roman"/>
          <w:b w:val="false"/>
          <w:i w:val="false"/>
          <w:color w:val="000000"/>
          <w:sz w:val="28"/>
        </w:rPr>
        <w:t>
      Тапсырыс берушінің атауы (қазақ тілінде) ______________________________</w:t>
      </w:r>
    </w:p>
    <w:p>
      <w:pPr>
        <w:spacing w:after="0"/>
        <w:ind w:left="0"/>
        <w:jc w:val="both"/>
      </w:pPr>
      <w:r>
        <w:rPr>
          <w:rFonts w:ascii="Times New Roman"/>
          <w:b w:val="false"/>
          <w:i w:val="false"/>
          <w:color w:val="000000"/>
          <w:sz w:val="28"/>
        </w:rPr>
        <w:t>
      Тапсырыс берушінің атауы (орыс тілінде) ______________________________</w:t>
      </w:r>
    </w:p>
    <w:p>
      <w:pPr>
        <w:spacing w:after="0"/>
        <w:ind w:left="0"/>
        <w:jc w:val="both"/>
      </w:pPr>
      <w:r>
        <w:rPr>
          <w:rFonts w:ascii="Times New Roman"/>
          <w:b w:val="false"/>
          <w:i w:val="false"/>
          <w:color w:val="000000"/>
          <w:sz w:val="28"/>
        </w:rPr>
        <w:t>
      Қаржы жылы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6"/>
          <w:p>
            <w:pPr>
              <w:spacing w:after="20"/>
              <w:ind w:left="20"/>
              <w:jc w:val="both"/>
            </w:pPr>
            <w:r>
              <w:rPr>
                <w:rFonts w:ascii="Times New Roman"/>
                <w:b w:val="false"/>
                <w:i w:val="false"/>
                <w:color w:val="000000"/>
                <w:sz w:val="20"/>
              </w:rPr>
              <w:t>
№</w:t>
            </w:r>
          </w:p>
          <w:bookmarkEnd w:id="146"/>
          <w:p>
            <w:pPr>
              <w:spacing w:after="20"/>
              <w:ind w:left="20"/>
              <w:jc w:val="both"/>
            </w:pPr>
            <w:r>
              <w:rPr>
                <w:rFonts w:ascii="Times New Roman"/>
                <w:b w:val="false"/>
                <w:i w:val="false"/>
                <w:color w:val="000000"/>
                <w:sz w:val="20"/>
              </w:rPr>
              <w:t>
р/н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мәнінің түрі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қызметтердің немесе тауарлардың қазақ тіліндегі атауы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қызметтердің немесе тауарлардың орыс тіліндегі атауы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немесе тауарлардың, қазақ тіліндегі сипаттамасы (сипаты)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немесе тауарлардың орыс тіліндегі сипаттамасы (сипаты)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7"/>
          <w:p>
            <w:pPr>
              <w:spacing w:after="20"/>
              <w:ind w:left="20"/>
              <w:jc w:val="both"/>
            </w:pPr>
            <w:r>
              <w:rPr>
                <w:rFonts w:ascii="Times New Roman"/>
                <w:b w:val="false"/>
                <w:i w:val="false"/>
                <w:color w:val="000000"/>
                <w:sz w:val="20"/>
              </w:rPr>
              <w:t>
1</w:t>
            </w:r>
          </w:p>
          <w:bookmarkEnd w:id="147"/>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r>
    </w:tbl>
    <w:bookmarkStart w:name="z159" w:id="148"/>
    <w:p>
      <w:pPr>
        <w:spacing w:after="0"/>
        <w:ind w:left="0"/>
        <w:jc w:val="both"/>
      </w:pPr>
      <w:r>
        <w:rPr>
          <w:rFonts w:ascii="Times New Roman"/>
          <w:b w:val="false"/>
          <w:i w:val="false"/>
          <w:color w:val="000000"/>
          <w:sz w:val="28"/>
        </w:rPr>
        <w:t>
      кестенің жалғасы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9"/>
          <w:p>
            <w:pPr>
              <w:spacing w:after="20"/>
              <w:ind w:left="20"/>
              <w:jc w:val="both"/>
            </w:pPr>
            <w:r>
              <w:rPr>
                <w:rFonts w:ascii="Times New Roman"/>
                <w:b w:val="false"/>
                <w:i w:val="false"/>
                <w:color w:val="000000"/>
                <w:sz w:val="20"/>
              </w:rPr>
              <w:t>
Өлшем бірлігі</w:t>
            </w:r>
          </w:p>
          <w:bookmarkEnd w:id="149"/>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 үшін баға, теңге</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бекітілген жалпы сома, теңге</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немесе тауарды жеткізу мерзімі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немесе тауарды жеткізудің орны</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0"/>
          <w:p>
            <w:pPr>
              <w:spacing w:after="20"/>
              <w:ind w:left="20"/>
              <w:jc w:val="both"/>
            </w:pPr>
            <w:r>
              <w:rPr>
                <w:rFonts w:ascii="Times New Roman"/>
                <w:b w:val="false"/>
                <w:i w:val="false"/>
                <w:color w:val="000000"/>
                <w:sz w:val="20"/>
              </w:rPr>
              <w:t>
7</w:t>
            </w:r>
          </w:p>
          <w:bookmarkEnd w:id="150"/>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Баланың құқықтарын қорғау жөніндегі функцияларды жүзеге асыратын ұйымдардың тауарлары мен көрсетілетін қызметтерін сатып алу қағидаларына 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2" w:id="151"/>
    <w:p>
      <w:pPr>
        <w:spacing w:after="0"/>
        <w:ind w:left="0"/>
        <w:jc w:val="left"/>
      </w:pPr>
      <w:r>
        <w:rPr>
          <w:rFonts w:ascii="Times New Roman"/>
          <w:b/>
          <w:i w:val="false"/>
          <w:color w:val="000000"/>
        </w:rPr>
        <w:t xml:space="preserve"> </w:t>
      </w:r>
      <w:r>
        <w:rPr>
          <w:rFonts w:ascii="Times New Roman"/>
          <w:b/>
          <w:i w:val="false"/>
          <w:color w:val="00000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w:t>
      </w:r>
    </w:p>
    <w:bookmarkEnd w:id="151"/>
    <w:bookmarkStart w:name="z166" w:id="152"/>
    <w:p>
      <w:pPr>
        <w:spacing w:after="0"/>
        <w:ind w:left="0"/>
        <w:jc w:val="both"/>
      </w:pPr>
      <w:r>
        <w:rPr>
          <w:rFonts w:ascii="Times New Roman"/>
          <w:b w:val="false"/>
          <w:i w:val="false"/>
          <w:color w:val="000000"/>
          <w:sz w:val="28"/>
        </w:rPr>
        <w:t xml:space="preserve">
      ______________________________________________________________ </w:t>
      </w:r>
    </w:p>
    <w:bookmarkEnd w:id="152"/>
    <w:p>
      <w:pPr>
        <w:spacing w:after="0"/>
        <w:ind w:left="0"/>
        <w:jc w:val="both"/>
      </w:pPr>
      <w:r>
        <w:rPr>
          <w:rFonts w:ascii="Times New Roman"/>
          <w:b w:val="false"/>
          <w:i w:val="false"/>
          <w:color w:val="000000"/>
          <w:sz w:val="28"/>
        </w:rPr>
        <w:t>
      (конкурс атауын көрсету)</w:t>
      </w:r>
    </w:p>
    <w:bookmarkStart w:name="z167" w:id="153"/>
    <w:p>
      <w:pPr>
        <w:spacing w:after="0"/>
        <w:ind w:left="0"/>
        <w:jc w:val="both"/>
      </w:pPr>
      <w:r>
        <w:rPr>
          <w:rFonts w:ascii="Times New Roman"/>
          <w:b w:val="false"/>
          <w:i w:val="false"/>
          <w:color w:val="000000"/>
          <w:sz w:val="28"/>
        </w:rPr>
        <w:t xml:space="preserve">
      Конкурсты ұйымдастырушы _______________________________ (тапсырыс берушінің толық атауын, орналасқан жерін, БСН, банктік деректемелерін, байланыс телефондарын, электрондық және пошталық мекенжайын көрсету). </w:t>
      </w:r>
    </w:p>
    <w:bookmarkEnd w:id="153"/>
    <w:bookmarkStart w:name="z168" w:id="154"/>
    <w:p>
      <w:pPr>
        <w:spacing w:after="0"/>
        <w:ind w:left="0"/>
        <w:jc w:val="left"/>
      </w:pPr>
      <w:r>
        <w:rPr>
          <w:rFonts w:ascii="Times New Roman"/>
          <w:b/>
          <w:i w:val="false"/>
          <w:color w:val="000000"/>
        </w:rPr>
        <w:t xml:space="preserve"> 1. Жалпы ережелер</w:t>
      </w:r>
    </w:p>
    <w:bookmarkEnd w:id="154"/>
    <w:bookmarkStart w:name="z169" w:id="155"/>
    <w:p>
      <w:pPr>
        <w:spacing w:after="0"/>
        <w:ind w:left="0"/>
        <w:jc w:val="both"/>
      </w:pPr>
      <w:r>
        <w:rPr>
          <w:rFonts w:ascii="Times New Roman"/>
          <w:b w:val="false"/>
          <w:i w:val="false"/>
          <w:color w:val="000000"/>
          <w:sz w:val="28"/>
        </w:rPr>
        <w:t>
      1. Конкурс өнім берушіні таңдау мақсатында өткізіледі (көрсетілетін тауарлар немесе қызметтер атауын көрсету).</w:t>
      </w:r>
    </w:p>
    <w:bookmarkEnd w:id="155"/>
    <w:bookmarkStart w:name="z170" w:id="156"/>
    <w:p>
      <w:pPr>
        <w:spacing w:after="0"/>
        <w:ind w:left="0"/>
        <w:jc w:val="both"/>
      </w:pPr>
      <w:r>
        <w:rPr>
          <w:rFonts w:ascii="Times New Roman"/>
          <w:b w:val="false"/>
          <w:i w:val="false"/>
          <w:color w:val="000000"/>
          <w:sz w:val="28"/>
        </w:rPr>
        <w:t xml:space="preserve">
      2. Тауарларды немесе көрсетілетін қызметті сатып алу жөніндегі осы конкурс үшін бөлінген сома ____ теңгені құрайды. </w:t>
      </w:r>
    </w:p>
    <w:bookmarkEnd w:id="156"/>
    <w:bookmarkStart w:name="z171" w:id="157"/>
    <w:p>
      <w:pPr>
        <w:spacing w:after="0"/>
        <w:ind w:left="0"/>
        <w:jc w:val="both"/>
      </w:pPr>
      <w:r>
        <w:rPr>
          <w:rFonts w:ascii="Times New Roman"/>
          <w:b w:val="false"/>
          <w:i w:val="false"/>
          <w:color w:val="000000"/>
          <w:sz w:val="28"/>
        </w:rPr>
        <w:t>
      Осы Конкурстық құжаттама мыналарды:</w:t>
      </w:r>
    </w:p>
    <w:bookmarkEnd w:id="157"/>
    <w:bookmarkStart w:name="z172" w:id="158"/>
    <w:p>
      <w:pPr>
        <w:spacing w:after="0"/>
        <w:ind w:left="0"/>
        <w:jc w:val="both"/>
      </w:pPr>
      <w:r>
        <w:rPr>
          <w:rFonts w:ascii="Times New Roman"/>
          <w:b w:val="false"/>
          <w:i w:val="false"/>
          <w:color w:val="000000"/>
          <w:sz w:val="28"/>
        </w:rPr>
        <w:t>
      Конкурстық құжаттамаға 1 және 2-қосымшаларға сәйкес нысандар бойынша заңды және жеке тұлғалар үшін конкурсқа қатысуға арналған өтінімді;</w:t>
      </w:r>
    </w:p>
    <w:bookmarkEnd w:id="158"/>
    <w:bookmarkStart w:name="z173" w:id="159"/>
    <w:p>
      <w:pPr>
        <w:spacing w:after="0"/>
        <w:ind w:left="0"/>
        <w:jc w:val="both"/>
      </w:pPr>
      <w:r>
        <w:rPr>
          <w:rFonts w:ascii="Times New Roman"/>
          <w:b w:val="false"/>
          <w:i w:val="false"/>
          <w:color w:val="000000"/>
          <w:sz w:val="28"/>
        </w:rPr>
        <w:t>
      Конкурстық құжаттамаға 3 және 4-қосымшаларға сәйкес көрсетілетін қызметтерді немесе тауарларды жеткізушіні таңдау бойынша конкурстық құжаттамаға техникалық тапсырманы;</w:t>
      </w:r>
    </w:p>
    <w:bookmarkEnd w:id="159"/>
    <w:bookmarkStart w:name="z174" w:id="160"/>
    <w:p>
      <w:pPr>
        <w:spacing w:after="0"/>
        <w:ind w:left="0"/>
        <w:jc w:val="both"/>
      </w:pPr>
      <w:r>
        <w:rPr>
          <w:rFonts w:ascii="Times New Roman"/>
          <w:b w:val="false"/>
          <w:i w:val="false"/>
          <w:color w:val="000000"/>
          <w:sz w:val="28"/>
        </w:rPr>
        <w:t>
      Конкурстық құжаттамаға 5 және 6-қосымшаларға сәйкес таңдау өлшемшарттарын;</w:t>
      </w:r>
    </w:p>
    <w:bookmarkEnd w:id="160"/>
    <w:bookmarkStart w:name="z175" w:id="161"/>
    <w:p>
      <w:pPr>
        <w:spacing w:after="0"/>
        <w:ind w:left="0"/>
        <w:jc w:val="both"/>
      </w:pPr>
      <w:r>
        <w:rPr>
          <w:rFonts w:ascii="Times New Roman"/>
          <w:b w:val="false"/>
          <w:i w:val="false"/>
          <w:color w:val="000000"/>
          <w:sz w:val="28"/>
        </w:rPr>
        <w:t>
      Конкурстық құжаттамаға 7-қосымшаға сәйкес сатып алынатын тауарлар мен көрсетілетін қызметтердің тізбесін қамтиды;</w:t>
      </w:r>
    </w:p>
    <w:bookmarkEnd w:id="161"/>
    <w:bookmarkStart w:name="z176" w:id="162"/>
    <w:p>
      <w:pPr>
        <w:spacing w:after="0"/>
        <w:ind w:left="0"/>
        <w:jc w:val="both"/>
      </w:pPr>
      <w:r>
        <w:rPr>
          <w:rFonts w:ascii="Times New Roman"/>
          <w:b w:val="false"/>
          <w:i w:val="false"/>
          <w:color w:val="000000"/>
          <w:sz w:val="28"/>
        </w:rPr>
        <w:t>
      Конкурсқа қатысуға ниет білдірген әлеуетті өнім беруші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өтінімді қамтамасыз етуді төменде аталған нысандардың біреуімен енгізеді:</w:t>
      </w:r>
    </w:p>
    <w:bookmarkEnd w:id="162"/>
    <w:bookmarkStart w:name="z177" w:id="163"/>
    <w:p>
      <w:pPr>
        <w:spacing w:after="0"/>
        <w:ind w:left="0"/>
        <w:jc w:val="both"/>
      </w:pPr>
      <w:r>
        <w:rPr>
          <w:rFonts w:ascii="Times New Roman"/>
          <w:b w:val="false"/>
          <w:i w:val="false"/>
          <w:color w:val="000000"/>
          <w:sz w:val="28"/>
        </w:rP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bookmarkEnd w:id="163"/>
    <w:bookmarkStart w:name="z178" w:id="164"/>
    <w:p>
      <w:pPr>
        <w:spacing w:after="0"/>
        <w:ind w:left="0"/>
        <w:jc w:val="both"/>
      </w:pPr>
      <w:r>
        <w:rPr>
          <w:rFonts w:ascii="Times New Roman"/>
          <w:b w:val="false"/>
          <w:i w:val="false"/>
          <w:color w:val="000000"/>
          <w:sz w:val="28"/>
        </w:rPr>
        <w:t>
      2) банктік кепілдік.</w:t>
      </w:r>
    </w:p>
    <w:bookmarkEnd w:id="164"/>
    <w:bookmarkStart w:name="z179" w:id="165"/>
    <w:p>
      <w:pPr>
        <w:spacing w:after="0"/>
        <w:ind w:left="0"/>
        <w:jc w:val="both"/>
      </w:pPr>
      <w:r>
        <w:rPr>
          <w:rFonts w:ascii="Times New Roman"/>
          <w:b w:val="false"/>
          <w:i w:val="false"/>
          <w:color w:val="000000"/>
          <w:sz w:val="28"/>
        </w:rPr>
        <w:t>
      Қазақстан Республикасы Білім және ғылым министірінің 2016 жылғы 30 маусымдағы № 412 бұйрығымен бекітілген (Нормативтік құқықтық актілерді мемлекеттік тіркеу тізілімінде № 14223 болып тіркелген) Баланың құқықтарын қорғау жөніндегі функцияларды жүзеге асыратын ұйымдардың тауарлары мен көрсетілетін қызметтерін сатып алу қағидаларының 24-тармағына сәйкес әлеуетті өнім беруші немесе оның сенімхат бойынша өкілі құжаттар пакетін ________ мерзімге дейін конкурсты ұйымдастырушының ____________________ (конкурсты ұйымдастырушының атауы және мекенжайын көрсету) мекенжайында орналасқан пошталық мекенжайына жібереді немесе комиссияның хатшысына (кабинет №___) қолма-қол береді.</w:t>
      </w:r>
    </w:p>
    <w:bookmarkEnd w:id="165"/>
    <w:bookmarkStart w:name="z180" w:id="166"/>
    <w:p>
      <w:pPr>
        <w:spacing w:after="0"/>
        <w:ind w:left="0"/>
        <w:jc w:val="both"/>
      </w:pPr>
      <w:r>
        <w:rPr>
          <w:rFonts w:ascii="Times New Roman"/>
          <w:b w:val="false"/>
          <w:i w:val="false"/>
          <w:color w:val="000000"/>
          <w:sz w:val="28"/>
        </w:rPr>
        <w:t>
      Әлеуетті өнім беруші құжаттарды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(болған жағдайда) бекітіледі.</w:t>
      </w:r>
    </w:p>
    <w:bookmarkEnd w:id="166"/>
    <w:bookmarkStart w:name="z181" w:id="167"/>
    <w:p>
      <w:pPr>
        <w:spacing w:after="0"/>
        <w:ind w:left="0"/>
        <w:jc w:val="both"/>
      </w:pPr>
      <w:r>
        <w:rPr>
          <w:rFonts w:ascii="Times New Roman"/>
          <w:b w:val="false"/>
          <w:i w:val="false"/>
          <w:color w:val="000000"/>
          <w:sz w:val="28"/>
        </w:rPr>
        <w:t xml:space="preserve">
      Конкурсты ұйымдастырушы белгілеген мерзім өткеннен кейін ұсынылған құжаттар тіркелуге жатпайды және әлеуетті өнім берушілерге қайтарылады. </w:t>
      </w:r>
    </w:p>
    <w:bookmarkEnd w:id="16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182" w:id="168"/>
          <w:p>
            <w:pPr>
              <w:spacing w:after="20"/>
              <w:ind w:left="20"/>
              <w:jc w:val="both"/>
            </w:pPr>
            <w:r>
              <w:rPr>
                <w:rFonts w:ascii="Times New Roman"/>
                <w:b w:val="false"/>
                <w:i w:val="false"/>
                <w:color w:val="000000"/>
                <w:sz w:val="20"/>
              </w:rPr>
              <w:t xml:space="preserve">
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1-қосымша </w:t>
            </w:r>
          </w:p>
          <w:bookmarkEnd w:id="168"/>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184" w:id="169"/>
          <w:p>
            <w:pPr>
              <w:spacing w:after="20"/>
              <w:ind w:left="20"/>
              <w:jc w:val="both"/>
            </w:pPr>
            <w:r>
              <w:rPr>
                <w:rFonts w:ascii="Times New Roman"/>
                <w:b w:val="false"/>
                <w:i w:val="false"/>
                <w:color w:val="000000"/>
                <w:sz w:val="20"/>
              </w:rPr>
              <w:t>
нысан </w:t>
            </w:r>
          </w:p>
          <w:bookmarkEnd w:id="169"/>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185" w:id="170"/>
          <w:p>
            <w:pPr>
              <w:spacing w:after="20"/>
              <w:ind w:left="20"/>
              <w:jc w:val="both"/>
            </w:pPr>
            <w:r>
              <w:rPr>
                <w:rFonts w:ascii="Times New Roman"/>
                <w:b w:val="false"/>
                <w:i w:val="false"/>
                <w:color w:val="000000"/>
                <w:sz w:val="20"/>
              </w:rPr>
              <w:t>
Кімге ______________________</w:t>
            </w:r>
          </w:p>
          <w:bookmarkEnd w:id="170"/>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186" w:id="171"/>
          <w:p>
            <w:pPr>
              <w:spacing w:after="20"/>
              <w:ind w:left="20"/>
              <w:jc w:val="both"/>
            </w:pPr>
            <w:r>
              <w:rPr>
                <w:rFonts w:ascii="Times New Roman"/>
                <w:b w:val="false"/>
                <w:i w:val="false"/>
                <w:color w:val="000000"/>
                <w:sz w:val="20"/>
              </w:rPr>
              <w:t>
(конкурсты ұйымдастырушының атауы)</w:t>
            </w:r>
          </w:p>
          <w:bookmarkEnd w:id="171"/>
        </w:tc>
      </w:tr>
    </w:tbl>
    <w:bookmarkStart w:name="z187" w:id="172"/>
    <w:p>
      <w:pPr>
        <w:spacing w:after="0"/>
        <w:ind w:left="0"/>
        <w:jc w:val="left"/>
      </w:pPr>
      <w:r>
        <w:rPr>
          <w:rFonts w:ascii="Times New Roman"/>
          <w:b/>
          <w:i w:val="false"/>
          <w:color w:val="000000"/>
        </w:rPr>
        <w:t xml:space="preserve"> Конкурсқа қатысуға өтінім</w:t>
      </w:r>
      <w:r>
        <w:br/>
      </w:r>
      <w:r>
        <w:rPr>
          <w:rFonts w:ascii="Times New Roman"/>
          <w:b/>
          <w:i w:val="false"/>
          <w:color w:val="000000"/>
        </w:rPr>
        <w:t>(заңды тұлғалар үшін)</w:t>
      </w:r>
    </w:p>
    <w:bookmarkEnd w:id="172"/>
    <w:bookmarkStart w:name="z188" w:id="173"/>
    <w:p>
      <w:pPr>
        <w:spacing w:after="0"/>
        <w:ind w:left="0"/>
        <w:jc w:val="both"/>
      </w:pPr>
      <w:r>
        <w:rPr>
          <w:rFonts w:ascii="Times New Roman"/>
          <w:b w:val="false"/>
          <w:i w:val="false"/>
          <w:color w:val="000000"/>
          <w:sz w:val="28"/>
        </w:rPr>
        <w:t>
      Кімнен_______________________________________________________</w:t>
      </w:r>
    </w:p>
    <w:bookmarkEnd w:id="173"/>
    <w:p>
      <w:pPr>
        <w:spacing w:after="0"/>
        <w:ind w:left="0"/>
        <w:jc w:val="both"/>
      </w:pPr>
      <w:r>
        <w:rPr>
          <w:rFonts w:ascii="Times New Roman"/>
          <w:b w:val="false"/>
          <w:i w:val="false"/>
          <w:color w:val="000000"/>
          <w:sz w:val="28"/>
        </w:rPr>
        <w:t>
      (әлеуетті өнім берушінің тегі, аты, әкесінің аты (бар болса)</w:t>
      </w:r>
    </w:p>
    <w:bookmarkStart w:name="z189" w:id="174"/>
    <w:p>
      <w:pPr>
        <w:spacing w:after="0"/>
        <w:ind w:left="0"/>
        <w:jc w:val="both"/>
      </w:pPr>
      <w:r>
        <w:rPr>
          <w:rFonts w:ascii="Times New Roman"/>
          <w:b w:val="false"/>
          <w:i w:val="false"/>
          <w:color w:val="000000"/>
          <w:sz w:val="28"/>
        </w:rPr>
        <w:t>
      1. Конкурсқа қатысуға үміткер әлеуетті өнім беруші туралы мәліметтер:</w:t>
      </w:r>
    </w:p>
    <w:bookmarkEnd w:id="174"/>
    <w:bookmarkStart w:name="z190" w:id="175"/>
    <w:p>
      <w:pPr>
        <w:spacing w:after="0"/>
        <w:ind w:left="0"/>
        <w:jc w:val="both"/>
      </w:pPr>
      <w:r>
        <w:rPr>
          <w:rFonts w:ascii="Times New Roman"/>
          <w:b w:val="false"/>
          <w:i w:val="false"/>
          <w:color w:val="000000"/>
          <w:sz w:val="28"/>
        </w:rPr>
        <w:t>
      1) Әлеуетті өнім берушінің заңды, пошталық мекенжайы және байланыс телефондары;</w:t>
      </w:r>
    </w:p>
    <w:bookmarkEnd w:id="175"/>
    <w:bookmarkStart w:name="z191" w:id="176"/>
    <w:p>
      <w:pPr>
        <w:spacing w:after="0"/>
        <w:ind w:left="0"/>
        <w:jc w:val="both"/>
      </w:pPr>
      <w:r>
        <w:rPr>
          <w:rFonts w:ascii="Times New Roman"/>
          <w:b w:val="false"/>
          <w:i w:val="false"/>
          <w:color w:val="000000"/>
          <w:sz w:val="28"/>
        </w:rPr>
        <w:t xml:space="preserve">
      2) Заңды тұлғаның банктік деректемелері (БСН, БСК), сондай-ақ заңды тұлғаға қызмет көрсететін банктің немесе оның филиалының толық атауы мен мекенжайы; </w:t>
      </w:r>
    </w:p>
    <w:bookmarkEnd w:id="176"/>
    <w:bookmarkStart w:name="z192" w:id="177"/>
    <w:p>
      <w:pPr>
        <w:spacing w:after="0"/>
        <w:ind w:left="0"/>
        <w:jc w:val="both"/>
      </w:pPr>
      <w:r>
        <w:rPr>
          <w:rFonts w:ascii="Times New Roman"/>
          <w:b w:val="false"/>
          <w:i w:val="false"/>
          <w:color w:val="000000"/>
          <w:sz w:val="28"/>
        </w:rPr>
        <w:t>
      3) заңды тұлғаның бірінші басшысының тегі, аты, әкесінің аты (бар болса);</w:t>
      </w:r>
    </w:p>
    <w:bookmarkEnd w:id="177"/>
    <w:bookmarkStart w:name="z193" w:id="178"/>
    <w:p>
      <w:pPr>
        <w:spacing w:after="0"/>
        <w:ind w:left="0"/>
        <w:jc w:val="both"/>
      </w:pPr>
      <w:r>
        <w:rPr>
          <w:rFonts w:ascii="Times New Roman"/>
          <w:b w:val="false"/>
          <w:i w:val="false"/>
          <w:color w:val="000000"/>
          <w:sz w:val="28"/>
        </w:rPr>
        <w:t>
      4) заңды тұлғаның резиденттігі.</w:t>
      </w:r>
    </w:p>
    <w:bookmarkEnd w:id="178"/>
    <w:bookmarkStart w:name="z194" w:id="179"/>
    <w:p>
      <w:pPr>
        <w:spacing w:after="0"/>
        <w:ind w:left="0"/>
        <w:jc w:val="both"/>
      </w:pPr>
      <w:r>
        <w:rPr>
          <w:rFonts w:ascii="Times New Roman"/>
          <w:b w:val="false"/>
          <w:i w:val="false"/>
          <w:color w:val="000000"/>
          <w:sz w:val="28"/>
        </w:rPr>
        <w:t>
      2.____________________________________________________________</w:t>
      </w:r>
    </w:p>
    <w:bookmarkEnd w:id="179"/>
    <w:bookmarkStart w:name="z195" w:id="180"/>
    <w:p>
      <w:pPr>
        <w:spacing w:after="0"/>
        <w:ind w:left="0"/>
        <w:jc w:val="both"/>
      </w:pPr>
      <w:r>
        <w:rPr>
          <w:rFonts w:ascii="Times New Roman"/>
          <w:b w:val="false"/>
          <w:i w:val="false"/>
          <w:color w:val="000000"/>
          <w:sz w:val="28"/>
        </w:rPr>
        <w:t>
      (заңды тұлғаның толық атауы)</w:t>
      </w:r>
    </w:p>
    <w:bookmarkEnd w:id="180"/>
    <w:bookmarkStart w:name="z196" w:id="181"/>
    <w:p>
      <w:pPr>
        <w:spacing w:after="0"/>
        <w:ind w:left="0"/>
        <w:jc w:val="both"/>
      </w:pPr>
      <w:r>
        <w:rPr>
          <w:rFonts w:ascii="Times New Roman"/>
          <w:b w:val="false"/>
          <w:i w:val="false"/>
          <w:color w:val="000000"/>
          <w:sz w:val="28"/>
        </w:rPr>
        <w:t>
      осы өтініммен _______________________________________________</w:t>
      </w:r>
    </w:p>
    <w:bookmarkEnd w:id="181"/>
    <w:bookmarkStart w:name="z197" w:id="182"/>
    <w:p>
      <w:pPr>
        <w:spacing w:after="0"/>
        <w:ind w:left="0"/>
        <w:jc w:val="both"/>
      </w:pPr>
      <w:r>
        <w:rPr>
          <w:rFonts w:ascii="Times New Roman"/>
          <w:b w:val="false"/>
          <w:i w:val="false"/>
          <w:color w:val="000000"/>
          <w:sz w:val="28"/>
        </w:rPr>
        <w:t>
      (конкурстың толық атауы)</w:t>
      </w:r>
    </w:p>
    <w:bookmarkEnd w:id="182"/>
    <w:bookmarkStart w:name="z198" w:id="183"/>
    <w:p>
      <w:pPr>
        <w:spacing w:after="0"/>
        <w:ind w:left="0"/>
        <w:jc w:val="both"/>
      </w:pPr>
      <w:r>
        <w:rPr>
          <w:rFonts w:ascii="Times New Roman"/>
          <w:b w:val="false"/>
          <w:i w:val="false"/>
          <w:color w:val="000000"/>
          <w:sz w:val="28"/>
        </w:rPr>
        <w:t>
      конкурсқа әлеуетті өнім беруші ретінде қатысуға ниет білдіреді және конкурстық құжаттамада көзделген талаптар мен шарттарға сәйкес</w:t>
      </w:r>
    </w:p>
    <w:bookmarkEnd w:id="183"/>
    <w:bookmarkStart w:name="z199" w:id="184"/>
    <w:p>
      <w:pPr>
        <w:spacing w:after="0"/>
        <w:ind w:left="0"/>
        <w:jc w:val="both"/>
      </w:pPr>
      <w:r>
        <w:rPr>
          <w:rFonts w:ascii="Times New Roman"/>
          <w:b w:val="false"/>
          <w:i w:val="false"/>
          <w:color w:val="000000"/>
          <w:sz w:val="28"/>
        </w:rPr>
        <w:t>
      ______________________________________________________________</w:t>
      </w:r>
    </w:p>
    <w:bookmarkEnd w:id="184"/>
    <w:bookmarkStart w:name="z200" w:id="185"/>
    <w:p>
      <w:pPr>
        <w:spacing w:after="0"/>
        <w:ind w:left="0"/>
        <w:jc w:val="both"/>
      </w:pPr>
      <w:r>
        <w:rPr>
          <w:rFonts w:ascii="Times New Roman"/>
          <w:b w:val="false"/>
          <w:i w:val="false"/>
          <w:color w:val="000000"/>
          <w:sz w:val="28"/>
        </w:rPr>
        <w:t>
      (қажеттісін көрсету керек)</w:t>
      </w:r>
    </w:p>
    <w:bookmarkEnd w:id="185"/>
    <w:bookmarkStart w:name="z201" w:id="186"/>
    <w:p>
      <w:pPr>
        <w:spacing w:after="0"/>
        <w:ind w:left="0"/>
        <w:jc w:val="both"/>
      </w:pPr>
      <w:r>
        <w:rPr>
          <w:rFonts w:ascii="Times New Roman"/>
          <w:b w:val="false"/>
          <w:i w:val="false"/>
          <w:color w:val="000000"/>
          <w:sz w:val="28"/>
        </w:rPr>
        <w:t>
      қызмет көрсетуді жүзеге асыруға келісім береді.</w:t>
      </w:r>
    </w:p>
    <w:bookmarkEnd w:id="186"/>
    <w:bookmarkStart w:name="z202" w:id="187"/>
    <w:p>
      <w:pPr>
        <w:spacing w:after="0"/>
        <w:ind w:left="0"/>
        <w:jc w:val="both"/>
      </w:pPr>
      <w:r>
        <w:rPr>
          <w:rFonts w:ascii="Times New Roman"/>
          <w:b w:val="false"/>
          <w:i w:val="false"/>
          <w:color w:val="000000"/>
          <w:sz w:val="28"/>
        </w:rPr>
        <w:t>
      3._____________________________________________________________</w:t>
      </w:r>
    </w:p>
    <w:bookmarkEnd w:id="187"/>
    <w:bookmarkStart w:name="z203" w:id="188"/>
    <w:p>
      <w:pPr>
        <w:spacing w:after="0"/>
        <w:ind w:left="0"/>
        <w:jc w:val="both"/>
      </w:pPr>
      <w:r>
        <w:rPr>
          <w:rFonts w:ascii="Times New Roman"/>
          <w:b w:val="false"/>
          <w:i w:val="false"/>
          <w:color w:val="000000"/>
          <w:sz w:val="28"/>
        </w:rPr>
        <w:t>
      (заңды тұлғаның толық атауы)</w:t>
      </w:r>
    </w:p>
    <w:bookmarkEnd w:id="188"/>
    <w:bookmarkStart w:name="z204" w:id="189"/>
    <w:p>
      <w:pPr>
        <w:spacing w:after="0"/>
        <w:ind w:left="0"/>
        <w:jc w:val="both"/>
      </w:pPr>
      <w:r>
        <w:rPr>
          <w:rFonts w:ascii="Times New Roman"/>
          <w:b w:val="false"/>
          <w:i w:val="false"/>
          <w:color w:val="000000"/>
          <w:sz w:val="28"/>
        </w:rPr>
        <w:t>
      осы өтініммен "Мемлекеттік сатып алу туралы" 2015 жылғы 4 желтоқсандағы Қазақстан Республикасы Заңының 6-бабында қарастырылған шектеулер туралы хабардар екендігін білдіреді.</w:t>
      </w:r>
    </w:p>
    <w:bookmarkEnd w:id="189"/>
    <w:bookmarkStart w:name="z205" w:id="190"/>
    <w:p>
      <w:pPr>
        <w:spacing w:after="0"/>
        <w:ind w:left="0"/>
        <w:jc w:val="both"/>
      </w:pPr>
      <w:r>
        <w:rPr>
          <w:rFonts w:ascii="Times New Roman"/>
          <w:b w:val="false"/>
          <w:i w:val="false"/>
          <w:color w:val="000000"/>
          <w:sz w:val="28"/>
        </w:rPr>
        <w:t>
      4._____________________________________________________________</w:t>
      </w:r>
    </w:p>
    <w:bookmarkEnd w:id="190"/>
    <w:bookmarkStart w:name="z206" w:id="191"/>
    <w:p>
      <w:pPr>
        <w:spacing w:after="0"/>
        <w:ind w:left="0"/>
        <w:jc w:val="both"/>
      </w:pPr>
      <w:r>
        <w:rPr>
          <w:rFonts w:ascii="Times New Roman"/>
          <w:b w:val="false"/>
          <w:i w:val="false"/>
          <w:color w:val="000000"/>
          <w:sz w:val="28"/>
        </w:rPr>
        <w:t>
      (заңды тұлғаның толық атауы)</w:t>
      </w:r>
    </w:p>
    <w:bookmarkEnd w:id="191"/>
    <w:bookmarkStart w:name="z207" w:id="192"/>
    <w:p>
      <w:pPr>
        <w:spacing w:after="0"/>
        <w:ind w:left="0"/>
        <w:jc w:val="both"/>
      </w:pPr>
      <w:r>
        <w:rPr>
          <w:rFonts w:ascii="Times New Roman"/>
          <w:b w:val="false"/>
          <w:i w:val="false"/>
          <w:color w:val="000000"/>
          <w:sz w:val="28"/>
        </w:rPr>
        <w:t>
            конкурстық құжаттамамен танысқанын және конкурсты ұйымдастырушыға және конкурстық комиссияға өзінің құқықтық қабілеті, біліктілігі, көрсетілетін қызметтер немесе сатып алынатын тауарлардың сапалық ______________________________________________________</w:t>
      </w:r>
    </w:p>
    <w:bookmarkEnd w:id="192"/>
    <w:bookmarkStart w:name="z208" w:id="193"/>
    <w:p>
      <w:pPr>
        <w:spacing w:after="0"/>
        <w:ind w:left="0"/>
        <w:jc w:val="both"/>
      </w:pPr>
      <w:r>
        <w:rPr>
          <w:rFonts w:ascii="Times New Roman"/>
          <w:b w:val="false"/>
          <w:i w:val="false"/>
          <w:color w:val="000000"/>
          <w:sz w:val="28"/>
        </w:rPr>
        <w:t>
      (қажеттісін көрсету керек)</w:t>
      </w:r>
    </w:p>
    <w:bookmarkEnd w:id="193"/>
    <w:bookmarkStart w:name="z209" w:id="194"/>
    <w:p>
      <w:pPr>
        <w:spacing w:after="0"/>
        <w:ind w:left="0"/>
        <w:jc w:val="both"/>
      </w:pPr>
      <w:r>
        <w:rPr>
          <w:rFonts w:ascii="Times New Roman"/>
          <w:b w:val="false"/>
          <w:i w:val="false"/>
          <w:color w:val="000000"/>
          <w:sz w:val="28"/>
        </w:rPr>
        <w:t>
      сипаттамалары туралы дұрыс емес мәліметтерді бергені үшін жауапкершілігі туралы хабардар етілгендігін растайды.</w:t>
      </w:r>
    </w:p>
    <w:bookmarkEnd w:id="194"/>
    <w:bookmarkStart w:name="z210" w:id="195"/>
    <w:p>
      <w:pPr>
        <w:spacing w:after="0"/>
        <w:ind w:left="0"/>
        <w:jc w:val="both"/>
      </w:pPr>
      <w:r>
        <w:rPr>
          <w:rFonts w:ascii="Times New Roman"/>
          <w:b w:val="false"/>
          <w:i w:val="false"/>
          <w:color w:val="000000"/>
          <w:sz w:val="28"/>
        </w:rPr>
        <w:t>
      5. Осы конкурстық өтінім күнтізбелік_______ күн ішінде қолданылады.</w:t>
      </w:r>
    </w:p>
    <w:bookmarkEnd w:id="195"/>
    <w:bookmarkStart w:name="z211" w:id="196"/>
    <w:p>
      <w:pPr>
        <w:spacing w:after="0"/>
        <w:ind w:left="0"/>
        <w:jc w:val="both"/>
      </w:pPr>
      <w:r>
        <w:rPr>
          <w:rFonts w:ascii="Times New Roman"/>
          <w:b w:val="false"/>
          <w:i w:val="false"/>
          <w:color w:val="000000"/>
          <w:sz w:val="28"/>
        </w:rPr>
        <w:t>
      6. ____________________________________________________________</w:t>
      </w:r>
    </w:p>
    <w:bookmarkEnd w:id="196"/>
    <w:bookmarkStart w:name="z212" w:id="197"/>
    <w:p>
      <w:pPr>
        <w:spacing w:after="0"/>
        <w:ind w:left="0"/>
        <w:jc w:val="both"/>
      </w:pPr>
      <w:r>
        <w:rPr>
          <w:rFonts w:ascii="Times New Roman"/>
          <w:b w:val="false"/>
          <w:i w:val="false"/>
          <w:color w:val="000000"/>
          <w:sz w:val="28"/>
        </w:rPr>
        <w:t>
      (заңды тұлғаның толық атауы)</w:t>
      </w:r>
    </w:p>
    <w:bookmarkEnd w:id="197"/>
    <w:bookmarkStart w:name="z213" w:id="198"/>
    <w:p>
      <w:pPr>
        <w:spacing w:after="0"/>
        <w:ind w:left="0"/>
        <w:jc w:val="both"/>
      </w:pPr>
      <w:r>
        <w:rPr>
          <w:rFonts w:ascii="Times New Roman"/>
          <w:b w:val="false"/>
          <w:i w:val="false"/>
          <w:color w:val="000000"/>
          <w:sz w:val="28"/>
        </w:rPr>
        <w:t>
      жеңімпаз деп танылған жағдайда, біз шарттың орындалуын қамтамасыз етуді шарттың жалпы сомасының үш пайызын құрайтын сомада енгізуге міндеттенеміз.</w:t>
      </w:r>
    </w:p>
    <w:bookmarkEnd w:id="198"/>
    <w:bookmarkStart w:name="z214" w:id="199"/>
    <w:p>
      <w:pPr>
        <w:spacing w:after="0"/>
        <w:ind w:left="0"/>
        <w:jc w:val="both"/>
      </w:pPr>
      <w:r>
        <w:rPr>
          <w:rFonts w:ascii="Times New Roman"/>
          <w:b w:val="false"/>
          <w:i w:val="false"/>
          <w:color w:val="000000"/>
          <w:sz w:val="28"/>
        </w:rPr>
        <w:t>
      7. Конкурсқа қатысуға өтінім біздің арамыздағы міндетті шарттың рөлін атқарады.</w:t>
      </w:r>
    </w:p>
    <w:bookmarkEnd w:id="199"/>
    <w:bookmarkStart w:name="z215" w:id="200"/>
    <w:p>
      <w:pPr>
        <w:spacing w:after="0"/>
        <w:ind w:left="0"/>
        <w:jc w:val="both"/>
      </w:pPr>
      <w:r>
        <w:rPr>
          <w:rFonts w:ascii="Times New Roman"/>
          <w:b w:val="false"/>
          <w:i w:val="false"/>
          <w:color w:val="000000"/>
          <w:sz w:val="28"/>
        </w:rPr>
        <w:t>
      Күні</w:t>
      </w:r>
    </w:p>
    <w:bookmarkEnd w:id="200"/>
    <w:bookmarkStart w:name="z216" w:id="201"/>
    <w:p>
      <w:pPr>
        <w:spacing w:after="0"/>
        <w:ind w:left="0"/>
        <w:jc w:val="both"/>
      </w:pPr>
      <w:r>
        <w:rPr>
          <w:rFonts w:ascii="Times New Roman"/>
          <w:b w:val="false"/>
          <w:i w:val="false"/>
          <w:color w:val="000000"/>
          <w:sz w:val="28"/>
        </w:rPr>
        <w:t>
      Басшының қолы _______________________________________________</w:t>
      </w:r>
    </w:p>
    <w:bookmarkEnd w:id="201"/>
    <w:bookmarkStart w:name="z217" w:id="202"/>
    <w:p>
      <w:pPr>
        <w:spacing w:after="0"/>
        <w:ind w:left="0"/>
        <w:jc w:val="both"/>
      </w:pPr>
      <w:r>
        <w:rPr>
          <w:rFonts w:ascii="Times New Roman"/>
          <w:b w:val="false"/>
          <w:i w:val="false"/>
          <w:color w:val="000000"/>
          <w:sz w:val="28"/>
        </w:rPr>
        <w:t>
      (тегін, атын, әкесінің атын (бар болса), лауазымын көрсету)</w:t>
      </w:r>
    </w:p>
    <w:bookmarkEnd w:id="202"/>
    <w:bookmarkStart w:name="z218" w:id="203"/>
    <w:p>
      <w:pPr>
        <w:spacing w:after="0"/>
        <w:ind w:left="0"/>
        <w:jc w:val="both"/>
      </w:pPr>
      <w:r>
        <w:rPr>
          <w:rFonts w:ascii="Times New Roman"/>
          <w:b w:val="false"/>
          <w:i w:val="false"/>
          <w:color w:val="000000"/>
          <w:sz w:val="28"/>
        </w:rPr>
        <w:t>
      М.О. (бар болса)</w:t>
      </w:r>
    </w:p>
    <w:bookmarkEnd w:id="20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219" w:id="204"/>
          <w:p>
            <w:pPr>
              <w:spacing w:after="20"/>
              <w:ind w:left="20"/>
              <w:jc w:val="both"/>
            </w:pPr>
            <w:r>
              <w:rPr>
                <w:rFonts w:ascii="Times New Roman"/>
                <w:b w:val="false"/>
                <w:i w:val="false"/>
                <w:color w:val="000000"/>
                <w:sz w:val="20"/>
              </w:rPr>
              <w:t>
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w:t>
            </w:r>
          </w:p>
          <w:bookmarkEnd w:id="204"/>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220" w:id="205"/>
          <w:p>
            <w:pPr>
              <w:spacing w:after="20"/>
              <w:ind w:left="20"/>
              <w:jc w:val="both"/>
            </w:pPr>
            <w:r>
              <w:rPr>
                <w:rFonts w:ascii="Times New Roman"/>
                <w:b w:val="false"/>
                <w:i w:val="false"/>
                <w:color w:val="000000"/>
                <w:sz w:val="20"/>
              </w:rPr>
              <w:t>
2-қосымша</w:t>
            </w:r>
          </w:p>
          <w:bookmarkEnd w:id="205"/>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221" w:id="206"/>
          <w:p>
            <w:pPr>
              <w:spacing w:after="20"/>
              <w:ind w:left="20"/>
              <w:jc w:val="both"/>
            </w:pPr>
            <w:r>
              <w:rPr>
                <w:rFonts w:ascii="Times New Roman"/>
                <w:b w:val="false"/>
                <w:i w:val="false"/>
                <w:color w:val="000000"/>
                <w:sz w:val="20"/>
              </w:rPr>
              <w:t>
нысан </w:t>
            </w:r>
          </w:p>
          <w:bookmarkEnd w:id="206"/>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222" w:id="207"/>
          <w:p>
            <w:pPr>
              <w:spacing w:after="20"/>
              <w:ind w:left="20"/>
              <w:jc w:val="both"/>
            </w:pPr>
            <w:r>
              <w:rPr>
                <w:rFonts w:ascii="Times New Roman"/>
                <w:b w:val="false"/>
                <w:i w:val="false"/>
                <w:color w:val="000000"/>
                <w:sz w:val="20"/>
              </w:rPr>
              <w:t>
Кімге ____________________________</w:t>
            </w:r>
          </w:p>
          <w:bookmarkEnd w:id="207"/>
          <w:p>
            <w:pPr>
              <w:spacing w:after="20"/>
              <w:ind w:left="20"/>
              <w:jc w:val="both"/>
            </w:pPr>
            <w:r>
              <w:rPr>
                <w:rFonts w:ascii="Times New Roman"/>
                <w:b w:val="false"/>
                <w:i w:val="false"/>
                <w:color w:val="000000"/>
                <w:sz w:val="20"/>
              </w:rPr>
              <w:t xml:space="preserve">
(конкурсты ұйымдастырушының атауы) </w:t>
            </w:r>
          </w:p>
        </w:tc>
      </w:tr>
    </w:tbl>
    <w:bookmarkStart w:name="z223" w:id="208"/>
    <w:p>
      <w:pPr>
        <w:spacing w:after="0"/>
        <w:ind w:left="0"/>
        <w:jc w:val="left"/>
      </w:pPr>
      <w:r>
        <w:rPr>
          <w:rFonts w:ascii="Times New Roman"/>
          <w:b/>
          <w:i w:val="false"/>
          <w:color w:val="000000"/>
        </w:rPr>
        <w:t xml:space="preserve"> Конкурсқа қатысуға өтінім</w:t>
      </w:r>
      <w:r>
        <w:br/>
      </w:r>
      <w:r>
        <w:rPr>
          <w:rFonts w:ascii="Times New Roman"/>
          <w:b/>
          <w:i w:val="false"/>
          <w:color w:val="000000"/>
        </w:rPr>
        <w:t>(жеке тұлға үшін)</w:t>
      </w:r>
    </w:p>
    <w:bookmarkEnd w:id="208"/>
    <w:bookmarkStart w:name="z225" w:id="209"/>
    <w:p>
      <w:pPr>
        <w:spacing w:after="0"/>
        <w:ind w:left="0"/>
        <w:jc w:val="both"/>
      </w:pPr>
      <w:r>
        <w:rPr>
          <w:rFonts w:ascii="Times New Roman"/>
          <w:b w:val="false"/>
          <w:i w:val="false"/>
          <w:color w:val="000000"/>
          <w:sz w:val="28"/>
        </w:rPr>
        <w:t>
      Кімнен _______________________________________________________</w:t>
      </w:r>
    </w:p>
    <w:bookmarkEnd w:id="209"/>
    <w:p>
      <w:pPr>
        <w:spacing w:after="0"/>
        <w:ind w:left="0"/>
        <w:jc w:val="both"/>
      </w:pPr>
      <w:r>
        <w:rPr>
          <w:rFonts w:ascii="Times New Roman"/>
          <w:b w:val="false"/>
          <w:i w:val="false"/>
          <w:color w:val="000000"/>
          <w:sz w:val="28"/>
        </w:rPr>
        <w:t>
      (әлеуетті өнім берушінің тегі, аты, әкесінің аты (бар болса)</w:t>
      </w:r>
    </w:p>
    <w:bookmarkStart w:name="z226" w:id="210"/>
    <w:p>
      <w:pPr>
        <w:spacing w:after="0"/>
        <w:ind w:left="0"/>
        <w:jc w:val="both"/>
      </w:pPr>
      <w:r>
        <w:rPr>
          <w:rFonts w:ascii="Times New Roman"/>
          <w:b w:val="false"/>
          <w:i w:val="false"/>
          <w:color w:val="000000"/>
          <w:sz w:val="28"/>
        </w:rPr>
        <w:t>
      1. Конкурсқа қатысуға үміткер болып тұрған жеке тұлға (әлеуетті өнім беруші) туралы мәліметтер:</w:t>
      </w:r>
    </w:p>
    <w:bookmarkEnd w:id="210"/>
    <w:bookmarkStart w:name="z227" w:id="211"/>
    <w:p>
      <w:pPr>
        <w:spacing w:after="0"/>
        <w:ind w:left="0"/>
        <w:jc w:val="both"/>
      </w:pPr>
      <w:r>
        <w:rPr>
          <w:rFonts w:ascii="Times New Roman"/>
          <w:b w:val="false"/>
          <w:i w:val="false"/>
          <w:color w:val="000000"/>
          <w:sz w:val="28"/>
        </w:rPr>
        <w:t>
      1) жеке тұлғаның – әлеуетті өнім берушінің жеке басын куәландыратын құжатқа сәйкес тегі, аты, әкесінің аты (бар болса);</w:t>
      </w:r>
    </w:p>
    <w:bookmarkEnd w:id="211"/>
    <w:bookmarkStart w:name="z228" w:id="212"/>
    <w:p>
      <w:pPr>
        <w:spacing w:after="0"/>
        <w:ind w:left="0"/>
        <w:jc w:val="both"/>
      </w:pPr>
      <w:r>
        <w:rPr>
          <w:rFonts w:ascii="Times New Roman"/>
          <w:b w:val="false"/>
          <w:i w:val="false"/>
          <w:color w:val="000000"/>
          <w:sz w:val="28"/>
        </w:rPr>
        <w:t>
      2) жеке тұлғаның – әлеуетті өнім берушінің жеке басын куәландыратын құжаттың деректері (№, кім берген);</w:t>
      </w:r>
    </w:p>
    <w:bookmarkEnd w:id="212"/>
    <w:bookmarkStart w:name="z229" w:id="213"/>
    <w:p>
      <w:pPr>
        <w:spacing w:after="0"/>
        <w:ind w:left="0"/>
        <w:jc w:val="both"/>
      </w:pPr>
      <w:r>
        <w:rPr>
          <w:rFonts w:ascii="Times New Roman"/>
          <w:b w:val="false"/>
          <w:i w:val="false"/>
          <w:color w:val="000000"/>
          <w:sz w:val="28"/>
        </w:rPr>
        <w:t>
      3) жеке тұлғаның – әлеуетті өнім берушінің тіркелген мекенжайы;</w:t>
      </w:r>
    </w:p>
    <w:bookmarkEnd w:id="213"/>
    <w:bookmarkStart w:name="z230" w:id="214"/>
    <w:p>
      <w:pPr>
        <w:spacing w:after="0"/>
        <w:ind w:left="0"/>
        <w:jc w:val="both"/>
      </w:pPr>
      <w:r>
        <w:rPr>
          <w:rFonts w:ascii="Times New Roman"/>
          <w:b w:val="false"/>
          <w:i w:val="false"/>
          <w:color w:val="000000"/>
          <w:sz w:val="28"/>
        </w:rPr>
        <w:t>
      4) 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bookmarkEnd w:id="214"/>
    <w:bookmarkStart w:name="z231" w:id="215"/>
    <w:p>
      <w:pPr>
        <w:spacing w:after="0"/>
        <w:ind w:left="0"/>
        <w:jc w:val="both"/>
      </w:pPr>
      <w:r>
        <w:rPr>
          <w:rFonts w:ascii="Times New Roman"/>
          <w:b w:val="false"/>
          <w:i w:val="false"/>
          <w:color w:val="000000"/>
          <w:sz w:val="28"/>
        </w:rPr>
        <w:t>
      5) 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bookmarkEnd w:id="215"/>
    <w:bookmarkStart w:name="z232" w:id="216"/>
    <w:p>
      <w:pPr>
        <w:spacing w:after="0"/>
        <w:ind w:left="0"/>
        <w:jc w:val="both"/>
      </w:pPr>
      <w:r>
        <w:rPr>
          <w:rFonts w:ascii="Times New Roman"/>
          <w:b w:val="false"/>
          <w:i w:val="false"/>
          <w:color w:val="000000"/>
          <w:sz w:val="28"/>
        </w:rPr>
        <w:t>
      6) жеке тұлғаның – әлеуетті өнім берушінің байланыс телефондары, поштасының мекенжайы мен электрондық пошта мекенжайы (болған жағдайда);</w:t>
      </w:r>
    </w:p>
    <w:bookmarkEnd w:id="216"/>
    <w:bookmarkStart w:name="z233" w:id="217"/>
    <w:p>
      <w:pPr>
        <w:spacing w:after="0"/>
        <w:ind w:left="0"/>
        <w:jc w:val="both"/>
      </w:pPr>
      <w:r>
        <w:rPr>
          <w:rFonts w:ascii="Times New Roman"/>
          <w:b w:val="false"/>
          <w:i w:val="false"/>
          <w:color w:val="000000"/>
          <w:sz w:val="28"/>
        </w:rPr>
        <w:t xml:space="preserve">
      7) жеке тұлғаның резиденттігі. </w:t>
      </w:r>
    </w:p>
    <w:bookmarkEnd w:id="217"/>
    <w:bookmarkStart w:name="z234" w:id="218"/>
    <w:p>
      <w:pPr>
        <w:spacing w:after="0"/>
        <w:ind w:left="0"/>
        <w:jc w:val="both"/>
      </w:pPr>
      <w:r>
        <w:rPr>
          <w:rFonts w:ascii="Times New Roman"/>
          <w:b w:val="false"/>
          <w:i w:val="false"/>
          <w:color w:val="000000"/>
          <w:sz w:val="28"/>
        </w:rPr>
        <w:t>
      2. ___________________________________________________________</w:t>
      </w:r>
    </w:p>
    <w:bookmarkEnd w:id="218"/>
    <w:p>
      <w:pPr>
        <w:spacing w:after="0"/>
        <w:ind w:left="0"/>
        <w:jc w:val="both"/>
      </w:pPr>
      <w:r>
        <w:rPr>
          <w:rFonts w:ascii="Times New Roman"/>
          <w:b w:val="false"/>
          <w:i w:val="false"/>
          <w:color w:val="000000"/>
          <w:sz w:val="28"/>
        </w:rPr>
        <w:t>
      (жеке тұлғаның тегі, аты, әкесінің аты (бар болса) көрсетіледі)</w:t>
      </w:r>
    </w:p>
    <w:p>
      <w:pPr>
        <w:spacing w:after="0"/>
        <w:ind w:left="0"/>
        <w:jc w:val="both"/>
      </w:pPr>
      <w:r>
        <w:rPr>
          <w:rFonts w:ascii="Times New Roman"/>
          <w:b w:val="false"/>
          <w:i w:val="false"/>
          <w:color w:val="000000"/>
          <w:sz w:val="28"/>
        </w:rPr>
        <w:t>
      осы өтініммен конкурсқа</w:t>
      </w:r>
    </w:p>
    <w:bookmarkStart w:name="z235" w:id="219"/>
    <w:p>
      <w:pPr>
        <w:spacing w:after="0"/>
        <w:ind w:left="0"/>
        <w:jc w:val="both"/>
      </w:pPr>
      <w:r>
        <w:rPr>
          <w:rFonts w:ascii="Times New Roman"/>
          <w:b w:val="false"/>
          <w:i w:val="false"/>
          <w:color w:val="000000"/>
          <w:sz w:val="28"/>
        </w:rPr>
        <w:t>
      _____________________________________________________________</w:t>
      </w:r>
    </w:p>
    <w:bookmarkEnd w:id="219"/>
    <w:bookmarkStart w:name="z236" w:id="220"/>
    <w:p>
      <w:pPr>
        <w:spacing w:after="0"/>
        <w:ind w:left="0"/>
        <w:jc w:val="both"/>
      </w:pPr>
      <w:r>
        <w:rPr>
          <w:rFonts w:ascii="Times New Roman"/>
          <w:b w:val="false"/>
          <w:i w:val="false"/>
          <w:color w:val="000000"/>
          <w:sz w:val="28"/>
        </w:rPr>
        <w:t xml:space="preserve">
      (конкурстың толық атауын көрсету) </w:t>
      </w:r>
    </w:p>
    <w:bookmarkEnd w:id="220"/>
    <w:bookmarkStart w:name="z237" w:id="221"/>
    <w:p>
      <w:pPr>
        <w:spacing w:after="0"/>
        <w:ind w:left="0"/>
        <w:jc w:val="both"/>
      </w:pPr>
      <w:r>
        <w:rPr>
          <w:rFonts w:ascii="Times New Roman"/>
          <w:b w:val="false"/>
          <w:i w:val="false"/>
          <w:color w:val="000000"/>
          <w:sz w:val="28"/>
        </w:rPr>
        <w:t>
      әлеуетті өнім беруші ретінде қатысуға ниет білдіреді және конкурстық құжаттамада көзделген талаптар мен шарттарға сәйкес қызметтер көрсетуді (қажеттісін көрсету керек) жүзеге асыруға келісім білдіреді.</w:t>
      </w:r>
    </w:p>
    <w:bookmarkEnd w:id="221"/>
    <w:bookmarkStart w:name="z238" w:id="222"/>
    <w:p>
      <w:pPr>
        <w:spacing w:after="0"/>
        <w:ind w:left="0"/>
        <w:jc w:val="both"/>
      </w:pPr>
      <w:r>
        <w:rPr>
          <w:rFonts w:ascii="Times New Roman"/>
          <w:b w:val="false"/>
          <w:i w:val="false"/>
          <w:color w:val="000000"/>
          <w:sz w:val="28"/>
        </w:rPr>
        <w:t>
      3. ___________________________________________________________</w:t>
      </w:r>
    </w:p>
    <w:bookmarkEnd w:id="222"/>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осы өтініммен "Мемлекеттік сатып алу туралы" 2015 жылғы 4 желтоқсандағы Қазақстан Республикасы Заңының 6-бабында қарастырылған шектеулер туралы хабардар екендігін білдіреді.</w:t>
      </w:r>
    </w:p>
    <w:bookmarkStart w:name="z239" w:id="223"/>
    <w:p>
      <w:pPr>
        <w:spacing w:after="0"/>
        <w:ind w:left="0"/>
        <w:jc w:val="both"/>
      </w:pPr>
      <w:r>
        <w:rPr>
          <w:rFonts w:ascii="Times New Roman"/>
          <w:b w:val="false"/>
          <w:i w:val="false"/>
          <w:color w:val="000000"/>
          <w:sz w:val="28"/>
        </w:rPr>
        <w:t>
      4. ___________________________________________________________</w:t>
      </w:r>
    </w:p>
    <w:bookmarkEnd w:id="223"/>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конкурстық құжаттамамен танысқанын және конкурсты ұйымдастырушыға өзінің құқығы, біліктілігі, көрсетілетін қызметтер немесе сатып алынатын тауарлардың сапалық және өзге де сипаттамалары туралы (қажеттісін көрсету) дұрыс емес мәліметтер бергені үшін жауапкершілігі туралы хабардар етілгендігін растайды.</w:t>
      </w:r>
    </w:p>
    <w:bookmarkStart w:name="z240" w:id="224"/>
    <w:p>
      <w:pPr>
        <w:spacing w:after="0"/>
        <w:ind w:left="0"/>
        <w:jc w:val="both"/>
      </w:pPr>
      <w:r>
        <w:rPr>
          <w:rFonts w:ascii="Times New Roman"/>
          <w:b w:val="false"/>
          <w:i w:val="false"/>
          <w:color w:val="000000"/>
          <w:sz w:val="28"/>
        </w:rPr>
        <w:t>
      5. Осы конкурстық өтінім күнтүзбелік _____ күн ішінде қолданылады.</w:t>
      </w:r>
    </w:p>
    <w:bookmarkEnd w:id="224"/>
    <w:bookmarkStart w:name="z241" w:id="225"/>
    <w:p>
      <w:pPr>
        <w:spacing w:after="0"/>
        <w:ind w:left="0"/>
        <w:jc w:val="both"/>
      </w:pPr>
      <w:r>
        <w:rPr>
          <w:rFonts w:ascii="Times New Roman"/>
          <w:b w:val="false"/>
          <w:i w:val="false"/>
          <w:color w:val="000000"/>
          <w:sz w:val="28"/>
        </w:rPr>
        <w:t>
      6.____________________________________________________________</w:t>
      </w:r>
    </w:p>
    <w:bookmarkEnd w:id="225"/>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конкурстың жеңімпазы деп танылған жағдайда, шарттың атқарылуын</w:t>
      </w:r>
    </w:p>
    <w:p>
      <w:pPr>
        <w:spacing w:after="0"/>
        <w:ind w:left="0"/>
        <w:jc w:val="both"/>
      </w:pPr>
      <w:r>
        <w:rPr>
          <w:rFonts w:ascii="Times New Roman"/>
          <w:b w:val="false"/>
          <w:i w:val="false"/>
          <w:color w:val="000000"/>
          <w:sz w:val="28"/>
        </w:rPr>
        <w:t>
      қамтамасыз етуді шарттың жалпы сомасының үш пайызын құрайтын сомада</w:t>
      </w:r>
    </w:p>
    <w:p>
      <w:pPr>
        <w:spacing w:after="0"/>
        <w:ind w:left="0"/>
        <w:jc w:val="both"/>
      </w:pPr>
      <w:r>
        <w:rPr>
          <w:rFonts w:ascii="Times New Roman"/>
          <w:b w:val="false"/>
          <w:i w:val="false"/>
          <w:color w:val="000000"/>
          <w:sz w:val="28"/>
        </w:rPr>
        <w:t>
      енгізу міндеттеледі (конкурстық құжаттамада шарттың</w:t>
      </w:r>
    </w:p>
    <w:p>
      <w:pPr>
        <w:spacing w:after="0"/>
        <w:ind w:left="0"/>
        <w:jc w:val="both"/>
      </w:pPr>
      <w:r>
        <w:rPr>
          <w:rFonts w:ascii="Times New Roman"/>
          <w:b w:val="false"/>
          <w:i w:val="false"/>
          <w:color w:val="000000"/>
          <w:sz w:val="28"/>
        </w:rPr>
        <w:t>
      орындалуын қамтамасыз етуді енгізу көзделген болса көрсетіледі).</w:t>
      </w:r>
    </w:p>
    <w:bookmarkStart w:name="z242" w:id="226"/>
    <w:p>
      <w:pPr>
        <w:spacing w:after="0"/>
        <w:ind w:left="0"/>
        <w:jc w:val="both"/>
      </w:pPr>
      <w:r>
        <w:rPr>
          <w:rFonts w:ascii="Times New Roman"/>
          <w:b w:val="false"/>
          <w:i w:val="false"/>
          <w:color w:val="000000"/>
          <w:sz w:val="28"/>
        </w:rPr>
        <w:t>
      7. Конкурсқа қатысуға өтінім біздің арамыздағы міндетті шарттың</w:t>
      </w:r>
    </w:p>
    <w:bookmarkEnd w:id="226"/>
    <w:p>
      <w:pPr>
        <w:spacing w:after="0"/>
        <w:ind w:left="0"/>
        <w:jc w:val="both"/>
      </w:pPr>
      <w:r>
        <w:rPr>
          <w:rFonts w:ascii="Times New Roman"/>
          <w:b w:val="false"/>
          <w:i w:val="false"/>
          <w:color w:val="000000"/>
          <w:sz w:val="28"/>
        </w:rPr>
        <w:t>
      рөлін атқарады.</w:t>
      </w:r>
    </w:p>
    <w:bookmarkStart w:name="z243" w:id="227"/>
    <w:p>
      <w:pPr>
        <w:spacing w:after="0"/>
        <w:ind w:left="0"/>
        <w:jc w:val="both"/>
      </w:pPr>
      <w:r>
        <w:rPr>
          <w:rFonts w:ascii="Times New Roman"/>
          <w:b w:val="false"/>
          <w:i w:val="false"/>
          <w:color w:val="000000"/>
          <w:sz w:val="28"/>
        </w:rPr>
        <w:t>
      Күні</w:t>
      </w:r>
    </w:p>
    <w:bookmarkEnd w:id="227"/>
    <w:p>
      <w:pPr>
        <w:spacing w:after="0"/>
        <w:ind w:left="0"/>
        <w:jc w:val="both"/>
      </w:pPr>
      <w:r>
        <w:rPr>
          <w:rFonts w:ascii="Times New Roman"/>
          <w:b w:val="false"/>
          <w:i w:val="false"/>
          <w:color w:val="000000"/>
          <w:sz w:val="28"/>
        </w:rPr>
        <w:t>
      Басшының қолы 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лауазымын көрсету)</w:t>
      </w:r>
    </w:p>
    <w:bookmarkStart w:name="z244" w:id="228"/>
    <w:p>
      <w:pPr>
        <w:spacing w:after="0"/>
        <w:ind w:left="0"/>
        <w:jc w:val="both"/>
      </w:pPr>
      <w:r>
        <w:rPr>
          <w:rFonts w:ascii="Times New Roman"/>
          <w:b w:val="false"/>
          <w:i w:val="false"/>
          <w:color w:val="000000"/>
          <w:sz w:val="28"/>
        </w:rPr>
        <w:t>
      М.О. . (бар болса)</w:t>
      </w:r>
    </w:p>
    <w:bookmarkEnd w:id="228"/>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3-қосымша</w:t>
                  </w:r>
                </w:p>
              </w:tc>
            </w:tr>
          </w:tbl>
          <w:p/>
        </w:tc>
      </w:tr>
    </w:tbl>
    <w:bookmarkStart w:name="z246" w:id="229"/>
    <w:p>
      <w:pPr>
        <w:spacing w:after="0"/>
        <w:ind w:left="0"/>
        <w:jc w:val="left"/>
      </w:pPr>
      <w:r>
        <w:rPr>
          <w:rFonts w:ascii="Times New Roman"/>
          <w:b/>
          <w:i w:val="false"/>
          <w:color w:val="000000"/>
        </w:rPr>
        <w:t xml:space="preserve"> Баланың құқықтарын қорғау жөніндегі функцияларды жүзеге асыратын ұйымдардың тауарларын жеткізушіні таңдау жөніндегі конкурстық құжаттамаға техникалық тапсырма</w:t>
      </w:r>
    </w:p>
    <w:bookmarkEnd w:id="229"/>
    <w:bookmarkStart w:name="z247" w:id="230"/>
    <w:p>
      <w:pPr>
        <w:spacing w:after="0"/>
        <w:ind w:left="0"/>
        <w:jc w:val="both"/>
      </w:pPr>
      <w:r>
        <w:rPr>
          <w:rFonts w:ascii="Times New Roman"/>
          <w:b w:val="false"/>
          <w:i w:val="false"/>
          <w:color w:val="000000"/>
          <w:sz w:val="28"/>
        </w:rPr>
        <w:t>
      1. Тауардың сипаттамасы (функционалдық сипаттама мен тұтынушылық қасиеттері).</w:t>
      </w:r>
    </w:p>
    <w:bookmarkEnd w:id="230"/>
    <w:bookmarkStart w:name="z248" w:id="231"/>
    <w:p>
      <w:pPr>
        <w:spacing w:after="0"/>
        <w:ind w:left="0"/>
        <w:jc w:val="both"/>
      </w:pPr>
      <w:r>
        <w:rPr>
          <w:rFonts w:ascii="Times New Roman"/>
          <w:b w:val="false"/>
          <w:i w:val="false"/>
          <w:color w:val="000000"/>
          <w:sz w:val="28"/>
        </w:rPr>
        <w:t>
      2. Тауардың қажеттілігі және пайдалану мақсаты.</w:t>
      </w:r>
    </w:p>
    <w:bookmarkEnd w:id="231"/>
    <w:bookmarkStart w:name="z249" w:id="232"/>
    <w:p>
      <w:pPr>
        <w:spacing w:after="0"/>
        <w:ind w:left="0"/>
        <w:jc w:val="both"/>
      </w:pPr>
      <w:r>
        <w:rPr>
          <w:rFonts w:ascii="Times New Roman"/>
          <w:b w:val="false"/>
          <w:i w:val="false"/>
          <w:color w:val="000000"/>
          <w:sz w:val="28"/>
        </w:rPr>
        <w:t>
      3. Тауардың қажетті техникалық сипаттамасы, өлшемі, қаптамасы.</w:t>
      </w:r>
    </w:p>
    <w:bookmarkEnd w:id="232"/>
    <w:bookmarkStart w:name="z250" w:id="233"/>
    <w:p>
      <w:pPr>
        <w:spacing w:after="0"/>
        <w:ind w:left="0"/>
        <w:jc w:val="both"/>
      </w:pPr>
      <w:r>
        <w:rPr>
          <w:rFonts w:ascii="Times New Roman"/>
          <w:b w:val="false"/>
          <w:i w:val="false"/>
          <w:color w:val="000000"/>
          <w:sz w:val="28"/>
        </w:rPr>
        <w:t xml:space="preserve">
      4. Тауарды тиеу және жеткізу бойынша, саны, кезеңділігі, мерзімі және жеткізу орны, персоналды оқыту бойынша шарттар. </w:t>
      </w:r>
    </w:p>
    <w:bookmarkEnd w:id="233"/>
    <w:bookmarkStart w:name="z251" w:id="234"/>
    <w:p>
      <w:pPr>
        <w:spacing w:after="0"/>
        <w:ind w:left="0"/>
        <w:jc w:val="both"/>
      </w:pPr>
      <w:r>
        <w:rPr>
          <w:rFonts w:ascii="Times New Roman"/>
          <w:b w:val="false"/>
          <w:i w:val="false"/>
          <w:color w:val="000000"/>
          <w:sz w:val="28"/>
        </w:rPr>
        <w:t>
      5. Тауардың сапалық көрсеткіші және қауіпсіздігі, шыққан жеріне қойылатын нұсқау.</w:t>
      </w:r>
    </w:p>
    <w:bookmarkEnd w:id="234"/>
    <w:bookmarkStart w:name="z252" w:id="235"/>
    <w:p>
      <w:pPr>
        <w:spacing w:after="0"/>
        <w:ind w:left="0"/>
        <w:jc w:val="both"/>
      </w:pPr>
      <w:r>
        <w:rPr>
          <w:rFonts w:ascii="Times New Roman"/>
          <w:b w:val="false"/>
          <w:i w:val="false"/>
          <w:color w:val="000000"/>
          <w:sz w:val="28"/>
        </w:rPr>
        <w:t>
      6. Шығыс материалдардың қажетті санына және тауармен бірге тапсырыс берушіге берілетін құжаттарға қойылатын шарттар.</w:t>
      </w:r>
    </w:p>
    <w:bookmarkEnd w:id="235"/>
    <w:bookmarkStart w:name="z253" w:id="236"/>
    <w:p>
      <w:pPr>
        <w:spacing w:after="0"/>
        <w:ind w:left="0"/>
        <w:jc w:val="both"/>
      </w:pPr>
      <w:r>
        <w:rPr>
          <w:rFonts w:ascii="Times New Roman"/>
          <w:b w:val="false"/>
          <w:i w:val="false"/>
          <w:color w:val="000000"/>
          <w:sz w:val="28"/>
        </w:rPr>
        <w:t>
      7.Кепілдеме және кепілдемеден кейінгі күтуге қойылатын шарттар (мерзімі, орны).</w:t>
      </w:r>
    </w:p>
    <w:bookmarkEnd w:id="236"/>
    <w:bookmarkStart w:name="z254" w:id="237"/>
    <w:p>
      <w:pPr>
        <w:spacing w:after="0"/>
        <w:ind w:left="0"/>
        <w:jc w:val="both"/>
      </w:pPr>
      <w:r>
        <w:rPr>
          <w:rFonts w:ascii="Times New Roman"/>
          <w:b w:val="false"/>
          <w:i w:val="false"/>
          <w:color w:val="000000"/>
          <w:sz w:val="28"/>
        </w:rPr>
        <w:t>
      Күні</w:t>
      </w:r>
    </w:p>
    <w:bookmarkEnd w:id="237"/>
    <w:bookmarkStart w:name="z255" w:id="238"/>
    <w:p>
      <w:pPr>
        <w:spacing w:after="0"/>
        <w:ind w:left="0"/>
        <w:jc w:val="both"/>
      </w:pPr>
      <w:r>
        <w:rPr>
          <w:rFonts w:ascii="Times New Roman"/>
          <w:b w:val="false"/>
          <w:i w:val="false"/>
          <w:color w:val="000000"/>
          <w:sz w:val="28"/>
        </w:rPr>
        <w:t>
      Ұйым басшысының қолы ____________________________________</w:t>
      </w:r>
    </w:p>
    <w:bookmarkEnd w:id="238"/>
    <w:bookmarkStart w:name="z256" w:id="239"/>
    <w:p>
      <w:pPr>
        <w:spacing w:after="0"/>
        <w:ind w:left="0"/>
        <w:jc w:val="both"/>
      </w:pPr>
      <w:r>
        <w:rPr>
          <w:rFonts w:ascii="Times New Roman"/>
          <w:b w:val="false"/>
          <w:i w:val="false"/>
          <w:color w:val="000000"/>
          <w:sz w:val="28"/>
        </w:rPr>
        <w:t>
      (тегін, атын, әкесінің атын (бар болса), лауазымын көрсету)</w:t>
      </w:r>
    </w:p>
    <w:bookmarkEnd w:id="239"/>
    <w:bookmarkStart w:name="z257" w:id="240"/>
    <w:p>
      <w:pPr>
        <w:spacing w:after="0"/>
        <w:ind w:left="0"/>
        <w:jc w:val="both"/>
      </w:pPr>
      <w:r>
        <w:rPr>
          <w:rFonts w:ascii="Times New Roman"/>
          <w:b w:val="false"/>
          <w:i w:val="false"/>
          <w:color w:val="000000"/>
          <w:sz w:val="28"/>
        </w:rPr>
        <w:t>
      М.О. . (бар болса)</w:t>
      </w:r>
    </w:p>
    <w:bookmarkEnd w:id="240"/>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4-қосымша</w:t>
                  </w:r>
                </w:p>
              </w:tc>
            </w:tr>
          </w:tbl>
          <w:p/>
        </w:tc>
      </w:tr>
    </w:tbl>
    <w:bookmarkStart w:name="z259" w:id="241"/>
    <w:p>
      <w:pPr>
        <w:spacing w:after="0"/>
        <w:ind w:left="0"/>
        <w:jc w:val="left"/>
      </w:pPr>
      <w:r>
        <w:rPr>
          <w:rFonts w:ascii="Times New Roman"/>
          <w:b/>
          <w:i w:val="false"/>
          <w:color w:val="000000"/>
        </w:rPr>
        <w:t xml:space="preserve"> Баланың құқықтарын қорғау жөніндегі функцияларды жүзеге асыратын ұйымдардың көрсетілетін қызметтерін жеткізушіні таңдау жөніндегі конкурстық құжаттамаға техникалық тапсырма</w:t>
      </w:r>
    </w:p>
    <w:bookmarkEnd w:id="241"/>
    <w:bookmarkStart w:name="z260" w:id="242"/>
    <w:p>
      <w:pPr>
        <w:spacing w:after="0"/>
        <w:ind w:left="0"/>
        <w:jc w:val="both"/>
      </w:pPr>
      <w:r>
        <w:rPr>
          <w:rFonts w:ascii="Times New Roman"/>
          <w:b w:val="false"/>
          <w:i w:val="false"/>
          <w:color w:val="000000"/>
          <w:sz w:val="28"/>
        </w:rPr>
        <w:t>
      Қызмет көрсетудің техникалық тапсырмасы келесі кезеңдерден тұрады:</w:t>
      </w:r>
    </w:p>
    <w:bookmarkEnd w:id="242"/>
    <w:bookmarkStart w:name="z261" w:id="243"/>
    <w:p>
      <w:pPr>
        <w:spacing w:after="0"/>
        <w:ind w:left="0"/>
        <w:jc w:val="both"/>
      </w:pPr>
      <w:r>
        <w:rPr>
          <w:rFonts w:ascii="Times New Roman"/>
          <w:b w:val="false"/>
          <w:i w:val="false"/>
          <w:color w:val="000000"/>
          <w:sz w:val="28"/>
        </w:rPr>
        <w:t>
      1) қызмет көрсетудің нақты мақсатын анықтау;</w:t>
      </w:r>
    </w:p>
    <w:bookmarkEnd w:id="243"/>
    <w:bookmarkStart w:name="z262" w:id="244"/>
    <w:p>
      <w:pPr>
        <w:spacing w:after="0"/>
        <w:ind w:left="0"/>
        <w:jc w:val="both"/>
      </w:pPr>
      <w:r>
        <w:rPr>
          <w:rFonts w:ascii="Times New Roman"/>
          <w:b w:val="false"/>
          <w:i w:val="false"/>
          <w:color w:val="000000"/>
          <w:sz w:val="28"/>
        </w:rPr>
        <w:t>
      2) қойылған мақсаттарға, олардың көлеміне (санына), қызмет көрсетудің мерзіміне барынша қол жеткізуге мүмкіндік беретін көрсетілетін қызметтердің құрамына кіретін іс-әрекеттердің тізбесін анықтау;</w:t>
      </w:r>
    </w:p>
    <w:bookmarkEnd w:id="244"/>
    <w:bookmarkStart w:name="z263" w:id="245"/>
    <w:p>
      <w:pPr>
        <w:spacing w:after="0"/>
        <w:ind w:left="0"/>
        <w:jc w:val="both"/>
      </w:pPr>
      <w:r>
        <w:rPr>
          <w:rFonts w:ascii="Times New Roman"/>
          <w:b w:val="false"/>
          <w:i w:val="false"/>
          <w:color w:val="000000"/>
          <w:sz w:val="28"/>
        </w:rPr>
        <w:t>
      3) көрсетілетін қызметті ұсынатын мамандардың қажетті біліктілігінің деңгейін анықтау;</w:t>
      </w:r>
    </w:p>
    <w:bookmarkEnd w:id="245"/>
    <w:bookmarkStart w:name="z264" w:id="246"/>
    <w:p>
      <w:pPr>
        <w:spacing w:after="0"/>
        <w:ind w:left="0"/>
        <w:jc w:val="both"/>
      </w:pPr>
      <w:r>
        <w:rPr>
          <w:rFonts w:ascii="Times New Roman"/>
          <w:b w:val="false"/>
          <w:i w:val="false"/>
          <w:color w:val="000000"/>
          <w:sz w:val="28"/>
        </w:rPr>
        <w:t>
      4) көрсетілетін қызметті орындаушының тапсырыс беруші алдында есеп беру тәртібін анықтау.</w:t>
      </w:r>
    </w:p>
    <w:bookmarkEnd w:id="246"/>
    <w:bookmarkStart w:name="z265" w:id="247"/>
    <w:p>
      <w:pPr>
        <w:spacing w:after="0"/>
        <w:ind w:left="0"/>
        <w:jc w:val="both"/>
      </w:pPr>
      <w:r>
        <w:rPr>
          <w:rFonts w:ascii="Times New Roman"/>
          <w:b w:val="false"/>
          <w:i w:val="false"/>
          <w:color w:val="000000"/>
          <w:sz w:val="28"/>
        </w:rPr>
        <w:t>
      Қызмет көрсетудің техникалық тапсырмасы мыналарды:</w:t>
      </w:r>
    </w:p>
    <w:bookmarkEnd w:id="247"/>
    <w:bookmarkStart w:name="z266" w:id="248"/>
    <w:p>
      <w:pPr>
        <w:spacing w:after="0"/>
        <w:ind w:left="0"/>
        <w:jc w:val="both"/>
      </w:pPr>
      <w:r>
        <w:rPr>
          <w:rFonts w:ascii="Times New Roman"/>
          <w:b w:val="false"/>
          <w:i w:val="false"/>
          <w:color w:val="000000"/>
          <w:sz w:val="28"/>
        </w:rPr>
        <w:t xml:space="preserve">
      1) тапсырыс берушіге қажетті қызметтердің қысқаша сипаттамасымен көрсетілетін қызметтердің атауын және пайдалану мақсатын; </w:t>
      </w:r>
    </w:p>
    <w:bookmarkEnd w:id="248"/>
    <w:bookmarkStart w:name="z267" w:id="249"/>
    <w:p>
      <w:pPr>
        <w:spacing w:after="0"/>
        <w:ind w:left="0"/>
        <w:jc w:val="both"/>
      </w:pPr>
      <w:r>
        <w:rPr>
          <w:rFonts w:ascii="Times New Roman"/>
          <w:b w:val="false"/>
          <w:i w:val="false"/>
          <w:color w:val="000000"/>
          <w:sz w:val="28"/>
        </w:rPr>
        <w:t>
      2) тапсырыс берушінің нақты қажеттіліктерін ескере отырып орындаушыдан талап етілетін көрсетілетін қызметтердің тізбесі мен іс-әрекеттердің көлемін (санын).</w:t>
      </w:r>
    </w:p>
    <w:bookmarkEnd w:id="249"/>
    <w:bookmarkStart w:name="z268" w:id="250"/>
    <w:p>
      <w:pPr>
        <w:spacing w:after="0"/>
        <w:ind w:left="0"/>
        <w:jc w:val="both"/>
      </w:pPr>
      <w:r>
        <w:rPr>
          <w:rFonts w:ascii="Times New Roman"/>
          <w:b w:val="false"/>
          <w:i w:val="false"/>
          <w:color w:val="000000"/>
          <w:sz w:val="28"/>
        </w:rPr>
        <w:t>
      3) біркелкі көрсетілетін қызметтердің түрін сатып алған жағдайда көрсетілетін қызметтердің түрлерін;</w:t>
      </w:r>
    </w:p>
    <w:bookmarkEnd w:id="250"/>
    <w:bookmarkStart w:name="z269" w:id="251"/>
    <w:p>
      <w:pPr>
        <w:spacing w:after="0"/>
        <w:ind w:left="0"/>
        <w:jc w:val="both"/>
      </w:pPr>
      <w:r>
        <w:rPr>
          <w:rFonts w:ascii="Times New Roman"/>
          <w:b w:val="false"/>
          <w:i w:val="false"/>
          <w:color w:val="000000"/>
          <w:sz w:val="28"/>
        </w:rPr>
        <w:t>
      4) нақты мекенжайы (мекенжайлары) көрсетілген қызмет көрсетудің орнын;</w:t>
      </w:r>
    </w:p>
    <w:bookmarkEnd w:id="251"/>
    <w:bookmarkStart w:name="z270" w:id="252"/>
    <w:p>
      <w:pPr>
        <w:spacing w:after="0"/>
        <w:ind w:left="0"/>
        <w:jc w:val="both"/>
      </w:pPr>
      <w:r>
        <w:rPr>
          <w:rFonts w:ascii="Times New Roman"/>
          <w:b w:val="false"/>
          <w:i w:val="false"/>
          <w:color w:val="000000"/>
          <w:sz w:val="28"/>
        </w:rPr>
        <w:t>
      5) көрсетілетін қызметті орындау шарттары, қызмет көрсету туралы шарт бойынша міндеттерді орындау үшін жеткілікті қажетті материалдық, қаржылық және еңбек ресурстарының болуын;</w:t>
      </w:r>
    </w:p>
    <w:bookmarkEnd w:id="252"/>
    <w:bookmarkStart w:name="z271" w:id="253"/>
    <w:p>
      <w:pPr>
        <w:spacing w:after="0"/>
        <w:ind w:left="0"/>
        <w:jc w:val="both"/>
      </w:pPr>
      <w:r>
        <w:rPr>
          <w:rFonts w:ascii="Times New Roman"/>
          <w:b w:val="false"/>
          <w:i w:val="false"/>
          <w:color w:val="000000"/>
          <w:sz w:val="28"/>
        </w:rPr>
        <w:t>
      6) қызмет көрсету кезінде кезеңі (кезеңдері) көрсетілген қызмет көрсету мерзімдерін (кезеңдерін) немесе аяқталуы тиіс көрсетілетін қызметтердің нақты күнтізбелік күндерін, немесе тапсырыс беруші үшін минимальды қабылдауға болатын қызмет көрсетуді аяқтау күндерін, немесе орындаушының қызмет көрсетуге кірісуі тиіс (аванс төлеу, өзге де сәттер) шартты жасасқан сәттен бастап мерзімін;</w:t>
      </w:r>
    </w:p>
    <w:bookmarkEnd w:id="253"/>
    <w:bookmarkStart w:name="z272" w:id="254"/>
    <w:p>
      <w:pPr>
        <w:spacing w:after="0"/>
        <w:ind w:left="0"/>
        <w:jc w:val="both"/>
      </w:pPr>
      <w:r>
        <w:rPr>
          <w:rFonts w:ascii="Times New Roman"/>
          <w:b w:val="false"/>
          <w:i w:val="false"/>
          <w:color w:val="000000"/>
          <w:sz w:val="28"/>
        </w:rPr>
        <w:t>
      7) ілеспе жұмыстарды орындау, ілеспе қызметтерді көрсету, қажетті тауарларды, оның ішінде жабдықтарды жеткізу жөніндегі шарттарын;</w:t>
      </w:r>
    </w:p>
    <w:bookmarkEnd w:id="254"/>
    <w:bookmarkStart w:name="z273" w:id="255"/>
    <w:p>
      <w:pPr>
        <w:spacing w:after="0"/>
        <w:ind w:left="0"/>
        <w:jc w:val="both"/>
      </w:pPr>
      <w:r>
        <w:rPr>
          <w:rFonts w:ascii="Times New Roman"/>
          <w:b w:val="false"/>
          <w:i w:val="false"/>
          <w:color w:val="000000"/>
          <w:sz w:val="28"/>
        </w:rPr>
        <w:t xml:space="preserve">
      8) қызмет көрсетуге, олардың сапасына, оның ішінде қызмет көрсету технологияларына, әдістері мен әдістемесіне қойылатын жалпы шарттарды; </w:t>
      </w:r>
    </w:p>
    <w:bookmarkEnd w:id="255"/>
    <w:bookmarkStart w:name="z274" w:id="256"/>
    <w:p>
      <w:pPr>
        <w:spacing w:after="0"/>
        <w:ind w:left="0"/>
        <w:jc w:val="both"/>
      </w:pPr>
      <w:r>
        <w:rPr>
          <w:rFonts w:ascii="Times New Roman"/>
          <w:b w:val="false"/>
          <w:i w:val="false"/>
          <w:color w:val="000000"/>
          <w:sz w:val="28"/>
        </w:rPr>
        <w:t xml:space="preserve">
      9) қызмет көрсетуге және қызмет көрсету нәтижелеріне қойылатын қауіпсіздік талаптарын. Егер келісімшартты орындау процесінде үшінші тұлғалардың алдындағы жауапкершілікті сақтандыру қажет болса немесе көрсетілетін қызметтермен байланысты адамдардың өмірі мен денсаулығы үшін қауіп мүмкін болса, бұл бөлімде тиісті қажетті талаптар қойылуы тиіс; </w:t>
      </w:r>
    </w:p>
    <w:bookmarkEnd w:id="256"/>
    <w:bookmarkStart w:name="z275" w:id="257"/>
    <w:p>
      <w:pPr>
        <w:spacing w:after="0"/>
        <w:ind w:left="0"/>
        <w:jc w:val="both"/>
      </w:pPr>
      <w:r>
        <w:rPr>
          <w:rFonts w:ascii="Times New Roman"/>
          <w:b w:val="false"/>
          <w:i w:val="false"/>
          <w:color w:val="000000"/>
          <w:sz w:val="28"/>
        </w:rPr>
        <w:t>
      10) қызмет көрсету нәтижелерін тапсыру және қабылдау тәртібін. Көрсетілетін қызметті орындаудың әрбір кезеңі және жалпы есептіліктің, техникалық және ресімдеу мен әрбір кезең бойынша және жалпы тапсыруға жататын өзге де құжаттардың мазмұны бойынша көрсетілетін қызметтерді тапсыруды және қабылдап алуды қамтамасыз ету жөніндегі іс-шаралар (сынақтарды, бақылауды қосуды, техникалық бақылау актілеріне қол қоюды көрсетілетін қызметтерді тапсыру кезіндегі өзгеде құжаттарды талап ету) көрсетіледі;</w:t>
      </w:r>
    </w:p>
    <w:bookmarkEnd w:id="257"/>
    <w:bookmarkStart w:name="z276" w:id="258"/>
    <w:p>
      <w:pPr>
        <w:spacing w:after="0"/>
        <w:ind w:left="0"/>
        <w:jc w:val="both"/>
      </w:pPr>
      <w:r>
        <w:rPr>
          <w:rFonts w:ascii="Times New Roman"/>
          <w:b w:val="false"/>
          <w:i w:val="false"/>
          <w:color w:val="000000"/>
          <w:sz w:val="28"/>
        </w:rPr>
        <w:t>
      11) қызметтерді аяқтау және тапсыру бойынша техникалық және басқа да құжаттарды тапсырыс берушіге беру бойынша шарттарды;</w:t>
      </w:r>
    </w:p>
    <w:bookmarkEnd w:id="258"/>
    <w:bookmarkStart w:name="z277" w:id="259"/>
    <w:p>
      <w:pPr>
        <w:spacing w:after="0"/>
        <w:ind w:left="0"/>
        <w:jc w:val="both"/>
      </w:pPr>
      <w:r>
        <w:rPr>
          <w:rFonts w:ascii="Times New Roman"/>
          <w:b w:val="false"/>
          <w:i w:val="false"/>
          <w:color w:val="000000"/>
          <w:sz w:val="28"/>
        </w:rPr>
        <w:t>
      12) өнім берушінің тапсырыс беруші персоналдарын қызмет көрсету нәтижесінде дайындалған объектілерде жұмыс жасауға техникалық оқыту бойынша шарттарды;</w:t>
      </w:r>
    </w:p>
    <w:bookmarkEnd w:id="259"/>
    <w:bookmarkStart w:name="z278" w:id="260"/>
    <w:p>
      <w:pPr>
        <w:spacing w:after="0"/>
        <w:ind w:left="0"/>
        <w:jc w:val="both"/>
      </w:pPr>
      <w:r>
        <w:rPr>
          <w:rFonts w:ascii="Times New Roman"/>
          <w:b w:val="false"/>
          <w:i w:val="false"/>
          <w:color w:val="000000"/>
          <w:sz w:val="28"/>
        </w:rPr>
        <w:t>
      13) көрсетілген қызметтердің сапасына кепілдік көлемі бойынша талаптарды (тапсырыс берушіге лайықты ең төменгі немесе орындаушының кепілдік кезеңіндегі қатаң белгіленген міндеттері);</w:t>
      </w:r>
    </w:p>
    <w:bookmarkEnd w:id="260"/>
    <w:bookmarkStart w:name="z279" w:id="261"/>
    <w:p>
      <w:pPr>
        <w:spacing w:after="0"/>
        <w:ind w:left="0"/>
        <w:jc w:val="both"/>
      </w:pPr>
      <w:r>
        <w:rPr>
          <w:rFonts w:ascii="Times New Roman"/>
          <w:b w:val="false"/>
          <w:i w:val="false"/>
          <w:color w:val="000000"/>
          <w:sz w:val="28"/>
        </w:rPr>
        <w:t>
      14) қызметтер нәтижесінің сапасына кепілдіктің мерзімі бойынша талаптарды (тапсырыс берушіге лайықты ең төменгі немесе қатаң белгіленген мерзім) қамтиды.</w:t>
      </w:r>
    </w:p>
    <w:bookmarkEnd w:id="261"/>
    <w:bookmarkStart w:name="z280" w:id="262"/>
    <w:p>
      <w:pPr>
        <w:spacing w:after="0"/>
        <w:ind w:left="0"/>
        <w:jc w:val="both"/>
      </w:pPr>
      <w:r>
        <w:rPr>
          <w:rFonts w:ascii="Times New Roman"/>
          <w:b w:val="false"/>
          <w:i w:val="false"/>
          <w:color w:val="000000"/>
          <w:sz w:val="28"/>
        </w:rPr>
        <w:t>
      Күні</w:t>
      </w:r>
    </w:p>
    <w:bookmarkEnd w:id="262"/>
    <w:bookmarkStart w:name="z281" w:id="263"/>
    <w:p>
      <w:pPr>
        <w:spacing w:after="0"/>
        <w:ind w:left="0"/>
        <w:jc w:val="both"/>
      </w:pPr>
      <w:r>
        <w:rPr>
          <w:rFonts w:ascii="Times New Roman"/>
          <w:b w:val="false"/>
          <w:i w:val="false"/>
          <w:color w:val="000000"/>
          <w:sz w:val="28"/>
        </w:rPr>
        <w:t>
      Ұйым басшысының қолы ____________________________</w:t>
      </w:r>
    </w:p>
    <w:bookmarkEnd w:id="263"/>
    <w:bookmarkStart w:name="z282" w:id="264"/>
    <w:p>
      <w:pPr>
        <w:spacing w:after="0"/>
        <w:ind w:left="0"/>
        <w:jc w:val="both"/>
      </w:pPr>
      <w:r>
        <w:rPr>
          <w:rFonts w:ascii="Times New Roman"/>
          <w:b w:val="false"/>
          <w:i w:val="false"/>
          <w:color w:val="000000"/>
          <w:sz w:val="28"/>
        </w:rPr>
        <w:t>
      (тегі, аты, әкесінің аты (бар болса), лауазымын көрсету)</w:t>
      </w:r>
    </w:p>
    <w:bookmarkEnd w:id="264"/>
    <w:bookmarkStart w:name="z283" w:id="265"/>
    <w:p>
      <w:pPr>
        <w:spacing w:after="0"/>
        <w:ind w:left="0"/>
        <w:jc w:val="both"/>
      </w:pPr>
      <w:r>
        <w:rPr>
          <w:rFonts w:ascii="Times New Roman"/>
          <w:b w:val="false"/>
          <w:i w:val="false"/>
          <w:color w:val="000000"/>
          <w:sz w:val="28"/>
        </w:rPr>
        <w:t>
      М.О. (бар болса)</w:t>
      </w:r>
    </w:p>
    <w:bookmarkEnd w:id="265"/>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5-қосымша</w:t>
                  </w:r>
                </w:p>
              </w:tc>
            </w:tr>
          </w:tbl>
          <w:p/>
        </w:tc>
      </w:tr>
    </w:tbl>
    <w:bookmarkStart w:name="z285" w:id="266"/>
    <w:p>
      <w:pPr>
        <w:spacing w:after="0"/>
        <w:ind w:left="0"/>
        <w:jc w:val="left"/>
      </w:pPr>
      <w:r>
        <w:rPr>
          <w:rFonts w:ascii="Times New Roman"/>
          <w:b/>
          <w:i w:val="false"/>
          <w:color w:val="000000"/>
        </w:rPr>
        <w:t xml:space="preserve"> Тауарларды жеткізушіні таңдау өлшемшарттары</w:t>
      </w:r>
    </w:p>
    <w:bookmarkEnd w:id="266"/>
    <w:p>
      <w:pPr>
        <w:spacing w:after="0"/>
        <w:ind w:left="0"/>
        <w:jc w:val="both"/>
      </w:pPr>
      <w:r>
        <w:rPr>
          <w:rFonts w:ascii="Times New Roman"/>
          <w:b w:val="false"/>
          <w:i w:val="false"/>
          <w:color w:val="ff0000"/>
          <w:sz w:val="28"/>
        </w:rPr>
        <w:t xml:space="preserve">
      Ескерту. 5-қосымшаға өзгеріс енгізілді – ҚР Білім және ғылым министрінің 29.05.2017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7"/>
          <w:p>
            <w:pPr>
              <w:spacing w:after="20"/>
              <w:ind w:left="20"/>
              <w:jc w:val="both"/>
            </w:pPr>
            <w:r>
              <w:rPr>
                <w:rFonts w:ascii="Times New Roman"/>
                <w:b w:val="false"/>
                <w:i w:val="false"/>
                <w:color w:val="000000"/>
                <w:sz w:val="20"/>
              </w:rPr>
              <w:t>
№</w:t>
            </w:r>
          </w:p>
          <w:bookmarkEnd w:id="26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Болмаған жағдайда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8"/>
          <w:p>
            <w:pPr>
              <w:spacing w:after="20"/>
              <w:ind w:left="20"/>
              <w:jc w:val="both"/>
            </w:pPr>
            <w:r>
              <w:rPr>
                <w:rFonts w:ascii="Times New Roman"/>
                <w:b w:val="false"/>
                <w:i w:val="false"/>
                <w:color w:val="000000"/>
                <w:sz w:val="20"/>
              </w:rPr>
              <w:t>
1</w:t>
            </w:r>
          </w:p>
          <w:bookmarkEnd w:id="26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мәні болып табылатын тауар нарығындағы әлеуетті өнім берушінің жұмыс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жылға 2 балдан, бірақ 10 балдан аспауы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9"/>
          <w:p>
            <w:pPr>
              <w:spacing w:after="20"/>
              <w:ind w:left="20"/>
              <w:jc w:val="both"/>
            </w:pPr>
            <w:r>
              <w:rPr>
                <w:rFonts w:ascii="Times New Roman"/>
                <w:b w:val="false"/>
                <w:i w:val="false"/>
                <w:color w:val="000000"/>
                <w:sz w:val="20"/>
              </w:rPr>
              <w:t>
2</w:t>
            </w:r>
          </w:p>
          <w:bookmarkEnd w:id="26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 өндірушілер үшін тауарларды ерікті түрде сертификаттау туралы құжаттың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0"/>
          <w:p>
            <w:pPr>
              <w:spacing w:after="20"/>
              <w:ind w:left="20"/>
              <w:jc w:val="both"/>
            </w:pPr>
            <w:r>
              <w:rPr>
                <w:rFonts w:ascii="Times New Roman"/>
                <w:b w:val="false"/>
                <w:i w:val="false"/>
                <w:color w:val="000000"/>
                <w:sz w:val="20"/>
              </w:rPr>
              <w:t>
3</w:t>
            </w:r>
          </w:p>
          <w:bookmarkEnd w:id="27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талаптарына сәйкес сапа менеджментінің сертификатталған жүйесінің (сертификатталған жүйелерінің)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1"/>
          <w:p>
            <w:pPr>
              <w:spacing w:after="20"/>
              <w:ind w:left="20"/>
              <w:jc w:val="both"/>
            </w:pPr>
            <w:r>
              <w:rPr>
                <w:rFonts w:ascii="Times New Roman"/>
                <w:b w:val="false"/>
                <w:i w:val="false"/>
                <w:color w:val="000000"/>
                <w:sz w:val="20"/>
              </w:rPr>
              <w:t>
4</w:t>
            </w:r>
          </w:p>
          <w:bookmarkEnd w:id="27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2"/>
          <w:p>
            <w:pPr>
              <w:spacing w:after="20"/>
              <w:ind w:left="20"/>
              <w:jc w:val="both"/>
            </w:pPr>
            <w:r>
              <w:rPr>
                <w:rFonts w:ascii="Times New Roman"/>
                <w:b w:val="false"/>
                <w:i w:val="false"/>
                <w:color w:val="000000"/>
                <w:sz w:val="20"/>
              </w:rPr>
              <w:t>
5</w:t>
            </w:r>
          </w:p>
          <w:bookmarkEnd w:id="27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өндірісінің бар болуы (2 балдан аспауы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3"/>
          <w:p>
            <w:pPr>
              <w:spacing w:after="20"/>
              <w:ind w:left="20"/>
              <w:jc w:val="both"/>
            </w:pPr>
            <w:r>
              <w:rPr>
                <w:rFonts w:ascii="Times New Roman"/>
                <w:b w:val="false"/>
                <w:i w:val="false"/>
                <w:color w:val="000000"/>
                <w:sz w:val="20"/>
              </w:rPr>
              <w:t>
6</w:t>
            </w:r>
          </w:p>
          <w:bookmarkEnd w:id="273"/>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арнайы көлікпен жеткізу (кемінде 3 балл)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көлігінің болуы (3 балл), жалдап алу, өтеусіз пайдалану, лизинг және басқа да шарттар негізінде көліктің болуы (2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4"/>
          <w:p>
            <w:pPr>
              <w:spacing w:after="20"/>
              <w:ind w:left="20"/>
              <w:jc w:val="both"/>
            </w:pPr>
            <w:r>
              <w:rPr>
                <w:rFonts w:ascii="Times New Roman"/>
                <w:b w:val="false"/>
                <w:i w:val="false"/>
                <w:color w:val="000000"/>
                <w:sz w:val="20"/>
              </w:rPr>
              <w:t>
7</w:t>
            </w:r>
          </w:p>
          <w:bookmarkEnd w:id="27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жеткізушіге сипаттамалардың бар болуы (кемінде 3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(әр сипаттамаға 1 балдан, бірақ 3 балдан аспауы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5"/>
          <w:p>
            <w:pPr>
              <w:spacing w:after="20"/>
              <w:ind w:left="20"/>
              <w:jc w:val="both"/>
            </w:pPr>
            <w:r>
              <w:rPr>
                <w:rFonts w:ascii="Times New Roman"/>
                <w:b w:val="false"/>
                <w:i w:val="false"/>
                <w:color w:val="000000"/>
                <w:sz w:val="20"/>
              </w:rPr>
              <w:t>
8</w:t>
            </w:r>
          </w:p>
          <w:bookmarkEnd w:id="2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конкурс өткізілетін тиісті облыстардың, республикалық маңызы бар қаланың, астананың, аумағында кәсіпкер ретінде тіркелуінің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r>
    </w:tbl>
    <w:p>
      <w:pPr>
        <w:spacing w:after="0"/>
        <w:ind w:left="0"/>
        <w:jc w:val="both"/>
      </w:pPr>
      <w:r>
        <w:rPr>
          <w:rFonts w:ascii="Times New Roman"/>
          <w:b w:val="false"/>
          <w:i w:val="false"/>
          <w:color w:val="000000"/>
          <w:sz w:val="28"/>
        </w:rPr>
        <w:t>
      Ескертпе: 1-тармақ бойынша конкурстың мәні жөнінде тәжірибе бұған дейін жасасқан шарттармен расталады, 5-тармақ бойынша жабдықтарға құқық белгілеуші құжаттарды ұсыну қажет.</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6-қосымша</w:t>
                  </w:r>
                </w:p>
              </w:tc>
            </w:tr>
          </w:tbl>
          <w:p/>
        </w:tc>
      </w:tr>
    </w:tbl>
    <w:bookmarkStart w:name="z297" w:id="276"/>
    <w:p>
      <w:pPr>
        <w:spacing w:after="0"/>
        <w:ind w:left="0"/>
        <w:jc w:val="left"/>
      </w:pPr>
      <w:r>
        <w:rPr>
          <w:rFonts w:ascii="Times New Roman"/>
          <w:b/>
          <w:i w:val="false"/>
          <w:color w:val="000000"/>
        </w:rPr>
        <w:t xml:space="preserve"> Көрсетілетін қызмет берушіні таңдау өлшемшарттары</w:t>
      </w:r>
    </w:p>
    <w:bookmarkEnd w:id="276"/>
    <w:p>
      <w:pPr>
        <w:spacing w:after="0"/>
        <w:ind w:left="0"/>
        <w:jc w:val="both"/>
      </w:pPr>
      <w:r>
        <w:rPr>
          <w:rFonts w:ascii="Times New Roman"/>
          <w:b w:val="false"/>
          <w:i w:val="false"/>
          <w:color w:val="ff0000"/>
          <w:sz w:val="28"/>
        </w:rPr>
        <w:t xml:space="preserve">
      Ескерту. 6-қосымшаға өзгеріс енгізілді – ҚР Білім және ғылым министрінің 29.05.2017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7"/>
          <w:p>
            <w:pPr>
              <w:spacing w:after="20"/>
              <w:ind w:left="20"/>
              <w:jc w:val="both"/>
            </w:pPr>
            <w:r>
              <w:rPr>
                <w:rFonts w:ascii="Times New Roman"/>
                <w:b w:val="false"/>
                <w:i w:val="false"/>
                <w:color w:val="000000"/>
                <w:sz w:val="20"/>
              </w:rPr>
              <w:t>
№</w:t>
            </w:r>
          </w:p>
          <w:bookmarkEnd w:id="27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Болмаған жағдайда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8"/>
          <w:p>
            <w:pPr>
              <w:spacing w:after="20"/>
              <w:ind w:left="20"/>
              <w:jc w:val="both"/>
            </w:pPr>
            <w:r>
              <w:rPr>
                <w:rFonts w:ascii="Times New Roman"/>
                <w:b w:val="false"/>
                <w:i w:val="false"/>
                <w:color w:val="000000"/>
                <w:sz w:val="20"/>
              </w:rPr>
              <w:t>
1</w:t>
            </w:r>
          </w:p>
          <w:bookmarkEnd w:id="27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мәні болып табылатын қызмет көрсету нарығындағы әлеуетті өнім берушінің жұмыс тәжірибесі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жылға 2 балдан, бірақ 10 балдан аспауы тиіс</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9"/>
          <w:p>
            <w:pPr>
              <w:spacing w:after="20"/>
              <w:ind w:left="20"/>
              <w:jc w:val="both"/>
            </w:pPr>
            <w:r>
              <w:rPr>
                <w:rFonts w:ascii="Times New Roman"/>
                <w:b w:val="false"/>
                <w:i w:val="false"/>
                <w:color w:val="000000"/>
                <w:sz w:val="20"/>
              </w:rPr>
              <w:t>
2</w:t>
            </w:r>
          </w:p>
          <w:bookmarkEnd w:id="27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менеджмент жүйесін қанағаттандыратын көрсетілетін қызметке қолданылатын сәйкестік сертификатының бар болуы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0"/>
          <w:p>
            <w:pPr>
              <w:spacing w:after="20"/>
              <w:ind w:left="20"/>
              <w:jc w:val="both"/>
            </w:pPr>
            <w:r>
              <w:rPr>
                <w:rFonts w:ascii="Times New Roman"/>
                <w:b w:val="false"/>
                <w:i w:val="false"/>
                <w:color w:val="000000"/>
                <w:sz w:val="20"/>
              </w:rPr>
              <w:t>
3</w:t>
            </w:r>
          </w:p>
          <w:bookmarkEnd w:id="28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қызметке қолданылатын сапа менеджменті жүйесі сертификатының бар болуы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1"/>
          <w:p>
            <w:pPr>
              <w:spacing w:after="20"/>
              <w:ind w:left="20"/>
              <w:jc w:val="both"/>
            </w:pPr>
            <w:r>
              <w:rPr>
                <w:rFonts w:ascii="Times New Roman"/>
                <w:b w:val="false"/>
                <w:i w:val="false"/>
                <w:color w:val="000000"/>
                <w:sz w:val="20"/>
              </w:rPr>
              <w:t>
4</w:t>
            </w:r>
          </w:p>
          <w:bookmarkEnd w:id="28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өндірісінің немесе қызметті көрсетуге қажетті техниканың бар болуы (кемінде 2 балл)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2"/>
          <w:p>
            <w:pPr>
              <w:spacing w:after="20"/>
              <w:ind w:left="20"/>
              <w:jc w:val="both"/>
            </w:pPr>
            <w:r>
              <w:rPr>
                <w:rFonts w:ascii="Times New Roman"/>
                <w:b w:val="false"/>
                <w:i w:val="false"/>
                <w:color w:val="000000"/>
                <w:sz w:val="20"/>
              </w:rPr>
              <w:t>
5.</w:t>
            </w:r>
          </w:p>
          <w:bookmarkEnd w:id="28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жоспарының бар болуы (кемінде 1 балл)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3"/>
          <w:p>
            <w:pPr>
              <w:spacing w:after="20"/>
              <w:ind w:left="20"/>
              <w:jc w:val="both"/>
            </w:pPr>
            <w:r>
              <w:rPr>
                <w:rFonts w:ascii="Times New Roman"/>
                <w:b w:val="false"/>
                <w:i w:val="false"/>
                <w:color w:val="000000"/>
                <w:sz w:val="20"/>
              </w:rPr>
              <w:t>
6.</w:t>
            </w:r>
          </w:p>
          <w:bookmarkEnd w:id="283"/>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жеткізушіге сипаттамалардың бар болуы (кемінде 3 балл)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(әр сипатта-маға 1 балдан, бірақ 3 балдан артық емес)</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4"/>
          <w:p>
            <w:pPr>
              <w:spacing w:after="20"/>
              <w:ind w:left="20"/>
              <w:jc w:val="both"/>
            </w:pPr>
            <w:r>
              <w:rPr>
                <w:rFonts w:ascii="Times New Roman"/>
                <w:b w:val="false"/>
                <w:i w:val="false"/>
                <w:color w:val="000000"/>
                <w:sz w:val="20"/>
              </w:rPr>
              <w:t>
7</w:t>
            </w:r>
          </w:p>
          <w:bookmarkEnd w:id="2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конкурс өткізілетін тиісті облыстардың, республикалық маңызы бар қаланың, астананың аумағында кәсіпкер ретінде тіркелуінің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r>
    </w:tbl>
    <w:bookmarkStart w:name="z306" w:id="285"/>
    <w:p>
      <w:pPr>
        <w:spacing w:after="0"/>
        <w:ind w:left="0"/>
        <w:jc w:val="both"/>
      </w:pPr>
      <w:r>
        <w:rPr>
          <w:rFonts w:ascii="Times New Roman"/>
          <w:b w:val="false"/>
          <w:i w:val="false"/>
          <w:color w:val="000000"/>
          <w:sz w:val="28"/>
        </w:rPr>
        <w:t xml:space="preserve">
      Ескертпе: 1-тармақ бойынша конкурстың мәні жөнінде тәжірибе бұған дейін жасасқан шарттармен расталады, 4 -тармақ бойынша жабдықтарға құқық белгілеуші құжаттарды ұсыну қажет </w:t>
      </w:r>
    </w:p>
    <w:bookmarkEnd w:id="28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7-қосымша</w:t>
                  </w:r>
                </w:p>
              </w:tc>
            </w:tr>
          </w:tbl>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308" w:id="286"/>
          <w:p>
            <w:pPr>
              <w:spacing w:after="20"/>
              <w:ind w:left="20"/>
              <w:jc w:val="both"/>
            </w:pPr>
            <w:r>
              <w:rPr>
                <w:rFonts w:ascii="Times New Roman"/>
                <w:b w:val="false"/>
                <w:i w:val="false"/>
                <w:color w:val="000000"/>
                <w:sz w:val="20"/>
              </w:rPr>
              <w:t>
нысан</w:t>
            </w:r>
          </w:p>
          <w:bookmarkEnd w:id="286"/>
        </w:tc>
      </w:tr>
    </w:tbl>
    <w:bookmarkStart w:name="z309" w:id="287"/>
    <w:p>
      <w:pPr>
        <w:spacing w:after="0"/>
        <w:ind w:left="0"/>
        <w:jc w:val="left"/>
      </w:pPr>
      <w:r>
        <w:rPr>
          <w:rFonts w:ascii="Times New Roman"/>
          <w:b/>
          <w:i w:val="false"/>
          <w:color w:val="000000"/>
        </w:rPr>
        <w:t xml:space="preserve"> Сатып алынатын тауарлар мен көрсетілетін қызметтердің тізбесі</w:t>
      </w:r>
    </w:p>
    <w:bookmarkEnd w:id="287"/>
    <w:bookmarkStart w:name="z310" w:id="288"/>
    <w:p>
      <w:pPr>
        <w:spacing w:after="0"/>
        <w:ind w:left="0"/>
        <w:jc w:val="both"/>
      </w:pPr>
      <w:r>
        <w:rPr>
          <w:rFonts w:ascii="Times New Roman"/>
          <w:b w:val="false"/>
          <w:i w:val="false"/>
          <w:color w:val="000000"/>
          <w:sz w:val="28"/>
        </w:rPr>
        <w:t>
      ______________________________________ сатып алу бойынша конкурс</w:t>
      </w:r>
    </w:p>
    <w:bookmarkEnd w:id="288"/>
    <w:bookmarkStart w:name="z311" w:id="289"/>
    <w:p>
      <w:pPr>
        <w:spacing w:after="0"/>
        <w:ind w:left="0"/>
        <w:jc w:val="both"/>
      </w:pPr>
      <w:r>
        <w:rPr>
          <w:rFonts w:ascii="Times New Roman"/>
          <w:b w:val="false"/>
          <w:i w:val="false"/>
          <w:color w:val="000000"/>
          <w:sz w:val="28"/>
        </w:rPr>
        <w:t>
      (толық атауын көрсету)</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0"/>
          <w:p>
            <w:pPr>
              <w:spacing w:after="20"/>
              <w:ind w:left="20"/>
              <w:jc w:val="both"/>
            </w:pPr>
            <w:r>
              <w:rPr>
                <w:rFonts w:ascii="Times New Roman"/>
                <w:b w:val="false"/>
                <w:i w:val="false"/>
                <w:color w:val="000000"/>
                <w:sz w:val="20"/>
              </w:rPr>
              <w:t>
№</w:t>
            </w:r>
          </w:p>
          <w:bookmarkEnd w:id="290"/>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(көрсетілетін қызметтердің) атауы</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1"/>
          <w:p>
            <w:pPr>
              <w:spacing w:after="20"/>
              <w:ind w:left="20"/>
              <w:jc w:val="both"/>
            </w:pPr>
            <w:r>
              <w:rPr>
                <w:rFonts w:ascii="Times New Roman"/>
                <w:b w:val="false"/>
                <w:i w:val="false"/>
                <w:color w:val="000000"/>
                <w:sz w:val="20"/>
              </w:rPr>
              <w:t>
1</w:t>
            </w:r>
          </w:p>
          <w:bookmarkEnd w:id="291"/>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15" w:id="292"/>
    <w:p>
      <w:pPr>
        <w:spacing w:after="0"/>
        <w:ind w:left="0"/>
        <w:jc w:val="both"/>
      </w:pPr>
      <w:r>
        <w:rPr>
          <w:rFonts w:ascii="Times New Roman"/>
          <w:b w:val="false"/>
          <w:i w:val="false"/>
          <w:color w:val="000000"/>
          <w:sz w:val="28"/>
        </w:rPr>
        <w:t>
      кестенің жалғасы</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3"/>
          <w:p>
            <w:pPr>
              <w:spacing w:after="20"/>
              <w:ind w:left="20"/>
              <w:jc w:val="both"/>
            </w:pPr>
            <w:r>
              <w:rPr>
                <w:rFonts w:ascii="Times New Roman"/>
                <w:b w:val="false"/>
                <w:i w:val="false"/>
                <w:color w:val="000000"/>
                <w:sz w:val="20"/>
              </w:rPr>
              <w:t>
Жеткізу шарттары</w:t>
            </w:r>
          </w:p>
          <w:bookmarkEnd w:id="293"/>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орны</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4"/>
          <w:p>
            <w:pPr>
              <w:spacing w:after="20"/>
              <w:ind w:left="20"/>
              <w:jc w:val="both"/>
            </w:pPr>
            <w:r>
              <w:rPr>
                <w:rFonts w:ascii="Times New Roman"/>
                <w:b w:val="false"/>
                <w:i w:val="false"/>
                <w:color w:val="000000"/>
                <w:sz w:val="20"/>
              </w:rPr>
              <w:t>
6</w:t>
            </w:r>
          </w:p>
          <w:bookmarkEnd w:id="294"/>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5"/>
          <w:p>
            <w:pPr>
              <w:spacing w:after="20"/>
              <w:ind w:left="20"/>
              <w:jc w:val="both"/>
            </w:pPr>
            <w:r>
              <w:rPr>
                <w:rFonts w:ascii="Times New Roman"/>
                <w:b w:val="false"/>
                <w:i w:val="false"/>
                <w:color w:val="000000"/>
                <w:sz w:val="20"/>
              </w:rPr>
              <w:t>
Конкурсты ұйымдастырушы басшысының лауазымы, тегі, аты, әкесінің аты (бар болса) және қолы ___________________________</w:t>
            </w:r>
          </w:p>
          <w:bookmarkEnd w:id="295"/>
          <w:bookmarkStart w:name="z319" w:id="296"/>
          <w:p>
            <w:pPr>
              <w:spacing w:after="20"/>
              <w:ind w:left="20"/>
              <w:jc w:val="both"/>
            </w:pPr>
            <w:r>
              <w:rPr>
                <w:rFonts w:ascii="Times New Roman"/>
                <w:b w:val="false"/>
                <w:i w:val="false"/>
                <w:color w:val="000000"/>
                <w:sz w:val="20"/>
              </w:rPr>
              <w:t>
/____________ /_________________</w:t>
            </w:r>
          </w:p>
          <w:bookmarkEnd w:id="296"/>
          <w:bookmarkStart w:name="z320" w:id="297"/>
          <w:p>
            <w:pPr>
              <w:spacing w:after="20"/>
              <w:ind w:left="20"/>
              <w:jc w:val="both"/>
            </w:pPr>
            <w:r>
              <w:rPr>
                <w:rFonts w:ascii="Times New Roman"/>
                <w:b w:val="false"/>
                <w:i w:val="false"/>
                <w:color w:val="000000"/>
                <w:sz w:val="20"/>
              </w:rPr>
              <w:t>
Күні ___________________________</w:t>
            </w:r>
          </w:p>
          <w:bookmarkEnd w:id="297"/>
          <w:p>
            <w:pPr>
              <w:spacing w:after="20"/>
              <w:ind w:left="20"/>
              <w:jc w:val="both"/>
            </w:pPr>
            <w:r>
              <w:rPr>
                <w:rFonts w:ascii="Times New Roman"/>
                <w:b w:val="false"/>
                <w:i w:val="false"/>
                <w:color w:val="000000"/>
                <w:sz w:val="20"/>
              </w:rPr>
              <w:t>
М.О. (бар болса)</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98"/>
          <w:p>
            <w:pPr>
              <w:spacing w:after="20"/>
              <w:ind w:left="20"/>
              <w:jc w:val="both"/>
            </w:pPr>
            <w:r>
              <w:rPr>
                <w:rFonts w:ascii="Times New Roman"/>
                <w:b w:val="false"/>
                <w:i w:val="false"/>
                <w:color w:val="000000"/>
                <w:sz w:val="20"/>
              </w:rPr>
              <w:t>
Тапсырыс беруші басшысының лауазымы, тегі, аты, әкесінің аты (бар болса) және қолы</w:t>
            </w:r>
          </w:p>
          <w:bookmarkEnd w:id="298"/>
          <w:bookmarkStart w:name="z322" w:id="299"/>
          <w:p>
            <w:pPr>
              <w:spacing w:after="20"/>
              <w:ind w:left="20"/>
              <w:jc w:val="both"/>
            </w:pPr>
            <w:r>
              <w:rPr>
                <w:rFonts w:ascii="Times New Roman"/>
                <w:b w:val="false"/>
                <w:i w:val="false"/>
                <w:color w:val="000000"/>
                <w:sz w:val="20"/>
              </w:rPr>
              <w:t>
________________________________</w:t>
            </w:r>
          </w:p>
          <w:bookmarkEnd w:id="299"/>
          <w:bookmarkStart w:name="z323" w:id="300"/>
          <w:p>
            <w:pPr>
              <w:spacing w:after="20"/>
              <w:ind w:left="20"/>
              <w:jc w:val="both"/>
            </w:pPr>
            <w:r>
              <w:rPr>
                <w:rFonts w:ascii="Times New Roman"/>
                <w:b w:val="false"/>
                <w:i w:val="false"/>
                <w:color w:val="000000"/>
                <w:sz w:val="20"/>
              </w:rPr>
              <w:t>
/____________ /_________________</w:t>
            </w:r>
          </w:p>
          <w:bookmarkEnd w:id="300"/>
          <w:bookmarkStart w:name="z324" w:id="301"/>
          <w:p>
            <w:pPr>
              <w:spacing w:after="20"/>
              <w:ind w:left="20"/>
              <w:jc w:val="both"/>
            </w:pPr>
            <w:r>
              <w:rPr>
                <w:rFonts w:ascii="Times New Roman"/>
                <w:b w:val="false"/>
                <w:i w:val="false"/>
                <w:color w:val="000000"/>
                <w:sz w:val="20"/>
              </w:rPr>
              <w:t>
Күні ___________________________</w:t>
            </w:r>
          </w:p>
          <w:bookmarkEnd w:id="301"/>
          <w:p>
            <w:pPr>
              <w:spacing w:after="20"/>
              <w:ind w:left="20"/>
              <w:jc w:val="both"/>
            </w:pPr>
            <w:r>
              <w:rPr>
                <w:rFonts w:ascii="Times New Roman"/>
                <w:b w:val="false"/>
                <w:i w:val="false"/>
                <w:color w:val="000000"/>
                <w:sz w:val="20"/>
              </w:rPr>
              <w:t>
М.О. (бар болса)</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25" w:id="302"/>
    <w:p>
      <w:pPr>
        <w:spacing w:after="0"/>
        <w:ind w:left="0"/>
        <w:jc w:val="both"/>
      </w:pPr>
      <w:r>
        <w:rPr>
          <w:rFonts w:ascii="Times New Roman"/>
          <w:b w:val="false"/>
          <w:i w:val="false"/>
          <w:color w:val="000000"/>
          <w:sz w:val="28"/>
        </w:rPr>
        <w:t xml:space="preserve">
         </w:t>
      </w:r>
    </w:p>
    <w:bookmarkEnd w:id="302"/>
    <w:bookmarkStart w:name="z326" w:id="303"/>
    <w:p>
      <w:pPr>
        <w:spacing w:after="0"/>
        <w:ind w:left="0"/>
        <w:jc w:val="both"/>
      </w:pPr>
      <w:r>
        <w:rPr>
          <w:rFonts w:ascii="Times New Roman"/>
          <w:b w:val="false"/>
          <w:i w:val="false"/>
          <w:color w:val="000000"/>
          <w:sz w:val="28"/>
        </w:rPr>
        <w:t>
      * Тауарлардың (көрсетілетін қызметтердің) толық сипаты мен сипаттамасы техникалық тапсырмада көрсетіледі.</w:t>
      </w:r>
    </w:p>
    <w:bookmarkEnd w:id="30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3-қосымша</w:t>
                  </w:r>
                </w:p>
              </w:tc>
            </w:tr>
          </w:tbl>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328" w:id="304"/>
          <w:p>
            <w:pPr>
              <w:spacing w:after="20"/>
              <w:ind w:left="20"/>
              <w:jc w:val="both"/>
            </w:pPr>
            <w:r>
              <w:rPr>
                <w:rFonts w:ascii="Times New Roman"/>
                <w:b w:val="false"/>
                <w:i w:val="false"/>
                <w:color w:val="000000"/>
                <w:sz w:val="20"/>
              </w:rPr>
              <w:t>
нысан</w:t>
            </w:r>
          </w:p>
          <w:bookmarkEnd w:id="304"/>
        </w:tc>
      </w:tr>
    </w:tbl>
    <w:bookmarkStart w:name="z329" w:id="305"/>
    <w:p>
      <w:pPr>
        <w:spacing w:after="0"/>
        <w:ind w:left="0"/>
        <w:jc w:val="left"/>
      </w:pPr>
      <w:r>
        <w:rPr>
          <w:rFonts w:ascii="Times New Roman"/>
          <w:b/>
          <w:i w:val="false"/>
          <w:color w:val="000000"/>
        </w:rPr>
        <w:t xml:space="preserve"> Конкурс туралы хабарландыру</w:t>
      </w:r>
    </w:p>
    <w:bookmarkEnd w:id="305"/>
    <w:bookmarkStart w:name="z330" w:id="306"/>
    <w:p>
      <w:pPr>
        <w:spacing w:after="0"/>
        <w:ind w:left="0"/>
        <w:jc w:val="both"/>
      </w:pPr>
      <w:r>
        <w:rPr>
          <w:rFonts w:ascii="Times New Roman"/>
          <w:b w:val="false"/>
          <w:i w:val="false"/>
          <w:color w:val="000000"/>
          <w:sz w:val="28"/>
        </w:rPr>
        <w:t>
      ______________________________________________________________</w:t>
      </w:r>
    </w:p>
    <w:bookmarkEnd w:id="306"/>
    <w:bookmarkStart w:name="z331" w:id="307"/>
    <w:p>
      <w:pPr>
        <w:spacing w:after="0"/>
        <w:ind w:left="0"/>
        <w:jc w:val="both"/>
      </w:pPr>
      <w:r>
        <w:rPr>
          <w:rFonts w:ascii="Times New Roman"/>
          <w:b w:val="false"/>
          <w:i w:val="false"/>
          <w:color w:val="000000"/>
          <w:sz w:val="28"/>
        </w:rPr>
        <w:t>
            (конкурсты ұйымдастырушының атауы, пошталық және электрондық мекенжайлары) ____________________________________________________</w:t>
      </w:r>
    </w:p>
    <w:bookmarkEnd w:id="307"/>
    <w:bookmarkStart w:name="z332" w:id="308"/>
    <w:p>
      <w:pPr>
        <w:spacing w:after="0"/>
        <w:ind w:left="0"/>
        <w:jc w:val="both"/>
      </w:pPr>
      <w:r>
        <w:rPr>
          <w:rFonts w:ascii="Times New Roman"/>
          <w:b w:val="false"/>
          <w:i w:val="false"/>
          <w:color w:val="000000"/>
          <w:sz w:val="28"/>
        </w:rPr>
        <w:t>
      (сатып алынатын тауарлар мен көрсетілетін қызметтердің атауы)</w:t>
      </w:r>
    </w:p>
    <w:bookmarkEnd w:id="308"/>
    <w:bookmarkStart w:name="z333" w:id="309"/>
    <w:p>
      <w:pPr>
        <w:spacing w:after="0"/>
        <w:ind w:left="0"/>
        <w:jc w:val="both"/>
      </w:pPr>
      <w:r>
        <w:rPr>
          <w:rFonts w:ascii="Times New Roman"/>
          <w:b w:val="false"/>
          <w:i w:val="false"/>
          <w:color w:val="000000"/>
          <w:sz w:val="28"/>
        </w:rPr>
        <w:t>
            бойынша көрсетілетін қызметтерді немесе тауарларды жеткізушіні таңдау бойынша конкурс өткізілетіндігі туралы хабарлайды_______________________</w:t>
      </w:r>
    </w:p>
    <w:bookmarkEnd w:id="309"/>
    <w:bookmarkStart w:name="z334" w:id="310"/>
    <w:p>
      <w:pPr>
        <w:spacing w:after="0"/>
        <w:ind w:left="0"/>
        <w:jc w:val="both"/>
      </w:pPr>
      <w:r>
        <w:rPr>
          <w:rFonts w:ascii="Times New Roman"/>
          <w:b w:val="false"/>
          <w:i w:val="false"/>
          <w:color w:val="000000"/>
          <w:sz w:val="28"/>
        </w:rPr>
        <w:t>
      Қызмет: _______________________________________________ (қызмет</w:t>
      </w:r>
    </w:p>
    <w:bookmarkEnd w:id="310"/>
    <w:bookmarkStart w:name="z335" w:id="311"/>
    <w:p>
      <w:pPr>
        <w:spacing w:after="0"/>
        <w:ind w:left="0"/>
        <w:jc w:val="both"/>
      </w:pPr>
      <w:r>
        <w:rPr>
          <w:rFonts w:ascii="Times New Roman"/>
          <w:b w:val="false"/>
          <w:i w:val="false"/>
          <w:color w:val="000000"/>
          <w:sz w:val="28"/>
        </w:rPr>
        <w:t xml:space="preserve">
      көрсету орны және оның көлемі, көрсетілетін қызметті алушылар санаттарының толық тізбесі және оның саны, қызмет көрсетуге бөлінген сома көрсетіледі) көрсетілуі тиіс. </w:t>
      </w:r>
    </w:p>
    <w:bookmarkEnd w:id="311"/>
    <w:bookmarkStart w:name="z336" w:id="312"/>
    <w:p>
      <w:pPr>
        <w:spacing w:after="0"/>
        <w:ind w:left="0"/>
        <w:jc w:val="both"/>
      </w:pPr>
      <w:r>
        <w:rPr>
          <w:rFonts w:ascii="Times New Roman"/>
          <w:b w:val="false"/>
          <w:i w:val="false"/>
          <w:color w:val="000000"/>
          <w:sz w:val="28"/>
        </w:rPr>
        <w:t>
      Қызметті көрсету мерзімі ______________________________________</w:t>
      </w:r>
    </w:p>
    <w:bookmarkEnd w:id="312"/>
    <w:bookmarkStart w:name="z337" w:id="313"/>
    <w:p>
      <w:pPr>
        <w:spacing w:after="0"/>
        <w:ind w:left="0"/>
        <w:jc w:val="both"/>
      </w:pPr>
      <w:r>
        <w:rPr>
          <w:rFonts w:ascii="Times New Roman"/>
          <w:b w:val="false"/>
          <w:i w:val="false"/>
          <w:color w:val="000000"/>
          <w:sz w:val="28"/>
        </w:rPr>
        <w:t>
      Немесе:</w:t>
      </w:r>
    </w:p>
    <w:bookmarkEnd w:id="313"/>
    <w:bookmarkStart w:name="z338" w:id="314"/>
    <w:p>
      <w:pPr>
        <w:spacing w:after="0"/>
        <w:ind w:left="0"/>
        <w:jc w:val="both"/>
      </w:pPr>
      <w:r>
        <w:rPr>
          <w:rFonts w:ascii="Times New Roman"/>
          <w:b w:val="false"/>
          <w:i w:val="false"/>
          <w:color w:val="000000"/>
          <w:sz w:val="28"/>
        </w:rPr>
        <w:t>
      Тауар _________________________________________________________</w:t>
      </w:r>
    </w:p>
    <w:bookmarkEnd w:id="314"/>
    <w:bookmarkStart w:name="z339" w:id="315"/>
    <w:p>
      <w:pPr>
        <w:spacing w:after="0"/>
        <w:ind w:left="0"/>
        <w:jc w:val="both"/>
      </w:pPr>
      <w:r>
        <w:rPr>
          <w:rFonts w:ascii="Times New Roman"/>
          <w:b w:val="false"/>
          <w:i w:val="false"/>
          <w:color w:val="000000"/>
          <w:sz w:val="28"/>
        </w:rPr>
        <w:t>
      (тауарларды жеткізудің орны, сатып алынатын тауарлардың тізбесі, тауарларды сатып алуға бөлінген сома көрсетіледі) жеткізіледі.</w:t>
      </w:r>
    </w:p>
    <w:bookmarkEnd w:id="315"/>
    <w:bookmarkStart w:name="z340" w:id="316"/>
    <w:p>
      <w:pPr>
        <w:spacing w:after="0"/>
        <w:ind w:left="0"/>
        <w:jc w:val="both"/>
      </w:pPr>
      <w:r>
        <w:rPr>
          <w:rFonts w:ascii="Times New Roman"/>
          <w:b w:val="false"/>
          <w:i w:val="false"/>
          <w:color w:val="000000"/>
          <w:sz w:val="28"/>
        </w:rPr>
        <w:t>
      Тауарларды жеткізудің талап етілетін мерзімі _________________.</w:t>
      </w:r>
    </w:p>
    <w:bookmarkEnd w:id="316"/>
    <w:bookmarkStart w:name="z341" w:id="317"/>
    <w:p>
      <w:pPr>
        <w:spacing w:after="0"/>
        <w:ind w:left="0"/>
        <w:jc w:val="both"/>
      </w:pPr>
      <w:r>
        <w:rPr>
          <w:rFonts w:ascii="Times New Roman"/>
          <w:b w:val="false"/>
          <w:i w:val="false"/>
          <w:color w:val="000000"/>
          <w:sz w:val="28"/>
        </w:rPr>
        <w:t>
      Конкурстық құжаттаманың талаптарына сәйкес келетін барлық әлеуетті өнім берушілер конкурсқа жіберіледі.</w:t>
      </w:r>
    </w:p>
    <w:bookmarkEnd w:id="317"/>
    <w:bookmarkStart w:name="z342" w:id="318"/>
    <w:p>
      <w:pPr>
        <w:spacing w:after="0"/>
        <w:ind w:left="0"/>
        <w:jc w:val="both"/>
      </w:pPr>
      <w:r>
        <w:rPr>
          <w:rFonts w:ascii="Times New Roman"/>
          <w:b w:val="false"/>
          <w:i w:val="false"/>
          <w:color w:val="000000"/>
          <w:sz w:val="28"/>
        </w:rPr>
        <w:t>
      Конкурстық құжаттама көшірмелерінің топтамасын __________ жылғы "___" ___________ дейінгі мерзімді қоса алғанда мына мекенжай бойынша: _______, № __ бөлме сағат ____-дан ____-ге дейін және/немесе ___________________________________ интернет-ресурсынан алуға болады.</w:t>
      </w:r>
    </w:p>
    <w:bookmarkEnd w:id="318"/>
    <w:bookmarkStart w:name="z343" w:id="319"/>
    <w:p>
      <w:pPr>
        <w:spacing w:after="0"/>
        <w:ind w:left="0"/>
        <w:jc w:val="both"/>
      </w:pPr>
      <w:r>
        <w:rPr>
          <w:rFonts w:ascii="Times New Roman"/>
          <w:b w:val="false"/>
          <w:i w:val="false"/>
          <w:color w:val="000000"/>
          <w:sz w:val="28"/>
        </w:rPr>
        <w:t>
            Конвертке салынған конкурсқа қатысуға конкурстық өтінімдерді әлеуетті өнім берушілер _____________________________________________</w:t>
      </w:r>
    </w:p>
    <w:bookmarkEnd w:id="319"/>
    <w:bookmarkStart w:name="z344" w:id="320"/>
    <w:p>
      <w:pPr>
        <w:spacing w:after="0"/>
        <w:ind w:left="0"/>
        <w:jc w:val="both"/>
      </w:pPr>
      <w:r>
        <w:rPr>
          <w:rFonts w:ascii="Times New Roman"/>
          <w:b w:val="false"/>
          <w:i w:val="false"/>
          <w:color w:val="000000"/>
          <w:sz w:val="28"/>
        </w:rPr>
        <w:t>
      (конкурсты ұйымдастырушының атауын көрсету керек) мына мекенжай бойынша ______________________________ жібереді.</w:t>
      </w:r>
    </w:p>
    <w:bookmarkEnd w:id="320"/>
    <w:bookmarkStart w:name="z345" w:id="321"/>
    <w:p>
      <w:pPr>
        <w:spacing w:after="0"/>
        <w:ind w:left="0"/>
        <w:jc w:val="both"/>
      </w:pPr>
      <w:r>
        <w:rPr>
          <w:rFonts w:ascii="Times New Roman"/>
          <w:b w:val="false"/>
          <w:i w:val="false"/>
          <w:color w:val="000000"/>
          <w:sz w:val="28"/>
        </w:rPr>
        <w:t>
      (толық мекенжайы, бөлменің № көрсету керек)</w:t>
      </w:r>
    </w:p>
    <w:bookmarkEnd w:id="321"/>
    <w:bookmarkStart w:name="z346" w:id="322"/>
    <w:p>
      <w:pPr>
        <w:spacing w:after="0"/>
        <w:ind w:left="0"/>
        <w:jc w:val="both"/>
      </w:pPr>
      <w:r>
        <w:rPr>
          <w:rFonts w:ascii="Times New Roman"/>
          <w:b w:val="false"/>
          <w:i w:val="false"/>
          <w:color w:val="000000"/>
          <w:sz w:val="28"/>
        </w:rPr>
        <w:t>
      Конкурсқа қатысуға өтінімдер берудің соңғы мерзімі (уақыты мен күнін көрсету керек) _______________дейін.</w:t>
      </w:r>
    </w:p>
    <w:bookmarkEnd w:id="322"/>
    <w:bookmarkStart w:name="z347" w:id="323"/>
    <w:p>
      <w:pPr>
        <w:spacing w:after="0"/>
        <w:ind w:left="0"/>
        <w:jc w:val="both"/>
      </w:pPr>
      <w:r>
        <w:rPr>
          <w:rFonts w:ascii="Times New Roman"/>
          <w:b w:val="false"/>
          <w:i w:val="false"/>
          <w:color w:val="000000"/>
          <w:sz w:val="28"/>
        </w:rPr>
        <w:t>
      Конкурсқа қатысуға өтінімдер бар конверттер _______ (уақыты мен күні көрсетілсін) мына мекенжай бойынша ___________________ (толық мекенжайы, бөлменің №, уақыты мен күні көрсетілсін) ашылады.</w:t>
      </w:r>
    </w:p>
    <w:bookmarkEnd w:id="323"/>
    <w:bookmarkStart w:name="z348" w:id="324"/>
    <w:p>
      <w:pPr>
        <w:spacing w:after="0"/>
        <w:ind w:left="0"/>
        <w:jc w:val="both"/>
      </w:pPr>
      <w:r>
        <w:rPr>
          <w:rFonts w:ascii="Times New Roman"/>
          <w:b w:val="false"/>
          <w:i w:val="false"/>
          <w:color w:val="000000"/>
          <w:sz w:val="28"/>
        </w:rPr>
        <w:t>
      Қосымша ақпарат пен анықтаманы мына телефон арқылы алуға болады: ________________________ (телефон нөмірін көрсету керек).</w:t>
      </w:r>
    </w:p>
    <w:bookmarkEnd w:id="32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функцияларды жүзеге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асыратын ұйымдардың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тауарлары мен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қызметтерін сатып 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4-қосымша</w:t>
                  </w:r>
                </w:p>
              </w:tc>
            </w:tr>
          </w:tbl>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350" w:id="325"/>
          <w:p>
            <w:pPr>
              <w:spacing w:after="20"/>
              <w:ind w:left="20"/>
              <w:jc w:val="both"/>
            </w:pPr>
            <w:r>
              <w:rPr>
                <w:rFonts w:ascii="Times New Roman"/>
                <w:b w:val="false"/>
                <w:i w:val="false"/>
                <w:color w:val="000000"/>
                <w:sz w:val="20"/>
              </w:rPr>
              <w:t>
Нысан</w:t>
            </w:r>
          </w:p>
          <w:bookmarkEnd w:id="325"/>
        </w:tc>
      </w:tr>
    </w:tbl>
    <w:bookmarkStart w:name="z351" w:id="326"/>
    <w:p>
      <w:pPr>
        <w:spacing w:after="0"/>
        <w:ind w:left="0"/>
        <w:jc w:val="left"/>
      </w:pPr>
      <w:r>
        <w:rPr>
          <w:rFonts w:ascii="Times New Roman"/>
          <w:b/>
          <w:i w:val="false"/>
          <w:color w:val="000000"/>
        </w:rPr>
        <w:t xml:space="preserve"> Конкурстық құжаттаманың көшірмесін алған тұлғаларды тіркеу журналы</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27"/>
          <w:p>
            <w:pPr>
              <w:spacing w:after="20"/>
              <w:ind w:left="20"/>
              <w:jc w:val="both"/>
            </w:pPr>
            <w:r>
              <w:rPr>
                <w:rFonts w:ascii="Times New Roman"/>
                <w:b w:val="false"/>
                <w:i w:val="false"/>
                <w:color w:val="000000"/>
                <w:sz w:val="20"/>
              </w:rPr>
              <w:t>
Конкурсты өткізудің атауы</w:t>
            </w:r>
          </w:p>
          <w:bookmarkEnd w:id="327"/>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өткізу мерзімі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немесе заңды тұлға өкілінің тегі, аты, әкесінің аты (бар болса)</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28"/>
          <w:p>
            <w:pPr>
              <w:spacing w:after="20"/>
              <w:ind w:left="20"/>
              <w:jc w:val="both"/>
            </w:pPr>
            <w:r>
              <w:rPr>
                <w:rFonts w:ascii="Times New Roman"/>
                <w:b w:val="false"/>
                <w:i w:val="false"/>
                <w:color w:val="000000"/>
                <w:sz w:val="20"/>
              </w:rPr>
              <w:t>
2</w:t>
            </w:r>
          </w:p>
          <w:bookmarkEnd w:id="328"/>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54" w:id="329"/>
    <w:p>
      <w:pPr>
        <w:spacing w:after="0"/>
        <w:ind w:left="0"/>
        <w:jc w:val="both"/>
      </w:pPr>
      <w:r>
        <w:rPr>
          <w:rFonts w:ascii="Times New Roman"/>
          <w:b w:val="false"/>
          <w:i w:val="false"/>
          <w:color w:val="000000"/>
          <w:sz w:val="28"/>
        </w:rPr>
        <w:t>
      кестенің жалғасы</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0"/>
          <w:p>
            <w:pPr>
              <w:spacing w:after="20"/>
              <w:ind w:left="20"/>
              <w:jc w:val="both"/>
            </w:pPr>
            <w:r>
              <w:rPr>
                <w:rFonts w:ascii="Times New Roman"/>
                <w:b w:val="false"/>
                <w:i w:val="false"/>
                <w:color w:val="000000"/>
                <w:sz w:val="20"/>
              </w:rPr>
              <w:t>
Жеке тұлғаны куәландыратын құжат нөмірі (кім берді және берілген күні)</w:t>
            </w:r>
          </w:p>
          <w:bookmarkEnd w:id="330"/>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немесе жеке кәсіпкерлікті мемлекеттік тіркеу (қайта тіркеу) туралы мәліметтер</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және байланыс телефондары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құжаттаманың көшірмесін алған уақыты және күні</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1"/>
          <w:p>
            <w:pPr>
              <w:spacing w:after="20"/>
              <w:ind w:left="20"/>
              <w:jc w:val="both"/>
            </w:pPr>
            <w:r>
              <w:rPr>
                <w:rFonts w:ascii="Times New Roman"/>
                <w:b w:val="false"/>
                <w:i w:val="false"/>
                <w:color w:val="000000"/>
                <w:sz w:val="20"/>
              </w:rPr>
              <w:t>
6</w:t>
            </w:r>
          </w:p>
          <w:bookmarkEnd w:id="331"/>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5-қосымша</w:t>
                  </w:r>
                </w:p>
              </w:tc>
            </w:tr>
          </w:tbl>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358" w:id="332"/>
          <w:p>
            <w:pPr>
              <w:spacing w:after="20"/>
              <w:ind w:left="20"/>
              <w:jc w:val="both"/>
            </w:pPr>
            <w:r>
              <w:rPr>
                <w:rFonts w:ascii="Times New Roman"/>
                <w:b w:val="false"/>
                <w:i w:val="false"/>
                <w:color w:val="000000"/>
                <w:sz w:val="20"/>
              </w:rPr>
              <w:t>
нысан</w:t>
            </w:r>
          </w:p>
          <w:bookmarkEnd w:id="332"/>
        </w:tc>
      </w:tr>
    </w:tbl>
    <w:bookmarkStart w:name="z359" w:id="333"/>
    <w:p>
      <w:pPr>
        <w:spacing w:after="0"/>
        <w:ind w:left="0"/>
        <w:jc w:val="left"/>
      </w:pPr>
      <w:r>
        <w:rPr>
          <w:rFonts w:ascii="Times New Roman"/>
          <w:b/>
          <w:i w:val="false"/>
          <w:color w:val="000000"/>
        </w:rPr>
        <w:t xml:space="preserve"> Конкурсқа қатысуға өтінімдерді тіркеу журналы</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4"/>
          <w:p>
            <w:pPr>
              <w:spacing w:after="20"/>
              <w:ind w:left="20"/>
              <w:jc w:val="both"/>
            </w:pPr>
            <w:r>
              <w:rPr>
                <w:rFonts w:ascii="Times New Roman"/>
                <w:b w:val="false"/>
                <w:i w:val="false"/>
                <w:color w:val="000000"/>
                <w:sz w:val="20"/>
              </w:rPr>
              <w:t>
Конкурсты өткізудің атауы</w:t>
            </w:r>
          </w:p>
          <w:bookmarkEnd w:id="334"/>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өткізу мерзімі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немесе заңды тұлға өкілінің тегі, аты, әкесінің аты (бар болса)</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5"/>
          <w:p>
            <w:pPr>
              <w:spacing w:after="20"/>
              <w:ind w:left="20"/>
              <w:jc w:val="both"/>
            </w:pPr>
            <w:r>
              <w:rPr>
                <w:rFonts w:ascii="Times New Roman"/>
                <w:b w:val="false"/>
                <w:i w:val="false"/>
                <w:color w:val="000000"/>
                <w:sz w:val="20"/>
              </w:rPr>
              <w:t>
2</w:t>
            </w:r>
          </w:p>
          <w:bookmarkEnd w:id="335"/>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62" w:id="336"/>
    <w:p>
      <w:pPr>
        <w:spacing w:after="0"/>
        <w:ind w:left="0"/>
        <w:jc w:val="both"/>
      </w:pPr>
      <w:r>
        <w:rPr>
          <w:rFonts w:ascii="Times New Roman"/>
          <w:b w:val="false"/>
          <w:i w:val="false"/>
          <w:color w:val="000000"/>
          <w:sz w:val="28"/>
        </w:rPr>
        <w:t>
      кестенің жалғасы</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37"/>
          <w:p>
            <w:pPr>
              <w:spacing w:after="20"/>
              <w:ind w:left="20"/>
              <w:jc w:val="both"/>
            </w:pPr>
            <w:r>
              <w:rPr>
                <w:rFonts w:ascii="Times New Roman"/>
                <w:b w:val="false"/>
                <w:i w:val="false"/>
                <w:color w:val="000000"/>
                <w:sz w:val="20"/>
              </w:rPr>
              <w:t>
Жеке тұлғаны куәландыратын құжат нөмірі (кім берді және берілген күні)</w:t>
            </w:r>
          </w:p>
          <w:bookmarkEnd w:id="337"/>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немесе жеке кәсіпкерлікті мемлекеттік тіркеу (қайта тіркеу) туралы мәліметтер</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және байланыс телефондары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қатысуға өтінімді берген уақыты және күні</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38"/>
          <w:p>
            <w:pPr>
              <w:spacing w:after="20"/>
              <w:ind w:left="20"/>
              <w:jc w:val="both"/>
            </w:pPr>
            <w:r>
              <w:rPr>
                <w:rFonts w:ascii="Times New Roman"/>
                <w:b w:val="false"/>
                <w:i w:val="false"/>
                <w:color w:val="000000"/>
                <w:sz w:val="20"/>
              </w:rPr>
              <w:t>
6</w:t>
            </w:r>
          </w:p>
          <w:bookmarkEnd w:id="338"/>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6-қосымша</w:t>
                  </w:r>
                </w:p>
              </w:tc>
            </w:tr>
          </w:tbl>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366" w:id="339"/>
          <w:p>
            <w:pPr>
              <w:spacing w:after="20"/>
              <w:ind w:left="20"/>
              <w:jc w:val="both"/>
            </w:pPr>
            <w:r>
              <w:rPr>
                <w:rFonts w:ascii="Times New Roman"/>
                <w:b w:val="false"/>
                <w:i w:val="false"/>
                <w:color w:val="000000"/>
                <w:sz w:val="20"/>
              </w:rPr>
              <w:t>
нысан</w:t>
            </w:r>
          </w:p>
          <w:bookmarkEnd w:id="339"/>
        </w:tc>
      </w:tr>
    </w:tbl>
    <w:bookmarkStart w:name="z367" w:id="340"/>
    <w:p>
      <w:pPr>
        <w:spacing w:after="0"/>
        <w:ind w:left="0"/>
        <w:jc w:val="left"/>
      </w:pPr>
      <w:r>
        <w:rPr>
          <w:rFonts w:ascii="Times New Roman"/>
          <w:b/>
          <w:i w:val="false"/>
          <w:color w:val="000000"/>
        </w:rPr>
        <w:t xml:space="preserve"> Конверттерді ашу хаттамасы</w:t>
      </w:r>
    </w:p>
    <w:bookmarkEnd w:id="340"/>
    <w:bookmarkStart w:name="z368" w:id="341"/>
    <w:p>
      <w:pPr>
        <w:spacing w:after="0"/>
        <w:ind w:left="0"/>
        <w:jc w:val="both"/>
      </w:pPr>
      <w:r>
        <w:rPr>
          <w:rFonts w:ascii="Times New Roman"/>
          <w:b w:val="false"/>
          <w:i w:val="false"/>
          <w:color w:val="000000"/>
          <w:sz w:val="28"/>
        </w:rPr>
        <w:t>
      ______________________ _____________________</w:t>
      </w:r>
    </w:p>
    <w:bookmarkEnd w:id="341"/>
    <w:p>
      <w:pPr>
        <w:spacing w:after="0"/>
        <w:ind w:left="0"/>
        <w:jc w:val="both"/>
      </w:pPr>
      <w:r>
        <w:rPr>
          <w:rFonts w:ascii="Times New Roman"/>
          <w:b w:val="false"/>
          <w:i w:val="false"/>
          <w:color w:val="000000"/>
          <w:sz w:val="28"/>
        </w:rPr>
        <w:t>
      (өткізілетін орын)                                                  (уақыты мен күні)</w:t>
      </w:r>
    </w:p>
    <w:bookmarkStart w:name="z369" w:id="342"/>
    <w:p>
      <w:pPr>
        <w:spacing w:after="0"/>
        <w:ind w:left="0"/>
        <w:jc w:val="both"/>
      </w:pPr>
      <w:r>
        <w:rPr>
          <w:rFonts w:ascii="Times New Roman"/>
          <w:b w:val="false"/>
          <w:i w:val="false"/>
          <w:color w:val="000000"/>
          <w:sz w:val="28"/>
        </w:rPr>
        <w:t>
      Мынадай құрамдағы конкурстық комиссия: (конкурстық комиссия төрағасының, оның орынбасарының, мүшелерінің тегі, аты, әкесінің аты (бар болса) лауазымы, конкурсқа қатысуға өтінімдерді ашу күні, уақыты мен орны көрсетіледі) конкурсқа қатысуға өтінімдер бар конверттерді ашу рәсімін жүргізді.</w:t>
      </w:r>
    </w:p>
    <w:bookmarkEnd w:id="342"/>
    <w:bookmarkStart w:name="z370" w:id="343"/>
    <w:p>
      <w:pPr>
        <w:spacing w:after="0"/>
        <w:ind w:left="0"/>
        <w:jc w:val="both"/>
      </w:pPr>
      <w:r>
        <w:rPr>
          <w:rFonts w:ascii="Times New Roman"/>
          <w:b w:val="false"/>
          <w:i w:val="false"/>
          <w:color w:val="000000"/>
          <w:sz w:val="28"/>
        </w:rPr>
        <w:t xml:space="preserve">
      Конкурстық құжаттаманың көшірмесі мынадай әлеуетті өнім берушілерге берілді: (конкурстық құжаттаманың көшірмесі берілген барлық әлеуетті өнім берушілердің атауы, мекенжайы). </w:t>
      </w:r>
    </w:p>
    <w:bookmarkEnd w:id="343"/>
    <w:bookmarkStart w:name="z371" w:id="344"/>
    <w:p>
      <w:pPr>
        <w:spacing w:after="0"/>
        <w:ind w:left="0"/>
        <w:jc w:val="both"/>
      </w:pPr>
      <w:r>
        <w:rPr>
          <w:rFonts w:ascii="Times New Roman"/>
          <w:b w:val="false"/>
          <w:i w:val="false"/>
          <w:color w:val="000000"/>
          <w:sz w:val="28"/>
        </w:rPr>
        <w:t>
      Мынадай әлеуетті өнім берушілердің _______________________ конкурсқа қатысуға өтінімдері (конкурсқа қатысуға өтінімдерді берудің түпкілікті мерзімі өткеннен кейін конкурсқа қатысуға өтінімдерді ұсынған барлық әлеуетті өнім берушілердің атауы, мекенжайы көрсетіледі) __________________________ негізінде ашылмай қайтарылды.</w:t>
      </w:r>
    </w:p>
    <w:bookmarkEnd w:id="344"/>
    <w:bookmarkStart w:name="z372" w:id="345"/>
    <w:p>
      <w:pPr>
        <w:spacing w:after="0"/>
        <w:ind w:left="0"/>
        <w:jc w:val="both"/>
      </w:pPr>
      <w:r>
        <w:rPr>
          <w:rFonts w:ascii="Times New Roman"/>
          <w:b w:val="false"/>
          <w:i w:val="false"/>
          <w:color w:val="000000"/>
          <w:sz w:val="28"/>
        </w:rPr>
        <w:t>
      (ашылмау себебі көрсетілсін)</w:t>
      </w:r>
    </w:p>
    <w:bookmarkEnd w:id="345"/>
    <w:bookmarkStart w:name="z373" w:id="346"/>
    <w:p>
      <w:pPr>
        <w:spacing w:after="0"/>
        <w:ind w:left="0"/>
        <w:jc w:val="both"/>
      </w:pPr>
      <w:r>
        <w:rPr>
          <w:rFonts w:ascii="Times New Roman"/>
          <w:b w:val="false"/>
          <w:i w:val="false"/>
          <w:color w:val="000000"/>
          <w:sz w:val="28"/>
        </w:rPr>
        <w:t>
      Белгіленген мерзімде конкурстық өтінімдерді берудің соңғы мерзімі өткенге дейін конкурстық өтінімді ұсынған мынадай әлеуетті өнім берушілердің конкурсқа қатысуға өтінімдері: ____________________________ (конкурстық өтінімдерді берудің соңғы мерзімі өткенге дейін конкурстық өтінімдер ұсынған барлық әлеуетті өнім берушілердің атауы, мекенжайы, конкурсқа қатысуға өтінімді беру уақыты) ашылды және конкурстық өтінімдерді ашу кезінде барлық қатысушы және комиссия конкурсқа қатысуға рұқсат берген тұлғаларға жарияланған __________________________________ (конкурстық өтінімді құрайтын құжаттардың бар болуы немесе жоқтығы туралы ақпарат және конкурстық өтінімдер ашылған кезде жарияланған басқа ақпарат) қамтиды.</w:t>
      </w:r>
    </w:p>
    <w:bookmarkEnd w:id="346"/>
    <w:bookmarkStart w:name="z374" w:id="347"/>
    <w:p>
      <w:pPr>
        <w:spacing w:after="0"/>
        <w:ind w:left="0"/>
        <w:jc w:val="both"/>
      </w:pPr>
      <w:r>
        <w:rPr>
          <w:rFonts w:ascii="Times New Roman"/>
          <w:b w:val="false"/>
          <w:i w:val="false"/>
          <w:color w:val="000000"/>
          <w:sz w:val="28"/>
        </w:rPr>
        <w:t>
      Конкурстық өтінімдерді ашқан кезде мынадай әлеуетті өнім берушілер қатысты (олар қатысқан жағдайда): ___________________________________________________________________ (конкурсқа қатысуға өтінімдерді ашқан кезде қатысқан барлық әлеуетті өнім берушілердің атауы, мекенжайы)</w:t>
      </w:r>
    </w:p>
    <w:bookmarkEnd w:id="347"/>
    <w:bookmarkStart w:name="z375" w:id="348"/>
    <w:p>
      <w:pPr>
        <w:spacing w:after="0"/>
        <w:ind w:left="0"/>
        <w:jc w:val="both"/>
      </w:pPr>
      <w:r>
        <w:rPr>
          <w:rFonts w:ascii="Times New Roman"/>
          <w:b w:val="false"/>
          <w:i w:val="false"/>
          <w:color w:val="000000"/>
          <w:sz w:val="28"/>
        </w:rPr>
        <w:t>
      Конкурстық комиссия төрағасының, оның орынбасарларының, мүшелерінің және хатшысының тегі, аты, әкесінің аты (бар болса), қолдары.</w:t>
      </w:r>
    </w:p>
    <w:bookmarkEnd w:id="34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7-қосымша</w:t>
                  </w:r>
                </w:p>
              </w:tc>
            </w:tr>
          </w:tbl>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377" w:id="349"/>
          <w:p>
            <w:pPr>
              <w:spacing w:after="20"/>
              <w:ind w:left="20"/>
              <w:jc w:val="both"/>
            </w:pPr>
            <w:r>
              <w:rPr>
                <w:rFonts w:ascii="Times New Roman"/>
                <w:b w:val="false"/>
                <w:i w:val="false"/>
                <w:color w:val="000000"/>
                <w:sz w:val="20"/>
              </w:rPr>
              <w:t>
нысан</w:t>
            </w:r>
          </w:p>
          <w:bookmarkEnd w:id="349"/>
        </w:tc>
      </w:tr>
    </w:tbl>
    <w:bookmarkStart w:name="z378" w:id="350"/>
    <w:p>
      <w:pPr>
        <w:spacing w:after="0"/>
        <w:ind w:left="0"/>
        <w:jc w:val="left"/>
      </w:pPr>
      <w:r>
        <w:rPr>
          <w:rFonts w:ascii="Times New Roman"/>
          <w:b/>
          <w:i w:val="false"/>
          <w:color w:val="000000"/>
        </w:rPr>
        <w:t xml:space="preserve"> Конкурсқа қатысуға жіберілгендігі туралы хаттама</w:t>
      </w:r>
    </w:p>
    <w:bookmarkEnd w:id="350"/>
    <w:bookmarkStart w:name="z379" w:id="351"/>
    <w:p>
      <w:pPr>
        <w:spacing w:after="0"/>
        <w:ind w:left="0"/>
        <w:jc w:val="both"/>
      </w:pPr>
      <w:r>
        <w:rPr>
          <w:rFonts w:ascii="Times New Roman"/>
          <w:b w:val="false"/>
          <w:i w:val="false"/>
          <w:color w:val="000000"/>
          <w:sz w:val="28"/>
        </w:rPr>
        <w:t>
      ______________________ _____________________</w:t>
      </w:r>
    </w:p>
    <w:bookmarkEnd w:id="351"/>
    <w:bookmarkStart w:name="z380" w:id="352"/>
    <w:p>
      <w:pPr>
        <w:spacing w:after="0"/>
        <w:ind w:left="0"/>
        <w:jc w:val="both"/>
      </w:pPr>
      <w:r>
        <w:rPr>
          <w:rFonts w:ascii="Times New Roman"/>
          <w:b w:val="false"/>
          <w:i w:val="false"/>
          <w:color w:val="000000"/>
          <w:sz w:val="28"/>
        </w:rPr>
        <w:t>
      (өткізілетін орын) (уақыты мен күні)</w:t>
      </w:r>
    </w:p>
    <w:bookmarkEnd w:id="352"/>
    <w:bookmarkStart w:name="z381" w:id="353"/>
    <w:p>
      <w:pPr>
        <w:spacing w:after="0"/>
        <w:ind w:left="0"/>
        <w:jc w:val="both"/>
      </w:pPr>
      <w:r>
        <w:rPr>
          <w:rFonts w:ascii="Times New Roman"/>
          <w:b w:val="false"/>
          <w:i w:val="false"/>
          <w:color w:val="000000"/>
          <w:sz w:val="28"/>
        </w:rPr>
        <w:t>
      ______________________________________________________________</w:t>
      </w:r>
    </w:p>
    <w:bookmarkEnd w:id="353"/>
    <w:bookmarkStart w:name="z382" w:id="354"/>
    <w:p>
      <w:pPr>
        <w:spacing w:after="0"/>
        <w:ind w:left="0"/>
        <w:jc w:val="both"/>
      </w:pPr>
      <w:r>
        <w:rPr>
          <w:rFonts w:ascii="Times New Roman"/>
          <w:b w:val="false"/>
          <w:i w:val="false"/>
          <w:color w:val="000000"/>
          <w:sz w:val="28"/>
        </w:rPr>
        <w:t>
      (ұйымының атауы)</w:t>
      </w:r>
    </w:p>
    <w:bookmarkEnd w:id="354"/>
    <w:bookmarkStart w:name="z383" w:id="355"/>
    <w:p>
      <w:pPr>
        <w:spacing w:after="0"/>
        <w:ind w:left="0"/>
        <w:jc w:val="both"/>
      </w:pPr>
      <w:r>
        <w:rPr>
          <w:rFonts w:ascii="Times New Roman"/>
          <w:b w:val="false"/>
          <w:i w:val="false"/>
          <w:color w:val="000000"/>
          <w:sz w:val="28"/>
        </w:rPr>
        <w:t xml:space="preserve">
      ___________________________________ бойынша көрсетілетін </w:t>
      </w:r>
    </w:p>
    <w:bookmarkEnd w:id="355"/>
    <w:bookmarkStart w:name="z384" w:id="356"/>
    <w:p>
      <w:pPr>
        <w:spacing w:after="0"/>
        <w:ind w:left="0"/>
        <w:jc w:val="both"/>
      </w:pPr>
      <w:r>
        <w:rPr>
          <w:rFonts w:ascii="Times New Roman"/>
          <w:b w:val="false"/>
          <w:i w:val="false"/>
          <w:color w:val="000000"/>
          <w:sz w:val="28"/>
        </w:rPr>
        <w:t>
      (қызметтердің атауы)</w:t>
      </w:r>
    </w:p>
    <w:bookmarkEnd w:id="356"/>
    <w:bookmarkStart w:name="z385" w:id="357"/>
    <w:p>
      <w:pPr>
        <w:spacing w:after="0"/>
        <w:ind w:left="0"/>
        <w:jc w:val="both"/>
      </w:pPr>
      <w:r>
        <w:rPr>
          <w:rFonts w:ascii="Times New Roman"/>
          <w:b w:val="false"/>
          <w:i w:val="false"/>
          <w:color w:val="000000"/>
          <w:sz w:val="28"/>
        </w:rPr>
        <w:t>
      қызметтерді немесе тауарларды жеткізушіні таңдау конкурсы</w:t>
      </w:r>
    </w:p>
    <w:bookmarkEnd w:id="357"/>
    <w:bookmarkStart w:name="z386" w:id="358"/>
    <w:p>
      <w:pPr>
        <w:spacing w:after="0"/>
        <w:ind w:left="0"/>
        <w:jc w:val="both"/>
      </w:pPr>
      <w:r>
        <w:rPr>
          <w:rFonts w:ascii="Times New Roman"/>
          <w:b w:val="false"/>
          <w:i w:val="false"/>
          <w:color w:val="000000"/>
          <w:sz w:val="28"/>
        </w:rPr>
        <w:t>
      1. Мынадай құрамдағы конкурстық комиссия:</w:t>
      </w:r>
    </w:p>
    <w:bookmarkEnd w:id="358"/>
    <w:bookmarkStart w:name="z387" w:id="359"/>
    <w:p>
      <w:pPr>
        <w:spacing w:after="0"/>
        <w:ind w:left="0"/>
        <w:jc w:val="both"/>
      </w:pPr>
      <w:r>
        <w:rPr>
          <w:rFonts w:ascii="Times New Roman"/>
          <w:b w:val="false"/>
          <w:i w:val="false"/>
          <w:color w:val="000000"/>
          <w:sz w:val="28"/>
        </w:rPr>
        <w:t>
      ______________________________________________________________</w:t>
      </w:r>
    </w:p>
    <w:bookmarkEnd w:id="359"/>
    <w:bookmarkStart w:name="z388" w:id="360"/>
    <w:p>
      <w:pPr>
        <w:spacing w:after="0"/>
        <w:ind w:left="0"/>
        <w:jc w:val="both"/>
      </w:pPr>
      <w:r>
        <w:rPr>
          <w:rFonts w:ascii="Times New Roman"/>
          <w:b w:val="false"/>
          <w:i w:val="false"/>
          <w:color w:val="000000"/>
          <w:sz w:val="28"/>
        </w:rPr>
        <w:t>
      (конкурстық комиссияның құрамын көрсету)</w:t>
      </w:r>
    </w:p>
    <w:bookmarkEnd w:id="360"/>
    <w:bookmarkStart w:name="z389" w:id="361"/>
    <w:p>
      <w:pPr>
        <w:spacing w:after="0"/>
        <w:ind w:left="0"/>
        <w:jc w:val="both"/>
      </w:pPr>
      <w:r>
        <w:rPr>
          <w:rFonts w:ascii="Times New Roman"/>
          <w:b w:val="false"/>
          <w:i w:val="false"/>
          <w:color w:val="000000"/>
          <w:sz w:val="28"/>
        </w:rPr>
        <w:t>
      ___________________________ (күнін көрсету) ___________________ бойынша көрсетілетін қызметтерді немесе тауарларды жеткізушіні таңдау жөніндегі конкурсқа қатысуға өтінімдерді қарады.</w:t>
      </w:r>
    </w:p>
    <w:bookmarkEnd w:id="361"/>
    <w:bookmarkStart w:name="z390" w:id="362"/>
    <w:p>
      <w:pPr>
        <w:spacing w:after="0"/>
        <w:ind w:left="0"/>
        <w:jc w:val="both"/>
      </w:pPr>
      <w:r>
        <w:rPr>
          <w:rFonts w:ascii="Times New Roman"/>
          <w:b w:val="false"/>
          <w:i w:val="false"/>
          <w:color w:val="000000"/>
          <w:sz w:val="28"/>
        </w:rPr>
        <w:t>
            2. Конкурсқа қатысуға өтінімдер берудің соңғы мерзімі өткенге дейін белгіленген мерзімде өтінім берген мынадай әлеуетті өнім берушілердің: ______________________________________________________</w:t>
      </w:r>
    </w:p>
    <w:bookmarkEnd w:id="362"/>
    <w:bookmarkStart w:name="z391" w:id="363"/>
    <w:p>
      <w:pPr>
        <w:spacing w:after="0"/>
        <w:ind w:left="0"/>
        <w:jc w:val="both"/>
      </w:pPr>
      <w:r>
        <w:rPr>
          <w:rFonts w:ascii="Times New Roman"/>
          <w:b w:val="false"/>
          <w:i w:val="false"/>
          <w:color w:val="000000"/>
          <w:sz w:val="28"/>
        </w:rPr>
        <w:t>
      (конкурстық өтінімдер берудің соңғы мерзімі өткенге дейін конкурстық өтінімдер берген барлық әлеуетті өнім берушілердің атауы, мекенжайы, конкурсқа қатысуға өтінім берген уақыты, өтінім қамтитын құжаттар тізбесі, конкурстық құжаттамада көзделген қандай да бір құжаттың болуы болмауы туралы ақпарат, конкурсқа қатысуға өтінімдерді кері қайтару және өзгерту туралы және басқа ақпарат көрсетіледі) конкурсқа қатысуға өтінімдері конкурстық комиссия отырысының барлық қатысушыларына жарияланды.</w:t>
      </w:r>
    </w:p>
    <w:bookmarkEnd w:id="363"/>
    <w:bookmarkStart w:name="z392" w:id="364"/>
    <w:p>
      <w:pPr>
        <w:spacing w:after="0"/>
        <w:ind w:left="0"/>
        <w:jc w:val="both"/>
      </w:pPr>
      <w:r>
        <w:rPr>
          <w:rFonts w:ascii="Times New Roman"/>
          <w:b w:val="false"/>
          <w:i w:val="false"/>
          <w:color w:val="000000"/>
          <w:sz w:val="28"/>
        </w:rPr>
        <w:t>
            3. Конкурсқа қатысуға арналған мынадай конкурстық өтінімдер конкурсқа қатысуға жіберілмейді: ____________________________________________________________________</w:t>
      </w:r>
    </w:p>
    <w:bookmarkEnd w:id="364"/>
    <w:bookmarkStart w:name="z393" w:id="365"/>
    <w:p>
      <w:pPr>
        <w:spacing w:after="0"/>
        <w:ind w:left="0"/>
        <w:jc w:val="both"/>
      </w:pPr>
      <w:r>
        <w:rPr>
          <w:rFonts w:ascii="Times New Roman"/>
          <w:b w:val="false"/>
          <w:i w:val="false"/>
          <w:color w:val="000000"/>
          <w:sz w:val="28"/>
        </w:rPr>
        <w:t>
      (конкурстық құжаттаманың талаптарына сәйкес келмейтіндігінің себебін көрсете отырып, конкурсқа қатысуға конкурстық өтінімдері қабылданбаған әлеуетті өнім берушілер (оның деректемелері) көрсетіледі).</w:t>
      </w:r>
    </w:p>
    <w:bookmarkEnd w:id="365"/>
    <w:bookmarkStart w:name="z394" w:id="366"/>
    <w:p>
      <w:pPr>
        <w:spacing w:after="0"/>
        <w:ind w:left="0"/>
        <w:jc w:val="both"/>
      </w:pPr>
      <w:r>
        <w:rPr>
          <w:rFonts w:ascii="Times New Roman"/>
          <w:b w:val="false"/>
          <w:i w:val="false"/>
          <w:color w:val="000000"/>
          <w:sz w:val="28"/>
        </w:rPr>
        <w:t>
      4. Әлеуетті өнім берушілердің конкурстық құжаттаманың талаптарына сәйкес келетін конкурстық өтінімдері ________________________________.</w:t>
      </w:r>
    </w:p>
    <w:bookmarkEnd w:id="366"/>
    <w:bookmarkStart w:name="z395" w:id="367"/>
    <w:p>
      <w:pPr>
        <w:spacing w:after="0"/>
        <w:ind w:left="0"/>
        <w:jc w:val="both"/>
      </w:pPr>
      <w:r>
        <w:rPr>
          <w:rFonts w:ascii="Times New Roman"/>
          <w:b w:val="false"/>
          <w:i w:val="false"/>
          <w:color w:val="000000"/>
          <w:sz w:val="28"/>
        </w:rPr>
        <w:t>
      (барлық әлеуетті өнім берушілердің тізбесі көрсетіледі)</w:t>
      </w:r>
    </w:p>
    <w:bookmarkEnd w:id="367"/>
    <w:bookmarkStart w:name="z396" w:id="368"/>
    <w:p>
      <w:pPr>
        <w:spacing w:after="0"/>
        <w:ind w:left="0"/>
        <w:jc w:val="both"/>
      </w:pPr>
      <w:r>
        <w:rPr>
          <w:rFonts w:ascii="Times New Roman"/>
          <w:b w:val="false"/>
          <w:i w:val="false"/>
          <w:color w:val="000000"/>
          <w:sz w:val="28"/>
        </w:rPr>
        <w:t>
      5. Конкурстық комиссия конкурсқа қатысуға берілген өтінімдерді қарау нәтижелері бойынша ашық дауыс беру жолымен былай деп шешті:</w:t>
      </w:r>
    </w:p>
    <w:bookmarkEnd w:id="368"/>
    <w:bookmarkStart w:name="z397" w:id="369"/>
    <w:p>
      <w:pPr>
        <w:spacing w:after="0"/>
        <w:ind w:left="0"/>
        <w:jc w:val="both"/>
      </w:pPr>
      <w:r>
        <w:rPr>
          <w:rFonts w:ascii="Times New Roman"/>
          <w:b w:val="false"/>
          <w:i w:val="false"/>
          <w:color w:val="000000"/>
          <w:sz w:val="28"/>
        </w:rPr>
        <w:t>
      1) келесі әлеуетті өнім берушілер конкурсқа қатысуға жіберілсін: ________________________________________________________.</w:t>
      </w:r>
    </w:p>
    <w:bookmarkEnd w:id="369"/>
    <w:bookmarkStart w:name="z398" w:id="370"/>
    <w:p>
      <w:pPr>
        <w:spacing w:after="0"/>
        <w:ind w:left="0"/>
        <w:jc w:val="both"/>
      </w:pPr>
      <w:r>
        <w:rPr>
          <w:rFonts w:ascii="Times New Roman"/>
          <w:b w:val="false"/>
          <w:i w:val="false"/>
          <w:color w:val="000000"/>
          <w:sz w:val="28"/>
        </w:rPr>
        <w:t>
      (конкурсқа қатысуға жіберілген әлеуетті өнім берушілердің тізбесін көрсету)</w:t>
      </w:r>
    </w:p>
    <w:bookmarkEnd w:id="370"/>
    <w:bookmarkStart w:name="z399" w:id="371"/>
    <w:p>
      <w:pPr>
        <w:spacing w:after="0"/>
        <w:ind w:left="0"/>
        <w:jc w:val="both"/>
      </w:pPr>
      <w:r>
        <w:rPr>
          <w:rFonts w:ascii="Times New Roman"/>
          <w:b w:val="false"/>
          <w:i w:val="false"/>
          <w:color w:val="000000"/>
          <w:sz w:val="28"/>
        </w:rPr>
        <w:t>
      2) келесі әлеуетті өнім берушілер конкурсқа қатысуға жіберілмесін: ______________________________________________________.</w:t>
      </w:r>
    </w:p>
    <w:bookmarkEnd w:id="371"/>
    <w:bookmarkStart w:name="z400" w:id="372"/>
    <w:p>
      <w:pPr>
        <w:spacing w:after="0"/>
        <w:ind w:left="0"/>
        <w:jc w:val="both"/>
      </w:pPr>
      <w:r>
        <w:rPr>
          <w:rFonts w:ascii="Times New Roman"/>
          <w:b w:val="false"/>
          <w:i w:val="false"/>
          <w:color w:val="000000"/>
          <w:sz w:val="28"/>
        </w:rPr>
        <w:t>
      (конкурсқа қатысуға жіберілмеген әлеуетті өнім берушілердің тізбесін</w:t>
      </w:r>
    </w:p>
    <w:bookmarkEnd w:id="372"/>
    <w:bookmarkStart w:name="z401" w:id="373"/>
    <w:p>
      <w:pPr>
        <w:spacing w:after="0"/>
        <w:ind w:left="0"/>
        <w:jc w:val="both"/>
      </w:pPr>
      <w:r>
        <w:rPr>
          <w:rFonts w:ascii="Times New Roman"/>
          <w:b w:val="false"/>
          <w:i w:val="false"/>
          <w:color w:val="000000"/>
          <w:sz w:val="28"/>
        </w:rPr>
        <w:t>
      және жіберілмеу себебін көрсету)</w:t>
      </w:r>
    </w:p>
    <w:bookmarkEnd w:id="373"/>
    <w:bookmarkStart w:name="z402" w:id="374"/>
    <w:p>
      <w:pPr>
        <w:spacing w:after="0"/>
        <w:ind w:left="0"/>
        <w:jc w:val="both"/>
      </w:pPr>
      <w:r>
        <w:rPr>
          <w:rFonts w:ascii="Times New Roman"/>
          <w:b w:val="false"/>
          <w:i w:val="false"/>
          <w:color w:val="000000"/>
          <w:sz w:val="28"/>
        </w:rPr>
        <w:t xml:space="preserve">
      3) Конкурсқа қатысуға әлеуетті өнім берушілердің конкурстық құжаттамаларын қарау орны, күні, уақыты _______________ белгіленсін. </w:t>
      </w:r>
    </w:p>
    <w:bookmarkEnd w:id="374"/>
    <w:bookmarkStart w:name="z403" w:id="375"/>
    <w:p>
      <w:pPr>
        <w:spacing w:after="0"/>
        <w:ind w:left="0"/>
        <w:jc w:val="both"/>
      </w:pPr>
      <w:r>
        <w:rPr>
          <w:rFonts w:ascii="Times New Roman"/>
          <w:b w:val="false"/>
          <w:i w:val="false"/>
          <w:color w:val="000000"/>
          <w:sz w:val="28"/>
        </w:rPr>
        <w:t>
      Осы шешімге дауыс бергендер:</w:t>
      </w:r>
    </w:p>
    <w:bookmarkEnd w:id="375"/>
    <w:bookmarkStart w:name="z404" w:id="376"/>
    <w:p>
      <w:pPr>
        <w:spacing w:after="0"/>
        <w:ind w:left="0"/>
        <w:jc w:val="both"/>
      </w:pPr>
      <w:r>
        <w:rPr>
          <w:rFonts w:ascii="Times New Roman"/>
          <w:b w:val="false"/>
          <w:i w:val="false"/>
          <w:color w:val="000000"/>
          <w:sz w:val="28"/>
        </w:rPr>
        <w:t>
      Жақтаушы дауыс _______ (конкурстық комиссия мүшелерінің тегі,</w:t>
      </w:r>
    </w:p>
    <w:bookmarkEnd w:id="376"/>
    <w:bookmarkStart w:name="z405" w:id="377"/>
    <w:p>
      <w:pPr>
        <w:spacing w:after="0"/>
        <w:ind w:left="0"/>
        <w:jc w:val="both"/>
      </w:pPr>
      <w:r>
        <w:rPr>
          <w:rFonts w:ascii="Times New Roman"/>
          <w:b w:val="false"/>
          <w:i w:val="false"/>
          <w:color w:val="000000"/>
          <w:sz w:val="28"/>
        </w:rPr>
        <w:t>
      аты, әкесінің аты (бар болса)</w:t>
      </w:r>
    </w:p>
    <w:bookmarkEnd w:id="377"/>
    <w:bookmarkStart w:name="z406" w:id="378"/>
    <w:p>
      <w:pPr>
        <w:spacing w:after="0"/>
        <w:ind w:left="0"/>
        <w:jc w:val="both"/>
      </w:pPr>
      <w:r>
        <w:rPr>
          <w:rFonts w:ascii="Times New Roman"/>
          <w:b w:val="false"/>
          <w:i w:val="false"/>
          <w:color w:val="000000"/>
          <w:sz w:val="28"/>
        </w:rPr>
        <w:t>
      Қарсы дауыс __________ (конкурстық комиссия мүшелерінің тегі,</w:t>
      </w:r>
    </w:p>
    <w:bookmarkEnd w:id="378"/>
    <w:bookmarkStart w:name="z407" w:id="379"/>
    <w:p>
      <w:pPr>
        <w:spacing w:after="0"/>
        <w:ind w:left="0"/>
        <w:jc w:val="both"/>
      </w:pPr>
      <w:r>
        <w:rPr>
          <w:rFonts w:ascii="Times New Roman"/>
          <w:b w:val="false"/>
          <w:i w:val="false"/>
          <w:color w:val="000000"/>
          <w:sz w:val="28"/>
        </w:rPr>
        <w:t>
      аты, әкесінің аты (бар болса))</w:t>
      </w:r>
    </w:p>
    <w:bookmarkEnd w:id="379"/>
    <w:bookmarkStart w:name="z408" w:id="380"/>
    <w:p>
      <w:pPr>
        <w:spacing w:after="0"/>
        <w:ind w:left="0"/>
        <w:jc w:val="both"/>
      </w:pPr>
      <w:r>
        <w:rPr>
          <w:rFonts w:ascii="Times New Roman"/>
          <w:b w:val="false"/>
          <w:i w:val="false"/>
          <w:color w:val="000000"/>
          <w:sz w:val="28"/>
        </w:rPr>
        <w:t>
      Конкурстық комиссия төрағасының, төраға орынбасарының, мүшелері мен хатшысының қолдары.</w:t>
      </w:r>
    </w:p>
    <w:bookmarkEnd w:id="380"/>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8-қосымша</w:t>
                  </w:r>
                </w:p>
              </w:tc>
            </w:tr>
          </w:tbl>
          <w:p/>
          <w:p>
            <w:pPr>
              <w:spacing w:after="20"/>
              <w:ind w:left="20"/>
              <w:jc w:val="both"/>
            </w:pPr>
            <w:r>
              <w:rPr>
                <w:rFonts w:ascii="Times New Roman"/>
                <w:b w:val="false"/>
                <w:i w:val="false"/>
                <w:color w:val="000000"/>
                <w:sz w:val="20"/>
              </w:rPr>
              <w:t>
нысан</w:t>
            </w:r>
          </w:p>
        </w:tc>
      </w:tr>
    </w:tbl>
    <w:bookmarkStart w:name="z411" w:id="381"/>
    <w:p>
      <w:pPr>
        <w:spacing w:after="0"/>
        <w:ind w:left="0"/>
        <w:jc w:val="left"/>
      </w:pPr>
      <w:r>
        <w:rPr>
          <w:rFonts w:ascii="Times New Roman"/>
          <w:b/>
          <w:i w:val="false"/>
          <w:color w:val="000000"/>
        </w:rPr>
        <w:t xml:space="preserve"> Конкурс қорытындылары туралы хаттама</w:t>
      </w:r>
    </w:p>
    <w:bookmarkEnd w:id="381"/>
    <w:bookmarkStart w:name="z412" w:id="382"/>
    <w:p>
      <w:pPr>
        <w:spacing w:after="0"/>
        <w:ind w:left="0"/>
        <w:jc w:val="both"/>
      </w:pPr>
      <w:r>
        <w:rPr>
          <w:rFonts w:ascii="Times New Roman"/>
          <w:b w:val="false"/>
          <w:i w:val="false"/>
          <w:color w:val="000000"/>
          <w:sz w:val="28"/>
        </w:rPr>
        <w:t>
      ______________________________________________________________</w:t>
      </w:r>
    </w:p>
    <w:bookmarkEnd w:id="382"/>
    <w:bookmarkStart w:name="z413" w:id="383"/>
    <w:p>
      <w:pPr>
        <w:spacing w:after="0"/>
        <w:ind w:left="0"/>
        <w:jc w:val="both"/>
      </w:pPr>
      <w:r>
        <w:rPr>
          <w:rFonts w:ascii="Times New Roman"/>
          <w:b w:val="false"/>
          <w:i w:val="false"/>
          <w:color w:val="000000"/>
          <w:sz w:val="28"/>
        </w:rPr>
        <w:t>
      конкурстың атауы)</w:t>
      </w:r>
    </w:p>
    <w:bookmarkEnd w:id="383"/>
    <w:bookmarkStart w:name="z414" w:id="384"/>
    <w:p>
      <w:pPr>
        <w:spacing w:after="0"/>
        <w:ind w:left="0"/>
        <w:jc w:val="both"/>
      </w:pPr>
      <w:r>
        <w:rPr>
          <w:rFonts w:ascii="Times New Roman"/>
          <w:b w:val="false"/>
          <w:i w:val="false"/>
          <w:color w:val="000000"/>
          <w:sz w:val="28"/>
        </w:rPr>
        <w:t>
      ______________________ _____________________</w:t>
      </w:r>
    </w:p>
    <w:bookmarkEnd w:id="384"/>
    <w:bookmarkStart w:name="z415" w:id="385"/>
    <w:p>
      <w:pPr>
        <w:spacing w:after="0"/>
        <w:ind w:left="0"/>
        <w:jc w:val="both"/>
      </w:pPr>
      <w:r>
        <w:rPr>
          <w:rFonts w:ascii="Times New Roman"/>
          <w:b w:val="false"/>
          <w:i w:val="false"/>
          <w:color w:val="000000"/>
          <w:sz w:val="28"/>
        </w:rPr>
        <w:t>
      (өткізілетін орын) (уақыты мен күні)</w:t>
      </w:r>
    </w:p>
    <w:bookmarkEnd w:id="385"/>
    <w:bookmarkStart w:name="z416" w:id="386"/>
    <w:p>
      <w:pPr>
        <w:spacing w:after="0"/>
        <w:ind w:left="0"/>
        <w:jc w:val="both"/>
      </w:pPr>
      <w:r>
        <w:rPr>
          <w:rFonts w:ascii="Times New Roman"/>
          <w:b w:val="false"/>
          <w:i w:val="false"/>
          <w:color w:val="000000"/>
          <w:sz w:val="28"/>
        </w:rPr>
        <w:t>
      1. Мынадай құрамдағы конкурстық комиссия: ____________________.</w:t>
      </w:r>
    </w:p>
    <w:bookmarkEnd w:id="386"/>
    <w:bookmarkStart w:name="z417" w:id="387"/>
    <w:p>
      <w:pPr>
        <w:spacing w:after="0"/>
        <w:ind w:left="0"/>
        <w:jc w:val="both"/>
      </w:pPr>
      <w:r>
        <w:rPr>
          <w:rFonts w:ascii="Times New Roman"/>
          <w:b w:val="false"/>
          <w:i w:val="false"/>
          <w:color w:val="000000"/>
          <w:sz w:val="28"/>
        </w:rPr>
        <w:t>
      (конкурстық комиссияның құрамын көрсету)</w:t>
      </w:r>
    </w:p>
    <w:bookmarkEnd w:id="387"/>
    <w:bookmarkStart w:name="z418" w:id="388"/>
    <w:p>
      <w:pPr>
        <w:spacing w:after="0"/>
        <w:ind w:left="0"/>
        <w:jc w:val="both"/>
      </w:pPr>
      <w:r>
        <w:rPr>
          <w:rFonts w:ascii="Times New Roman"/>
          <w:b w:val="false"/>
          <w:i w:val="false"/>
          <w:color w:val="000000"/>
          <w:sz w:val="28"/>
        </w:rPr>
        <w:t>
      2. Мынадай әлеуетті өнім берушілердің өтінімдері конкурсқа қатысуға жіберілді: _____________________________________________.</w:t>
      </w:r>
    </w:p>
    <w:bookmarkEnd w:id="388"/>
    <w:bookmarkStart w:name="z419" w:id="389"/>
    <w:p>
      <w:pPr>
        <w:spacing w:after="0"/>
        <w:ind w:left="0"/>
        <w:jc w:val="both"/>
      </w:pPr>
      <w:r>
        <w:rPr>
          <w:rFonts w:ascii="Times New Roman"/>
          <w:b w:val="false"/>
          <w:i w:val="false"/>
          <w:color w:val="000000"/>
          <w:sz w:val="28"/>
        </w:rPr>
        <w:t>
      (рұқсат беру туралы хаттамаға сәйкес конкурсқа жіберілген әлеуетті өнім берушілердің конкурсқа қатысуға өтінімдерін көрсету)</w:t>
      </w:r>
    </w:p>
    <w:bookmarkEnd w:id="389"/>
    <w:bookmarkStart w:name="z420" w:id="390"/>
    <w:p>
      <w:pPr>
        <w:spacing w:after="0"/>
        <w:ind w:left="0"/>
        <w:jc w:val="both"/>
      </w:pPr>
      <w:r>
        <w:rPr>
          <w:rFonts w:ascii="Times New Roman"/>
          <w:b w:val="false"/>
          <w:i w:val="false"/>
          <w:color w:val="000000"/>
          <w:sz w:val="28"/>
        </w:rPr>
        <w:t>
      3. Конкурстық комиссия өлшемдерге сәйкес қарастыру нәтижелері бойынша ашық дауыс беру жолымен былай деп шешті:</w:t>
      </w:r>
    </w:p>
    <w:bookmarkEnd w:id="390"/>
    <w:bookmarkStart w:name="z421" w:id="391"/>
    <w:p>
      <w:pPr>
        <w:spacing w:after="0"/>
        <w:ind w:left="0"/>
        <w:jc w:val="both"/>
      </w:pPr>
      <w:r>
        <w:rPr>
          <w:rFonts w:ascii="Times New Roman"/>
          <w:b w:val="false"/>
          <w:i w:val="false"/>
          <w:color w:val="000000"/>
          <w:sz w:val="28"/>
        </w:rPr>
        <w:t>
      1) конкурстың жеңімпазы ретінде _____________________ танылсын;</w:t>
      </w:r>
    </w:p>
    <w:bookmarkEnd w:id="391"/>
    <w:bookmarkStart w:name="z422" w:id="392"/>
    <w:p>
      <w:pPr>
        <w:spacing w:after="0"/>
        <w:ind w:left="0"/>
        <w:jc w:val="both"/>
      </w:pPr>
      <w:r>
        <w:rPr>
          <w:rFonts w:ascii="Times New Roman"/>
          <w:b w:val="false"/>
          <w:i w:val="false"/>
          <w:color w:val="000000"/>
          <w:sz w:val="28"/>
        </w:rPr>
        <w:t>
      (конкурсқа қатысушының атауы мен орналасқан жерін, сондай-ақ ол жеңімпаз деп танылған шарттарды көрсету)</w:t>
      </w:r>
    </w:p>
    <w:bookmarkEnd w:id="392"/>
    <w:bookmarkStart w:name="z423" w:id="393"/>
    <w:p>
      <w:pPr>
        <w:spacing w:after="0"/>
        <w:ind w:left="0"/>
        <w:jc w:val="both"/>
      </w:pPr>
      <w:r>
        <w:rPr>
          <w:rFonts w:ascii="Times New Roman"/>
          <w:b w:val="false"/>
          <w:i w:val="false"/>
          <w:color w:val="000000"/>
          <w:sz w:val="28"/>
        </w:rPr>
        <w:t>
      2) конкурс ___________________________ өткізілмеді деп танылсын.</w:t>
      </w:r>
    </w:p>
    <w:bookmarkEnd w:id="393"/>
    <w:bookmarkStart w:name="z424" w:id="394"/>
    <w:p>
      <w:pPr>
        <w:spacing w:after="0"/>
        <w:ind w:left="0"/>
        <w:jc w:val="both"/>
      </w:pPr>
      <w:r>
        <w:rPr>
          <w:rFonts w:ascii="Times New Roman"/>
          <w:b w:val="false"/>
          <w:i w:val="false"/>
          <w:color w:val="000000"/>
          <w:sz w:val="28"/>
        </w:rPr>
        <w:t>
      (конкурс атауы)</w:t>
      </w:r>
    </w:p>
    <w:bookmarkEnd w:id="394"/>
    <w:bookmarkStart w:name="z425" w:id="395"/>
    <w:p>
      <w:pPr>
        <w:spacing w:after="0"/>
        <w:ind w:left="0"/>
        <w:jc w:val="both"/>
      </w:pPr>
      <w:r>
        <w:rPr>
          <w:rFonts w:ascii="Times New Roman"/>
          <w:b w:val="false"/>
          <w:i w:val="false"/>
          <w:color w:val="000000"/>
          <w:sz w:val="28"/>
        </w:rPr>
        <w:t>
      Егер конкурсқа қатысушылардың конкурстық өтінімдерін қарастыру кезінде конкурс жеңімпазы анықталмаса немесе барлық конкурстық өтінімдер қабылданбаса, тиісті себебін көрсету.</w:t>
      </w:r>
    </w:p>
    <w:bookmarkEnd w:id="395"/>
    <w:bookmarkStart w:name="z426" w:id="396"/>
    <w:p>
      <w:pPr>
        <w:spacing w:after="0"/>
        <w:ind w:left="0"/>
        <w:jc w:val="both"/>
      </w:pPr>
      <w:r>
        <w:rPr>
          <w:rFonts w:ascii="Times New Roman"/>
          <w:b w:val="false"/>
          <w:i w:val="false"/>
          <w:color w:val="000000"/>
          <w:sz w:val="28"/>
        </w:rPr>
        <w:t>
      3) Конкурсты ұйымдастырушы _______________________________</w:t>
      </w:r>
    </w:p>
    <w:bookmarkEnd w:id="396"/>
    <w:bookmarkStart w:name="z427" w:id="397"/>
    <w:p>
      <w:pPr>
        <w:spacing w:after="0"/>
        <w:ind w:left="0"/>
        <w:jc w:val="both"/>
      </w:pPr>
      <w:r>
        <w:rPr>
          <w:rFonts w:ascii="Times New Roman"/>
          <w:b w:val="false"/>
          <w:i w:val="false"/>
          <w:color w:val="000000"/>
          <w:sz w:val="28"/>
        </w:rPr>
        <w:t>
      (атауын және орналасқан жерін көрсету)</w:t>
      </w:r>
    </w:p>
    <w:bookmarkEnd w:id="397"/>
    <w:bookmarkStart w:name="z428" w:id="398"/>
    <w:p>
      <w:pPr>
        <w:spacing w:after="0"/>
        <w:ind w:left="0"/>
        <w:jc w:val="both"/>
      </w:pPr>
      <w:r>
        <w:rPr>
          <w:rFonts w:ascii="Times New Roman"/>
          <w:b w:val="false"/>
          <w:i w:val="false"/>
          <w:color w:val="000000"/>
          <w:sz w:val="28"/>
        </w:rPr>
        <w:t>
      жылға дейінгі мерзімде __________________________________бойынша (конкурс жеңімпазының атауын көрсету)</w:t>
      </w:r>
    </w:p>
    <w:bookmarkEnd w:id="398"/>
    <w:bookmarkStart w:name="z429" w:id="399"/>
    <w:p>
      <w:pPr>
        <w:spacing w:after="0"/>
        <w:ind w:left="0"/>
        <w:jc w:val="both"/>
      </w:pPr>
      <w:r>
        <w:rPr>
          <w:rFonts w:ascii="Times New Roman"/>
          <w:b w:val="false"/>
          <w:i w:val="false"/>
          <w:color w:val="000000"/>
          <w:sz w:val="28"/>
        </w:rPr>
        <w:t>
      қызмет көрсету немесе тауарларды0 жеткізу туралы шарт жасассын.</w:t>
      </w:r>
    </w:p>
    <w:bookmarkEnd w:id="399"/>
    <w:bookmarkStart w:name="z430" w:id="400"/>
    <w:p>
      <w:pPr>
        <w:spacing w:after="0"/>
        <w:ind w:left="0"/>
        <w:jc w:val="both"/>
      </w:pPr>
      <w:r>
        <w:rPr>
          <w:rFonts w:ascii="Times New Roman"/>
          <w:b w:val="false"/>
          <w:i w:val="false"/>
          <w:color w:val="000000"/>
          <w:sz w:val="28"/>
        </w:rPr>
        <w:t>
      Осы шешімге дауыс бергендер:</w:t>
      </w:r>
    </w:p>
    <w:bookmarkEnd w:id="400"/>
    <w:bookmarkStart w:name="z431" w:id="401"/>
    <w:p>
      <w:pPr>
        <w:spacing w:after="0"/>
        <w:ind w:left="0"/>
        <w:jc w:val="both"/>
      </w:pPr>
      <w:r>
        <w:rPr>
          <w:rFonts w:ascii="Times New Roman"/>
          <w:b w:val="false"/>
          <w:i w:val="false"/>
          <w:color w:val="000000"/>
          <w:sz w:val="28"/>
        </w:rPr>
        <w:t>
      Жақтаушы дауыс ____ (конкурстық комиссия мүшелерінің тегі, аты, әкесінің аты (бар болса)</w:t>
      </w:r>
    </w:p>
    <w:bookmarkEnd w:id="401"/>
    <w:bookmarkStart w:name="z432" w:id="402"/>
    <w:p>
      <w:pPr>
        <w:spacing w:after="0"/>
        <w:ind w:left="0"/>
        <w:jc w:val="both"/>
      </w:pPr>
      <w:r>
        <w:rPr>
          <w:rFonts w:ascii="Times New Roman"/>
          <w:b w:val="false"/>
          <w:i w:val="false"/>
          <w:color w:val="000000"/>
          <w:sz w:val="28"/>
        </w:rPr>
        <w:t>
      Қарсы дауыс ____ (конкурстық комиссия мүшелерінің тегі, аты, әкесінің аты (бар болса)</w:t>
      </w:r>
    </w:p>
    <w:bookmarkEnd w:id="402"/>
    <w:bookmarkStart w:name="z433" w:id="403"/>
    <w:p>
      <w:pPr>
        <w:spacing w:after="0"/>
        <w:ind w:left="0"/>
        <w:jc w:val="both"/>
      </w:pPr>
      <w:r>
        <w:rPr>
          <w:rFonts w:ascii="Times New Roman"/>
          <w:b w:val="false"/>
          <w:i w:val="false"/>
          <w:color w:val="000000"/>
          <w:sz w:val="28"/>
        </w:rPr>
        <w:t>
      Конкурстық комиссия төрағасының, төраға орынбасарының, мүшелері мен хатшысының қолдары.</w:t>
      </w:r>
    </w:p>
    <w:bookmarkEnd w:id="4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