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61e7e" w14:textId="9e61e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Бөгеттерді декларацияланатын бөгеттерге жатқызу критерийлерін айқындайтын қағидаларды және Бөгеттің қауіпсіздігі декларациясын әзірлеу қағидаларын бекіту туралы" Қазақстан Республикасы Ауыл шаруашылығы министрінің 2015 жылғы 2 желтоқсандағы № 19-2/1054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орынбасары – Қазақстан Республикасы Ауыл шаруашылығы министрінің 2016 жылғы 2 тамыздағы № 351 бұйрығы. Қазақстан Республикасының Әділет министрлігінде 2016 жылы 16 қыркүйекте № 14238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Бұйрықтың тақырыбы жаңа редакцияда - ҚР Экология, геология және табиғи ресурстар министрінің 22.10.2020 </w:t>
      </w:r>
      <w:r>
        <w:rPr>
          <w:rFonts w:ascii="Times New Roman"/>
          <w:b w:val="false"/>
          <w:i w:val="false"/>
          <w:color w:val="ff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"Бөгеттерді декларацияланатын бөгеттерге жатқызу критерийлерін айқындайтын қағидаларды және Бөгеттің қауіпсіздігі декларациясын әзірлеу қағидаларын бекіту туралы" Қазақстан Республикасы Ауыл шаруашылығы министрінің 2015 жылғы 2 желтоқсандағы № 19-2/1054 (Қазақстан Республикасы Әділет министрлігінде 2015 жылы 30 желтоқсанда № 12660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өзгерістерді енгізуді: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Келтірілген бұйрықпен бекітілген Бөгеттің қауіпсіздігі декларациясын әзірлеу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келтірілсін: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Тіркеу шифрін беру үшін бөгеттің қауіпсіздігі декларациясы су ресурстарын пайдалануды реттеу және қорғау жөніндегі бассейндік инспекцияда (бұдан әрі – бассейндік инспекция) тіркелуі тиіс.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Бассейндік инспекцияның бөгеттің қауіпсіздігі декларациясын тіркеу мерзімі құжаттар топтамасын тапсырған күннен бастап күнтізбелік отыз күннен аспайды.";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12) тармақшасы келесі редакцияда келтірілсін: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бөгеттегі ықтимал және туындаған авариялық жағдайлар туралы халықты, уәкілетті орган мен бассейндік инспекцияны, азаматтық қорғау саласындағы органдарды, жергілікті атқарушы органдарды хабардар ету;";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 келесі редакцияда келтірілсін: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"Бөгеттің қауіпсіздігі декларациясына өзгерістер енгізілген жағдайда, ол өзгерістер енгізілгеннен кейін үш айдан кешіктірілмейтін мерзімде қайта сараптамадан өтуі және бассейндік инспекцияда тіркелуі тиіс.";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14-тармақтар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келтірілсін: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Бөгеттің қауіпсіздігі декларациясы мемлекеттік тілде және орыс тілдерінде екі данада қағаз және электрондық жеткізгіштерде әзірленіп, ресiмделедi және оны бөгетті пайдаланушы (жобаға тапсырыс беруші) ұйымның бірінші басшысы бекітеді.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Бассейндік инспекцияда тіркеу үшін бөгеттің қауіпсіздігі декларациясы жоба құрамында және (немесе) жеке құжатпен ұсынылады.".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Алып тасталды - ҚР Экология, геология және табиғи ресурстар министрінің 22.10.2020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Ауыл шаруашылығы министрлігінің Су ресурстары комитеті заңнамада белгіленген тәртіппен: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басылымдарына және "Әділет" ақпараттық-құқықтық жүйесіне ресми жариялауға, сондай-ақ Қазақстан Республикасы нормативтiк құқықтық актiлерiнiң эталондық бақылау банкiнде орналастыру үшін "Республикалық құқықтық ақпарат орталығы" шаруашылық жүргізу құқығында республикалық мемлекеттік кәсіпорнына жіберілуін;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Ауыл шаруашылығы министрлігінің интернет-ресурсында және мемлекеттік органдардың интранет-порталында орналастырылуын қамтамасыз етсін.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жетекшілік ететін Қазақстан Республикасының Ауыл шаруашылығы вице-министріне жүктелсін.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Премьер-Министрінің орынбасары-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 шаруашылығы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"КЕЛІСІЛГЕН"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Қ. Бишімбаев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17 тамыз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орынбасары-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351 бұйрығымен бекітілген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"Бөгеттің қауіпсіздігі декларациясын тіркеу" мемлекеттік көрсетілетін қызмет стандарты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Стандарт алып тасталды - ҚР Экология, геология және табиғи ресурстар министрінің 22.10.2020 </w:t>
      </w:r>
      <w:r>
        <w:rPr>
          <w:rFonts w:ascii="Times New Roman"/>
          <w:b w:val="false"/>
          <w:i w:val="false"/>
          <w:color w:val="ff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