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d2fd" w14:textId="891d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мемлекеттік көрсетілетін қызметтер регламенттерін бекіту туралы" Қазақстан Республикасы Ұлттық экономика министрінің 2015 жылғы 4 мамырдағы № 374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2016 жылғы 24 тамыздағы № 382 бұйрығы. Қазақстан Республикасының Әділет министрлігінде 2016 жылы 28 қыркүйекте № 14261 болып тіркелді. Күші жойылды - Қазақстан Республикасы Денсаулық сақтау министрінің 2017 жылғы 26 шілдедегі № 557 бұрығымен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26.07.2017 </w:t>
      </w:r>
      <w:r>
        <w:rPr>
          <w:rFonts w:ascii="Times New Roman"/>
          <w:b w:val="false"/>
          <w:i w:val="false"/>
          <w:color w:val="ff0000"/>
          <w:sz w:val="28"/>
        </w:rPr>
        <w:t>№ 557</w:t>
      </w:r>
      <w:r>
        <w:rPr>
          <w:rFonts w:ascii="Times New Roman"/>
          <w:b w:val="false"/>
          <w:i w:val="false"/>
          <w:color w:val="ff0000"/>
          <w:sz w:val="28"/>
        </w:rPr>
        <w:t xml:space="preserve"> бұрығымен (алғашқы ресми жарияланған күнінен кейін күнтізбелік он күн өткен соң қолданысқа енгізіледі).</w:t>
      </w:r>
    </w:p>
    <w:bookmarkStart w:name="z0"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 xml:space="preserve">10-бабының </w:t>
      </w:r>
      <w:r>
        <w:rPr>
          <w:rFonts w:ascii="Times New Roman"/>
          <w:b w:val="false"/>
          <w:i w:val="false"/>
          <w:color w:val="000000"/>
          <w:sz w:val="28"/>
        </w:rPr>
        <w:t xml:space="preserve">2) тармақшасына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көрсетілетін қызметтер регламенттерін бекіту туралы" Қазақстан Республикасы Ұлттық экономика министрінің 2015 жылғы 4 мамырдағы № 374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 11314 болып тіркелген, 2015 жылғы 23 маусымда "Әділет" ақпараттық-құқықтық жүйесінде жарияланған) мынадай өзгерістер енгізілсін:</w:t>
      </w:r>
    </w:p>
    <w:bookmarkEnd w:id="1"/>
    <w:bookmarkStart w:name="z8" w:id="2"/>
    <w:p>
      <w:pPr>
        <w:spacing w:after="0"/>
        <w:ind w:left="0"/>
        <w:jc w:val="both"/>
      </w:pPr>
      <w:r>
        <w:rPr>
          <w:rFonts w:ascii="Times New Roman"/>
          <w:b w:val="false"/>
          <w:i w:val="false"/>
          <w:color w:val="000000"/>
          <w:sz w:val="28"/>
        </w:rPr>
        <w:t xml:space="preserve">
      көрсетілген бұйрықпен бекітілген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немесе қайта тіркеу" деген мемлекеттік көрсетілетін қызмет </w:t>
      </w:r>
      <w:r>
        <w:rPr>
          <w:rFonts w:ascii="Times New Roman"/>
          <w:b w:val="false"/>
          <w:i w:val="false"/>
          <w:color w:val="000000"/>
          <w:sz w:val="28"/>
        </w:rPr>
        <w:t>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1-тармақ </w:t>
      </w:r>
      <w:r>
        <w:rPr>
          <w:rFonts w:ascii="Times New Roman"/>
          <w:b w:val="false"/>
          <w:i w:val="false"/>
          <w:color w:val="000000"/>
          <w:sz w:val="28"/>
        </w:rPr>
        <w:t>мынадай редакцияда жазылсын:</w:t>
      </w:r>
    </w:p>
    <w:bookmarkStart w:name="z10" w:id="3"/>
    <w:p>
      <w:pPr>
        <w:spacing w:after="0"/>
        <w:ind w:left="0"/>
        <w:jc w:val="both"/>
      </w:pPr>
      <w:r>
        <w:rPr>
          <w:rFonts w:ascii="Times New Roman"/>
          <w:b w:val="false"/>
          <w:i w:val="false"/>
          <w:color w:val="000000"/>
          <w:sz w:val="28"/>
        </w:rPr>
        <w:t>
      "1. Мемлекеттік көрсетілетін қызметті Қазақстан Республикасы Ұлттық экономика министрлігінің Тұтынушылардың құқықтарын қорғау комитеті (бұдан әрі – актілерді мемлекеттік тіркеу тізілімінде № 11040 болып тіркелген) бекітілген "Балалар тамағы өнімдерін, тағамға тағамдық және биологиялық белсенді қоспаларды, генетикалық түрлендірілген объектілерді, бояғыштарды, дезинфекция, дезинсекция және дератизация құралдарын,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мемлекеттік тіркеу немесе қайта тіркеу" мемлекеттік көрсетілетін қызмет стандартының (бұдан әрі – Стандарт) негізінде көрсетеді.</w:t>
      </w:r>
    </w:p>
    <w:bookmarkEnd w:id="3"/>
    <w:bookmarkStart w:name="z11" w:id="4"/>
    <w:p>
      <w:pPr>
        <w:spacing w:after="0"/>
        <w:ind w:left="0"/>
        <w:jc w:val="both"/>
      </w:pPr>
      <w:r>
        <w:rPr>
          <w:rFonts w:ascii="Times New Roman"/>
          <w:b w:val="false"/>
          <w:i w:val="false"/>
          <w:color w:val="000000"/>
          <w:sz w:val="28"/>
        </w:rPr>
        <w:t>
      Тіркеу үшін құжаттарды қабылдау көрсетілетін қызметті берушінің кеңсесі, www.egov.kz "электрондық үкімет" веб-порталы (бұдан әрі – портал) арқылы, қайта тіркеу үшін – көрсетілетін қызметті берушінің кеңсесі арқылы жүзеге асырылады.</w:t>
      </w:r>
    </w:p>
    <w:bookmarkEnd w:id="4"/>
    <w:bookmarkStart w:name="z12" w:id="5"/>
    <w:p>
      <w:pPr>
        <w:spacing w:after="0"/>
        <w:ind w:left="0"/>
        <w:jc w:val="both"/>
      </w:pPr>
      <w:r>
        <w:rPr>
          <w:rFonts w:ascii="Times New Roman"/>
          <w:b w:val="false"/>
          <w:i w:val="false"/>
          <w:color w:val="000000"/>
          <w:sz w:val="28"/>
        </w:rPr>
        <w:t>
      Мемлекеттік қызметті көрсету нәтижесін беру көрсетілетін қызметті берушінің кеңсесі арқылы жүзеге асырылады.";</w:t>
      </w:r>
    </w:p>
    <w:bookmarkEnd w:id="5"/>
    <w:bookmarkStart w:name="z13" w:id="6"/>
    <w:p>
      <w:pPr>
        <w:spacing w:after="0"/>
        <w:ind w:left="0"/>
        <w:jc w:val="both"/>
      </w:pPr>
      <w:r>
        <w:rPr>
          <w:rFonts w:ascii="Times New Roman"/>
          <w:b w:val="false"/>
          <w:i w:val="false"/>
          <w:color w:val="000000"/>
          <w:sz w:val="28"/>
        </w:rPr>
        <w:t xml:space="preserve">
      көрсетілген бұйрықпен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деген мемлекеттік көрсетілетін қызмет </w:t>
      </w:r>
      <w:r>
        <w:rPr>
          <w:rFonts w:ascii="Times New Roman"/>
          <w:b w:val="false"/>
          <w:i w:val="false"/>
          <w:color w:val="000000"/>
          <w:sz w:val="28"/>
        </w:rPr>
        <w:t>регламентінде: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 </w:t>
      </w:r>
      <w:r>
        <w:rPr>
          <w:rFonts w:ascii="Times New Roman"/>
          <w:b w:val="false"/>
          <w:i w:val="false"/>
          <w:color w:val="000000"/>
          <w:sz w:val="28"/>
        </w:rPr>
        <w:t>мынадай редакцияда жазылсын:</w:t>
      </w:r>
    </w:p>
    <w:bookmarkStart w:name="z15" w:id="7"/>
    <w:p>
      <w:pPr>
        <w:spacing w:after="0"/>
        <w:ind w:left="0"/>
        <w:jc w:val="both"/>
      </w:pPr>
      <w:r>
        <w:rPr>
          <w:rFonts w:ascii="Times New Roman"/>
          <w:b w:val="false"/>
          <w:i w:val="false"/>
          <w:color w:val="000000"/>
          <w:sz w:val="28"/>
        </w:rPr>
        <w:t xml:space="preserve">
      "3. Мемлекеттік қызметті көрсету нәтижесі: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не стандарттың 9-1-тармағында көзделген жағдайлар мен негіздер бойынша мемлекеттік қызметті көрсетуден бас тарту туралы дәлелді жауап. </w:t>
      </w:r>
    </w:p>
    <w:bookmarkEnd w:id="7"/>
    <w:bookmarkStart w:name="z16" w:id="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8"/>
    <w:bookmarkStart w:name="z17" w:id="9"/>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тұлғасының қолымен куәландырылады.</w:t>
      </w:r>
    </w:p>
    <w:bookmarkEnd w:id="9"/>
    <w:bookmarkStart w:name="z18" w:id="10"/>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0"/>
    <w:bookmarkStart w:name="z19" w:id="11"/>
    <w:p>
      <w:pPr>
        <w:spacing w:after="0"/>
        <w:ind w:left="0"/>
        <w:jc w:val="both"/>
      </w:pPr>
      <w:r>
        <w:rPr>
          <w:rFonts w:ascii="Times New Roman"/>
          <w:b w:val="false"/>
          <w:i w:val="false"/>
          <w:color w:val="000000"/>
          <w:sz w:val="28"/>
        </w:rPr>
        <w:t xml:space="preserve">
      көрсетілген бұйрықпен бекітілген "Тамақ өнімін өндіру (дайындау) объектісіне есептік нөмір беру" деген мемлекеттік көрсетілетін қызмет </w:t>
      </w:r>
      <w:r>
        <w:rPr>
          <w:rFonts w:ascii="Times New Roman"/>
          <w:b w:val="false"/>
          <w:i w:val="false"/>
          <w:color w:val="000000"/>
          <w:sz w:val="28"/>
        </w:rPr>
        <w:t>регламентінде: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 </w:t>
      </w:r>
      <w:r>
        <w:rPr>
          <w:rFonts w:ascii="Times New Roman"/>
          <w:b w:val="false"/>
          <w:i w:val="false"/>
          <w:color w:val="000000"/>
          <w:sz w:val="28"/>
        </w:rPr>
        <w:t>мынадай редакцияда жазылсын:</w:t>
      </w:r>
    </w:p>
    <w:bookmarkStart w:name="z21" w:id="12"/>
    <w:p>
      <w:pPr>
        <w:spacing w:after="0"/>
        <w:ind w:left="0"/>
        <w:jc w:val="both"/>
      </w:pPr>
      <w:r>
        <w:rPr>
          <w:rFonts w:ascii="Times New Roman"/>
          <w:b w:val="false"/>
          <w:i w:val="false"/>
          <w:color w:val="000000"/>
          <w:sz w:val="28"/>
        </w:rPr>
        <w:t xml:space="preserve">
      "3. Мемлекеттік қызметті көрсету нәтижесі – тамақ өнімін өндіру (дайындау) объектісіне есептік нөмір беру туралы растау не стандарттың 9-1-тармағында көзделген жағдайлар мен негіздер бойынша мемлекеттік қызмет көрсетуден бас тарту туралы дәлелді жауап. </w:t>
      </w:r>
    </w:p>
    <w:bookmarkEnd w:id="12"/>
    <w:bookmarkStart w:name="z22" w:id="1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3"/>
    <w:bookmarkStart w:name="z23" w:id="14"/>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тұлғасының қолымен куәландырылады.</w:t>
      </w:r>
    </w:p>
    <w:bookmarkEnd w:id="14"/>
    <w:bookmarkStart w:name="z24" w:id="15"/>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"Мемлекеттік санитариялық-эпидемиологиялық бақылауға 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мекендердің, курорттық аймақтардың құрылыс салу бас жоспарларының жобаларына және егжей-тегжейлі жоспарлау жоспарларына санитариялық-эпидемиологиялық қорытынды беру" мемлекеттік көрсетілетін қызмет </w:t>
      </w:r>
      <w:r>
        <w:rPr>
          <w:rFonts w:ascii="Times New Roman"/>
          <w:b w:val="false"/>
          <w:i w:val="false"/>
          <w:color w:val="000000"/>
          <w:sz w:val="28"/>
        </w:rPr>
        <w:t>регламентінде: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 </w:t>
      </w:r>
      <w:r>
        <w:rPr>
          <w:rFonts w:ascii="Times New Roman"/>
          <w:b w:val="false"/>
          <w:i w:val="false"/>
          <w:color w:val="000000"/>
          <w:sz w:val="28"/>
        </w:rPr>
        <w:t>мынадай редакцияда жазылсын:</w:t>
      </w:r>
    </w:p>
    <w:bookmarkStart w:name="z27" w:id="17"/>
    <w:p>
      <w:pPr>
        <w:spacing w:after="0"/>
        <w:ind w:left="0"/>
        <w:jc w:val="both"/>
      </w:pPr>
      <w:r>
        <w:rPr>
          <w:rFonts w:ascii="Times New Roman"/>
          <w:b w:val="false"/>
          <w:i w:val="false"/>
          <w:color w:val="000000"/>
          <w:sz w:val="28"/>
        </w:rPr>
        <w:t>
      "3. Мемлекеттік қызметті көрсету нәтижесі – жобаның халықтың санитариялық-эпидемиологиялық саламаттылығы саласындағы нормативтік құқықтық актілерге, гигиеналық нормативтерге сәйкестігі (сәйкес еместігі) туралы санитариялық-эпидемиологиялық қорытындыны беру не стандарттың 9-1-тармағында көзделген жағдайлар мен негіздер бойынша мемлекеттік қызметті көрсетуден бас тарту туралы дәлелді жауап.</w:t>
      </w:r>
    </w:p>
    <w:bookmarkEnd w:id="17"/>
    <w:bookmarkStart w:name="z28" w:id="1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18"/>
    <w:bookmarkStart w:name="z29" w:id="19"/>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түрде ресімделеді, басып шығарылады және мөрмен және көрсетілетін қызметті берушінің уәкілетті тұлғасының қолымен куәландырылады.</w:t>
      </w:r>
    </w:p>
    <w:bookmarkEnd w:id="19"/>
    <w:bookmarkStart w:name="z30" w:id="20"/>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20"/>
    <w:bookmarkStart w:name="z31" w:id="21"/>
    <w:p>
      <w:pPr>
        <w:spacing w:after="0"/>
        <w:ind w:left="0"/>
        <w:jc w:val="both"/>
      </w:pPr>
      <w:r>
        <w:rPr>
          <w:rFonts w:ascii="Times New Roman"/>
          <w:b w:val="false"/>
          <w:i w:val="false"/>
          <w:color w:val="000000"/>
          <w:sz w:val="28"/>
        </w:rPr>
        <w:t xml:space="preserve">
      көрсетілген бұйрықпен бекітілген "I-IV патогенді топтардың микрорганизмдерімен және гельминтермен жұмыс істеуге рұқсат беру" деген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3-тармақ </w:t>
      </w:r>
      <w:r>
        <w:rPr>
          <w:rFonts w:ascii="Times New Roman"/>
          <w:b w:val="false"/>
          <w:i w:val="false"/>
          <w:color w:val="000000"/>
          <w:sz w:val="28"/>
        </w:rPr>
        <w:t>мынадай редакцияда жазылсын:</w:t>
      </w:r>
    </w:p>
    <w:bookmarkEnd w:id="21"/>
    <w:bookmarkStart w:name="z32" w:id="22"/>
    <w:p>
      <w:pPr>
        <w:spacing w:after="0"/>
        <w:ind w:left="0"/>
        <w:jc w:val="both"/>
      </w:pPr>
      <w:r>
        <w:rPr>
          <w:rFonts w:ascii="Times New Roman"/>
          <w:b w:val="false"/>
          <w:i w:val="false"/>
          <w:color w:val="000000"/>
          <w:sz w:val="28"/>
        </w:rPr>
        <w:t xml:space="preserve">
      "3. Мемлекеттік қызметті көрсету нәтижесі: I, II, III, IV (керегі көрсетілсін) патогенді топтардың микрорганизмдерімен және гельминттермен жұмыс істеуге рұқсат беру не стандарттың 9-1-тармағында көзделген жағдайлар мен негіздер бойынша мемлекеттік қызметті көрсетуден бас тарту туралы дәлелді жауап. </w:t>
      </w:r>
    </w:p>
    <w:bookmarkEnd w:id="22"/>
    <w:bookmarkStart w:name="z33" w:id="2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3"/>
    <w:bookmarkStart w:name="z34" w:id="24"/>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тұлғасының қолымен куәландырылады.</w:t>
      </w:r>
    </w:p>
    <w:bookmarkEnd w:id="24"/>
    <w:bookmarkStart w:name="z35" w:id="25"/>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25"/>
    <w:bookmarkStart w:name="z36" w:id="26"/>
    <w:p>
      <w:pPr>
        <w:spacing w:after="0"/>
        <w:ind w:left="0"/>
        <w:jc w:val="both"/>
      </w:pPr>
      <w:r>
        <w:rPr>
          <w:rFonts w:ascii="Times New Roman"/>
          <w:b w:val="false"/>
          <w:i w:val="false"/>
          <w:color w:val="000000"/>
          <w:sz w:val="28"/>
        </w:rPr>
        <w:t xml:space="preserve">
      көрсетілген бұйрықпен бекітілген "Тамақ өнімінің жарамдылық мерзімдерін және оны сақтау шарттарын келісу туралы санитариялық-эпидемиологиялық қорытынды беру" деген мемлекеттік көрсетілетін қызмет </w:t>
      </w:r>
      <w:r>
        <w:rPr>
          <w:rFonts w:ascii="Times New Roman"/>
          <w:b w:val="false"/>
          <w:i w:val="false"/>
          <w:color w:val="000000"/>
          <w:sz w:val="28"/>
        </w:rPr>
        <w:t>регламентінде: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3-тармақ</w:t>
      </w:r>
      <w:r>
        <w:rPr>
          <w:rFonts w:ascii="Times New Roman"/>
          <w:b w:val="false"/>
          <w:i w:val="false"/>
          <w:color w:val="000000"/>
          <w:sz w:val="28"/>
        </w:rPr>
        <w:t xml:space="preserve"> мынадай редакцияда жазылсын:</w:t>
      </w:r>
    </w:p>
    <w:bookmarkStart w:name="z38" w:id="27"/>
    <w:p>
      <w:pPr>
        <w:spacing w:after="0"/>
        <w:ind w:left="0"/>
        <w:jc w:val="both"/>
      </w:pPr>
      <w:r>
        <w:rPr>
          <w:rFonts w:ascii="Times New Roman"/>
          <w:b w:val="false"/>
          <w:i w:val="false"/>
          <w:color w:val="000000"/>
          <w:sz w:val="28"/>
        </w:rPr>
        <w:t xml:space="preserve">
      "3. Мемлекеттік қызметті көрсету нәтижесі – тамақ өнімінің жарамдылық мерзімдерін және оны сақтау шарттарын келісу туралы санитариялық-эпидемиологиялық қорытынды беру не стандарттың 9-1-тармағында көзделген жағдайлар мен негіздер бойынша мемлекеттік қызметті көрсетуден бас тарту туралы дәлелді жауап. </w:t>
      </w:r>
    </w:p>
    <w:bookmarkEnd w:id="27"/>
    <w:bookmarkStart w:name="z39" w:id="28"/>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28"/>
    <w:bookmarkStart w:name="z40" w:id="29"/>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уәкілетті тұлғасының қолымен куәландырылады.</w:t>
      </w:r>
    </w:p>
    <w:bookmarkEnd w:id="29"/>
    <w:bookmarkStart w:name="z41" w:id="30"/>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30"/>
    <w:bookmarkStart w:name="z42" w:id="31"/>
    <w:p>
      <w:pPr>
        <w:spacing w:after="0"/>
        <w:ind w:left="0"/>
        <w:jc w:val="both"/>
      </w:pPr>
      <w:r>
        <w:rPr>
          <w:rFonts w:ascii="Times New Roman"/>
          <w:b w:val="false"/>
          <w:i w:val="false"/>
          <w:color w:val="000000"/>
          <w:sz w:val="28"/>
        </w:rPr>
        <w:t xml:space="preserve">
      көрсетілген бұйрықпен бекітілген "Халықтың санитариялық-эпидемиологиялық саламаттылығы саласындағы мамандар үшін біліктілік санатын беру туралы куәлікті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3-тармақ </w:t>
      </w:r>
      <w:r>
        <w:rPr>
          <w:rFonts w:ascii="Times New Roman"/>
          <w:b w:val="false"/>
          <w:i w:val="false"/>
          <w:color w:val="000000"/>
          <w:sz w:val="28"/>
        </w:rPr>
        <w:t>мынадай редакцияда жазылсын:</w:t>
      </w:r>
    </w:p>
    <w:bookmarkEnd w:id="31"/>
    <w:bookmarkStart w:name="z43" w:id="32"/>
    <w:p>
      <w:pPr>
        <w:spacing w:after="0"/>
        <w:ind w:left="0"/>
        <w:jc w:val="both"/>
      </w:pPr>
      <w:r>
        <w:rPr>
          <w:rFonts w:ascii="Times New Roman"/>
          <w:b w:val="false"/>
          <w:i w:val="false"/>
          <w:color w:val="000000"/>
          <w:sz w:val="28"/>
        </w:rPr>
        <w:t xml:space="preserve">
      "3. Мемлекеттік қызмет көрсетудің нәтижесі – стандарттқа </w:t>
      </w:r>
      <w:r>
        <w:rPr>
          <w:rFonts w:ascii="Times New Roman"/>
          <w:b w:val="false"/>
          <w:i w:val="false"/>
          <w:color w:val="000000"/>
          <w:sz w:val="28"/>
        </w:rPr>
        <w:t xml:space="preserve">1-қосымшаға </w:t>
      </w:r>
      <w:r>
        <w:rPr>
          <w:rFonts w:ascii="Times New Roman"/>
          <w:b w:val="false"/>
          <w:i w:val="false"/>
          <w:color w:val="000000"/>
          <w:sz w:val="28"/>
        </w:rPr>
        <w:t>сәйкес біліктілік санатын беру туралы куәлік (бұдан әрі – куәлік) не стандарттың 9-1-тармағында көзделген жағдайлар мен негіздер бойынша мемлекеттік қызметті көрсетуден бас тарту туралы дәлелді жауап. Куәлік кәсіптік даярлықты бағалаудың және әңгімелесудің оң нәтижесі болғанда беріледі.</w:t>
      </w:r>
    </w:p>
    <w:bookmarkEnd w:id="32"/>
    <w:bookmarkStart w:name="z44" w:id="3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End w:id="33"/>
    <w:bookmarkStart w:name="z45" w:id="34"/>
    <w:p>
      <w:pPr>
        <w:spacing w:after="0"/>
        <w:ind w:left="0"/>
        <w:jc w:val="both"/>
      </w:pPr>
      <w:r>
        <w:rPr>
          <w:rFonts w:ascii="Times New Roman"/>
          <w:b w:val="false"/>
          <w:i w:val="false"/>
          <w:color w:val="000000"/>
          <w:sz w:val="28"/>
        </w:rPr>
        <w:t>
      Көрсетілетін қызметті алушы қағаз жеткізгіште мемлекеттік қызмет көрсету нәтижесіне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уәкілетті тұлғасының қолымен куәландырылады.</w:t>
      </w:r>
    </w:p>
    <w:bookmarkEnd w:id="34"/>
    <w:bookmarkStart w:name="z46" w:id="35"/>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35"/>
    <w:bookmarkStart w:name="z47" w:id="36"/>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36"/>
    <w:bookmarkStart w:name="z48" w:id="3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7"/>
    <w:bookmarkStart w:name="z49" w:id="3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баспа және электрондық түрде оның көшірмесінің мерзімді баспа басылымдарына және "Әділет" ақпараттық-құқықтық жүйесіне ресми жариялануға, сондай-ақ тіркелген бұйрықты алған күннен бастап күнтізбелік он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38"/>
    <w:bookmarkStart w:name="z50" w:id="39"/>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w:t>
      </w:r>
    </w:p>
    <w:bookmarkEnd w:id="39"/>
    <w:bookmarkStart w:name="z51" w:id="40"/>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40"/>
    <w:bookmarkStart w:name="z52" w:id="4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41"/>
    <w:bookmarkStart w:name="z53" w:id="4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Қазақстан Республикасының</w:t>
            </w:r>
          </w:p>
          <w:bookmarkEnd w:id="43"/>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Ұлттық экономика министрінің</w:t>
            </w:r>
          </w:p>
          <w:bookmarkEnd w:id="44"/>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Т. Жақсылықов</w:t>
            </w:r>
          </w:p>
          <w:bookmarkEnd w:id="4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