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6f26" w14:textId="6246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"Авиакомпанияларға тұрақты ішкі коммерциялық әуе тасымалдарын орындауға рұқсат беру қағидаларын бекіту туралы" Қазақстан Республикасы Инвестициялар және даму министрінің міндетін атқарушының 2015 жылғы 27 наурыздағы № 352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18 тамыздағы № 616 бұйрығы. Қазақстан Республикасының Әділет министрлігінде 2016 жылы 29 қыркүйекте № 14269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2016 жылғы 6 сәуірдегі Қазақстан Республикасының Заңы 50-бабының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"Авиакомпанияларға тұрақты ішкі коммерциялық әуе тасымалдарын орындауға рұқсат беру қағидаларын бекіту туралы" Қазақстан Республикасы Инвестициялар және даму министрінің міндетін атқарушының 2015 жылғы 27 наурыздағы № 352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11460 тіркелген, "Әділет" ақпараттық құқықтық жүйесінде 2015 жылғы 3 шілдеде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Авиакомпанияларға тұрақты ішкі коммерциялық әуе тасымалдарын орындауға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"әуе кемелерінің типтері бойынша шектеулері бар әуеайлақтарға ұшуды орындауды қоспағанда, тұрақты емес тасымалдарды орындау немесе жергілікті (облысішілік) жолаушылар авиатасымалдарын орындау бойынша кемінде бір жыл жұмыс тәжірибесінің болуы;";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Азаматтық авиация комитеті (Б.К. Сейдахметов):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көшірмелерін Қазақстан Республикасы Әділет министрлігінде мемлекеттік тіркелген күннен бастап күнтізбелік он күн ішінде қағаз және электрондық түрде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күнтiзбелiк жиырма бір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Инвестициялар және даму министрі 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______________Қ.Бишімбаев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29 тамыз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