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67970" w14:textId="4867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3 қазандағы № 522 бұйрығы. Қазақстан Республикасының Әділет министрлігінде 2016 жылы 5 қазанда № 14288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1. Қазақстан Республикасы Қаржы министрінің кейбір бұйрықтарына мынадай толықтырулар енгізілсін:</w:t>
      </w:r>
    </w:p>
    <w:bookmarkEnd w:id="1"/>
    <w:bookmarkStart w:name="z2" w:id="2"/>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толықтырулар енгізілсін:</w:t>
      </w:r>
    </w:p>
    <w:bookmarkEnd w:id="2"/>
    <w:bookmarkStart w:name="z3"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2 "Салықтық емес түсiмдер" санатында:</w:t>
      </w:r>
    </w:p>
    <w:bookmarkEnd w:id="5"/>
    <w:bookmarkStart w:name="z6" w:id="6"/>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6"/>
    <w:bookmarkStart w:name="z7" w:id="7"/>
    <w:p>
      <w:pPr>
        <w:spacing w:after="0"/>
        <w:ind w:left="0"/>
        <w:jc w:val="both"/>
      </w:pP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7"/>
    <w:bookmarkStart w:name="z8" w:id="8"/>
    <w:p>
      <w:pPr>
        <w:spacing w:after="0"/>
        <w:ind w:left="0"/>
        <w:jc w:val="both"/>
      </w:pPr>
      <w:r>
        <w:rPr>
          <w:rFonts w:ascii="Times New Roman"/>
          <w:b w:val="false"/>
          <w:i w:val="false"/>
          <w:color w:val="000000"/>
          <w:sz w:val="28"/>
        </w:rPr>
        <w:t>
      мынадай мазмұндағы 66-ерекшелiкпен толықтырылсын:</w:t>
      </w:r>
    </w:p>
    <w:bookmarkEnd w:id="8"/>
    <w:bookmarkStart w:name="z9" w:id="9"/>
    <w:p>
      <w:pPr>
        <w:spacing w:after="0"/>
        <w:ind w:left="0"/>
        <w:jc w:val="both"/>
      </w:pPr>
      <w:r>
        <w:rPr>
          <w:rFonts w:ascii="Times New Roman"/>
          <w:b w:val="false"/>
          <w:i w:val="false"/>
          <w:color w:val="000000"/>
          <w:sz w:val="28"/>
        </w:rPr>
        <w:t xml:space="preserve">
      "66 Мұнай секторы ұйымдарынан түсетін түсімдерді қоспағанда, Қазақстан Республикасы Ақпарат және коммуникациялар министрлігі, республикалық бюджеттен қаржыландырылатын оның аумақтық бөлімшелері салатын әкiмшiлiк айыппұлдар, өсімпұлдар, санкциялар, өндіріп алулар"; </w:t>
      </w:r>
    </w:p>
    <w:bookmarkEnd w:id="9"/>
    <w:bookmarkStart w:name="z10" w:id="10"/>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10"/>
    <w:bookmarkStart w:name="z11" w:id="11"/>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11"/>
    <w:bookmarkStart w:name="z12" w:id="12"/>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bookmarkEnd w:id="12"/>
    <w:bookmarkStart w:name="z13" w:id="13"/>
    <w:p>
      <w:pPr>
        <w:spacing w:after="0"/>
        <w:ind w:left="0"/>
        <w:jc w:val="both"/>
      </w:pPr>
      <w:r>
        <w:rPr>
          <w:rFonts w:ascii="Times New Roman"/>
          <w:b w:val="false"/>
          <w:i w:val="false"/>
          <w:color w:val="000000"/>
          <w:sz w:val="28"/>
        </w:rPr>
        <w:t>
      102 "Қазақстан Республикасы Парламентiнiң Шаруашылық басқармасы" бюджеттік бағдарламалар әкімшісі бойынша:</w:t>
      </w:r>
    </w:p>
    <w:bookmarkEnd w:id="13"/>
    <w:bookmarkStart w:name="z14" w:id="14"/>
    <w:p>
      <w:pPr>
        <w:spacing w:after="0"/>
        <w:ind w:left="0"/>
        <w:jc w:val="both"/>
      </w:pPr>
      <w:r>
        <w:rPr>
          <w:rFonts w:ascii="Times New Roman"/>
          <w:b w:val="false"/>
          <w:i w:val="false"/>
          <w:color w:val="000000"/>
          <w:sz w:val="28"/>
        </w:rPr>
        <w:t>
      001 "Қазақстан Республикасы Парламентінің қызметін қамтамасыз ету жөніндегі қызметтер" бюджеттік бағдарламасы бойынша:</w:t>
      </w:r>
    </w:p>
    <w:bookmarkEnd w:id="14"/>
    <w:bookmarkStart w:name="z15" w:id="15"/>
    <w:p>
      <w:pPr>
        <w:spacing w:after="0"/>
        <w:ind w:left="0"/>
        <w:jc w:val="both"/>
      </w:pPr>
      <w:r>
        <w:rPr>
          <w:rFonts w:ascii="Times New Roman"/>
          <w:b w:val="false"/>
          <w:i w:val="false"/>
          <w:color w:val="000000"/>
          <w:sz w:val="28"/>
        </w:rPr>
        <w:t>
      мынадай мазмұндағы 112 бюджеттік кіші бағдарламамен толықтырылсын:</w:t>
      </w:r>
    </w:p>
    <w:bookmarkEnd w:id="15"/>
    <w:bookmarkStart w:name="z16" w:id="16"/>
    <w:p>
      <w:pPr>
        <w:spacing w:after="0"/>
        <w:ind w:left="0"/>
        <w:jc w:val="both"/>
      </w:pPr>
      <w:r>
        <w:rPr>
          <w:rFonts w:ascii="Times New Roman"/>
          <w:b w:val="false"/>
          <w:i w:val="false"/>
          <w:color w:val="000000"/>
          <w:sz w:val="28"/>
        </w:rPr>
        <w:t>
      "112 Қазақстан Республикасы Парламенті ШБ-ның ведомстволық бағыныстағы ұйымдарының күрделі шығыстары";</w:t>
      </w:r>
    </w:p>
    <w:bookmarkEnd w:id="16"/>
    <w:bookmarkStart w:name="z17" w:id="17"/>
    <w:p>
      <w:pPr>
        <w:spacing w:after="0"/>
        <w:ind w:left="0"/>
        <w:jc w:val="both"/>
      </w:pPr>
      <w:r>
        <w:rPr>
          <w:rFonts w:ascii="Times New Roman"/>
          <w:b w:val="false"/>
          <w:i w:val="false"/>
          <w:color w:val="000000"/>
          <w:sz w:val="28"/>
        </w:rPr>
        <w:t>
      04 "Бiлiм беру" функционалдық тобында:</w:t>
      </w:r>
    </w:p>
    <w:bookmarkEnd w:id="17"/>
    <w:bookmarkStart w:name="z18" w:id="18"/>
    <w:p>
      <w:pPr>
        <w:spacing w:after="0"/>
        <w:ind w:left="0"/>
        <w:jc w:val="both"/>
      </w:pPr>
      <w:r>
        <w:rPr>
          <w:rFonts w:ascii="Times New Roman"/>
          <w:b w:val="false"/>
          <w:i w:val="false"/>
          <w:color w:val="000000"/>
          <w:sz w:val="28"/>
        </w:rPr>
        <w:t>
      2 "Бастауыш, негізгі орта және жалпы орта білім беру" функционалдық кіші тобында:</w:t>
      </w:r>
    </w:p>
    <w:bookmarkEnd w:id="18"/>
    <w:bookmarkStart w:name="z19" w:id="19"/>
    <w:p>
      <w:pPr>
        <w:spacing w:after="0"/>
        <w:ind w:left="0"/>
        <w:jc w:val="both"/>
      </w:pPr>
      <w:r>
        <w:rPr>
          <w:rFonts w:ascii="Times New Roman"/>
          <w:b w:val="false"/>
          <w:i w:val="false"/>
          <w:color w:val="000000"/>
          <w:sz w:val="28"/>
        </w:rPr>
        <w:t>
      261 "Облыстың білім басқармасы" бюджеттік бағдарлама әкімшісі бойынша:</w:t>
      </w:r>
    </w:p>
    <w:bookmarkEnd w:id="19"/>
    <w:bookmarkStart w:name="z20" w:id="20"/>
    <w:p>
      <w:pPr>
        <w:spacing w:after="0"/>
        <w:ind w:left="0"/>
        <w:jc w:val="both"/>
      </w:pPr>
      <w:r>
        <w:rPr>
          <w:rFonts w:ascii="Times New Roman"/>
          <w:b w:val="false"/>
          <w:i w:val="false"/>
          <w:color w:val="000000"/>
          <w:sz w:val="28"/>
        </w:rPr>
        <w:t>
      мынадай мазмұндағы 055 бюджеттік бағдарламамен толықтырылсын:</w:t>
      </w:r>
    </w:p>
    <w:bookmarkEnd w:id="20"/>
    <w:bookmarkStart w:name="z21" w:id="21"/>
    <w:p>
      <w:pPr>
        <w:spacing w:after="0"/>
        <w:ind w:left="0"/>
        <w:jc w:val="both"/>
      </w:pPr>
      <w:r>
        <w:rPr>
          <w:rFonts w:ascii="Times New Roman"/>
          <w:b w:val="false"/>
          <w:i w:val="false"/>
          <w:color w:val="000000"/>
          <w:sz w:val="28"/>
        </w:rPr>
        <w:t>
      "055 Балаларға қосымша білім беру";</w:t>
      </w:r>
    </w:p>
    <w:bookmarkEnd w:id="21"/>
    <w:bookmarkStart w:name="z22" w:id="22"/>
    <w:p>
      <w:pPr>
        <w:spacing w:after="0"/>
        <w:ind w:left="0"/>
        <w:jc w:val="both"/>
      </w:pPr>
      <w:r>
        <w:rPr>
          <w:rFonts w:ascii="Times New Roman"/>
          <w:b w:val="false"/>
          <w:i w:val="false"/>
          <w:color w:val="000000"/>
          <w:sz w:val="28"/>
        </w:rPr>
        <w:t>
      271 "Облыстың құрылыс басқармасы" бюджеттік бағдарламалар әкімшісі бойынша:</w:t>
      </w:r>
    </w:p>
    <w:bookmarkEnd w:id="22"/>
    <w:bookmarkStart w:name="z23" w:id="23"/>
    <w:p>
      <w:pPr>
        <w:spacing w:after="0"/>
        <w:ind w:left="0"/>
        <w:jc w:val="both"/>
      </w:pPr>
      <w:r>
        <w:rPr>
          <w:rFonts w:ascii="Times New Roman"/>
          <w:b w:val="false"/>
          <w:i w:val="false"/>
          <w:color w:val="000000"/>
          <w:sz w:val="28"/>
        </w:rPr>
        <w:t>
      мынадай мазмұндағы 069 бюджеттік бағдарламамен толықтырылсын:</w:t>
      </w:r>
    </w:p>
    <w:bookmarkEnd w:id="23"/>
    <w:bookmarkStart w:name="z24" w:id="24"/>
    <w:p>
      <w:pPr>
        <w:spacing w:after="0"/>
        <w:ind w:left="0"/>
        <w:jc w:val="both"/>
      </w:pPr>
      <w:r>
        <w:rPr>
          <w:rFonts w:ascii="Times New Roman"/>
          <w:b w:val="false"/>
          <w:i w:val="false"/>
          <w:color w:val="000000"/>
          <w:sz w:val="28"/>
        </w:rPr>
        <w:t>
      "069 Қосымша білім беру объектілерін салу және реконструкциялау";</w:t>
      </w:r>
    </w:p>
    <w:bookmarkEnd w:id="24"/>
    <w:bookmarkStart w:name="z25" w:id="25"/>
    <w:p>
      <w:pPr>
        <w:spacing w:after="0"/>
        <w:ind w:left="0"/>
        <w:jc w:val="both"/>
      </w:pPr>
      <w:r>
        <w:rPr>
          <w:rFonts w:ascii="Times New Roman"/>
          <w:b w:val="false"/>
          <w:i w:val="false"/>
          <w:color w:val="000000"/>
          <w:sz w:val="28"/>
        </w:rPr>
        <w:t xml:space="preserve">
      281 "Облыстың құрылыс, жолаушылар көлігі және автомобиль жолдары басқармасы" бюджеттік бағдарлама әкімшісі бойынша: </w:t>
      </w:r>
    </w:p>
    <w:bookmarkEnd w:id="25"/>
    <w:bookmarkStart w:name="z26" w:id="26"/>
    <w:p>
      <w:pPr>
        <w:spacing w:after="0"/>
        <w:ind w:left="0"/>
        <w:jc w:val="both"/>
      </w:pPr>
      <w:r>
        <w:rPr>
          <w:rFonts w:ascii="Times New Roman"/>
          <w:b w:val="false"/>
          <w:i w:val="false"/>
          <w:color w:val="000000"/>
          <w:sz w:val="28"/>
        </w:rPr>
        <w:t>
      мынадай мазмұндағы 206 бюджеттік бағдарламамен толықтырылсын:</w:t>
      </w:r>
    </w:p>
    <w:bookmarkEnd w:id="26"/>
    <w:bookmarkStart w:name="z27" w:id="27"/>
    <w:p>
      <w:pPr>
        <w:spacing w:after="0"/>
        <w:ind w:left="0"/>
        <w:jc w:val="both"/>
      </w:pPr>
      <w:r>
        <w:rPr>
          <w:rFonts w:ascii="Times New Roman"/>
          <w:b w:val="false"/>
          <w:i w:val="false"/>
          <w:color w:val="000000"/>
          <w:sz w:val="28"/>
        </w:rPr>
        <w:t>
      "206 Қосымша білім беру объектілерін салу және реконструкциялау";</w:t>
      </w:r>
    </w:p>
    <w:bookmarkEnd w:id="27"/>
    <w:bookmarkStart w:name="z28" w:id="28"/>
    <w:p>
      <w:pPr>
        <w:spacing w:after="0"/>
        <w:ind w:left="0"/>
        <w:jc w:val="both"/>
      </w:pPr>
      <w:r>
        <w:rPr>
          <w:rFonts w:ascii="Times New Roman"/>
          <w:b w:val="false"/>
          <w:i w:val="false"/>
          <w:color w:val="000000"/>
          <w:sz w:val="28"/>
        </w:rPr>
        <w:t>
      288 "Облыстың құрылыс, сәулет және қала құрылысы басқармасы" және 373 "Республикалық маңызы бар қаланың, астананың құрылыс басқармасы" бюджеттік бағдарламалар әкімшілері бойынша:</w:t>
      </w:r>
    </w:p>
    <w:bookmarkEnd w:id="28"/>
    <w:bookmarkStart w:name="z29" w:id="29"/>
    <w:p>
      <w:pPr>
        <w:spacing w:after="0"/>
        <w:ind w:left="0"/>
        <w:jc w:val="both"/>
      </w:pPr>
      <w:r>
        <w:rPr>
          <w:rFonts w:ascii="Times New Roman"/>
          <w:b w:val="false"/>
          <w:i w:val="false"/>
          <w:color w:val="000000"/>
          <w:sz w:val="28"/>
        </w:rPr>
        <w:t>
      мынадай мазмұндағы 069 бюджеттік бағдарламамен толықтырылсын:</w:t>
      </w:r>
    </w:p>
    <w:bookmarkEnd w:id="29"/>
    <w:bookmarkStart w:name="z30" w:id="30"/>
    <w:p>
      <w:pPr>
        <w:spacing w:after="0"/>
        <w:ind w:left="0"/>
        <w:jc w:val="both"/>
      </w:pPr>
      <w:r>
        <w:rPr>
          <w:rFonts w:ascii="Times New Roman"/>
          <w:b w:val="false"/>
          <w:i w:val="false"/>
          <w:color w:val="000000"/>
          <w:sz w:val="28"/>
        </w:rPr>
        <w:t>
      "069 Қосымша білім беру объектілерін салу және реконструкциялау";</w:t>
      </w:r>
    </w:p>
    <w:bookmarkEnd w:id="30"/>
    <w:bookmarkStart w:name="z31" w:id="31"/>
    <w:p>
      <w:pPr>
        <w:spacing w:after="0"/>
        <w:ind w:left="0"/>
        <w:jc w:val="both"/>
      </w:pPr>
      <w:r>
        <w:rPr>
          <w:rFonts w:ascii="Times New Roman"/>
          <w:b w:val="false"/>
          <w:i w:val="false"/>
          <w:color w:val="000000"/>
          <w:sz w:val="28"/>
        </w:rPr>
        <w:t>
      721 "Облыстың білім, жастар саясаты және тілдерді дамыту басқармасы" бюджеттік бағдарламалар әкімшісі бойынша:</w:t>
      </w:r>
    </w:p>
    <w:bookmarkEnd w:id="31"/>
    <w:bookmarkStart w:name="z32" w:id="32"/>
    <w:p>
      <w:pPr>
        <w:spacing w:after="0"/>
        <w:ind w:left="0"/>
        <w:jc w:val="both"/>
      </w:pPr>
      <w:r>
        <w:rPr>
          <w:rFonts w:ascii="Times New Roman"/>
          <w:b w:val="false"/>
          <w:i w:val="false"/>
          <w:color w:val="000000"/>
          <w:sz w:val="28"/>
        </w:rPr>
        <w:t>
      мынадай мазмұндағы 055 бюджеттік бағдарламамен толықтырылсын:</w:t>
      </w:r>
    </w:p>
    <w:bookmarkEnd w:id="32"/>
    <w:bookmarkStart w:name="z33" w:id="33"/>
    <w:p>
      <w:pPr>
        <w:spacing w:after="0"/>
        <w:ind w:left="0"/>
        <w:jc w:val="both"/>
      </w:pPr>
      <w:r>
        <w:rPr>
          <w:rFonts w:ascii="Times New Roman"/>
          <w:b w:val="false"/>
          <w:i w:val="false"/>
          <w:color w:val="000000"/>
          <w:sz w:val="28"/>
        </w:rPr>
        <w:t>
      "055 Балаларға қосымша білім беру";</w:t>
      </w:r>
    </w:p>
    <w:bookmarkEnd w:id="33"/>
    <w:bookmarkStart w:name="z34" w:id="34"/>
    <w:p>
      <w:pPr>
        <w:spacing w:after="0"/>
        <w:ind w:left="0"/>
        <w:jc w:val="both"/>
      </w:pPr>
      <w:r>
        <w:rPr>
          <w:rFonts w:ascii="Times New Roman"/>
          <w:b w:val="false"/>
          <w:i w:val="false"/>
          <w:color w:val="000000"/>
          <w:sz w:val="28"/>
        </w:rPr>
        <w:t>
      5 "Мамандарды қайта даярлау және біліктіліктерін арттыру" функционалдық кіші тобында:</w:t>
      </w:r>
    </w:p>
    <w:bookmarkEnd w:id="34"/>
    <w:bookmarkStart w:name="z35" w:id="35"/>
    <w:p>
      <w:pPr>
        <w:spacing w:after="0"/>
        <w:ind w:left="0"/>
        <w:jc w:val="both"/>
      </w:pPr>
      <w:r>
        <w:rPr>
          <w:rFonts w:ascii="Times New Roman"/>
          <w:b w:val="false"/>
          <w:i w:val="false"/>
          <w:color w:val="000000"/>
          <w:sz w:val="28"/>
        </w:rPr>
        <w:t>
      мынадай мазмұндағы 138 бюджеттік бағдарламасы бар 245-бюджеттік бағдарламалар әкімшісімен толықтырылсын:</w:t>
      </w:r>
    </w:p>
    <w:bookmarkEnd w:id="35"/>
    <w:bookmarkStart w:name="z36" w:id="36"/>
    <w:p>
      <w:pPr>
        <w:spacing w:after="0"/>
        <w:ind w:left="0"/>
        <w:jc w:val="both"/>
      </w:pPr>
      <w:r>
        <w:rPr>
          <w:rFonts w:ascii="Times New Roman"/>
          <w:b w:val="false"/>
          <w:i w:val="false"/>
          <w:color w:val="000000"/>
          <w:sz w:val="28"/>
        </w:rPr>
        <w:t xml:space="preserve">
      "245 Қазақстан Республикасы Ақпарат және коммуникациялар министрлігі </w:t>
      </w:r>
    </w:p>
    <w:bookmarkEnd w:id="36"/>
    <w:bookmarkStart w:name="z37" w:id="37"/>
    <w:p>
      <w:pPr>
        <w:spacing w:after="0"/>
        <w:ind w:left="0"/>
        <w:jc w:val="both"/>
      </w:pPr>
      <w:r>
        <w:rPr>
          <w:rFonts w:ascii="Times New Roman"/>
          <w:b w:val="false"/>
          <w:i w:val="false"/>
          <w:color w:val="000000"/>
          <w:sz w:val="28"/>
        </w:rPr>
        <w:t>
      138 Мемлекеттік қызметшілердің біліктілігін арттыруын қамтамасыз ету";</w:t>
      </w:r>
    </w:p>
    <w:bookmarkEnd w:id="37"/>
    <w:bookmarkStart w:name="z38" w:id="38"/>
    <w:p>
      <w:pPr>
        <w:spacing w:after="0"/>
        <w:ind w:left="0"/>
        <w:jc w:val="both"/>
      </w:pPr>
      <w:r>
        <w:rPr>
          <w:rFonts w:ascii="Times New Roman"/>
          <w:b w:val="false"/>
          <w:i w:val="false"/>
          <w:color w:val="000000"/>
          <w:sz w:val="28"/>
        </w:rPr>
        <w:t>
      501 "Қазақстан Республикасы Жоғарғы Соты" бюджеттік бағдарламалар әкімшісі бойынша:</w:t>
      </w:r>
    </w:p>
    <w:bookmarkEnd w:id="38"/>
    <w:bookmarkStart w:name="z39" w:id="39"/>
    <w:p>
      <w:pPr>
        <w:spacing w:after="0"/>
        <w:ind w:left="0"/>
        <w:jc w:val="both"/>
      </w:pPr>
      <w:r>
        <w:rPr>
          <w:rFonts w:ascii="Times New Roman"/>
          <w:b w:val="false"/>
          <w:i w:val="false"/>
          <w:color w:val="000000"/>
          <w:sz w:val="28"/>
        </w:rPr>
        <w:t>
      017 "Сот кадрларына жоғары оқу орнынан кейінгі білім беруді ұйымдастыру, қайта даярлау және біліктілігін арттыру" бюджеттік бағдарламасы бойынша:</w:t>
      </w:r>
    </w:p>
    <w:bookmarkEnd w:id="39"/>
    <w:bookmarkStart w:name="z40" w:id="40"/>
    <w:p>
      <w:pPr>
        <w:spacing w:after="0"/>
        <w:ind w:left="0"/>
        <w:jc w:val="both"/>
      </w:pPr>
      <w:r>
        <w:rPr>
          <w:rFonts w:ascii="Times New Roman"/>
          <w:b w:val="false"/>
          <w:i w:val="false"/>
          <w:color w:val="000000"/>
          <w:sz w:val="28"/>
        </w:rPr>
        <w:t>
      мынадай мазмұндағы 100 және 111 бюджеттік кіші бағдарламаларымен толықтырылсын:</w:t>
      </w:r>
    </w:p>
    <w:bookmarkEnd w:id="40"/>
    <w:bookmarkStart w:name="z41" w:id="41"/>
    <w:p>
      <w:pPr>
        <w:spacing w:after="0"/>
        <w:ind w:left="0"/>
        <w:jc w:val="both"/>
      </w:pPr>
      <w:r>
        <w:rPr>
          <w:rFonts w:ascii="Times New Roman"/>
          <w:b w:val="false"/>
          <w:i w:val="false"/>
          <w:color w:val="000000"/>
          <w:sz w:val="28"/>
        </w:rPr>
        <w:t>
      "100 Сот кадрларына жоғары оқу орнынан кейінгі білім беруді ұйымдастыру, қайта даярлау және біліктілігін арттыруын қамтамасыз етуі</w:t>
      </w:r>
    </w:p>
    <w:bookmarkEnd w:id="41"/>
    <w:bookmarkStart w:name="z42" w:id="42"/>
    <w:p>
      <w:pPr>
        <w:spacing w:after="0"/>
        <w:ind w:left="0"/>
        <w:jc w:val="both"/>
      </w:pPr>
      <w:r>
        <w:rPr>
          <w:rFonts w:ascii="Times New Roman"/>
          <w:b w:val="false"/>
          <w:i w:val="false"/>
          <w:color w:val="000000"/>
          <w:sz w:val="28"/>
        </w:rPr>
        <w:t>
      111 Ведомстволық бағыныстағы мемлекеттік мекемелердің күрделі шығыстары";</w:t>
      </w:r>
    </w:p>
    <w:bookmarkEnd w:id="42"/>
    <w:bookmarkStart w:name="z43" w:id="43"/>
    <w:p>
      <w:pPr>
        <w:spacing w:after="0"/>
        <w:ind w:left="0"/>
        <w:jc w:val="both"/>
      </w:pPr>
      <w:r>
        <w:rPr>
          <w:rFonts w:ascii="Times New Roman"/>
          <w:b w:val="false"/>
          <w:i w:val="false"/>
          <w:color w:val="000000"/>
          <w:sz w:val="28"/>
        </w:rPr>
        <w:t>
      05 "Денсаулық сақтау" функционалдық тобында:</w:t>
      </w:r>
    </w:p>
    <w:bookmarkEnd w:id="43"/>
    <w:bookmarkStart w:name="z44" w:id="44"/>
    <w:p>
      <w:pPr>
        <w:spacing w:after="0"/>
        <w:ind w:left="0"/>
        <w:jc w:val="both"/>
      </w:pPr>
      <w:r>
        <w:rPr>
          <w:rFonts w:ascii="Times New Roman"/>
          <w:b w:val="false"/>
          <w:i w:val="false"/>
          <w:color w:val="000000"/>
          <w:sz w:val="28"/>
        </w:rPr>
        <w:t>
      9 "Денсаулық сақтау саласындағы өзге де қызметтер" функционалдық кіші тобында:</w:t>
      </w:r>
    </w:p>
    <w:bookmarkEnd w:id="44"/>
    <w:bookmarkStart w:name="z45" w:id="45"/>
    <w:p>
      <w:pPr>
        <w:spacing w:after="0"/>
        <w:ind w:left="0"/>
        <w:jc w:val="both"/>
      </w:pPr>
      <w:r>
        <w:rPr>
          <w:rFonts w:ascii="Times New Roman"/>
          <w:b w:val="false"/>
          <w:i w:val="false"/>
          <w:color w:val="000000"/>
          <w:sz w:val="28"/>
        </w:rPr>
        <w:t>
      239 "Қазақстан Республикасы Денсаулық сақтау және әлеуметтік даму министрлігі" бюджеттік бағдарламалар әкімшісі бойынша:</w:t>
      </w:r>
    </w:p>
    <w:bookmarkEnd w:id="45"/>
    <w:bookmarkStart w:name="z46" w:id="46"/>
    <w:p>
      <w:pPr>
        <w:spacing w:after="0"/>
        <w:ind w:left="0"/>
        <w:jc w:val="both"/>
      </w:pPr>
      <w:r>
        <w:rPr>
          <w:rFonts w:ascii="Times New Roman"/>
          <w:b w:val="false"/>
          <w:i w:val="false"/>
          <w:color w:val="000000"/>
          <w:sz w:val="28"/>
        </w:rPr>
        <w:t>
      129 "Облыстық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салуға берілетін нысаналы даму трансферттері" бюджеттік бағдарламасы бойынша:</w:t>
      </w:r>
    </w:p>
    <w:bookmarkEnd w:id="46"/>
    <w:bookmarkStart w:name="z47" w:id="47"/>
    <w:p>
      <w:pPr>
        <w:spacing w:after="0"/>
        <w:ind w:left="0"/>
        <w:jc w:val="both"/>
      </w:pPr>
      <w:r>
        <w:rPr>
          <w:rFonts w:ascii="Times New Roman"/>
          <w:b w:val="false"/>
          <w:i w:val="false"/>
          <w:color w:val="000000"/>
          <w:sz w:val="28"/>
        </w:rPr>
        <w:t>
      мынадай мазмұндағы 030 және 032 бюджеттік кіші бағдарламаларымен толықтырылсын:</w:t>
      </w:r>
    </w:p>
    <w:bookmarkEnd w:id="47"/>
    <w:bookmarkStart w:name="z48" w:id="48"/>
    <w:p>
      <w:pPr>
        <w:spacing w:after="0"/>
        <w:ind w:left="0"/>
        <w:jc w:val="both"/>
      </w:pPr>
      <w:r>
        <w:rPr>
          <w:rFonts w:ascii="Times New Roman"/>
          <w:b w:val="false"/>
          <w:i w:val="false"/>
          <w:color w:val="000000"/>
          <w:sz w:val="28"/>
        </w:rPr>
        <w:t>
      "030 Республикалық бюджеттің қаражаты есебінен</w:t>
      </w:r>
    </w:p>
    <w:bookmarkEnd w:id="48"/>
    <w:bookmarkStart w:name="z49" w:id="49"/>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49"/>
    <w:bookmarkStart w:name="z50" w:id="50"/>
    <w:p>
      <w:pPr>
        <w:spacing w:after="0"/>
        <w:ind w:left="0"/>
        <w:jc w:val="both"/>
      </w:pP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p>
    <w:bookmarkEnd w:id="50"/>
    <w:bookmarkStart w:name="z51" w:id="51"/>
    <w:p>
      <w:pPr>
        <w:spacing w:after="0"/>
        <w:ind w:left="0"/>
        <w:jc w:val="both"/>
      </w:pPr>
      <w:r>
        <w:rPr>
          <w:rFonts w:ascii="Times New Roman"/>
          <w:b w:val="false"/>
          <w:i w:val="false"/>
          <w:color w:val="000000"/>
          <w:sz w:val="28"/>
        </w:rPr>
        <w:t>
      083 "Жұмыспен қамту 2020 жол картасы шеңберінде ауылдық елді мекендерде орналасқан дәрігерлік амбулаторияларды және фельдшерлік-акушерлік пункттерді салу" бюджеттік бағдарламасы бойынша:</w:t>
      </w:r>
    </w:p>
    <w:bookmarkEnd w:id="51"/>
    <w:bookmarkStart w:name="z52" w:id="52"/>
    <w:p>
      <w:pPr>
        <w:spacing w:after="0"/>
        <w:ind w:left="0"/>
        <w:jc w:val="both"/>
      </w:pPr>
      <w:r>
        <w:rPr>
          <w:rFonts w:ascii="Times New Roman"/>
          <w:b w:val="false"/>
          <w:i w:val="false"/>
          <w:color w:val="000000"/>
          <w:sz w:val="28"/>
        </w:rPr>
        <w:t>
      мынадай мазмұндағы 032 бюджеттік кіші бағдарламамен толықтырылсын:</w:t>
      </w:r>
    </w:p>
    <w:bookmarkEnd w:id="52"/>
    <w:bookmarkStart w:name="z53" w:id="53"/>
    <w:p>
      <w:pPr>
        <w:spacing w:after="0"/>
        <w:ind w:left="0"/>
        <w:jc w:val="both"/>
      </w:pPr>
      <w:r>
        <w:rPr>
          <w:rFonts w:ascii="Times New Roman"/>
          <w:b w:val="false"/>
          <w:i w:val="false"/>
          <w:color w:val="000000"/>
          <w:sz w:val="28"/>
        </w:rPr>
        <w:t>
      "032 Қазақстан Республикасының Ұлттық қорынан бөлінетін нысаналы трансферт есебінен";</w:t>
      </w:r>
    </w:p>
    <w:bookmarkEnd w:id="53"/>
    <w:bookmarkStart w:name="z54" w:id="54"/>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54"/>
    <w:bookmarkStart w:name="z55" w:id="55"/>
    <w:p>
      <w:pPr>
        <w:spacing w:after="0"/>
        <w:ind w:left="0"/>
        <w:jc w:val="both"/>
      </w:pPr>
      <w:r>
        <w:rPr>
          <w:rFonts w:ascii="Times New Roman"/>
          <w:b w:val="false"/>
          <w:i w:val="false"/>
          <w:color w:val="000000"/>
          <w:sz w:val="28"/>
        </w:rPr>
        <w:t xml:space="preserve">
      9 "Мәдениет, спорт, туризм және ақпараттық кеңiстiктi ұйымдастыру жөнiндегi өзге де қызметтер" функционалдық кіші тобында: </w:t>
      </w:r>
    </w:p>
    <w:bookmarkEnd w:id="55"/>
    <w:bookmarkStart w:name="z56" w:id="56"/>
    <w:p>
      <w:pPr>
        <w:spacing w:after="0"/>
        <w:ind w:left="0"/>
        <w:jc w:val="both"/>
      </w:pPr>
      <w:r>
        <w:rPr>
          <w:rFonts w:ascii="Times New Roman"/>
          <w:b w:val="false"/>
          <w:i w:val="false"/>
          <w:color w:val="000000"/>
          <w:sz w:val="28"/>
        </w:rPr>
        <w:t>
      мынадай мазмұндағы 011 және 015 бюджеттік кіші бағдарламаларымен 001 бюджеттік бағдарламасы бар 735-бюджеттік бағдарламалар әкімшісімен толықтырылсын:</w:t>
      </w:r>
    </w:p>
    <w:bookmarkEnd w:id="56"/>
    <w:bookmarkStart w:name="z57" w:id="57"/>
    <w:p>
      <w:pPr>
        <w:spacing w:after="0"/>
        <w:ind w:left="0"/>
        <w:jc w:val="both"/>
      </w:pPr>
      <w:r>
        <w:rPr>
          <w:rFonts w:ascii="Times New Roman"/>
          <w:b w:val="false"/>
          <w:i w:val="false"/>
          <w:color w:val="000000"/>
          <w:sz w:val="28"/>
        </w:rPr>
        <w:t>
      "735 Сыртқы байланыстар және туризм басқармасы</w:t>
      </w:r>
    </w:p>
    <w:bookmarkEnd w:id="57"/>
    <w:bookmarkStart w:name="z58" w:id="58"/>
    <w:p>
      <w:pPr>
        <w:spacing w:after="0"/>
        <w:ind w:left="0"/>
        <w:jc w:val="both"/>
      </w:pPr>
      <w:r>
        <w:rPr>
          <w:rFonts w:ascii="Times New Roman"/>
          <w:b w:val="false"/>
          <w:i w:val="false"/>
          <w:color w:val="000000"/>
          <w:sz w:val="28"/>
        </w:rPr>
        <w:t>
      001 Жергiлiктi деңгейде сыртқы байланыстар және туризм саласындағы мемлекеттік саясатты іске асыру жөніндегі қызметтер</w:t>
      </w:r>
    </w:p>
    <w:bookmarkEnd w:id="58"/>
    <w:bookmarkStart w:name="z59" w:id="5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9"/>
    <w:bookmarkStart w:name="z60" w:id="60"/>
    <w:p>
      <w:pPr>
        <w:spacing w:after="0"/>
        <w:ind w:left="0"/>
        <w:jc w:val="both"/>
      </w:pPr>
      <w:r>
        <w:rPr>
          <w:rFonts w:ascii="Times New Roman"/>
          <w:b w:val="false"/>
          <w:i w:val="false"/>
          <w:color w:val="000000"/>
          <w:sz w:val="28"/>
        </w:rPr>
        <w:t>
      015 Жергілікті бюджет қаражаты есебінен";</w:t>
      </w:r>
    </w:p>
    <w:bookmarkEnd w:id="60"/>
    <w:bookmarkStart w:name="z61" w:id="61"/>
    <w:p>
      <w:pPr>
        <w:spacing w:after="0"/>
        <w:ind w:left="0"/>
        <w:jc w:val="both"/>
      </w:pPr>
      <w:r>
        <w:rPr>
          <w:rFonts w:ascii="Times New Roman"/>
          <w:b w:val="false"/>
          <w:i w:val="false"/>
          <w:color w:val="000000"/>
          <w:sz w:val="28"/>
        </w:rPr>
        <w:t>
      мынадай мазмұндағы 003 бюджеттік бағдарламасымен толықтырылсын:</w:t>
      </w:r>
    </w:p>
    <w:bookmarkEnd w:id="61"/>
    <w:bookmarkStart w:name="z62" w:id="62"/>
    <w:p>
      <w:pPr>
        <w:spacing w:after="0"/>
        <w:ind w:left="0"/>
        <w:jc w:val="both"/>
      </w:pPr>
      <w:r>
        <w:rPr>
          <w:rFonts w:ascii="Times New Roman"/>
          <w:b w:val="false"/>
          <w:i w:val="false"/>
          <w:color w:val="000000"/>
          <w:sz w:val="28"/>
        </w:rPr>
        <w:t>
      "003 Мемлекеттік органның күрделі шығыстары";</w:t>
      </w:r>
    </w:p>
    <w:bookmarkEnd w:id="62"/>
    <w:bookmarkStart w:name="z63" w:id="63"/>
    <w:p>
      <w:pPr>
        <w:spacing w:after="0"/>
        <w:ind w:left="0"/>
        <w:jc w:val="both"/>
      </w:pPr>
      <w:r>
        <w:rPr>
          <w:rFonts w:ascii="Times New Roman"/>
          <w:b w:val="false"/>
          <w:i w:val="false"/>
          <w:color w:val="000000"/>
          <w:sz w:val="28"/>
        </w:rPr>
        <w:t>
      мынадай мазмұндағы 011 және 015 бюджеттік кіші бағдарламалары бар 004 бюджеттік бағдарламасымен толықтырылсын:</w:t>
      </w:r>
    </w:p>
    <w:bookmarkEnd w:id="63"/>
    <w:bookmarkStart w:name="z64" w:id="64"/>
    <w:p>
      <w:pPr>
        <w:spacing w:after="0"/>
        <w:ind w:left="0"/>
        <w:jc w:val="both"/>
      </w:pPr>
      <w:r>
        <w:rPr>
          <w:rFonts w:ascii="Times New Roman"/>
          <w:b w:val="false"/>
          <w:i w:val="false"/>
          <w:color w:val="000000"/>
          <w:sz w:val="28"/>
        </w:rPr>
        <w:t>
      "004 Туристік қызметті реттеу</w:t>
      </w:r>
    </w:p>
    <w:bookmarkEnd w:id="64"/>
    <w:bookmarkStart w:name="z65" w:id="6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5"/>
    <w:bookmarkStart w:name="z66" w:id="66"/>
    <w:p>
      <w:pPr>
        <w:spacing w:after="0"/>
        <w:ind w:left="0"/>
        <w:jc w:val="both"/>
      </w:pPr>
      <w:r>
        <w:rPr>
          <w:rFonts w:ascii="Times New Roman"/>
          <w:b w:val="false"/>
          <w:i w:val="false"/>
          <w:color w:val="000000"/>
          <w:sz w:val="28"/>
        </w:rPr>
        <w:t>
      015 Жергілікті бюджет қаражаты есебінен";</w:t>
      </w:r>
    </w:p>
    <w:bookmarkEnd w:id="66"/>
    <w:bookmarkStart w:name="z67" w:id="67"/>
    <w:p>
      <w:pPr>
        <w:spacing w:after="0"/>
        <w:ind w:left="0"/>
        <w:jc w:val="both"/>
      </w:pPr>
      <w:r>
        <w:rPr>
          <w:rFonts w:ascii="Times New Roman"/>
          <w:b w:val="false"/>
          <w:i w:val="false"/>
          <w:color w:val="000000"/>
          <w:sz w:val="28"/>
        </w:rPr>
        <w:t>
      мынадай мазмұндағы 100, 106, 107, 108, 109, 113, 114, 115, 117, 118, 119, 122, 123, 124, 125 және 126 бюджеттік бағдарламалармен толықтырылсын:</w:t>
      </w:r>
    </w:p>
    <w:bookmarkEnd w:id="67"/>
    <w:bookmarkStart w:name="z68" w:id="68"/>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68"/>
    <w:bookmarkStart w:name="z69" w:id="69"/>
    <w:p>
      <w:pPr>
        <w:spacing w:after="0"/>
        <w:ind w:left="0"/>
        <w:jc w:val="both"/>
      </w:pP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bookmarkEnd w:id="69"/>
    <w:bookmarkStart w:name="z70" w:id="70"/>
    <w:p>
      <w:pPr>
        <w:spacing w:after="0"/>
        <w:ind w:left="0"/>
        <w:jc w:val="both"/>
      </w:pP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p>
    <w:bookmarkEnd w:id="70"/>
    <w:bookmarkStart w:name="z71" w:id="71"/>
    <w:p>
      <w:pPr>
        <w:spacing w:after="0"/>
        <w:ind w:left="0"/>
        <w:jc w:val="both"/>
      </w:pPr>
      <w:r>
        <w:rPr>
          <w:rFonts w:ascii="Times New Roman"/>
          <w:b w:val="false"/>
          <w:i w:val="false"/>
          <w:color w:val="000000"/>
          <w:sz w:val="28"/>
        </w:rPr>
        <w:t>
      108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71"/>
    <w:bookmarkStart w:name="z72" w:id="72"/>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72"/>
    <w:bookmarkStart w:name="z73" w:id="73"/>
    <w:p>
      <w:pPr>
        <w:spacing w:after="0"/>
        <w:ind w:left="0"/>
        <w:jc w:val="both"/>
      </w:pPr>
      <w:r>
        <w:rPr>
          <w:rFonts w:ascii="Times New Roman"/>
          <w:b w:val="false"/>
          <w:i w:val="false"/>
          <w:color w:val="000000"/>
          <w:sz w:val="28"/>
        </w:rPr>
        <w:t>
      113 Жергілікті бюджеттерден берілетін ағымдағы нысаналы трансферттер</w:t>
      </w:r>
    </w:p>
    <w:bookmarkEnd w:id="73"/>
    <w:bookmarkStart w:name="z74" w:id="74"/>
    <w:p>
      <w:pPr>
        <w:spacing w:after="0"/>
        <w:ind w:left="0"/>
        <w:jc w:val="both"/>
      </w:pPr>
      <w:r>
        <w:rPr>
          <w:rFonts w:ascii="Times New Roman"/>
          <w:b w:val="false"/>
          <w:i w:val="false"/>
          <w:color w:val="000000"/>
          <w:sz w:val="28"/>
        </w:rPr>
        <w:t>
      114 Жергілікті бюджеттерден берілетін нысаналы даму трансферттері</w:t>
      </w:r>
    </w:p>
    <w:bookmarkEnd w:id="74"/>
    <w:bookmarkStart w:name="z75" w:id="75"/>
    <w:p>
      <w:pPr>
        <w:spacing w:after="0"/>
        <w:ind w:left="0"/>
        <w:jc w:val="both"/>
      </w:pP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p>
    <w:bookmarkEnd w:id="75"/>
    <w:bookmarkStart w:name="z76" w:id="76"/>
    <w:p>
      <w:pPr>
        <w:spacing w:after="0"/>
        <w:ind w:left="0"/>
        <w:jc w:val="both"/>
      </w:pP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bookmarkEnd w:id="76"/>
    <w:bookmarkStart w:name="z77" w:id="77"/>
    <w:p>
      <w:pPr>
        <w:spacing w:after="0"/>
        <w:ind w:left="0"/>
        <w:jc w:val="both"/>
      </w:pP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bookmarkEnd w:id="77"/>
    <w:bookmarkStart w:name="z78" w:id="78"/>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78"/>
    <w:bookmarkStart w:name="z79" w:id="79"/>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79"/>
    <w:bookmarkStart w:name="z80" w:id="80"/>
    <w:p>
      <w:pPr>
        <w:spacing w:after="0"/>
        <w:ind w:left="0"/>
        <w:jc w:val="both"/>
      </w:pP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bookmarkEnd w:id="80"/>
    <w:bookmarkStart w:name="z81" w:id="81"/>
    <w:p>
      <w:pPr>
        <w:spacing w:after="0"/>
        <w:ind w:left="0"/>
        <w:jc w:val="both"/>
      </w:pP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bookmarkEnd w:id="81"/>
    <w:bookmarkStart w:name="z82" w:id="82"/>
    <w:p>
      <w:pPr>
        <w:spacing w:after="0"/>
        <w:ind w:left="0"/>
        <w:jc w:val="both"/>
      </w:pP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bookmarkEnd w:id="82"/>
    <w:bookmarkStart w:name="z83" w:id="83"/>
    <w:p>
      <w:pPr>
        <w:spacing w:after="0"/>
        <w:ind w:left="0"/>
        <w:jc w:val="both"/>
      </w:pP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bookmarkEnd w:id="83"/>
    <w:bookmarkStart w:name="z84" w:id="84"/>
    <w:p>
      <w:pPr>
        <w:spacing w:after="0"/>
        <w:ind w:left="0"/>
        <w:jc w:val="both"/>
      </w:pPr>
      <w:r>
        <w:rPr>
          <w:rFonts w:ascii="Times New Roman"/>
          <w:b w:val="false"/>
          <w:i w:val="false"/>
          <w:color w:val="000000"/>
          <w:sz w:val="28"/>
        </w:rPr>
        <w:t>
      13 "Басқалар" функционалдық тобында:</w:t>
      </w:r>
    </w:p>
    <w:bookmarkEnd w:id="84"/>
    <w:bookmarkStart w:name="z85" w:id="85"/>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85"/>
    <w:bookmarkStart w:name="z86" w:id="86"/>
    <w:p>
      <w:pPr>
        <w:spacing w:after="0"/>
        <w:ind w:left="0"/>
        <w:jc w:val="both"/>
      </w:pP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p>
    <w:bookmarkEnd w:id="86"/>
    <w:bookmarkStart w:name="z87" w:id="87"/>
    <w:p>
      <w:pPr>
        <w:spacing w:after="0"/>
        <w:ind w:left="0"/>
        <w:jc w:val="both"/>
      </w:pPr>
      <w:r>
        <w:rPr>
          <w:rFonts w:ascii="Times New Roman"/>
          <w:b w:val="false"/>
          <w:i w:val="false"/>
          <w:color w:val="000000"/>
          <w:sz w:val="28"/>
        </w:rPr>
        <w:t>
      мынадай мазмұндағы 016 бюджеттік бағдарламамен толықтырылсын:</w:t>
      </w:r>
    </w:p>
    <w:bookmarkEnd w:id="87"/>
    <w:bookmarkStart w:name="z88" w:id="88"/>
    <w:p>
      <w:pPr>
        <w:spacing w:after="0"/>
        <w:ind w:left="0"/>
        <w:jc w:val="both"/>
      </w:pPr>
      <w:r>
        <w:rPr>
          <w:rFonts w:ascii="Times New Roman"/>
          <w:b w:val="false"/>
          <w:i w:val="false"/>
          <w:color w:val="000000"/>
          <w:sz w:val="28"/>
        </w:rPr>
        <w:t>
      "016 Мемлекеттік инвестициялық саясатты іске асыру үшін "Даму" кәсіпкерлікті дамыту қоры" АҚ-ға кредит беру";</w:t>
      </w:r>
    </w:p>
    <w:bookmarkEnd w:id="88"/>
    <w:bookmarkStart w:name="z89" w:id="89"/>
    <w:p>
      <w:pPr>
        <w:spacing w:after="0"/>
        <w:ind w:left="0"/>
        <w:jc w:val="both"/>
      </w:pPr>
      <w:r>
        <w:rPr>
          <w:rFonts w:ascii="Times New Roman"/>
          <w:b w:val="false"/>
          <w:i w:val="false"/>
          <w:color w:val="000000"/>
          <w:sz w:val="28"/>
        </w:rPr>
        <w:t>
      мынадай мазмұндағы 026 бюджеттік бағдарламасы бар 466 және 467-бюджеттік бағдарламалар әкімшілерімен толықтырылсын:</w:t>
      </w:r>
    </w:p>
    <w:bookmarkEnd w:id="89"/>
    <w:bookmarkStart w:name="z90" w:id="90"/>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w:t>
      </w:r>
    </w:p>
    <w:bookmarkEnd w:id="90"/>
    <w:bookmarkStart w:name="z91" w:id="91"/>
    <w:p>
      <w:pPr>
        <w:spacing w:after="0"/>
        <w:ind w:left="0"/>
        <w:jc w:val="both"/>
      </w:pPr>
      <w:r>
        <w:rPr>
          <w:rFonts w:ascii="Times New Roman"/>
          <w:b w:val="false"/>
          <w:i w:val="false"/>
          <w:color w:val="000000"/>
          <w:sz w:val="28"/>
        </w:rPr>
        <w:t>
      026 "Бизнестің жол картасы 2020" бизнесті қолдау мен дамытудың бірыңғай бағдарламасы шеңберінде индустриялық инфрақұрылымды дамыту"</w:t>
      </w:r>
    </w:p>
    <w:bookmarkEnd w:id="91"/>
    <w:bookmarkStart w:name="z92" w:id="92"/>
    <w:p>
      <w:pPr>
        <w:spacing w:after="0"/>
        <w:ind w:left="0"/>
        <w:jc w:val="both"/>
      </w:pPr>
      <w:r>
        <w:rPr>
          <w:rFonts w:ascii="Times New Roman"/>
          <w:b w:val="false"/>
          <w:i w:val="false"/>
          <w:color w:val="000000"/>
          <w:sz w:val="28"/>
        </w:rPr>
        <w:t>
      467 Ауданның (облыстық маңызы бар қаланың) құрылыс бөлімі</w:t>
      </w:r>
    </w:p>
    <w:bookmarkEnd w:id="92"/>
    <w:bookmarkStart w:name="z93" w:id="93"/>
    <w:p>
      <w:pPr>
        <w:spacing w:after="0"/>
        <w:ind w:left="0"/>
        <w:jc w:val="both"/>
      </w:pPr>
      <w:r>
        <w:rPr>
          <w:rFonts w:ascii="Times New Roman"/>
          <w:b w:val="false"/>
          <w:i w:val="false"/>
          <w:color w:val="000000"/>
          <w:sz w:val="28"/>
        </w:rPr>
        <w:t>
      026 "Бизнестің жол картасы 2020" бизнесті қолдау мен дамытудың бірыңғай бағдарламасы шеңберінде индустриялық инфрақұрылымды дамыту";</w:t>
      </w:r>
    </w:p>
    <w:bookmarkEnd w:id="93"/>
    <w:bookmarkStart w:name="z94" w:id="94"/>
    <w:p>
      <w:pPr>
        <w:spacing w:after="0"/>
        <w:ind w:left="0"/>
        <w:jc w:val="both"/>
      </w:pPr>
      <w:r>
        <w:rPr>
          <w:rFonts w:ascii="Times New Roman"/>
          <w:b w:val="false"/>
          <w:i w:val="false"/>
          <w:color w:val="000000"/>
          <w:sz w:val="28"/>
        </w:rPr>
        <w:t xml:space="preserve">
      469 "Ауданның (облыстық маңызы бар қаланың) кәсіпкерлік бөлімі", 482 "Ауданның (облыстық маңызы бар қаланың) кәсіпкерлік және туризм бөлімі" және 493 "Ауданың (облыстық маңызы бар қаланың) кәсіпкерлік, өнеркәсіп және туризм бөлімі" бюджеттік бағдарламалар әкімшілері бойынша: </w:t>
      </w:r>
    </w:p>
    <w:bookmarkEnd w:id="94"/>
    <w:bookmarkStart w:name="z95" w:id="95"/>
    <w:p>
      <w:pPr>
        <w:spacing w:after="0"/>
        <w:ind w:left="0"/>
        <w:jc w:val="both"/>
      </w:pPr>
      <w:r>
        <w:rPr>
          <w:rFonts w:ascii="Times New Roman"/>
          <w:b w:val="false"/>
          <w:i w:val="false"/>
          <w:color w:val="000000"/>
          <w:sz w:val="28"/>
        </w:rPr>
        <w:t>
      мынадай мазмұндағы 016 бюджеттік бағдарламамен толықтырылсын:</w:t>
      </w:r>
    </w:p>
    <w:bookmarkEnd w:id="95"/>
    <w:bookmarkStart w:name="z96" w:id="96"/>
    <w:p>
      <w:pPr>
        <w:spacing w:after="0"/>
        <w:ind w:left="0"/>
        <w:jc w:val="both"/>
      </w:pPr>
      <w:r>
        <w:rPr>
          <w:rFonts w:ascii="Times New Roman"/>
          <w:b w:val="false"/>
          <w:i w:val="false"/>
          <w:color w:val="000000"/>
          <w:sz w:val="28"/>
        </w:rPr>
        <w:t>
      "016 Мемлекеттік инвестициялық саясатты іске асыру үшін "Даму" кәсіпкерлікті дамыту қоры" АҚ-ға кредит беру";</w:t>
      </w:r>
    </w:p>
    <w:bookmarkEnd w:id="96"/>
    <w:bookmarkStart w:name="z97" w:id="97"/>
    <w:p>
      <w:pPr>
        <w:spacing w:after="0"/>
        <w:ind w:left="0"/>
        <w:jc w:val="both"/>
      </w:pPr>
      <w:r>
        <w:rPr>
          <w:rFonts w:ascii="Times New Roman"/>
          <w:b w:val="false"/>
          <w:i w:val="false"/>
          <w:color w:val="000000"/>
          <w:sz w:val="28"/>
        </w:rPr>
        <w:t>
      9 "Басқалар" функционалдық кіші тобында:</w:t>
      </w:r>
    </w:p>
    <w:bookmarkEnd w:id="97"/>
    <w:bookmarkStart w:name="z98" w:id="98"/>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452 "Ауданның (облыстық маңызы бар қаланың) қаржы бөлімі", 453 "Ауданның (облыстық маңызы бар қаланың) экономика және бюджеттік жоспарлау бөлімі", 454 "Ауданның (облыстық маңызы бар қаланың) кәсіпкерлік және ауыл шаруашылығы бөлімі", 455 "Ауданның (облыстық маңызы бар қаланың) мәдениет және тілдерді дамыту бөлімі", 456 "Ауданның (облыстық маңызы бар қаланың) ішкі саясат бөлімі", 457 "Ауданның (облыстық маңызы бар қаланың) мәдениет, тілдерді дамыту, дене шынықтыру және спорт бөлімі", 458 "Ауданның (облыстық маңызы бар қаланың) тұрғын үй-коммуналдық шаруашылығы, жолаушылар көлігі және автомобиль жолдары бөлімі", 459 "Ауданның (облыстық маңызы бар қаланың) экономика және қаржы бөлімі", 460 "Ауданның (облыстық маңызы бар қаланың) ауыл шаруашылығы, ветеринария және жер қатынастары бөлімі", 461 "Ауданның (облыстық маңызы бар қаланың) экономика, қаржы және кәсіпкерлік бөлімі", 462 "Ауданның (облыстық маңызы бар қаланың) ауыл шаруашылығы бөлімі", 463 "Ауданның (облыстық маңызы бар қаланың) жер қатынастары бөлімі", 464 "Ауданның (облыстық маңызы бар қаланың) білім бөлімі", 465 "Ауданның (облыстық маңызы бар қаланың) дене шынықтыру және спорт бөлімі", 466 "Ауданның (облыстық маңызы бар қаланың) сәулет, қала құрылысы және құрылыс бөлімі", 467 "Ауданның (облыстық маңызы бар қаланың) құрылыс бөлімі", 468 "Ауданның (облыстық маңызы бар қаланың) сәулет және қала құрылысы бөлімі", 469 "Ауданның (облыстық маңызы бар қаланың) кәсіпкерлік бөлімі", 471 "Ауданның (облыстық маңызы бар қаланың) білім, дене шынықтыру және спорт бөлімі", 472 "Ауданның (облыстық маңызы бар қаланың) құрылыс, сәулет және қала құрылысы бөлімі", 473 "Ауданның (облыстық маңызы бар қаланың) ветеринария бөлімі", 474 "Ауданның (облыстық маңызы бар қаланың) ауыл шаруашылығы және ветеринария бөлімі", 475 "Ауданның (облыстық маңызы бар қаланың) кәсіпкерлік, ауыл шаруашылығы және ветеринария бөлімі", 476 "Ауданның (облыстық маңызы бар қаланың) экономика, бюджеттік жоспарлау және кәсіпкерлік бөлімі", 477 "Ауданның (облыстық маңызы бар қаланың) ауыл шаруашылығы мен жер қатынастары бөлімі", 478 "Ауданның (облыстық маңызы бар қаланың) ішкі саясат, мәдениет және тілдерді дамыту бөлімі", 479 "Ауданның (облыстық маңызы бар қаланың) тұрғын үй инспекциясы бөлімі", 480 "Ауданның (облыстық маңызы бар қаланың) туризм бөлімі", 482 "Ауданның (облыстық маңызы бар қаланың) кәсіпкерлік және туризм бөлімі",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485 "Ауданның (облыстық маңызы бар қаланың) жолаушылар көлігі және автомобиль жолдары бөлімі", 486 "Ауданның (облыстық маңызы бар қаланың) жер қатынастары, сәулет және қала құрылысы бөлімі", 487 "Ауданның (облыстық маңызы бар қаланың) тұрғын үй-коммуналдық шаруашылық және тұрғын үй инспекциясы бөлімі", 489 "Ауданның (облыстық маңызы бар қаланың) мемлекеттік активтер және сатып алу бөлімі", 490 "Ауданның (облыстық маңызы бар қаланың) коммуналдық шаруашылығы, жолаушылар көлігі және автомобиль жолдары бөлімі", 491 "Ауданның (облыстық маңызы бар қаланың) тұрғын үй қатынастары бөлімі", 492 "Ауданның (облыстық маңызы бар қаланың) тұрғын үй-коммуналдық шаруашылығы, жолаушылар көлігі, автомобиль жолдары және тұрғын үй инспекциясы бөлімі", 493 "Ауданың (облыстық маңызы бар қаланың) кәсіпкерлік, өнеркәсіп және туризм бөлімі", 494 "Ауданның (облыстық маңызы бар қаланың) кәсіпкерлік және өнеркәсіп бөлімі", 495 "Ауданның (облыстық маңызы бар қаланың) құрылыс, сәулет, тұрғын үй-коммуналдық шаруашылығы, жолаушылар көлігі және автомобиль жолдары бөлімі", 496 "Ауданның (облыстық маңызы бар қаланың) тұрғын үй инспекциясы және коммуналдық шаруашылық бөлімі", 497 "Ауданның (облыстық маңызы бар қаланың) тұрғын үй- коммуналдық шаруашылық бөлімі", 498 "Ауданның (облыстық маңызы бар қаланың) жер қатынастары және ауыл шаруашылығы бөлімі", 499 "Ауданның (облыстық маңызы бар қаланың) азаматтық хал актілерін тіркеу бөлімі", 800 "Ауданның (облыстық маңызы бар қаланың) ветеринария және ветеринариялық бақылау бөлімі", 801 "Ауданның (облыстық маңызы бар қаланың) жұмыспен қамту, әлеуметтік бағдарламалар және азаматтық хал актілерін тіркеу бөлімі" және 802 "Ауданның (облыстық маңызы бар қаланың) мәдениет, дене шынықтыру және спорт бөлімі" бюджеттік бағдарламалар әкімшілері бойынша мынадай мазмұндағы 096 бюджеттік бағдарламамен толықтырылсын:</w:t>
      </w:r>
    </w:p>
    <w:bookmarkEnd w:id="98"/>
    <w:bookmarkStart w:name="z99" w:id="99"/>
    <w:p>
      <w:pPr>
        <w:spacing w:after="0"/>
        <w:ind w:left="0"/>
        <w:jc w:val="both"/>
      </w:pPr>
      <w:r>
        <w:rPr>
          <w:rFonts w:ascii="Times New Roman"/>
          <w:b w:val="false"/>
          <w:i w:val="false"/>
          <w:color w:val="000000"/>
          <w:sz w:val="28"/>
        </w:rPr>
        <w:t>
      "096 "Мемлекеттік-жекешелік әріптестік жобалар бойынша мемлекеттік міндеттемелерді орындау";</w:t>
      </w:r>
    </w:p>
    <w:bookmarkEnd w:id="99"/>
    <w:bookmarkStart w:name="z100" w:id="100"/>
    <w:p>
      <w:pPr>
        <w:spacing w:after="0"/>
        <w:ind w:left="0"/>
        <w:jc w:val="both"/>
      </w:pPr>
      <w:r>
        <w:rPr>
          <w:rFonts w:ascii="Times New Roman"/>
          <w:b w:val="false"/>
          <w:i w:val="false"/>
          <w:color w:val="000000"/>
          <w:sz w:val="28"/>
        </w:rPr>
        <w:t xml:space="preserve">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(Нормативтік құқықтық актілерді мемлекеттік тіркеу тізілімінде № 9760 болып тіркелген, "Әділет" ақпараттық-құқықтық жүйесінде 2014 жылғы 15 қазанда жарияланған) </w:t>
      </w:r>
      <w:r>
        <w:rPr>
          <w:rFonts w:ascii="Times New Roman"/>
          <w:b w:val="false"/>
          <w:i w:val="false"/>
          <w:color w:val="000000"/>
          <w:sz w:val="28"/>
        </w:rPr>
        <w:t>бұйрығына</w:t>
      </w:r>
      <w:r>
        <w:rPr>
          <w:rFonts w:ascii="Times New Roman"/>
          <w:b w:val="false"/>
          <w:i w:val="false"/>
          <w:color w:val="000000"/>
          <w:sz w:val="28"/>
        </w:rPr>
        <w:t>:</w:t>
      </w:r>
    </w:p>
    <w:bookmarkEnd w:id="100"/>
    <w:bookmarkStart w:name="z101" w:id="101"/>
    <w:p>
      <w:pPr>
        <w:spacing w:after="0"/>
        <w:ind w:left="0"/>
        <w:jc w:val="both"/>
      </w:pPr>
      <w:r>
        <w:rPr>
          <w:rFonts w:ascii="Times New Roman"/>
          <w:b w:val="false"/>
          <w:i w:val="false"/>
          <w:color w:val="000000"/>
          <w:sz w:val="28"/>
        </w:rPr>
        <w:t xml:space="preserve">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p>
    <w:bookmarkEnd w:id="101"/>
    <w:bookmarkStart w:name="z102" w:id="102"/>
    <w:p>
      <w:pPr>
        <w:spacing w:after="0"/>
        <w:ind w:left="0"/>
        <w:jc w:val="both"/>
      </w:pPr>
      <w:r>
        <w:rPr>
          <w:rFonts w:ascii="Times New Roman"/>
          <w:b w:val="false"/>
          <w:i w:val="false"/>
          <w:color w:val="000000"/>
          <w:sz w:val="28"/>
        </w:rPr>
        <w:t>
      2 "Салықтық емес түсiмдер" санатында:</w:t>
      </w:r>
    </w:p>
    <w:bookmarkEnd w:id="102"/>
    <w:bookmarkStart w:name="z103" w:id="103"/>
    <w:p>
      <w:pPr>
        <w:spacing w:after="0"/>
        <w:ind w:left="0"/>
        <w:jc w:val="both"/>
      </w:pP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p>
    <w:bookmarkEnd w:id="103"/>
    <w:bookmarkStart w:name="z104" w:id="104"/>
    <w:p>
      <w:pPr>
        <w:spacing w:after="0"/>
        <w:ind w:left="0"/>
        <w:jc w:val="both"/>
      </w:pP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кіші сыныбында:</w:t>
      </w:r>
    </w:p>
    <w:bookmarkEnd w:id="104"/>
    <w:bookmarkStart w:name="z105" w:id="105"/>
    <w:p>
      <w:pPr>
        <w:spacing w:after="0"/>
        <w:ind w:left="0"/>
        <w:jc w:val="both"/>
      </w:pPr>
      <w:r>
        <w:rPr>
          <w:rFonts w:ascii="Times New Roman"/>
          <w:b w:val="false"/>
          <w:i w:val="false"/>
          <w:color w:val="000000"/>
          <w:sz w:val="28"/>
        </w:rPr>
        <w:t>
      мынадай мазмұндағы жолмен толықтырылсын:</w:t>
      </w:r>
    </w:p>
    <w:bookmarkEnd w:id="105"/>
    <w:bookmarkStart w:name="z106" w:id="106"/>
    <w:p>
      <w:pPr>
        <w:spacing w:after="0"/>
        <w:ind w:left="0"/>
        <w:jc w:val="both"/>
      </w:pPr>
      <w:r>
        <w:rPr>
          <w:rFonts w:ascii="Times New Roman"/>
          <w:b w:val="false"/>
          <w:i w:val="false"/>
          <w:color w:val="000000"/>
          <w:sz w:val="28"/>
        </w:rPr>
        <w:t>
      "</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0"/>
        <w:gridCol w:w="701"/>
        <w:gridCol w:w="1089"/>
        <w:gridCol w:w="702"/>
        <w:gridCol w:w="1089"/>
        <w:gridCol w:w="1480"/>
        <w:gridCol w:w="154"/>
        <w:gridCol w:w="155"/>
        <w:gridCol w:w="155"/>
        <w:gridCol w:w="155"/>
      </w:tblGrid>
      <w:tr>
        <w:trPr>
          <w:trHeight w:val="30" w:hRule="atLeast"/>
        </w:trPr>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Қазақстан Республикасы Ақпарат және коммуникациялар министрлігі, республикалық бюджеттен қаржыландырылатын оның аумақтық бөлімшелері салатын әкiмшiлiк айыппұлдар, өсімпұлдар, санкциялар, өндіріп алулар</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7" w:id="107"/>
    <w:p>
      <w:pPr>
        <w:spacing w:after="0"/>
        <w:ind w:left="0"/>
        <w:jc w:val="both"/>
      </w:pPr>
      <w:r>
        <w:rPr>
          <w:rFonts w:ascii="Times New Roman"/>
          <w:b w:val="false"/>
          <w:i w:val="false"/>
          <w:color w:val="000000"/>
          <w:sz w:val="28"/>
        </w:rPr>
        <w:t>
      ".</w:t>
      </w:r>
    </w:p>
    <w:bookmarkEnd w:id="107"/>
    <w:bookmarkStart w:name="z108" w:id="108"/>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108"/>
    <w:bookmarkStart w:name="z109" w:id="109"/>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109"/>
    <w:bookmarkStart w:name="z110" w:id="110"/>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bookmarkEnd w:id="110"/>
    <w:bookmarkStart w:name="z111" w:id="111"/>
    <w:p>
      <w:pPr>
        <w:spacing w:after="0"/>
        <w:ind w:left="0"/>
        <w:jc w:val="both"/>
      </w:pPr>
      <w:r>
        <w:rPr>
          <w:rFonts w:ascii="Times New Roman"/>
          <w:b w:val="false"/>
          <w:i w:val="false"/>
          <w:color w:val="000000"/>
          <w:sz w:val="28"/>
        </w:rPr>
        <w:t>
      3) осы бұйрықты Қазақстан Республикасының Әділет министрлігінде тіркелгеннен кейін он күнтізбелік күн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111"/>
    <w:bookmarkStart w:name="z112" w:id="112"/>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112"/>
    <w:bookmarkStart w:name="z113" w:id="113"/>
    <w:p>
      <w:pPr>
        <w:spacing w:after="0"/>
        <w:ind w:left="0"/>
        <w:jc w:val="both"/>
      </w:pPr>
      <w:r>
        <w:rPr>
          <w:rFonts w:ascii="Times New Roman"/>
          <w:b w:val="false"/>
          <w:i w:val="false"/>
          <w:color w:val="000000"/>
          <w:sz w:val="28"/>
        </w:rPr>
        <w:t>
      3. Осы бұйрық мемлекеттік тiркелген күнінен кейін қолданысқа енгізіледі.</w:t>
      </w:r>
    </w:p>
    <w:bookmarkEnd w:id="1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