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66d8" w14:textId="cb266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қылмыстық құқық бұзушылықтар туралы" № 1-М нысанды есепті және оны қалыптастыру және құрастыру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29 тамыздағы № 140 бұйрығы. Қазақстан Республикасының Әділет министрлігінде 2016 жылы 6 қазанда № 14301 болып тіркелді. Күші жойылды - Қазақстан Республикасы Бас Прокурорының 2019 жылғы 24 сәуірдегі № 29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24.04.2019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4"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2003 жылғы 22 желтоқсандағы Қазақстан Республикасының Заңының 6-бабы </w:t>
      </w:r>
      <w:r>
        <w:rPr>
          <w:rFonts w:ascii="Times New Roman"/>
          <w:b w:val="false"/>
          <w:i w:val="false"/>
          <w:color w:val="000000"/>
          <w:sz w:val="28"/>
        </w:rPr>
        <w:t>12)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1"/>
    <w:p>
      <w:pPr>
        <w:spacing w:after="0"/>
        <w:ind w:left="0"/>
        <w:jc w:val="both"/>
      </w:pPr>
      <w:r>
        <w:rPr>
          <w:rFonts w:ascii="Times New Roman"/>
          <w:b w:val="false"/>
          <w:i w:val="false"/>
          <w:color w:val="000000"/>
          <w:sz w:val="28"/>
        </w:rPr>
        <w:t>
      1. Бекітілсін:</w:t>
      </w:r>
    </w:p>
    <w:bookmarkEnd w:id="1"/>
    <w:bookmarkStart w:name="z358"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"Тіркелген қылмыстық құқық бұзушылықтар туралы" № 1-М нысанды есеп;</w:t>
      </w:r>
    </w:p>
    <w:bookmarkEnd w:id="2"/>
    <w:bookmarkStart w:name="z359"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"Тіркелген қылмыстық құқық бұзушылықтар туралы" № 1-М нысанды есепті қалыптастыру жөніндегі Нұсқаулық.</w:t>
      </w:r>
    </w:p>
    <w:bookmarkEnd w:id="3"/>
    <w:bookmarkStart w:name="z360" w:id="4"/>
    <w:p>
      <w:pPr>
        <w:spacing w:after="0"/>
        <w:ind w:left="0"/>
        <w:jc w:val="both"/>
      </w:pPr>
      <w:r>
        <w:rPr>
          <w:rFonts w:ascii="Times New Roman"/>
          <w:b w:val="false"/>
          <w:i w:val="false"/>
          <w:color w:val="000000"/>
          <w:sz w:val="28"/>
        </w:rPr>
        <w:t xml:space="preserve">
      2. "Тіркелген қылмыстық құқық бұзушылықтар туралы" № 1-М нысанды статистикалық есепті және оны құрастыру жөніндегі Нұсқаулықты бекіту туралы" Қазақстан Республикасы Бас Прокурорының 2014 жылғы 8 қазандағы № 111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кесімдерінің мемлекеттік тіркеу тізілімінде № 9855 болып тіркелген, "Әділет" ақпараттық құқықтық жүйесінде 2014 жылғы 11 желтоқсанда жарияланған).</w:t>
      </w:r>
    </w:p>
    <w:bookmarkEnd w:id="4"/>
    <w:bookmarkStart w:name="z361" w:id="5"/>
    <w:p>
      <w:pPr>
        <w:spacing w:after="0"/>
        <w:ind w:left="0"/>
        <w:jc w:val="both"/>
      </w:pPr>
      <w:r>
        <w:rPr>
          <w:rFonts w:ascii="Times New Roman"/>
          <w:b w:val="false"/>
          <w:i w:val="false"/>
          <w:color w:val="000000"/>
          <w:sz w:val="28"/>
        </w:rPr>
        <w:t>
      3. Қазақстан Республикасының Бас прокуратурасының Құқықтық статистика және арнайы есепке алу жөніндегі комитеті (бұдан әрі – Комитет):</w:t>
      </w:r>
    </w:p>
    <w:bookmarkEnd w:id="5"/>
    <w:bookmarkStart w:name="z362"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363" w:id="7"/>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жіберуді;</w:t>
      </w:r>
    </w:p>
    <w:bookmarkEnd w:id="7"/>
    <w:bookmarkStart w:name="z364" w:id="8"/>
    <w:p>
      <w:pPr>
        <w:spacing w:after="0"/>
        <w:ind w:left="0"/>
        <w:jc w:val="both"/>
      </w:pPr>
      <w:r>
        <w:rPr>
          <w:rFonts w:ascii="Times New Roman"/>
          <w:b w:val="false"/>
          <w:i w:val="false"/>
          <w:color w:val="000000"/>
          <w:sz w:val="28"/>
        </w:rPr>
        <w:t>
      3) осы бұйрықтың көшірмесін оны мемлекеттік тіркеуден өткеннен кейін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8"/>
    <w:bookmarkStart w:name="z365" w:id="9"/>
    <w:p>
      <w:pPr>
        <w:spacing w:after="0"/>
        <w:ind w:left="0"/>
        <w:jc w:val="both"/>
      </w:pPr>
      <w:r>
        <w:rPr>
          <w:rFonts w:ascii="Times New Roman"/>
          <w:b w:val="false"/>
          <w:i w:val="false"/>
          <w:color w:val="000000"/>
          <w:sz w:val="28"/>
        </w:rPr>
        <w:t>
      4) осы бұйрықтың Қазақстан Республикасы Бас прокуратурасының интернет-ресурсында орналастырылуын;</w:t>
      </w:r>
    </w:p>
    <w:bookmarkEnd w:id="9"/>
    <w:bookmarkStart w:name="z366" w:id="10"/>
    <w:p>
      <w:pPr>
        <w:spacing w:after="0"/>
        <w:ind w:left="0"/>
        <w:jc w:val="both"/>
      </w:pPr>
      <w:r>
        <w:rPr>
          <w:rFonts w:ascii="Times New Roman"/>
          <w:b w:val="false"/>
          <w:i w:val="false"/>
          <w:color w:val="000000"/>
          <w:sz w:val="28"/>
        </w:rPr>
        <w:t>
      5) осы бұйрықты орындау үшін құқықтық статистика және арнайы есепке алудың мүдделі субъектілеріне, сондай-ақ Комитеттің аумақтық органдарына жолдануын қамтамасыз етсін.</w:t>
      </w:r>
    </w:p>
    <w:bookmarkEnd w:id="10"/>
    <w:bookmarkStart w:name="z367" w:id="11"/>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11"/>
    <w:bookmarkStart w:name="z368" w:id="12"/>
    <w:p>
      <w:pPr>
        <w:spacing w:after="0"/>
        <w:ind w:left="0"/>
        <w:jc w:val="both"/>
      </w:pPr>
      <w:r>
        <w:rPr>
          <w:rFonts w:ascii="Times New Roman"/>
          <w:b w:val="false"/>
          <w:i w:val="false"/>
          <w:color w:val="000000"/>
          <w:sz w:val="28"/>
        </w:rPr>
        <w:t>
      5. Осы бұйрық оның алғаш ресми жарияланған күнінен кейін он күнтізбелік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29 тамыздағы</w:t>
            </w:r>
            <w:r>
              <w:br/>
            </w:r>
            <w:r>
              <w:rPr>
                <w:rFonts w:ascii="Times New Roman"/>
                <w:b w:val="false"/>
                <w:i w:val="false"/>
                <w:color w:val="000000"/>
                <w:sz w:val="20"/>
              </w:rPr>
              <w:t>№ 140 бұйрығына 1-қосымша</w:t>
            </w:r>
          </w:p>
        </w:tc>
      </w:tr>
    </w:tbl>
    <w:bookmarkStart w:name="z369" w:id="13"/>
    <w:p>
      <w:pPr>
        <w:spacing w:after="0"/>
        <w:ind w:left="0"/>
        <w:jc w:val="left"/>
      </w:pPr>
      <w:r>
        <w:rPr>
          <w:rFonts w:ascii="Times New Roman"/>
          <w:b/>
          <w:i w:val="false"/>
          <w:color w:val="000000"/>
        </w:rPr>
        <w:t xml:space="preserve"> "Тіркелген қылмыстық құқық бұзушылықтар туралы" № 1-М есебінің нысаны</w:t>
      </w:r>
    </w:p>
    <w:bookmarkEnd w:id="13"/>
    <w:p>
      <w:pPr>
        <w:spacing w:after="0"/>
        <w:ind w:left="0"/>
        <w:jc w:val="both"/>
      </w:pPr>
      <w:r>
        <w:rPr>
          <w:rFonts w:ascii="Times New Roman"/>
          <w:b w:val="false"/>
          <w:i w:val="false"/>
          <w:color w:val="ff0000"/>
          <w:sz w:val="28"/>
        </w:rPr>
        <w:t xml:space="preserve">
      Ескерту. 1-қосымшаға өзгеріс енгізілді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Тіркелген қылмыстық құқық бұзушылықтар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1099"/>
        <w:gridCol w:w="1795"/>
        <w:gridCol w:w="922"/>
        <w:gridCol w:w="1585"/>
        <w:gridCol w:w="3401"/>
        <w:gridCol w:w="2025"/>
        <w:gridCol w:w="595"/>
        <w:gridCol w:w="59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 тексерудің бірыңғай тізілімінде( бұдан әрі - СДТБТ) тіркелген құқық бұзушылықтар саны</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өткен жылда жасалған (2 бағаннан)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Тездетілген сотқа дейінгі тергеп тексеру (бұдан әрі – ҚСТ) істері бойынша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іс-жүргізу тәртібінде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істері бойынша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Қылмыстық кодексінің (бұдан әрі - ҚР ҚК) баптары (ерекше бөлік)</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676"/>
        <w:gridCol w:w="253"/>
        <w:gridCol w:w="253"/>
        <w:gridCol w:w="393"/>
        <w:gridCol w:w="817"/>
        <w:gridCol w:w="5482"/>
        <w:gridCol w:w="3750"/>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5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Қазақстан Республикасы Қылмыстық процестің кодексінің (бұдан әрі - ҚР ҚПК) 35-бабы 1-тармағының 3), 4), 9), 10), 11), 12)-тармақшалары және 36-бабы бойынша тоқтатылған құқық бұзушылықтар саны</w:t>
            </w:r>
          </w:p>
        </w:tc>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35-бабы 1- тармағының 1), 2), 5), 6), 7), 8) тармақшалары бойынша тоқтатылған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11"/>
        <w:gridCol w:w="1586"/>
        <w:gridCol w:w="1994"/>
        <w:gridCol w:w="1768"/>
        <w:gridCol w:w="1469"/>
        <w:gridCol w:w="1431"/>
        <w:gridCol w:w="22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1-тармақшасы (қылмыстық құқық бұзушылықты жасаған адам анықталмаған)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2-тармақшасы (күдікті, айыпталушы Қазақстан Республикасынан тысқары жерде болған)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7-армағының 3-тармақшасы (күдікті, айыпталушы қылмыстық қудалау органдарынан жасырынған не олардың болатын жері басқа да себептер бойынша анықталмаған)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7-армағының 4-тармақшасы (күдіктінің, айыпталушының жүйкесiнің уақытша бұзылуы немесе өзге де ауыр науқасы)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5-тармақшасы (құқықтық көмек алуға байланысты процестік әрекеттер орындалған)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6- тармақшасы (хабар-ошарсыз кеткен адам табылмаған)</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7-армағының 7- 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105"/>
        <w:gridCol w:w="1367"/>
        <w:gridCol w:w="1860"/>
        <w:gridCol w:w="1941"/>
        <w:gridCol w:w="2842"/>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өтіп кеткен, саны ашылмаған теріс қылықтармен тоқтатылған қылмыстық істер</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14"/>
    <w:p>
      <w:pPr>
        <w:spacing w:after="0"/>
        <w:ind w:left="0"/>
        <w:jc w:val="left"/>
      </w:pPr>
      <w:r>
        <w:rPr>
          <w:rFonts w:ascii="Times New Roman"/>
          <w:b/>
          <w:i w:val="false"/>
          <w:color w:val="000000"/>
        </w:rPr>
        <w:t xml:space="preserve"> "Тіркелген қылмыстық құқық бұзушылықтар туралы" № 1-М есебінің нысаны 2-тарау. Ертеректе құқық бұзушылық жасаған кәмелетке толмағандар, адамдар тобы, алкогольдік мастану күйінде жасаған аяқталған істер бойынша тіркелген қылмыстық құқық бұзушылықтар туралы және оларды жасаған адамдар туралы мәліметтер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89"/>
        <w:gridCol w:w="801"/>
        <w:gridCol w:w="1204"/>
        <w:gridCol w:w="1639"/>
        <w:gridCol w:w="1207"/>
        <w:gridCol w:w="1423"/>
        <w:gridCol w:w="1208"/>
        <w:gridCol w:w="992"/>
        <w:gridCol w:w="1208"/>
        <w:gridCol w:w="164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өндіріспен аяқталған құқық бұзушылықтар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жасалған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бағаннан</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толмағандармен, немесе олардың қатысуымен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бағаннан</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құқық бұзушылықтар жасағандармен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бағаннан</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бағаннан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 соның ішіндегі тіркелгені</w:t>
            </w: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 соның ішіндегі тіркелгені</w:t>
            </w: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 соның ішіндегі тіркелгені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соттылығы бар алынбаған және өтелмеген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іс-жүргізу тәртібінде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форматының істері бойынша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107"/>
        <w:gridCol w:w="1104"/>
        <w:gridCol w:w="1302"/>
        <w:gridCol w:w="1104"/>
        <w:gridCol w:w="1302"/>
        <w:gridCol w:w="2356"/>
        <w:gridCol w:w="1104"/>
        <w:gridCol w:w="1105"/>
        <w:gridCol w:w="110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жасалған</w:t>
            </w:r>
          </w:p>
        </w:tc>
      </w:tr>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мастану күйінде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бағаннан</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мастану күйінде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бағаннан</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тобымен</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бағаннан</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12-бағаннан кәмелетке толмағандардың қатысуымен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12-бағаннан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 соның ішіндегі тіркелгені</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 соның ішіндегі тіркелгені</w:t>
            </w: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жылда соның ішіндегі тіркелгені</w:t>
            </w: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ұйым</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15"/>
    <w:p>
      <w:pPr>
        <w:spacing w:after="0"/>
        <w:ind w:left="0"/>
        <w:jc w:val="left"/>
      </w:pPr>
      <w:r>
        <w:rPr>
          <w:rFonts w:ascii="Times New Roman"/>
          <w:b/>
          <w:i w:val="false"/>
          <w:color w:val="000000"/>
        </w:rPr>
        <w:t xml:space="preserve"> 3-тарау. Жәбірленушілер туралы мәліметтер</w:t>
      </w:r>
      <w:r>
        <w:br/>
      </w:r>
      <w:r>
        <w:rPr>
          <w:rFonts w:ascii="Times New Roman"/>
          <w:b/>
          <w:i w:val="false"/>
          <w:color w:val="000000"/>
        </w:rPr>
        <w:t>(құқық бұзушылықтар бойынша) (ҚР ҚПК 71-б.)</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
        <w:gridCol w:w="127"/>
        <w:gridCol w:w="190"/>
        <w:gridCol w:w="241"/>
        <w:gridCol w:w="350"/>
        <w:gridCol w:w="241"/>
        <w:gridCol w:w="241"/>
        <w:gridCol w:w="241"/>
        <w:gridCol w:w="305"/>
        <w:gridCol w:w="241"/>
        <w:gridCol w:w="241"/>
        <w:gridCol w:w="241"/>
        <w:gridCol w:w="241"/>
        <w:gridCol w:w="374"/>
        <w:gridCol w:w="374"/>
        <w:gridCol w:w="374"/>
        <w:gridCol w:w="374"/>
        <w:gridCol w:w="374"/>
        <w:gridCol w:w="411"/>
        <w:gridCol w:w="695"/>
        <w:gridCol w:w="730"/>
        <w:gridCol w:w="730"/>
        <w:gridCol w:w="790"/>
        <w:gridCol w:w="730"/>
        <w:gridCol w:w="730"/>
        <w:gridCol w:w="730"/>
        <w:gridCol w:w="730"/>
        <w:gridCol w:w="380"/>
        <w:gridCol w:w="374"/>
        <w:gridCol w:w="3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адамдарға қатысты жасалған барлық құқықбұзушылықтар</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қатысты жасалған барлық құқық бұзушылықтар: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қатысты жасалған барлық құқықбұзушылықтар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 өліміне әкеліп соққан барлық құқықбұзушылықтар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қатысты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бойынша адамдарға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зейнеткерлерге</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сотталғандарға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азаматтарына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тұлғаларға</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жасқа дейін</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13 жасқа дейін</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 жас</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гимназияларда, лицейлерде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колледждерде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16"/>
    <w:p>
      <w:pPr>
        <w:spacing w:after="0"/>
        <w:ind w:left="0"/>
        <w:jc w:val="left"/>
      </w:pPr>
      <w:r>
        <w:rPr>
          <w:rFonts w:ascii="Times New Roman"/>
          <w:b/>
          <w:i w:val="false"/>
          <w:color w:val="000000"/>
        </w:rPr>
        <w:t xml:space="preserve"> 4-тарау. Аяқталған қылмыстық істер бойынша белгіленген</w:t>
      </w:r>
      <w:r>
        <w:br/>
      </w:r>
      <w:r>
        <w:rPr>
          <w:rFonts w:ascii="Times New Roman"/>
          <w:b/>
          <w:i w:val="false"/>
          <w:color w:val="000000"/>
        </w:rPr>
        <w:t>материалдық залал сомасы және оның өтелуі туралы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
        <w:gridCol w:w="193"/>
        <w:gridCol w:w="195"/>
        <w:gridCol w:w="254"/>
        <w:gridCol w:w="794"/>
        <w:gridCol w:w="254"/>
        <w:gridCol w:w="254"/>
        <w:gridCol w:w="254"/>
        <w:gridCol w:w="865"/>
        <w:gridCol w:w="254"/>
        <w:gridCol w:w="254"/>
        <w:gridCol w:w="254"/>
        <w:gridCol w:w="5214"/>
        <w:gridCol w:w="394"/>
        <w:gridCol w:w="394"/>
        <w:gridCol w:w="394"/>
        <w:gridCol w:w="701"/>
        <w:gridCol w:w="395"/>
        <w:gridCol w:w="395"/>
        <w:gridCol w:w="39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бұзушылықтармен тигізілген заладың белгіленген сомасы (мың.тенге)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істер бойынша залалдың белгіленген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5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 1-т. 3), 4), 9), 10), 11), 12) тармақшаларына және 36 ҚР ҚПК бабына сәйкес тоқтатылған істер  бойынша белгіленген залал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бұзушылықтармен тигізілген заладың белгіленген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374"/>
        <w:gridCol w:w="374"/>
        <w:gridCol w:w="374"/>
        <w:gridCol w:w="2999"/>
        <w:gridCol w:w="374"/>
        <w:gridCol w:w="374"/>
        <w:gridCol w:w="374"/>
        <w:gridCol w:w="514"/>
        <w:gridCol w:w="374"/>
        <w:gridCol w:w="374"/>
        <w:gridCol w:w="374"/>
        <w:gridCol w:w="395"/>
        <w:gridCol w:w="374"/>
        <w:gridCol w:w="374"/>
        <w:gridCol w:w="374"/>
        <w:gridCol w:w="2237"/>
        <w:gridCol w:w="374"/>
        <w:gridCol w:w="374"/>
        <w:gridCol w:w="374"/>
      </w:tblGrid>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істер бойынша залалдың белгіленген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 1-т. 3), 4), 9), 10), 11), 12) тармақшалары және 36 ҚР ҚПК бабына сәйкес тоқтатылған істер  бойынша белгіленген залал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барысында өтелген сома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жіберілген істер бойынша өтелді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 1-т. 3), 4), 9), 10), 11), 12) тармақшалары және 36-б. бойынша тоқтатылған істер бойынша өтелді  залал сомасы (мың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мемлекетке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17"/>
    <w:p>
      <w:pPr>
        <w:spacing w:after="0"/>
        <w:ind w:left="0"/>
        <w:jc w:val="left"/>
      </w:pPr>
      <w:r>
        <w:rPr>
          <w:rFonts w:ascii="Times New Roman"/>
          <w:b/>
          <w:i w:val="false"/>
          <w:color w:val="000000"/>
        </w:rPr>
        <w:t xml:space="preserve"> 5-тарау. Қылмыстық жазасын өтеп жүрген адамдар соның ішінде</w:t>
      </w:r>
      <w:r>
        <w:br/>
      </w:r>
      <w:r>
        <w:rPr>
          <w:rFonts w:ascii="Times New Roman"/>
          <w:b/>
          <w:i w:val="false"/>
          <w:color w:val="000000"/>
        </w:rPr>
        <w:t>мекеме аумағынан тыс жасаған барлық тіркелген құқық</w:t>
      </w:r>
      <w:r>
        <w:br/>
      </w:r>
      <w:r>
        <w:rPr>
          <w:rFonts w:ascii="Times New Roman"/>
          <w:b/>
          <w:i w:val="false"/>
          <w:color w:val="000000"/>
        </w:rPr>
        <w:t>бұзушылықтар туралы мәліметтер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07"/>
        <w:gridCol w:w="241"/>
        <w:gridCol w:w="241"/>
        <w:gridCol w:w="241"/>
        <w:gridCol w:w="241"/>
        <w:gridCol w:w="241"/>
        <w:gridCol w:w="241"/>
        <w:gridCol w:w="241"/>
        <w:gridCol w:w="241"/>
        <w:gridCol w:w="241"/>
        <w:gridCol w:w="374"/>
        <w:gridCol w:w="374"/>
        <w:gridCol w:w="374"/>
        <w:gridCol w:w="374"/>
        <w:gridCol w:w="374"/>
        <w:gridCol w:w="374"/>
        <w:gridCol w:w="1209"/>
        <w:gridCol w:w="974"/>
        <w:gridCol w:w="374"/>
        <w:gridCol w:w="530"/>
        <w:gridCol w:w="569"/>
        <w:gridCol w:w="710"/>
        <w:gridCol w:w="634"/>
        <w:gridCol w:w="570"/>
        <w:gridCol w:w="530"/>
        <w:gridCol w:w="825"/>
        <w:gridCol w:w="374"/>
        <w:gridCol w:w="374"/>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өндірісте болған құқық бұзушылықтар саны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тіркелген құқық бұзушылықтар саны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қауіпсіздік мекемесі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қауіпсіздік мекемесі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қауіпсіздік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УҰИ</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өндіріспен аяқталған құқық бұзушылықтар саны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4)-тармақшасы (күдіктінің, айыпталушының жүйкесiнің уақытша бұзылуы немесе өзге де ауыр науқасы)</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5)- тармақшасы  (құқықтық көмек алуға байланысты процестік әрекеттер орындалған)</w:t>
            </w: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6)-тармақшасы (хабарсыз кеткен адам табылмаған)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7-т.7)- 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 болмаған жағдайларда)</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қауіпсіздік мекемесі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қауіпсіздік мекемесі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ұстау үшін орташа қауіпсіздік мекемесі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қауіпсіздік мекемесі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пробациялық қызмет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жіберілген құқық бұзушылықтар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 1-т. 3), 4), 9), 10), 11), 12) тармақшалары және 36-б. бойынша тоқтатылған құқық бұзушылықтар саны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 1-т. 1), 2), 5), 6), 7), 8) тармақшалары бойынша тоқтатылған құқық бұзушылықтар саны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1)-тармақшасы қылмыстық құқық бұзушылықты жасаған адам анықталмаған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2)-тармақшасы (күдікті, айыпталушы Қазақстан Республикасынан тысқары жерде болған)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3)-тармақшасы. (күдікті, айыпталушы қылмыстық қудалау органдарынан жасырынған не олардың болатын жері басқа да себептер бойынша анықталмаған)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4" w:id="18"/>
    <w:p>
      <w:pPr>
        <w:spacing w:after="0"/>
        <w:ind w:left="0"/>
        <w:jc w:val="left"/>
      </w:pPr>
      <w:r>
        <w:rPr>
          <w:rFonts w:ascii="Times New Roman"/>
          <w:b/>
          <w:i w:val="false"/>
          <w:color w:val="000000"/>
        </w:rPr>
        <w:t xml:space="preserve"> "Тіркелген қылмыстық құқық бұзушылықтар туралы" № 1-М есебінің нысаны 6-тарау. Құқық бұзушылықтар жасаған адамдар туралы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282"/>
        <w:gridCol w:w="462"/>
        <w:gridCol w:w="694"/>
        <w:gridCol w:w="447"/>
        <w:gridCol w:w="447"/>
        <w:gridCol w:w="6737"/>
        <w:gridCol w:w="1606"/>
        <w:gridCol w:w="447"/>
        <w:gridCol w:w="448"/>
        <w:gridCol w:w="44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жіберілді</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 35-бабы 1- тармағының 3), 4), 9), 10), 11), 12) тармақшалары бойынша тоқтатылды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 518-бабы тәртібінде шешімдер қабылданды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іс-жүргізу тәртібінде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форматының істері бойынша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395"/>
        <w:gridCol w:w="1307"/>
        <w:gridCol w:w="1307"/>
        <w:gridCol w:w="1307"/>
        <w:gridCol w:w="1307"/>
        <w:gridCol w:w="1307"/>
        <w:gridCol w:w="1307"/>
        <w:gridCol w:w="1307"/>
        <w:gridCol w:w="1307"/>
        <w:gridCol w:w="1054"/>
      </w:tblGrid>
      <w:tr>
        <w:trPr>
          <w:trHeight w:val="30" w:hRule="atLeast"/>
        </w:trPr>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жас</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19"/>
    <w:p>
      <w:pPr>
        <w:spacing w:after="0"/>
        <w:ind w:left="0"/>
        <w:jc w:val="left"/>
      </w:pPr>
      <w:r>
        <w:rPr>
          <w:rFonts w:ascii="Times New Roman"/>
          <w:b/>
          <w:i w:val="false"/>
          <w:color w:val="000000"/>
        </w:rPr>
        <w:t xml:space="preserve"> 7-тарау. Құқық бұзушылық жасаған адамдардың жұмысының түрі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319"/>
        <w:gridCol w:w="523"/>
        <w:gridCol w:w="506"/>
        <w:gridCol w:w="506"/>
        <w:gridCol w:w="506"/>
        <w:gridCol w:w="507"/>
        <w:gridCol w:w="507"/>
        <w:gridCol w:w="788"/>
        <w:gridCol w:w="789"/>
        <w:gridCol w:w="507"/>
        <w:gridCol w:w="507"/>
        <w:gridCol w:w="507"/>
        <w:gridCol w:w="787"/>
        <w:gridCol w:w="787"/>
        <w:gridCol w:w="787"/>
        <w:gridCol w:w="787"/>
        <w:gridCol w:w="787"/>
        <w:gridCol w:w="787"/>
        <w:gridCol w:w="78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Оқитындар</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гимназияларда, лицейлерде</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мектептерде, колледждерде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ЖОО-да</w:t>
            </w:r>
          </w:p>
        </w:tc>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орташа-арнайы</w:t>
            </w: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әскери қызметкерлер</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құқық бұзушылықтар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20"/>
    <w:p>
      <w:pPr>
        <w:spacing w:after="0"/>
        <w:ind w:left="0"/>
        <w:jc w:val="left"/>
      </w:pPr>
      <w:r>
        <w:rPr>
          <w:rFonts w:ascii="Times New Roman"/>
          <w:b/>
          <w:i w:val="false"/>
          <w:color w:val="000000"/>
        </w:rPr>
        <w:t xml:space="preserve"> 8-тарау. Құқық бұзушылықтар жасаған құқық қорғау органдарының</w:t>
      </w:r>
      <w:r>
        <w:br/>
      </w:r>
      <w:r>
        <w:rPr>
          <w:rFonts w:ascii="Times New Roman"/>
          <w:b/>
          <w:i w:val="false"/>
          <w:color w:val="000000"/>
        </w:rPr>
        <w:t>қызметкерлері, судьялар және билік пен басқару органдарының</w:t>
      </w:r>
      <w:r>
        <w:br/>
      </w:r>
      <w:r>
        <w:rPr>
          <w:rFonts w:ascii="Times New Roman"/>
          <w:b/>
          <w:i w:val="false"/>
          <w:color w:val="000000"/>
        </w:rPr>
        <w:t>өзге қызметкерлері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302"/>
        <w:gridCol w:w="495"/>
        <w:gridCol w:w="479"/>
        <w:gridCol w:w="1366"/>
        <w:gridCol w:w="479"/>
        <w:gridCol w:w="479"/>
        <w:gridCol w:w="479"/>
        <w:gridCol w:w="479"/>
        <w:gridCol w:w="656"/>
        <w:gridCol w:w="613"/>
        <w:gridCol w:w="479"/>
        <w:gridCol w:w="479"/>
        <w:gridCol w:w="744"/>
        <w:gridCol w:w="744"/>
        <w:gridCol w:w="745"/>
        <w:gridCol w:w="745"/>
        <w:gridCol w:w="745"/>
        <w:gridCol w:w="745"/>
        <w:gridCol w:w="74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судьялар</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депутаттар</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(соның ішінде ҚАЖ мен ТЖ органдары)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ҚАЖоргандары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органдары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прокуратуралардың</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тергеп-тексеру қызметінің</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қызметтің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ҰГ</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ӘТБ</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ШҚ</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21"/>
    <w:p>
      <w:pPr>
        <w:spacing w:after="0"/>
        <w:ind w:left="0"/>
        <w:jc w:val="left"/>
      </w:pPr>
      <w:r>
        <w:rPr>
          <w:rFonts w:ascii="Times New Roman"/>
          <w:b/>
          <w:i w:val="false"/>
          <w:color w:val="000000"/>
        </w:rPr>
        <w:t xml:space="preserve"> 9-тарау. Құқық бұзушылықтарды топта және мастану күйінде,</w:t>
      </w:r>
      <w:r>
        <w:br/>
      </w:r>
      <w:r>
        <w:rPr>
          <w:rFonts w:ascii="Times New Roman"/>
          <w:b/>
          <w:i w:val="false"/>
          <w:color w:val="000000"/>
        </w:rPr>
        <w:t>сондай-ақ ертеректе құқық бұзушылықтар жасаған адамдар туралы</w:t>
      </w:r>
      <w:r>
        <w:br/>
      </w:r>
      <w:r>
        <w:rPr>
          <w:rFonts w:ascii="Times New Roman"/>
          <w:b/>
          <w:i w:val="false"/>
          <w:color w:val="000000"/>
        </w:rPr>
        <w:t>мәліметтер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
        <w:gridCol w:w="235"/>
        <w:gridCol w:w="385"/>
        <w:gridCol w:w="373"/>
        <w:gridCol w:w="373"/>
        <w:gridCol w:w="373"/>
        <w:gridCol w:w="477"/>
        <w:gridCol w:w="685"/>
        <w:gridCol w:w="373"/>
        <w:gridCol w:w="477"/>
        <w:gridCol w:w="373"/>
        <w:gridCol w:w="477"/>
        <w:gridCol w:w="373"/>
        <w:gridCol w:w="789"/>
        <w:gridCol w:w="580"/>
        <w:gridCol w:w="893"/>
        <w:gridCol w:w="580"/>
        <w:gridCol w:w="580"/>
        <w:gridCol w:w="582"/>
        <w:gridCol w:w="1032"/>
        <w:gridCol w:w="894"/>
        <w:gridCol w:w="580"/>
        <w:gridCol w:w="581"/>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мастану күйінде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немесе токсикомандық мастану күйінде</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құқық бұзушылықтар жасаған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алынбаған және өтелмеген соттылығы барлар</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Әрекеттерінде қайталама немесе  қауіпті қайталама қылмыс танылған адамдар</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ТЕМ-де ұсталғандар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14-жолдан- босатудан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10-жолдан- босатудан кейін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кәмелетке толмағандар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қатысуымен аралас</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ұйымдасқан топ немесе қылмыстық қоғамдастық құрамында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шартты-мерзімінен бұрын босатудан кейін жазаның өтелмеген бөлігі кезеңінде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айырумен байланысты емес жазалау шараларына сотталғандар</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қадағалауда тұрған</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Формальды әкімшілік қадағалауға кіретіндер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22"/>
    <w:p>
      <w:pPr>
        <w:spacing w:after="0"/>
        <w:ind w:left="0"/>
        <w:jc w:val="left"/>
      </w:pPr>
      <w:r>
        <w:rPr>
          <w:rFonts w:ascii="Times New Roman"/>
          <w:b/>
          <w:i w:val="false"/>
          <w:color w:val="000000"/>
        </w:rPr>
        <w:t xml:space="preserve"> 10-тарау. Құқық бұзушылық жасаған кәмелетке толмағандар туралы</w:t>
      </w:r>
      <w:r>
        <w:br/>
      </w:r>
      <w:r>
        <w:rPr>
          <w:rFonts w:ascii="Times New Roman"/>
          <w:b/>
          <w:i w:val="false"/>
          <w:color w:val="000000"/>
        </w:rPr>
        <w:t>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514"/>
        <w:gridCol w:w="843"/>
        <w:gridCol w:w="816"/>
        <w:gridCol w:w="1496"/>
        <w:gridCol w:w="816"/>
        <w:gridCol w:w="816"/>
        <w:gridCol w:w="1043"/>
        <w:gridCol w:w="816"/>
        <w:gridCol w:w="1043"/>
        <w:gridCol w:w="816"/>
        <w:gridCol w:w="816"/>
        <w:gridCol w:w="1951"/>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6-тараудың 9-бағанынан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жауаптылыққа тартылған кәмелетке толмағандардың саны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Оқитын</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оқымайтын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Состояли на учете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Ертеректе жасағандар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Смешанной с участием взрослых</w:t>
            </w: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айырумен байланысы жоқ жазалау шараларына сотталғандар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Қаруды және техникалық құралдарды қолданумен жасалған тіркелген құқық бұзушылықтар туралы мәліметтер</w:t>
      </w:r>
    </w:p>
    <w:p>
      <w:pPr>
        <w:spacing w:after="0"/>
        <w:ind w:left="0"/>
        <w:jc w:val="both"/>
      </w:pPr>
      <w:r>
        <w:rPr>
          <w:rFonts w:ascii="Times New Roman"/>
          <w:b w:val="false"/>
          <w:i w:val="false"/>
          <w:color w:val="ff0000"/>
          <w:sz w:val="28"/>
        </w:rPr>
        <w:t xml:space="preserve">
      Ескерту. 1-қосымша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1077"/>
        <w:gridCol w:w="1042"/>
        <w:gridCol w:w="3652"/>
        <w:gridCol w:w="1043"/>
        <w:gridCol w:w="1043"/>
        <w:gridCol w:w="1043"/>
        <w:gridCol w:w="1043"/>
        <w:gridCol w:w="1043"/>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тіркелген құқық бұзушылықтар санынан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жарылғыш заттарды, техникалық құралдарды, компьютерлік техниканы қолданумен жасалған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қолданумен жасалған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атқыш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 ойықты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оқпанды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оқпансыз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8"/>
        <w:gridCol w:w="1036"/>
        <w:gridCol w:w="1036"/>
        <w:gridCol w:w="1608"/>
        <w:gridCol w:w="1608"/>
        <w:gridCol w:w="1608"/>
        <w:gridCol w:w="1608"/>
        <w:gridCol w:w="160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тіркелген құқық бұзушылықтар санынан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қолданумен жасалған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лақтыратын</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жарақаттау әрекетіндегі патрондармен ату мүмкіндігі бар газды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майдагерлік өндіріс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1382"/>
        <w:gridCol w:w="1382"/>
        <w:gridCol w:w="1382"/>
        <w:gridCol w:w="2624"/>
        <w:gridCol w:w="1382"/>
        <w:gridCol w:w="1383"/>
        <w:gridCol w:w="138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тіркелген құқық бұзушылықтар санынан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қолданумен жасалған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азаматтармен, с. і. ТМД азаматтарымен жасалған</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адамдармен жасалған</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 қол атқыш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354"/>
        <w:gridCol w:w="1354"/>
        <w:gridCol w:w="1843"/>
        <w:gridCol w:w="1354"/>
        <w:gridCol w:w="1354"/>
        <w:gridCol w:w="1843"/>
        <w:gridCol w:w="135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тіркелген құқық бұзушылықтар санынан</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қолданумен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қолданумен жасалған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және жарылыс құрылғыларын қолданумен жасалған</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техниканы қолданумен жасалған</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0" w:type="auto"/>
            <w:vMerge/>
            <w:tcBorders>
              <w:top w:val="nil"/>
              <w:left w:val="single" w:color="cfcfcf" w:sz="5"/>
              <w:bottom w:val="single" w:color="cfcfcf" w:sz="5"/>
              <w:right w:val="single" w:color="cfcfcf" w:sz="5"/>
            </w:tcBorders>
          </w:tcP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2-қосымшасы</w:t>
            </w:r>
          </w:p>
        </w:tc>
      </w:tr>
    </w:tbl>
    <w:p>
      <w:pPr>
        <w:spacing w:after="0"/>
        <w:ind w:left="0"/>
        <w:jc w:val="left"/>
      </w:pPr>
      <w:r>
        <w:rPr>
          <w:rFonts w:ascii="Times New Roman"/>
          <w:b/>
          <w:i w:val="false"/>
          <w:color w:val="000000"/>
        </w:rPr>
        <w:t xml:space="preserve"> Құқық бұзушылықты ашуға жәрдемдесетін күштер және құралдар туралы мәліметтер</w:t>
      </w:r>
    </w:p>
    <w:p>
      <w:pPr>
        <w:spacing w:after="0"/>
        <w:ind w:left="0"/>
        <w:jc w:val="both"/>
      </w:pPr>
      <w:r>
        <w:rPr>
          <w:rFonts w:ascii="Times New Roman"/>
          <w:b w:val="false"/>
          <w:i w:val="false"/>
          <w:color w:val="ff0000"/>
          <w:sz w:val="28"/>
        </w:rPr>
        <w:t xml:space="preserve">
      Ескерту. 2-қосымша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974"/>
        <w:gridCol w:w="601"/>
        <w:gridCol w:w="387"/>
        <w:gridCol w:w="1354"/>
        <w:gridCol w:w="3506"/>
        <w:gridCol w:w="1461"/>
        <w:gridCol w:w="1461"/>
        <w:gridCol w:w="146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өлтіру (99-б.)</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денсаулыққа қасақана зиян келтіру (106, 107, 108-б.)</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зорлау (120-б.)</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қарақшылық (192-б.)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(106-б.)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ОКП жедел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ҰҚКБ жедел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ЕКБ жедел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ЭКБ жедел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Полицияның учаскелік инспекторларын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бойынша инспекторларды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тергеп-тексеру қызметінің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ЖПЖ қызметкерлерін</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қызметтерді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Патрульді-постылық жасақтар (11-15-жолд.)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10-жолдан</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Жол-патрульді және патрульді полицияның саптық бөлімшелері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ЖЖАО</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әскер бөлімшелері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ППЖ</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Қабылдағыш-таратқыш бойынша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қабылдағыш бойынша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Қызметтік-іздестіру иттері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құралдар мен тәсілдер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Сараптамалар мен зерттеулер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ақпараттық-анықтамалық және іздестіру есепке алуларды қолдану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ААІЖ</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полицияның автоматтандырылған есепке алулары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полициясының</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АКПИВС</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ҰҚКБ</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АБОПИВС</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ЭКБ</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ИВС</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ЕКБ</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ИВС</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СИЗО</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СИЗО</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УИС</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УИС</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ИУ</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жедел қызметтер</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ПРЭиФП</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УВБ</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49"/>
        <w:gridCol w:w="1877"/>
        <w:gridCol w:w="1883"/>
        <w:gridCol w:w="1532"/>
        <w:gridCol w:w="1682"/>
        <w:gridCol w:w="950"/>
        <w:gridCol w:w="1457"/>
        <w:gridCol w:w="102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тонау (191-б.)</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 (188-б.)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Автомобильдi немесе өзге де көлiк құралын жымқыру мақсатынсыз құқыққа сыйымсыз иеленіп алу (200-б.)</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құралдарының және психотроптық заттардың заңсыз айналымымен байланысты (296-303-баптар)</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 алу (366-368-б.)</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Сенiп тапсырылған бөтен мүлікті иемденіп алу немесе талан-таражға салу (189-б.)</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Алаяқтық (190-б.)</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кәсiпкерлiк, заңсыз банктік қызмет (214-б.)</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кәсіпкерлік (215-б.)</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488"/>
        <w:gridCol w:w="1693"/>
        <w:gridCol w:w="2103"/>
        <w:gridCol w:w="1489"/>
        <w:gridCol w:w="2001"/>
        <w:gridCol w:w="189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ақшаны және (немесе) өзге мүлікті заңдастыру (жылыстату)</w:t>
            </w:r>
            <w:r>
              <w:br/>
            </w:r>
            <w:r>
              <w:rPr>
                <w:rFonts w:ascii="Times New Roman"/>
                <w:b w:val="false"/>
                <w:i w:val="false"/>
                <w:color w:val="000000"/>
                <w:sz w:val="20"/>
              </w:rPr>
              <w:t>
(218-б.)</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Монополистік қызмет (221-б.)</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белгісін заңсыз пайдалану (222-б.)</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ақша немесе бағалы қағаздар жасау немесе өткізу (231-б.)</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контрабанда (234-б.)</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шетел валютасындағы қаражатты шетелден қайтармау (235-б.)</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 мен алымдарды төлеуден жалтару (236-б.)</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084"/>
        <w:gridCol w:w="1006"/>
        <w:gridCol w:w="1599"/>
        <w:gridCol w:w="1222"/>
        <w:gridCol w:w="2191"/>
        <w:gridCol w:w="2261"/>
        <w:gridCol w:w="172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1-бағаннан</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кезіндегі құқыққа сыйымсыз әрекеттер (237-б.)</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Әдейi банкроттық (238-б.)</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банкроттық (240-б.)</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 туралы көрiнеу жалған мәлiметтер ұсыну (242-б.))</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ақшасын заңсыз пайдалану (243-б.)</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салық және (немесе) бюджетке төленетiн басқа да мiндеттi төлемдердi төлеуден жалтаруы (244-б.)</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Ұйымдарға салынатын салықты және (немесе) бюджетке төленетiн басқа да мiндеттi төлемдердi төлеуден жалтару (245-б.)</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Ақпаратқа, ақпараттық жүйеге немесе ақпараттық-коммуникациялық желіге құқыққа сыйымсыз қол жеткізу (205-б.)</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3-қосымшасы</w:t>
            </w:r>
          </w:p>
        </w:tc>
      </w:tr>
    </w:tbl>
    <w:p>
      <w:pPr>
        <w:spacing w:after="0"/>
        <w:ind w:left="0"/>
        <w:jc w:val="left"/>
      </w:pPr>
      <w:r>
        <w:rPr>
          <w:rFonts w:ascii="Times New Roman"/>
          <w:b/>
          <w:i w:val="false"/>
          <w:color w:val="000000"/>
        </w:rPr>
        <w:t xml:space="preserve"> Бұрынғы жылдары ашылмағандар қатарынан ашылған құқық бұзушылықтар туралы мәліметтер</w:t>
      </w:r>
    </w:p>
    <w:p>
      <w:pPr>
        <w:spacing w:after="0"/>
        <w:ind w:left="0"/>
        <w:jc w:val="both"/>
      </w:pPr>
      <w:r>
        <w:rPr>
          <w:rFonts w:ascii="Times New Roman"/>
          <w:b w:val="false"/>
          <w:i w:val="false"/>
          <w:color w:val="ff0000"/>
          <w:sz w:val="28"/>
        </w:rPr>
        <w:t xml:space="preserve">
      Ескерту. 3-қосымша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54"/>
        <w:gridCol w:w="417"/>
        <w:gridCol w:w="404"/>
        <w:gridCol w:w="1302"/>
        <w:gridCol w:w="1415"/>
        <w:gridCol w:w="825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жылдары ашылмағандар санынан есепті мерзімде істері аяқталған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жылдары ашылмағандар санынан есепті мерзімде істері сотқа жіберілген құқық бұзушылықтар саны</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жылдары ашылмағандар санынан есепті мерзімде істері ҚР ҚПК 35-б. 1-т. 3), 4), 9), 10), 11), 12) тармақшалары және 36-б. бойынша тоқтатылған құқық бұзушылықтар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лиц</w:t>
            </w:r>
            <w:r>
              <w:br/>
            </w:r>
            <w:r>
              <w:rPr>
                <w:rFonts w:ascii="Times New Roman"/>
                <w:b w:val="false"/>
                <w:i w:val="false"/>
                <w:color w:val="000000"/>
                <w:sz w:val="20"/>
              </w:rPr>
              <w:t>
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4-қосымшасы</w:t>
            </w:r>
          </w:p>
        </w:tc>
      </w:tr>
    </w:tbl>
    <w:p>
      <w:pPr>
        <w:spacing w:after="0"/>
        <w:ind w:left="0"/>
        <w:jc w:val="left"/>
      </w:pPr>
      <w:r>
        <w:rPr>
          <w:rFonts w:ascii="Times New Roman"/>
          <w:b/>
          <w:i w:val="false"/>
          <w:color w:val="000000"/>
        </w:rPr>
        <w:t xml:space="preserve"> Жасалған суицидтер туралы мәліметтер</w:t>
      </w:r>
    </w:p>
    <w:p>
      <w:pPr>
        <w:spacing w:after="0"/>
        <w:ind w:left="0"/>
        <w:jc w:val="both"/>
      </w:pPr>
      <w:r>
        <w:rPr>
          <w:rFonts w:ascii="Times New Roman"/>
          <w:b w:val="false"/>
          <w:i w:val="false"/>
          <w:color w:val="ff0000"/>
          <w:sz w:val="28"/>
        </w:rPr>
        <w:t xml:space="preserve">
      Ескерту. 4-қосымша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76"/>
        <w:gridCol w:w="3945"/>
        <w:gridCol w:w="1510"/>
        <w:gridCol w:w="973"/>
        <w:gridCol w:w="973"/>
        <w:gridCol w:w="973"/>
        <w:gridCol w:w="974"/>
        <w:gridCol w:w="9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мастану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мастану</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токсикомандық мастану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жасалған суицид деректері (адамдарда)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 бойынша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толмағандармен (18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соның ішінде жетім балалар)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 бойынша: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толмағандармен (18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соның ішінде жетім балалар)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 бойынша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ТМ-де қылмыстық жазасын өтеп жүрген тұлғалармен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ТИ-да қамауда ұсталынған тұлғалармен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суицидке жасалған талпыныстар (тұлғаларда)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жынысты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 бойынша: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толмағандармен (18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соның ішінде жетім балалар)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жынысты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жас бойынша: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15-тен 17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18-ден 24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29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34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35-тен 44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45-тен 54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55-тен 64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74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кәмелетке толмағандармен (18 жасқа дейін)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отбасы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(ата-анасының қамқорлығысыз қалған балалар, соның ішінде жетім балалар)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бойынша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ТМ-де қылмыстық жазасын өтеп жүрген тұлғалармен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ТИ-да қамауда ұсталынған тұлғалармен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азаматтарымен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684"/>
        <w:gridCol w:w="1190"/>
        <w:gridCol w:w="1762"/>
        <w:gridCol w:w="1062"/>
        <w:gridCol w:w="1443"/>
        <w:gridCol w:w="1191"/>
        <w:gridCol w:w="1444"/>
        <w:gridCol w:w="226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мінез-құлыққа әкелген факторлар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өзге де ауру күйі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жалғызбастылық (шеттетілген сезіммен)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материалдық жағдай (банкроттық, қарыздар)</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тұрмыстық жағдайлар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туған-туыстармен қарама-қайшы қарым-қатынастар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жұбайымен қарама-қайшы қарым-қатынастар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ата-анасымен қарама-қайшы қарым-қатынастар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 бойынша қарама-қайшы қарым-қатынастар</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064"/>
        <w:gridCol w:w="1064"/>
        <w:gridCol w:w="1383"/>
        <w:gridCol w:w="1383"/>
        <w:gridCol w:w="1511"/>
        <w:gridCol w:w="1064"/>
        <w:gridCol w:w="1065"/>
        <w:gridCol w:w="1065"/>
        <w:gridCol w:w="10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Суицидтік мінез-құлыққа әкелген факторлар</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қарым-қатынастарды үзу (ажырасу)</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орынсыз жүктілік</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соматикалық аурулар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адамын жоғалту (қаза)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мәртебесін (беделін) жоғалту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жазалану, масқара болу үрейі (қылмыстық</w:t>
            </w:r>
            <w:r>
              <w:br/>
            </w:r>
            <w:r>
              <w:rPr>
                <w:rFonts w:ascii="Times New Roman"/>
                <w:b w:val="false"/>
                <w:i w:val="false"/>
                <w:color w:val="000000"/>
                <w:sz w:val="20"/>
              </w:rPr>
              <w:t>
жауаптылық)</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бопсалаушылық</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этникалық</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тәсілдері</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қаруын қолданумен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шаншу-кесу заттарын қолданумен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қолданумен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биіктіктен құлау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 ұру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өртеу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дәрі-дәрмектермен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 тәсілдері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Жасалу орны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34-бағаннан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орнында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тұншықтырғыш газ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ухимикаттармен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ЕПП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5-қосымшасы</w:t>
            </w:r>
          </w:p>
        </w:tc>
      </w:tr>
    </w:tbl>
    <w:p>
      <w:pPr>
        <w:spacing w:after="0"/>
        <w:ind w:left="0"/>
        <w:jc w:val="left"/>
      </w:pPr>
      <w:r>
        <w:rPr>
          <w:rFonts w:ascii="Times New Roman"/>
          <w:b/>
          <w:i w:val="false"/>
          <w:color w:val="000000"/>
        </w:rPr>
        <w:t xml:space="preserve"> Тіркелген теріс қылықтар туралы мәліметтер</w:t>
      </w:r>
    </w:p>
    <w:p>
      <w:pPr>
        <w:spacing w:after="0"/>
        <w:ind w:left="0"/>
        <w:jc w:val="both"/>
      </w:pPr>
      <w:r>
        <w:rPr>
          <w:rFonts w:ascii="Times New Roman"/>
          <w:b w:val="false"/>
          <w:i w:val="false"/>
          <w:color w:val="ff0000"/>
          <w:sz w:val="28"/>
        </w:rPr>
        <w:t xml:space="preserve">
      Ескерту. 5-қосымша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
        <w:gridCol w:w="1729"/>
        <w:gridCol w:w="1263"/>
        <w:gridCol w:w="3370"/>
        <w:gridCol w:w="3134"/>
        <w:gridCol w:w="1263"/>
        <w:gridCol w:w="126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СДТБТ-де тіркелген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теріс қылықтар</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іс-жүргізу тәртібінде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форматының істері бойынша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732"/>
        <w:gridCol w:w="274"/>
        <w:gridCol w:w="274"/>
        <w:gridCol w:w="274"/>
        <w:gridCol w:w="884"/>
        <w:gridCol w:w="5071"/>
        <w:gridCol w:w="4060"/>
      </w:tblGrid>
      <w:tr>
        <w:trPr>
          <w:trHeight w:val="30" w:hRule="atLeast"/>
        </w:trPr>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35-бабы 1- тармағының 3), 4), 9), 10), 11), 12) тармақшалары және 36-бабы бойынша тоқтатылған құқық бұзушылықтар саны</w:t>
            </w:r>
          </w:p>
        </w:tc>
        <w:tc>
          <w:tcPr>
            <w:tcW w:w="4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35-бабы 1- тармағының 1), 2), 5), 6), 7), 8) тармақшалары бойынша тоқтатылған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20"/>
        <w:gridCol w:w="1527"/>
        <w:gridCol w:w="2008"/>
        <w:gridCol w:w="1801"/>
        <w:gridCol w:w="1527"/>
        <w:gridCol w:w="1437"/>
        <w:gridCol w:w="220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1)-тармақшасы (қылмыстық құқық бұзушылықты жасаған адам анықталмаған)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2)- тармақшасы (күдікті, айыпталушы Қазақстан Республикасынан тысқары жерде болған)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3)- тармақшасы (күдікті, айыпталушы қылмыстық қудалау органдарынан жасырынған не олардың болатын жері басқа да себептер бойынша анықталмаған)</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4)- тармақшасы (күдіктінің, айыпталушының жүйкесiнің уақытша бұзылуы немесе өзге де ауыр науқасы)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5)- тармақшасы (құқықтық көмек алуға байланысты процестік әрекеттер орындалған)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6)- тармақшасы (хабар-ошарсыз кеткен адам табылмаған)</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 тармағының 7)- 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5"/>
        <w:gridCol w:w="2105"/>
        <w:gridCol w:w="1367"/>
        <w:gridCol w:w="1860"/>
        <w:gridCol w:w="1941"/>
        <w:gridCol w:w="2842"/>
      </w:tblGrid>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өтіп кеткен, саны ашылмаған теріс қылықтармен тоқтатылған қылмыстық істер</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6-қосымшасы</w:t>
            </w:r>
          </w:p>
        </w:tc>
      </w:tr>
    </w:tbl>
    <w:p>
      <w:pPr>
        <w:spacing w:after="0"/>
        <w:ind w:left="0"/>
        <w:jc w:val="left"/>
      </w:pPr>
      <w:r>
        <w:rPr>
          <w:rFonts w:ascii="Times New Roman"/>
          <w:b/>
          <w:i w:val="false"/>
          <w:color w:val="000000"/>
        </w:rPr>
        <w:t xml:space="preserve"> Тіркелген қылмыстар туралы мәліметтер</w:t>
      </w:r>
    </w:p>
    <w:p>
      <w:pPr>
        <w:spacing w:after="0"/>
        <w:ind w:left="0"/>
        <w:jc w:val="both"/>
      </w:pPr>
      <w:r>
        <w:rPr>
          <w:rFonts w:ascii="Times New Roman"/>
          <w:b w:val="false"/>
          <w:i w:val="false"/>
          <w:color w:val="ff0000"/>
          <w:sz w:val="28"/>
        </w:rPr>
        <w:t xml:space="preserve">
      Ескерту. 6-қосымша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545"/>
        <w:gridCol w:w="755"/>
        <w:gridCol w:w="2017"/>
        <w:gridCol w:w="1876"/>
        <w:gridCol w:w="756"/>
        <w:gridCol w:w="756"/>
        <w:gridCol w:w="2017"/>
        <w:gridCol w:w="201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СДТБТ-де тіркелген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емес</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678"/>
        <w:gridCol w:w="3946"/>
        <w:gridCol w:w="3170"/>
        <w:gridCol w:w="374"/>
        <w:gridCol w:w="1646"/>
        <w:gridCol w:w="17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3), 4), 9), 10), 11), 12) тармақшалары және 36-бабы бойынша тоқтатылған құқық бұзушылықтар саны</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1), 2), 5), 6), 7), 8) тармақшалары бойынша тоқтатылған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1)-т.армақшасы (қылмыстық құқық бұзушылықты жасаған адам анықталмаған)</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2)-тармақшасы. (күдікті, айыпталушы Қазақстан Республикасынан тысқары жерде болған)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467"/>
        <w:gridCol w:w="2068"/>
        <w:gridCol w:w="1939"/>
        <w:gridCol w:w="3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3)-тармақшысы (күдікті, айыпталушы қылмыстық қудалау органдарынан жасырынған не олардың болатын жері басқа да себептер бойынша анықталмаған)</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4)-тармақшысы (күдіктінің, айыпталушының жүйкесiнің уақытша бұзылуы немесе өзге де ауыр науқасы)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5)-тармақшысы (құқықтық көмек алуға байланысты процестік әрекеттер орындалған)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6)-тармақшысы (хабар-ошарсыз кеткен адам табылмаған)</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45-бабы 7-тармағының 7)-тармақшысы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737"/>
        <w:gridCol w:w="1777"/>
        <w:gridCol w:w="2419"/>
        <w:gridCol w:w="2525"/>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7-қосымшасы</w:t>
            </w:r>
          </w:p>
        </w:tc>
      </w:tr>
    </w:tbl>
    <w:p>
      <w:pPr>
        <w:spacing w:after="0"/>
        <w:ind w:left="0"/>
        <w:jc w:val="left"/>
      </w:pPr>
      <w:r>
        <w:rPr>
          <w:rFonts w:ascii="Times New Roman"/>
          <w:b/>
          <w:i w:val="false"/>
          <w:color w:val="000000"/>
        </w:rPr>
        <w:t xml:space="preserve"> Тіркелген аса ауыр қылмыстар туралы мәліметтер</w:t>
      </w:r>
    </w:p>
    <w:p>
      <w:pPr>
        <w:spacing w:after="0"/>
        <w:ind w:left="0"/>
        <w:jc w:val="both"/>
      </w:pPr>
      <w:r>
        <w:rPr>
          <w:rFonts w:ascii="Times New Roman"/>
          <w:b w:val="false"/>
          <w:i w:val="false"/>
          <w:color w:val="ff0000"/>
          <w:sz w:val="28"/>
        </w:rPr>
        <w:t xml:space="preserve">
      Ескерту. 7-қосымша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779"/>
        <w:gridCol w:w="2079"/>
        <w:gridCol w:w="1934"/>
        <w:gridCol w:w="779"/>
        <w:gridCol w:w="779"/>
        <w:gridCol w:w="2081"/>
        <w:gridCol w:w="2081"/>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СДТБТ-де тіркелген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бағаннан</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аса ауыр қылмыстар</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570"/>
        <w:gridCol w:w="3316"/>
        <w:gridCol w:w="2664"/>
        <w:gridCol w:w="374"/>
        <w:gridCol w:w="1374"/>
        <w:gridCol w:w="1470"/>
        <w:gridCol w:w="18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3), 4), 9), 10), 11), 12) тармақшалары және 36-бабы бойынша тоқтатылған құқық бұзушылықтар саны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1), 2), 5), 6), 7), 8) тармақшалары бойынша тоқтатылған құқық бұзушылықтар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1)- тармақшасы (қылмыстық құқық бұзушылықты жасаған адам анықталмаған)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2)- тармақшасы (күдікті, айыпталушы Қазақстан Республикасынан тысқары жерде болған)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3)-тармақшасы (күдікті, айыпталушы қылмыстық қудалау органдарынан жасырынған не олардың болатын жері басқа да себептер бойынша анықталмаған)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2038"/>
        <w:gridCol w:w="1919"/>
        <w:gridCol w:w="3181"/>
        <w:gridCol w:w="637"/>
        <w:gridCol w:w="614"/>
        <w:gridCol w:w="398"/>
        <w:gridCol w:w="543"/>
        <w:gridCol w:w="5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7-б. 4)-тармақшасы (күдіктінің, айыпталушының жүйкесiнің уақытша бұзылуы немесе өзге де ауыр науқасы)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5)-тармақшасы (құқықтық көмек алуға байланысты процестік әрекеттер орындалған)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6)-тармақшасы (хабар-ошарсыз кеткен адам табылмаған)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7)-тармақшасы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 болмаған жағдайларда)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8-қосымшасы</w:t>
            </w:r>
          </w:p>
        </w:tc>
      </w:tr>
    </w:tbl>
    <w:p>
      <w:pPr>
        <w:spacing w:after="0"/>
        <w:ind w:left="0"/>
        <w:jc w:val="left"/>
      </w:pPr>
      <w:r>
        <w:rPr>
          <w:rFonts w:ascii="Times New Roman"/>
          <w:b/>
          <w:i w:val="false"/>
          <w:color w:val="000000"/>
        </w:rPr>
        <w:t xml:space="preserve"> "Тіркелген қылмыстық құқық бұзушылықтар туралы" №1-М есебінің нысаны 8-қосымша. Тіркелген ауыр қылмыстар туралы мәліметтер</w:t>
      </w:r>
    </w:p>
    <w:p>
      <w:pPr>
        <w:spacing w:after="0"/>
        <w:ind w:left="0"/>
        <w:jc w:val="both"/>
      </w:pPr>
      <w:r>
        <w:rPr>
          <w:rFonts w:ascii="Times New Roman"/>
          <w:b w:val="false"/>
          <w:i w:val="false"/>
          <w:color w:val="ff0000"/>
          <w:sz w:val="28"/>
        </w:rPr>
        <w:t xml:space="preserve">
      Ескерту. 8-қосымша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2"/>
        <w:gridCol w:w="938"/>
        <w:gridCol w:w="2502"/>
        <w:gridCol w:w="2328"/>
        <w:gridCol w:w="938"/>
        <w:gridCol w:w="938"/>
        <w:gridCol w:w="2504"/>
      </w:tblGrid>
      <w:tr>
        <w:trPr>
          <w:trHeight w:val="30" w:hRule="atLeast"/>
        </w:trPr>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СДТБТ-де тіркелген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ауыр қылмыстар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287"/>
        <w:gridCol w:w="287"/>
        <w:gridCol w:w="287"/>
        <w:gridCol w:w="928"/>
        <w:gridCol w:w="5402"/>
        <w:gridCol w:w="4341"/>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5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3), 4), 9), 10), 11), 12) тармақшалары және 36-бабы бойынша тоқтатылған құқық бұзушылықтар саны</w:t>
            </w:r>
          </w:p>
        </w:tc>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1), 2), 5), 6), 7), 8) тармақшалары бойынша тоқтатылған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478"/>
        <w:gridCol w:w="1582"/>
        <w:gridCol w:w="1944"/>
        <w:gridCol w:w="1743"/>
        <w:gridCol w:w="1478"/>
        <w:gridCol w:w="1392"/>
        <w:gridCol w:w="230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1)- тармақшасы (қылмыстық құқық бұзушылықты жасаған адам анықталмаған)</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2)- тармақшасы (күдікті, айыпталушы Қазақстан Республикасынан тысқары жерде болған)</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3)-тармақшасы (күдікті, айыпталушы қылмыстық қудалау органдарынан жасырынған не олардың болатын жері басқа да себептер бойынша анықталмаған)</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7-б. 4)-тармақшасы (күдіктінің, айыпталушының жүйкесiнің уақытша бұзылуы немесе өзге де ауыр науқасы)</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5)-тармақшасы (құқықтық көмек алуға байланысты процестік әрекеттер орындалған)</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6)-тармақшасы (хабар-ошарсыз кеткен адам табылмаған)</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7)-тармақшасы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 болмаған жағдайларда)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737"/>
        <w:gridCol w:w="1777"/>
        <w:gridCol w:w="2419"/>
        <w:gridCol w:w="2525"/>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9-қосымшасы</w:t>
            </w:r>
          </w:p>
        </w:tc>
      </w:tr>
    </w:tbl>
    <w:p>
      <w:pPr>
        <w:spacing w:after="0"/>
        <w:ind w:left="0"/>
        <w:jc w:val="left"/>
      </w:pPr>
      <w:r>
        <w:rPr>
          <w:rFonts w:ascii="Times New Roman"/>
          <w:b/>
          <w:i w:val="false"/>
          <w:color w:val="000000"/>
        </w:rPr>
        <w:t xml:space="preserve"> Тіркелген ауыр емес қылмыстар туралы мәліметтер</w:t>
      </w:r>
    </w:p>
    <w:p>
      <w:pPr>
        <w:spacing w:after="0"/>
        <w:ind w:left="0"/>
        <w:jc w:val="both"/>
      </w:pPr>
      <w:r>
        <w:rPr>
          <w:rFonts w:ascii="Times New Roman"/>
          <w:b w:val="false"/>
          <w:i w:val="false"/>
          <w:color w:val="ff0000"/>
          <w:sz w:val="28"/>
        </w:rPr>
        <w:t xml:space="preserve">
      Ескерту. 9-қосымша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779"/>
        <w:gridCol w:w="2079"/>
        <w:gridCol w:w="1934"/>
        <w:gridCol w:w="779"/>
        <w:gridCol w:w="779"/>
        <w:gridCol w:w="2081"/>
        <w:gridCol w:w="2081"/>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СДТБТ-де тіркелген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ауыр емес қылмыстар</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ҚСТ істері бойынша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570"/>
        <w:gridCol w:w="3316"/>
        <w:gridCol w:w="2664"/>
        <w:gridCol w:w="374"/>
        <w:gridCol w:w="1374"/>
        <w:gridCol w:w="1470"/>
        <w:gridCol w:w="18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3), 4), 9), 10), 11), 12) тармақшалары және 36-бабы бойынша тоқтатылған құқық бұзушылықтар саны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1), 2), 5), 6), 7), 8) тармақшалары бойынша тоқтатылған құқық бұзушылықтар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1)- тармақшасы (қылмыстық құқық бұзушылықты жасаған адам анықталмаған)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2)- тармақшасы (күдікті, айыпталушы Қазақстан Республикасынан тысқары жерде болған)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3)-тармақшасы (күдікті, айыпталушы қылмыстық қудалау органдарынан жасырынған не олардың болатын жері басқа да себептер бойынша анықталмаған)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2038"/>
        <w:gridCol w:w="1919"/>
        <w:gridCol w:w="3181"/>
        <w:gridCol w:w="637"/>
        <w:gridCol w:w="614"/>
        <w:gridCol w:w="398"/>
        <w:gridCol w:w="543"/>
        <w:gridCol w:w="5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7-б. 4)-тармақшасы (күдіктінің, айыпталушының жүйкесiнің уақытша бұзылуы немесе өзге де ауыр науқасы)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5)-тармақшасы (құқықтық көмек алуға байланысты процестік әрекеттер орындалған)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6)-тармақшасы (хабар-ошарсыз кеткен адам табылмаған)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7)-тармақшасы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 болмаған жағдайларда)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"Тіркелген қылмыстық құқық</w:t>
            </w:r>
            <w:r>
              <w:br/>
            </w:r>
            <w:r>
              <w:rPr>
                <w:rFonts w:ascii="Times New Roman"/>
                <w:b w:val="false"/>
                <w:i w:val="false"/>
                <w:color w:val="000000"/>
                <w:sz w:val="20"/>
              </w:rPr>
              <w:t>бұзушылықтар туралы" № 1-М</w:t>
            </w:r>
            <w:r>
              <w:br/>
            </w:r>
            <w:r>
              <w:rPr>
                <w:rFonts w:ascii="Times New Roman"/>
                <w:b w:val="false"/>
                <w:i w:val="false"/>
                <w:color w:val="000000"/>
                <w:sz w:val="20"/>
              </w:rPr>
              <w:t>есеп нысанының</w:t>
            </w:r>
            <w:r>
              <w:br/>
            </w:r>
            <w:r>
              <w:rPr>
                <w:rFonts w:ascii="Times New Roman"/>
                <w:b w:val="false"/>
                <w:i w:val="false"/>
                <w:color w:val="000000"/>
                <w:sz w:val="20"/>
              </w:rPr>
              <w:t>10-қосымшасы</w:t>
            </w:r>
          </w:p>
        </w:tc>
      </w:tr>
    </w:tbl>
    <w:p>
      <w:pPr>
        <w:spacing w:after="0"/>
        <w:ind w:left="0"/>
        <w:jc w:val="left"/>
      </w:pPr>
      <w:r>
        <w:rPr>
          <w:rFonts w:ascii="Times New Roman"/>
          <w:b/>
          <w:i w:val="false"/>
          <w:color w:val="000000"/>
        </w:rPr>
        <w:t xml:space="preserve"> Тіркелген ауырлығы орташа қылмыстар туралы мәліметтер</w:t>
      </w:r>
    </w:p>
    <w:p>
      <w:pPr>
        <w:spacing w:after="0"/>
        <w:ind w:left="0"/>
        <w:jc w:val="both"/>
      </w:pPr>
      <w:r>
        <w:rPr>
          <w:rFonts w:ascii="Times New Roman"/>
          <w:b w:val="false"/>
          <w:i w:val="false"/>
          <w:color w:val="ff0000"/>
          <w:sz w:val="28"/>
        </w:rPr>
        <w:t xml:space="preserve">
      Ескерту. 10-қосымша жаңа редакцияда – ҚР Бас Прокурорының 04.05.2018 </w:t>
      </w:r>
      <w:r>
        <w:rPr>
          <w:rFonts w:ascii="Times New Roman"/>
          <w:b w:val="false"/>
          <w:i w:val="false"/>
          <w:color w:val="ff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779"/>
        <w:gridCol w:w="2079"/>
        <w:gridCol w:w="1934"/>
        <w:gridCol w:w="779"/>
        <w:gridCol w:w="779"/>
        <w:gridCol w:w="2081"/>
        <w:gridCol w:w="2081"/>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шифрі</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өндірісте болған құқық бұзушылықтар саны</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СДТБТ-де тіркелген құқық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өндіріспен аяқталған құқық бұзушылықтар саны</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қылмыстық істері сотқа жіберілген құқық бұзушылықтар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ауырлығы орташа қылмыстар</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баптары (ерекше бөлік)</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570"/>
        <w:gridCol w:w="3316"/>
        <w:gridCol w:w="2664"/>
        <w:gridCol w:w="374"/>
        <w:gridCol w:w="1374"/>
        <w:gridCol w:w="1470"/>
        <w:gridCol w:w="18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кінәсін мойындау туралы мәміле нысанында іс жүргізу келісімін жасасқаннан кейін</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3), 4), 9), 10), 11), 12) тармақшалары және 36-бабы бойынша тоқтатылған құқық бұзушылықтар саны</w:t>
            </w:r>
          </w:p>
        </w:tc>
        <w:tc>
          <w:tcPr>
            <w:tcW w:w="2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 35-б. 1-т. 1), 2), 5), 6), 7), 8) тармақшалары бойынша тоқтатылған құқық бұзушылықтар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1)- тармақшасы (қылмыстық құқық бұзушылықты жасаған адам анықталмаған)</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2)- тармақшасы (күдікті, айыпталушы Қазақстан Республикасынан тысқары жерде болған)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3)-тармақшасы (күдікті, айыпталушы қылмыстық қудалау органдарынан жасырынған не олардың болатын жері басқа да себептер бойынша анықталмаған)</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2038"/>
        <w:gridCol w:w="1919"/>
        <w:gridCol w:w="3181"/>
        <w:gridCol w:w="637"/>
        <w:gridCol w:w="614"/>
        <w:gridCol w:w="398"/>
        <w:gridCol w:w="543"/>
        <w:gridCol w:w="5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сотқа дейінгі тергеп-тексеру мерзімдері үзілген құқық бұзушылықтар саны</w:t>
            </w:r>
          </w:p>
        </w:tc>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өтіп кеткен құқық бұзушылықтар саны</w:t>
            </w:r>
          </w:p>
        </w:tc>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тергеулік бойынша берілген құқық бұзушылықтар саны</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Отбасылық-тұрмыстық салада жасалған құқық бұзушылықтар саны</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7-б. 4)-тармақшасы (күдіктінің, айыпталушының жүйкесiнің уақытша бұзылуы немесе өзге де ауыр науқасы)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5)-тармақшасы (құқықтық көмек алуға байланысты процестік әрекеттер орындалған)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6)-тармақшасы (хабар-ошарсыз кеткен адам табылмаған)</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 7-т. 7)-тармақшасы (күдіктінің, айыпталушының қылмыстық қудалаудан иммунитеттен айыру не оларды шет мемлекетке ұстап беру туралы мәселені шешуге байланысты іске нақты қатысу мүмкіндігі болмаған жағдайларда)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29 тамыздағы</w:t>
            </w:r>
            <w:r>
              <w:br/>
            </w:r>
            <w:r>
              <w:rPr>
                <w:rFonts w:ascii="Times New Roman"/>
                <w:b w:val="false"/>
                <w:i w:val="false"/>
                <w:color w:val="000000"/>
                <w:sz w:val="20"/>
              </w:rPr>
              <w:t>№ 140 бұйрығына 2-қосымша</w:t>
            </w:r>
          </w:p>
        </w:tc>
      </w:tr>
    </w:tbl>
    <w:bookmarkStart w:name="z3" w:id="23"/>
    <w:p>
      <w:pPr>
        <w:spacing w:after="0"/>
        <w:ind w:left="0"/>
        <w:jc w:val="left"/>
      </w:pPr>
      <w:r>
        <w:rPr>
          <w:rFonts w:ascii="Times New Roman"/>
          <w:b/>
          <w:i w:val="false"/>
          <w:color w:val="000000"/>
        </w:rPr>
        <w:t xml:space="preserve"> "Тіркелген қылмыстық құқық бұзушылықтар туралы" № 1-М нысанды есепті құрастыру және қалыптастыру және құрастыру жөніндегі Нұсқаулық</w:t>
      </w:r>
    </w:p>
    <w:bookmarkEnd w:id="23"/>
    <w:bookmarkStart w:name="z4" w:id="24"/>
    <w:p>
      <w:pPr>
        <w:spacing w:after="0"/>
        <w:ind w:left="0"/>
        <w:jc w:val="left"/>
      </w:pPr>
      <w:r>
        <w:rPr>
          <w:rFonts w:ascii="Times New Roman"/>
          <w:b/>
          <w:i w:val="false"/>
          <w:color w:val="000000"/>
        </w:rPr>
        <w:t xml:space="preserve"> 1-тарау. Жалпы ережелер</w:t>
      </w:r>
    </w:p>
    <w:bookmarkEnd w:id="24"/>
    <w:bookmarkStart w:name="z5" w:id="25"/>
    <w:p>
      <w:pPr>
        <w:spacing w:after="0"/>
        <w:ind w:left="0"/>
        <w:jc w:val="both"/>
      </w:pPr>
      <w:r>
        <w:rPr>
          <w:rFonts w:ascii="Times New Roman"/>
          <w:b w:val="false"/>
          <w:i w:val="false"/>
          <w:color w:val="000000"/>
          <w:sz w:val="28"/>
        </w:rPr>
        <w:t>
      1. Осы Нұсқаулық "Тіркелген қылмыстық құқық бұзушылықтар туралы" № 1-М нысанды статистикалық есепті (бұдан әрі – есеп) қалыптастыруға және құрастыруға арналған.</w:t>
      </w:r>
    </w:p>
    <w:bookmarkEnd w:id="25"/>
    <w:bookmarkStart w:name="z6" w:id="26"/>
    <w:p>
      <w:pPr>
        <w:spacing w:after="0"/>
        <w:ind w:left="0"/>
        <w:jc w:val="both"/>
      </w:pPr>
      <w:r>
        <w:rPr>
          <w:rFonts w:ascii="Times New Roman"/>
          <w:b w:val="false"/>
          <w:i w:val="false"/>
          <w:color w:val="000000"/>
          <w:sz w:val="28"/>
        </w:rPr>
        <w:t xml:space="preserve">
      2. Есептің 1, 2, 3, 4, 5, 6, 7, 8, 9, 10 тарауларын қалыптастыру үшін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9744 болып тіркелген, Қылмыстық құқық бұзушылықтар туралы арыздарды және хабарламаларды қабылдау мен тіркеу және Бірыңғай сотқа дейінгі тергеп-тексерулер тізілімін жүргізу қағидаларының талаптарына сәйкес қылмыстық қудалау органдарының қызметкерлері (анықтау органдары, тергеушілер, прокурорлар) толтырған Сотқа дейінгі тергеудің бірыңғай тізілімінің (бұдан әрі – СДТБТ) электрондық ақпараттық есепке алу құжаттарының мәліметтері негіз болып табылады.</w:t>
      </w:r>
    </w:p>
    <w:bookmarkEnd w:id="26"/>
    <w:bookmarkStart w:name="z7" w:id="27"/>
    <w:p>
      <w:pPr>
        <w:spacing w:after="0"/>
        <w:ind w:left="0"/>
        <w:jc w:val="both"/>
      </w:pPr>
      <w:r>
        <w:rPr>
          <w:rFonts w:ascii="Times New Roman"/>
          <w:b w:val="false"/>
          <w:i w:val="false"/>
          <w:color w:val="000000"/>
          <w:sz w:val="28"/>
        </w:rPr>
        <w:t>
      3. Есеп өңір бойынша қылмыстық құқық бұзушылықтар туралы жиынтық есептен және осы өңірдегі қылмыстық қудалау мен прокуратураның әбрір органы бойынша есептерден тұрады. Осы жиынтық есептің 1 және 2-бағандары бойынша көрсеткіштері қылмыстық қудалау органдары бойынша есептердің тиісті көрсеткіштер сомасына тең болуы тиіс.</w:t>
      </w:r>
    </w:p>
    <w:bookmarkEnd w:id="27"/>
    <w:bookmarkStart w:name="z8" w:id="28"/>
    <w:p>
      <w:pPr>
        <w:spacing w:after="0"/>
        <w:ind w:left="0"/>
        <w:jc w:val="both"/>
      </w:pPr>
      <w:r>
        <w:rPr>
          <w:rFonts w:ascii="Times New Roman"/>
          <w:b w:val="false"/>
          <w:i w:val="false"/>
          <w:color w:val="000000"/>
          <w:sz w:val="28"/>
        </w:rPr>
        <w:t>
      Жиынтық есептің қалған көрсеткіштері қылмыстық қудалау органдары бойынша тиісті көрсеткіштер сомасына тең болуы тиіс.</w:t>
      </w:r>
    </w:p>
    <w:bookmarkEnd w:id="28"/>
    <w:bookmarkStart w:name="z9" w:id="29"/>
    <w:p>
      <w:pPr>
        <w:spacing w:after="0"/>
        <w:ind w:left="0"/>
        <w:jc w:val="both"/>
      </w:pPr>
      <w:r>
        <w:rPr>
          <w:rFonts w:ascii="Times New Roman"/>
          <w:b w:val="false"/>
          <w:i w:val="false"/>
          <w:color w:val="000000"/>
          <w:sz w:val="28"/>
        </w:rPr>
        <w:t>
      Республика бойынша, сондай-ақ өңір және құқықтық статистиканың әрбір субъектісі бойынша жиынтық есеп Қазақстан Республикасы Бас прокуратурасының Құқықтық статистика және арнайы есепке алу жөніндегі комитетінің (бұдан әрі – Комитет) орталық аппаратында СДТБТ мәліметтері негізінде автоматтандырылған режимде құрастырылады.</w:t>
      </w:r>
    </w:p>
    <w:bookmarkEnd w:id="29"/>
    <w:bookmarkStart w:name="z10" w:id="30"/>
    <w:p>
      <w:pPr>
        <w:spacing w:after="0"/>
        <w:ind w:left="0"/>
        <w:jc w:val="both"/>
      </w:pPr>
      <w:r>
        <w:rPr>
          <w:rFonts w:ascii="Times New Roman"/>
          <w:b w:val="false"/>
          <w:i w:val="false"/>
          <w:color w:val="000000"/>
          <w:sz w:val="28"/>
        </w:rPr>
        <w:t>
      Комитеттің аумақтық басқармаларының бастықтары жергілікті жерлерде келіп түсетін СДТБТ мәліметтерінің анықтығын қамтамасыз етуге міндетті.</w:t>
      </w:r>
    </w:p>
    <w:bookmarkEnd w:id="30"/>
    <w:bookmarkStart w:name="z11" w:id="31"/>
    <w:p>
      <w:pPr>
        <w:spacing w:after="0"/>
        <w:ind w:left="0"/>
        <w:jc w:val="left"/>
      </w:pPr>
      <w:r>
        <w:rPr>
          <w:rFonts w:ascii="Times New Roman"/>
          <w:b/>
          <w:i w:val="false"/>
          <w:color w:val="000000"/>
        </w:rPr>
        <w:t xml:space="preserve"> 2-тарау. Есепті ұсыну мерзімдері</w:t>
      </w:r>
    </w:p>
    <w:bookmarkEnd w:id="31"/>
    <w:bookmarkStart w:name="z12" w:id="32"/>
    <w:p>
      <w:pPr>
        <w:spacing w:after="0"/>
        <w:ind w:left="0"/>
        <w:jc w:val="both"/>
      </w:pPr>
      <w:r>
        <w:rPr>
          <w:rFonts w:ascii="Times New Roman"/>
          <w:b w:val="false"/>
          <w:i w:val="false"/>
          <w:color w:val="000000"/>
          <w:sz w:val="28"/>
        </w:rPr>
        <w:t>
      4. Есепті Комитет үдемелі қорытындымен ай сайын қалыптастырады. Комитеттің аумақтық басқармаларының бастықтары ақпараттық электрондық нысандардың есепті айдың соңғы күнінің 00.00 сағатына дейін СДТБТ-нде өңделуін қамтамасыз етуге міндетті.</w:t>
      </w:r>
    </w:p>
    <w:bookmarkEnd w:id="32"/>
    <w:bookmarkStart w:name="z13" w:id="33"/>
    <w:p>
      <w:pPr>
        <w:spacing w:after="0"/>
        <w:ind w:left="0"/>
        <w:jc w:val="both"/>
      </w:pPr>
      <w:r>
        <w:rPr>
          <w:rFonts w:ascii="Times New Roman"/>
          <w:b w:val="false"/>
          <w:i w:val="false"/>
          <w:color w:val="000000"/>
          <w:sz w:val="28"/>
        </w:rPr>
        <w:t>
      5. Комитеттің аумақтық басқармалары орталық аппаратқа жүктеген СДТБТ мәліметтері негізінде Комитет тұтастай республика бойынша жиынтық есеп және өңірлер бойынша, сондай-ақ тұтастай республика бойынша қылмыстық қудалау органдары бойынша есептерді құрастырады.</w:t>
      </w:r>
    </w:p>
    <w:bookmarkEnd w:id="33"/>
    <w:p>
      <w:pPr>
        <w:spacing w:after="0"/>
        <w:ind w:left="0"/>
        <w:jc w:val="both"/>
      </w:pPr>
      <w:r>
        <w:rPr>
          <w:rFonts w:ascii="Times New Roman"/>
          <w:b w:val="false"/>
          <w:i w:val="false"/>
          <w:color w:val="000000"/>
          <w:sz w:val="28"/>
        </w:rPr>
        <w:t>
      Комитет жиынтық есепті және әрбір қылмыстық қудалау органы бойынша есептерді құқықтық статистиканың мүдделі субъектілеріне, Қазақстан Республикасы Бас прокуратурасының бөлімшелеріне есептік кезеңнен кейінгі айдың 4-күніне олардың ресми электрондық мекенжайларына электрондық форматта ұсынады.</w:t>
      </w:r>
    </w:p>
    <w:p>
      <w:pPr>
        <w:spacing w:after="0"/>
        <w:ind w:left="0"/>
        <w:jc w:val="both"/>
      </w:pPr>
      <w:r>
        <w:rPr>
          <w:rFonts w:ascii="Times New Roman"/>
          <w:b w:val="false"/>
          <w:i w:val="false"/>
          <w:color w:val="000000"/>
          <w:sz w:val="28"/>
        </w:rPr>
        <w:t>
      Егер мерзімнің аяқталуы жұмыс күніне келмесе (демалыс, мереке күндері), онда мерзімнің соңғы күні болып одан кейінгі бірінші жұмыс күні есептеледі.</w:t>
      </w:r>
    </w:p>
    <w:p>
      <w:pPr>
        <w:spacing w:after="0"/>
        <w:ind w:left="0"/>
        <w:jc w:val="both"/>
      </w:pPr>
      <w:r>
        <w:rPr>
          <w:rFonts w:ascii="Times New Roman"/>
          <w:b w:val="false"/>
          <w:i w:val="false"/>
          <w:color w:val="000000"/>
          <w:sz w:val="28"/>
        </w:rPr>
        <w:t>
      Белгіленген уақытта қалыптастырылған (статистикалық кесім) бекітілген есепке түзетулер енгізуге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Бас Прокурорының 04.05.2018 </w:t>
      </w:r>
      <w:r>
        <w:rPr>
          <w:rFonts w:ascii="Times New Roman"/>
          <w:b w:val="false"/>
          <w:i w:val="false"/>
          <w:color w:val="000000"/>
          <w:sz w:val="28"/>
        </w:rPr>
        <w:t>№ 62</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34"/>
    <w:p>
      <w:pPr>
        <w:spacing w:after="0"/>
        <w:ind w:left="0"/>
        <w:jc w:val="left"/>
      </w:pPr>
      <w:r>
        <w:rPr>
          <w:rFonts w:ascii="Times New Roman"/>
          <w:b/>
          <w:i w:val="false"/>
          <w:color w:val="000000"/>
        </w:rPr>
        <w:t xml:space="preserve"> 3-тарау. Тіркелген қылмыстық құқық бұзушылықтар туралы мәліметтер (есепке 1-тарау)</w:t>
      </w:r>
    </w:p>
    <w:bookmarkEnd w:id="34"/>
    <w:bookmarkStart w:name="z17" w:id="35"/>
    <w:p>
      <w:pPr>
        <w:spacing w:after="0"/>
        <w:ind w:left="0"/>
        <w:jc w:val="both"/>
      </w:pPr>
      <w:r>
        <w:rPr>
          <w:rFonts w:ascii="Times New Roman"/>
          <w:b w:val="false"/>
          <w:i w:val="false"/>
          <w:color w:val="000000"/>
          <w:sz w:val="28"/>
        </w:rPr>
        <w:t>
      6. Есептің 1-тарауы қылмыстық істері есептік кезеңде өндірісте болған (тергеп-тексеру басталған, істі сотқа жолдаумен аяқталған, сотқа дейінгі тергеп-тексеру өндірісі тоқтатылған, бұзылған) құқық бұзушылықтар туралы, сондай-ақ олар туралы істер бойынша есептік кезеңнің соңына алдын ала тергеу немесе анықтау мерзімі өткен, бірақ мерзімін ұзарту туралы ақпарат СДТБТ-не түспеген құқық бұзушылықтар туралы мәліметтерден тұрады.</w:t>
      </w:r>
    </w:p>
    <w:bookmarkEnd w:id="35"/>
    <w:bookmarkStart w:name="z18" w:id="36"/>
    <w:p>
      <w:pPr>
        <w:spacing w:after="0"/>
        <w:ind w:left="0"/>
        <w:jc w:val="both"/>
      </w:pPr>
      <w:r>
        <w:rPr>
          <w:rFonts w:ascii="Times New Roman"/>
          <w:b w:val="false"/>
          <w:i w:val="false"/>
          <w:color w:val="000000"/>
          <w:sz w:val="28"/>
        </w:rPr>
        <w:t xml:space="preserve">
      Жолдарда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(бұдан әрі – ҚР ҚК) баптарына және бөлімдеріне сәйкес құқық бұзушылықтар туралы мәліметтер бейнеленеді.</w:t>
      </w:r>
    </w:p>
    <w:bookmarkEnd w:id="36"/>
    <w:bookmarkStart w:name="z19" w:id="37"/>
    <w:p>
      <w:pPr>
        <w:spacing w:after="0"/>
        <w:ind w:left="0"/>
        <w:jc w:val="both"/>
      </w:pPr>
      <w:r>
        <w:rPr>
          <w:rFonts w:ascii="Times New Roman"/>
          <w:b w:val="false"/>
          <w:i w:val="false"/>
          <w:color w:val="000000"/>
          <w:sz w:val="28"/>
        </w:rPr>
        <w:t xml:space="preserve">
      Бағандар бойынша көрсеткіштерді қалыптастыру кезінде, егер осы құқық бұзушылық есептік кезеңде алғаш рет тергеп-тексерумен аяқталғандар (сотқа жолданған немесе Қазақстан Республикасының Қылмыстық-процестік кодексінің (бұдан әрі –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есептен алумен тоқтатылғандар немесе сотқа дейінгі тергеп-тексеру мерзімі бұзылғандар қатарына жатса, қылмыстық іс бойынша шешімнің есепте бейнеленетіндігі туралы сөзсіз қағиданы ұстану қажет.</w:t>
      </w:r>
    </w:p>
    <w:bookmarkEnd w:id="37"/>
    <w:bookmarkStart w:name="z20" w:id="38"/>
    <w:p>
      <w:pPr>
        <w:spacing w:after="0"/>
        <w:ind w:left="0"/>
        <w:jc w:val="both"/>
      </w:pPr>
      <w:r>
        <w:rPr>
          <w:rFonts w:ascii="Times New Roman"/>
          <w:b w:val="false"/>
          <w:i w:val="false"/>
          <w:color w:val="000000"/>
          <w:sz w:val="28"/>
        </w:rPr>
        <w:t>
      Егер алдыңғы жылдары тергеп-тексерумен аяқталғандар, есептен алумен тоқтатылғандар немесе сотқа дейінгі тергеп-тексеру мерзімі бұзылғандар қатарына жатқызылған бұрынғы жылдардағы қылмыстық іс бойынша соттың істі алдын ала тыңдау кезеңінен прокурорға қайтаруы немесе өндірісті қайта қозғау нәтижесінде ағымдағы есептік кезеңде қайтадан баламалы шешім қабылданса, онда есепте бұл шешім ескерілмейді. Егер сипатталған жағдайда алғаш рет басқа шешім қабылданса, онда ол есепте тиісінше бағанда, сондай-ақ өндірісте болғандар қатарында ескеріледі. Ағымдағы жылы тіркелген құқық бұзушылықтар туралы істер бойынша бұрынғы процестік шешім өзгерген кезде соңғы, осы есептік кезеңде қабылданғаны ескеріліп, ал бұрынғысы есептен алынады. Ашылмауына байланысты ертеректе тергеп-тексеру мерзімі бұзылған істер бойынша өндірісті қайта қозғаған жағдайда, олар ашылмағандар қатарынан алынып тасталады.</w:t>
      </w:r>
    </w:p>
    <w:bookmarkEnd w:id="38"/>
    <w:bookmarkStart w:name="z21" w:id="39"/>
    <w:p>
      <w:pPr>
        <w:spacing w:after="0"/>
        <w:ind w:left="0"/>
        <w:jc w:val="both"/>
      </w:pPr>
      <w:r>
        <w:rPr>
          <w:rFonts w:ascii="Times New Roman"/>
          <w:b w:val="false"/>
          <w:i w:val="false"/>
          <w:color w:val="000000"/>
          <w:sz w:val="28"/>
        </w:rPr>
        <w:t>
      1, 2 және 5-бағандарды есептеу кезінде қылмыстық істері есептік кезеңде есептен алынумен тоқтатылған қылмыстық құқық бұзушылықтар ескерілмейді.</w:t>
      </w:r>
    </w:p>
    <w:bookmarkEnd w:id="39"/>
    <w:bookmarkStart w:name="z22" w:id="40"/>
    <w:p>
      <w:pPr>
        <w:spacing w:after="0"/>
        <w:ind w:left="0"/>
        <w:jc w:val="both"/>
      </w:pPr>
      <w:r>
        <w:rPr>
          <w:rFonts w:ascii="Times New Roman"/>
          <w:b w:val="false"/>
          <w:i w:val="false"/>
          <w:color w:val="000000"/>
          <w:sz w:val="28"/>
        </w:rPr>
        <w:t>
      1-бағанда қылмыстық істері есептік кезеңде өндірісте болған құқық бұзушылықтар саны көрсетіледі.</w:t>
      </w:r>
    </w:p>
    <w:bookmarkEnd w:id="40"/>
    <w:bookmarkStart w:name="z23" w:id="41"/>
    <w:p>
      <w:pPr>
        <w:spacing w:after="0"/>
        <w:ind w:left="0"/>
        <w:jc w:val="both"/>
      </w:pPr>
      <w:r>
        <w:rPr>
          <w:rFonts w:ascii="Times New Roman"/>
          <w:b w:val="false"/>
          <w:i w:val="false"/>
          <w:color w:val="000000"/>
          <w:sz w:val="28"/>
        </w:rPr>
        <w:t>
      Аталған бағанда сондай-ақ есептік кезеңде тіркелген қылмыстық құқық бұзушылықтар саны бейнеленеді. Оларға есептік кезеңде тіркелген құқық бұзушылықтар, сондай-ақ есептік кезеңде алғаш рет қылмыстық істі сотқа жолдау, мерзімін бұзу немесе өндірісін тоқтату (есептен алынумен тоқтатылғандардан басқа) туралы шешім қабылданған немесе жоғарыда сипатталған шешімдердің бірде-біреуі қабылданбаған бұрынғы жылдардағы құқық бұзушылықтар жатады.</w:t>
      </w:r>
    </w:p>
    <w:bookmarkEnd w:id="41"/>
    <w:bookmarkStart w:name="z24" w:id="42"/>
    <w:p>
      <w:pPr>
        <w:spacing w:after="0"/>
        <w:ind w:left="0"/>
        <w:jc w:val="both"/>
      </w:pPr>
      <w:r>
        <w:rPr>
          <w:rFonts w:ascii="Times New Roman"/>
          <w:b w:val="false"/>
          <w:i w:val="false"/>
          <w:color w:val="000000"/>
          <w:sz w:val="28"/>
        </w:rPr>
        <w:t>
      1-бағанда қылмыстық құқық бұзушылықтар есептік кезеңнің соңында өндірісінде болған қылмыстық қудалау органының есебі бойынша, ал сотқа жолдау, істі тоқтату туралы процестік шешім қабылданған не болмаса сотқа дейінгі тергеп-тексеру мерзімі бұзылған немесе іс тоқтатылған және істің одан арғы қозғалысы туралы мәлімет жоқ істер бойынша – соңғы процестік шешімді қабылдаған орган есебі бойынша ескеріледі. Құқық бұзушылықты тергеулігі бойынша беру кезінде 1-бағаннан шығарылып, ол қабылдаған органның есебінде бейнеленеді.</w:t>
      </w:r>
    </w:p>
    <w:bookmarkEnd w:id="42"/>
    <w:bookmarkStart w:name="z27" w:id="43"/>
    <w:p>
      <w:pPr>
        <w:spacing w:after="0"/>
        <w:ind w:left="0"/>
        <w:jc w:val="both"/>
      </w:pPr>
      <w:r>
        <w:rPr>
          <w:rFonts w:ascii="Times New Roman"/>
          <w:b w:val="false"/>
          <w:i w:val="false"/>
          <w:color w:val="000000"/>
          <w:sz w:val="28"/>
        </w:rPr>
        <w:t xml:space="preserve">
      2-бағанда сотқа дейінгі тергеп-тексеруді кімнің: анықтау органының, тергеушінің, прокурордың бастағанына қарамастан есептік кезеңде тіркелген құқық бұзушылықтар саны көрсетіледі. </w:t>
      </w:r>
    </w:p>
    <w:bookmarkEnd w:id="43"/>
    <w:bookmarkStart w:name="z30" w:id="44"/>
    <w:p>
      <w:pPr>
        <w:spacing w:after="0"/>
        <w:ind w:left="0"/>
        <w:jc w:val="both"/>
      </w:pPr>
      <w:r>
        <w:rPr>
          <w:rFonts w:ascii="Times New Roman"/>
          <w:b w:val="false"/>
          <w:i w:val="false"/>
          <w:color w:val="000000"/>
          <w:sz w:val="28"/>
        </w:rPr>
        <w:t>
      Сотқа дейінгі тергеп-тексеруді қылмыстық қудалаудың бір органы бастап, тергеулігі бойынша кейін басқа органға берген жағдайда, 2-бағанда құқық бұзушылық сотқа дейінгі тергеп-тексеруді бастаған органның есебінде көрсетіледі. Бұл жағдайда 2-баған көрсеткіштерінің 1-баған көрсеткіштерінен артық болуына жол беріледі.</w:t>
      </w:r>
    </w:p>
    <w:bookmarkEnd w:id="44"/>
    <w:bookmarkStart w:name="z31" w:id="45"/>
    <w:p>
      <w:pPr>
        <w:spacing w:after="0"/>
        <w:ind w:left="0"/>
        <w:jc w:val="both"/>
      </w:pPr>
      <w:r>
        <w:rPr>
          <w:rFonts w:ascii="Times New Roman"/>
          <w:b w:val="false"/>
          <w:i w:val="false"/>
          <w:color w:val="000000"/>
          <w:sz w:val="28"/>
        </w:rPr>
        <w:t>
      Прокурор тіркеген құқық бұзушылықтар есептің 2-бағанында өндіріске берілген қылмыстық қудалау органы бойынша бейнеленеді.</w:t>
      </w:r>
    </w:p>
    <w:bookmarkEnd w:id="45"/>
    <w:bookmarkStart w:name="z32" w:id="46"/>
    <w:p>
      <w:pPr>
        <w:spacing w:after="0"/>
        <w:ind w:left="0"/>
        <w:jc w:val="both"/>
      </w:pPr>
      <w:r>
        <w:rPr>
          <w:rFonts w:ascii="Times New Roman"/>
          <w:b w:val="false"/>
          <w:i w:val="false"/>
          <w:color w:val="000000"/>
          <w:sz w:val="28"/>
        </w:rPr>
        <w:t>
      3-бағанда 2-бағаннан өткен жылдары жасалған қылмыстық құқық бұзушылықтардың саны көрсетіледі.</w:t>
      </w:r>
    </w:p>
    <w:bookmarkEnd w:id="46"/>
    <w:bookmarkStart w:name="z33" w:id="47"/>
    <w:p>
      <w:pPr>
        <w:spacing w:after="0"/>
        <w:ind w:left="0"/>
        <w:jc w:val="both"/>
      </w:pPr>
      <w:r>
        <w:rPr>
          <w:rFonts w:ascii="Times New Roman"/>
          <w:b w:val="false"/>
          <w:i w:val="false"/>
          <w:color w:val="000000"/>
          <w:sz w:val="28"/>
        </w:rPr>
        <w:t>
      4-бағанда 2-бағаннан кәмелеттік жасқа толған әйел жынысты адамдарға қатысты жасалған қылмыстық құқық бұзушылықтар саны бейнеленеді.</w:t>
      </w:r>
    </w:p>
    <w:bookmarkEnd w:id="47"/>
    <w:bookmarkStart w:name="z34" w:id="48"/>
    <w:p>
      <w:pPr>
        <w:spacing w:after="0"/>
        <w:ind w:left="0"/>
        <w:jc w:val="both"/>
      </w:pPr>
      <w:r>
        <w:rPr>
          <w:rFonts w:ascii="Times New Roman"/>
          <w:b w:val="false"/>
          <w:i w:val="false"/>
          <w:color w:val="000000"/>
          <w:sz w:val="28"/>
        </w:rPr>
        <w:t>
      5-бағанда 2-бағаннан кәмелетке толмағандарға қатысты жасалған қылмыстық құқық бұзушылықтар саны бөлініп көрсетіледі.</w:t>
      </w:r>
    </w:p>
    <w:bookmarkEnd w:id="48"/>
    <w:bookmarkStart w:name="z25" w:id="49"/>
    <w:p>
      <w:pPr>
        <w:spacing w:after="0"/>
        <w:ind w:left="0"/>
        <w:jc w:val="both"/>
      </w:pPr>
      <w:r>
        <w:rPr>
          <w:rFonts w:ascii="Times New Roman"/>
          <w:b w:val="false"/>
          <w:i w:val="false"/>
          <w:color w:val="000000"/>
          <w:sz w:val="28"/>
        </w:rPr>
        <w:t xml:space="preserve">
      6-бағанда қылмыстық істері тіркеу уақытынан тәуелсіз алғаш рет аяқталған (ҚР ҚПК </w:t>
      </w:r>
      <w:r>
        <w:rPr>
          <w:rFonts w:ascii="Times New Roman"/>
          <w:b w:val="false"/>
          <w:i w:val="false"/>
          <w:color w:val="000000"/>
          <w:sz w:val="28"/>
        </w:rPr>
        <w:t>305</w:t>
      </w:r>
      <w:r>
        <w:rPr>
          <w:rFonts w:ascii="Times New Roman"/>
          <w:b w:val="false"/>
          <w:i w:val="false"/>
          <w:color w:val="000000"/>
          <w:sz w:val="28"/>
        </w:rPr>
        <w:t xml:space="preserve">, </w:t>
      </w:r>
      <w:r>
        <w:rPr>
          <w:rFonts w:ascii="Times New Roman"/>
          <w:b w:val="false"/>
          <w:i w:val="false"/>
          <w:color w:val="000000"/>
          <w:sz w:val="28"/>
        </w:rPr>
        <w:t>528-баптары</w:t>
      </w:r>
      <w:r>
        <w:rPr>
          <w:rFonts w:ascii="Times New Roman"/>
          <w:b w:val="false"/>
          <w:i w:val="false"/>
          <w:color w:val="000000"/>
          <w:sz w:val="28"/>
        </w:rPr>
        <w:t xml:space="preserve"> тәртібінде сотқа жолданған, ҚР ҚПК </w:t>
      </w:r>
      <w:r>
        <w:rPr>
          <w:rFonts w:ascii="Times New Roman"/>
          <w:b w:val="false"/>
          <w:i w:val="false"/>
          <w:color w:val="000000"/>
          <w:sz w:val="28"/>
        </w:rPr>
        <w:t>518-бабы</w:t>
      </w:r>
      <w:r>
        <w:rPr>
          <w:rFonts w:ascii="Times New Roman"/>
          <w:b w:val="false"/>
          <w:i w:val="false"/>
          <w:color w:val="000000"/>
          <w:sz w:val="28"/>
        </w:rPr>
        <w:t xml:space="preserve"> тәртібінде медициналық сипаттағы мәжбүрлеу шараларын қолдану үшін жолданған немесе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құқық бұзушылықтар саны бейнеленеді. Осы бағанда қозғалып, сот айыптау үкімін шығарумен аяқталған жеке айыптау істері бойынша құқық бұзушылықтар қамтылмайды.</w:t>
      </w:r>
    </w:p>
    <w:bookmarkEnd w:id="49"/>
    <w:bookmarkStart w:name="z38" w:id="50"/>
    <w:p>
      <w:pPr>
        <w:spacing w:after="0"/>
        <w:ind w:left="0"/>
        <w:jc w:val="both"/>
      </w:pPr>
      <w:r>
        <w:rPr>
          <w:rFonts w:ascii="Times New Roman"/>
          <w:b w:val="false"/>
          <w:i w:val="false"/>
          <w:color w:val="000000"/>
          <w:sz w:val="28"/>
        </w:rPr>
        <w:t>
      7-бағанда қылмыстық істері қылмыстық құқық бұзушылықты тіркеу уақытынан тәуелсіз алғаш рет ҚР ҚПК 305, 528-баптары тәртібінде және ҚР ҚПК 518-бабы тәртібінде медициналық сипаттағы мәжбүрлеу шараларын қолдану үшін сотқа жолданған құқық бұзушылықтар саны бейнеленеді.</w:t>
      </w:r>
    </w:p>
    <w:bookmarkEnd w:id="50"/>
    <w:bookmarkStart w:name="z28" w:id="51"/>
    <w:p>
      <w:pPr>
        <w:spacing w:after="0"/>
        <w:ind w:left="0"/>
        <w:jc w:val="both"/>
      </w:pPr>
      <w:r>
        <w:rPr>
          <w:rFonts w:ascii="Times New Roman"/>
          <w:b w:val="false"/>
          <w:i w:val="false"/>
          <w:color w:val="000000"/>
          <w:sz w:val="28"/>
        </w:rPr>
        <w:t>
      8-бағанда 7-бағаннан тергеушінің өндірісінде болған, аяқталған құқық бұзушылықтар саны бөлініп көрсетіледі.</w:t>
      </w:r>
    </w:p>
    <w:bookmarkEnd w:id="51"/>
    <w:bookmarkStart w:name="z44" w:id="52"/>
    <w:p>
      <w:pPr>
        <w:spacing w:after="0"/>
        <w:ind w:left="0"/>
        <w:jc w:val="both"/>
      </w:pPr>
      <w:r>
        <w:rPr>
          <w:rFonts w:ascii="Times New Roman"/>
          <w:b w:val="false"/>
          <w:i w:val="false"/>
          <w:color w:val="000000"/>
          <w:sz w:val="28"/>
        </w:rPr>
        <w:t>
      9-бағанда 7-бағаннан анықтау органдарының өндірісінде болған, аяқталған құқық бұзушылықтар саны бөлініп көрсетіледі.</w:t>
      </w:r>
    </w:p>
    <w:bookmarkEnd w:id="52"/>
    <w:bookmarkStart w:name="z29" w:id="53"/>
    <w:p>
      <w:pPr>
        <w:spacing w:after="0"/>
        <w:ind w:left="0"/>
        <w:jc w:val="both"/>
      </w:pPr>
      <w:r>
        <w:rPr>
          <w:rFonts w:ascii="Times New Roman"/>
          <w:b w:val="false"/>
          <w:i w:val="false"/>
          <w:color w:val="000000"/>
          <w:sz w:val="28"/>
        </w:rPr>
        <w:t>
      10-бағанда 7-бағаннан хаттамалық нысанда аяқталған құқық бұзушылықтар саны бөлініп көрсетіледі.</w:t>
      </w:r>
    </w:p>
    <w:bookmarkEnd w:id="53"/>
    <w:bookmarkStart w:name="z35" w:id="54"/>
    <w:p>
      <w:pPr>
        <w:spacing w:after="0"/>
        <w:ind w:left="0"/>
        <w:jc w:val="both"/>
      </w:pPr>
      <w:r>
        <w:rPr>
          <w:rFonts w:ascii="Times New Roman"/>
          <w:b w:val="false"/>
          <w:i w:val="false"/>
          <w:color w:val="000000"/>
          <w:sz w:val="28"/>
        </w:rPr>
        <w:t>
      11-бағанда кінәсін мойындау туралы мәміле нысанында процестік келісімді жасасқаннан кейін аяқталған құқық бұзушылықтар саны туралы мәліметтер көрсетіледі.</w:t>
      </w:r>
    </w:p>
    <w:bookmarkEnd w:id="54"/>
    <w:bookmarkStart w:name="z53" w:id="55"/>
    <w:p>
      <w:pPr>
        <w:spacing w:after="0"/>
        <w:ind w:left="0"/>
        <w:jc w:val="both"/>
      </w:pPr>
      <w:r>
        <w:rPr>
          <w:rFonts w:ascii="Times New Roman"/>
          <w:b w:val="false"/>
          <w:i w:val="false"/>
          <w:color w:val="000000"/>
          <w:sz w:val="28"/>
        </w:rPr>
        <w:t xml:space="preserve">
      12-бағанда қылмыстық істері алғаш рет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(есептен алынбай) құқық бұзушылықтар көрсетіледі.</w:t>
      </w:r>
    </w:p>
    <w:bookmarkEnd w:id="55"/>
    <w:bookmarkStart w:name="z56" w:id="56"/>
    <w:p>
      <w:pPr>
        <w:spacing w:after="0"/>
        <w:ind w:left="0"/>
        <w:jc w:val="both"/>
      </w:pPr>
      <w:r>
        <w:rPr>
          <w:rFonts w:ascii="Times New Roman"/>
          <w:b w:val="false"/>
          <w:i w:val="false"/>
          <w:color w:val="000000"/>
          <w:sz w:val="28"/>
        </w:rPr>
        <w:t>
      13-бағанда істері ҚР ҚПК 35-бабы 1-бөлімінің 1), 2), 5), 6), 7), 8)-тармақтарына сәйкес тоқтатылған құқық бұзушылықтар саны көрсетіледі.</w:t>
      </w:r>
    </w:p>
    <w:bookmarkEnd w:id="56"/>
    <w:bookmarkStart w:name="z57" w:id="57"/>
    <w:p>
      <w:pPr>
        <w:spacing w:after="0"/>
        <w:ind w:left="0"/>
        <w:jc w:val="both"/>
      </w:pPr>
      <w:r>
        <w:rPr>
          <w:rFonts w:ascii="Times New Roman"/>
          <w:b w:val="false"/>
          <w:i w:val="false"/>
          <w:color w:val="000000"/>
          <w:sz w:val="28"/>
        </w:rPr>
        <w:t xml:space="preserve">
      14-бағанда есепті мерзімде сотқа дейінгі тергеп-тексеру мерзімі бұзылған құқық бұзушылықтардың жалпы саны бейнеленеді. </w:t>
      </w:r>
    </w:p>
    <w:bookmarkEnd w:id="57"/>
    <w:bookmarkStart w:name="z58" w:id="58"/>
    <w:p>
      <w:pPr>
        <w:spacing w:after="0"/>
        <w:ind w:left="0"/>
        <w:jc w:val="both"/>
      </w:pPr>
      <w:r>
        <w:rPr>
          <w:rFonts w:ascii="Times New Roman"/>
          <w:b w:val="false"/>
          <w:i w:val="false"/>
          <w:color w:val="000000"/>
          <w:sz w:val="28"/>
        </w:rPr>
        <w:t xml:space="preserve">
      18-бағанда 14-бағаннан қылмыстық істері бойынша ағымдағы есепті мерзімде ҚР ҚПК </w:t>
      </w:r>
      <w:r>
        <w:rPr>
          <w:rFonts w:ascii="Times New Roman"/>
          <w:b w:val="false"/>
          <w:i w:val="false"/>
          <w:color w:val="000000"/>
          <w:sz w:val="28"/>
        </w:rPr>
        <w:t>45-бабы</w:t>
      </w:r>
      <w:r>
        <w:rPr>
          <w:rFonts w:ascii="Times New Roman"/>
          <w:b w:val="false"/>
          <w:i w:val="false"/>
          <w:color w:val="000000"/>
          <w:sz w:val="28"/>
        </w:rPr>
        <w:t xml:space="preserve"> 7-бөлімінің 4-тармағы негізінде алғаш рет сотқа дейінгі тергеп-тексеру мерзімі бұзылған құқық бұзушылықтар саны бөлініп көрсетіледі (айыпталушы психикасының уақытша бұзылуы немесе өзге ауыр науқастану жағдайында).</w:t>
      </w:r>
    </w:p>
    <w:bookmarkEnd w:id="58"/>
    <w:bookmarkStart w:name="z59" w:id="59"/>
    <w:p>
      <w:pPr>
        <w:spacing w:after="0"/>
        <w:ind w:left="0"/>
        <w:jc w:val="both"/>
      </w:pPr>
      <w:r>
        <w:rPr>
          <w:rFonts w:ascii="Times New Roman"/>
          <w:b w:val="false"/>
          <w:i w:val="false"/>
          <w:color w:val="000000"/>
          <w:sz w:val="28"/>
        </w:rPr>
        <w:t>
      15, 16, 18, 19, 20, 21-бағандарда 14-бағаннан қылмыстық істері бойынша ағымдағы есепті мерзімде алғаш рет ашылмағандар ретінде сотқа дейінгі тергеп-тексеру мерзімі бұзылған құқық бұзушылықтар саны бөлініп көрсетіледі (ҚР ҚПК 45-бабы 7-бөлімінің 1), 2), 5), 6), 7)-тармақтары бойынша).</w:t>
      </w:r>
    </w:p>
    <w:bookmarkEnd w:id="59"/>
    <w:bookmarkStart w:name="z62" w:id="60"/>
    <w:p>
      <w:pPr>
        <w:spacing w:after="0"/>
        <w:ind w:left="0"/>
        <w:jc w:val="both"/>
      </w:pPr>
      <w:r>
        <w:rPr>
          <w:rFonts w:ascii="Times New Roman"/>
          <w:b w:val="false"/>
          <w:i w:val="false"/>
          <w:color w:val="000000"/>
          <w:sz w:val="28"/>
        </w:rPr>
        <w:t>
      22-бағанда істері бойынша ҚР ҚПК белгіленген алдын ала тергеу немесе анықтау мерзімі өтіп кеткен, ал оны ұзарту туралы ақпарат СДТБТ-не енгізілмеген құқық бұзушылықтар саны көрсетіледі.</w:t>
      </w:r>
    </w:p>
    <w:bookmarkEnd w:id="60"/>
    <w:bookmarkStart w:name="z65" w:id="61"/>
    <w:p>
      <w:pPr>
        <w:spacing w:after="0"/>
        <w:ind w:left="0"/>
        <w:jc w:val="both"/>
      </w:pPr>
      <w:r>
        <w:rPr>
          <w:rFonts w:ascii="Times New Roman"/>
          <w:b w:val="false"/>
          <w:i w:val="false"/>
          <w:color w:val="000000"/>
          <w:sz w:val="28"/>
        </w:rPr>
        <w:t>
      23-бағанда қылмыстық істері есептен алынумен тергеулігі бойынша берілген құқық бұзушылықтар саны көрсетіледі.</w:t>
      </w:r>
    </w:p>
    <w:bookmarkEnd w:id="61"/>
    <w:bookmarkStart w:name="z66" w:id="62"/>
    <w:p>
      <w:pPr>
        <w:spacing w:after="0"/>
        <w:ind w:left="0"/>
        <w:jc w:val="both"/>
      </w:pPr>
      <w:r>
        <w:rPr>
          <w:rFonts w:ascii="Times New Roman"/>
          <w:b w:val="false"/>
          <w:i w:val="false"/>
          <w:color w:val="000000"/>
          <w:sz w:val="28"/>
        </w:rPr>
        <w:t>
      24-бағанда есепті мерзімде қоғамдық орындарда жасалған құқық бұзушылықтар саны көрсетіледі.</w:t>
      </w:r>
    </w:p>
    <w:bookmarkEnd w:id="62"/>
    <w:bookmarkStart w:name="z36" w:id="63"/>
    <w:p>
      <w:pPr>
        <w:spacing w:after="0"/>
        <w:ind w:left="0"/>
        <w:jc w:val="both"/>
      </w:pPr>
      <w:r>
        <w:rPr>
          <w:rFonts w:ascii="Times New Roman"/>
          <w:b w:val="false"/>
          <w:i w:val="false"/>
          <w:color w:val="000000"/>
          <w:sz w:val="28"/>
        </w:rPr>
        <w:t>
      25-бағанда 24-бағаннан есепті мерзімде көшелерде, алаңдарда, саябақтарда, гүлзарларда жасалған құқық бұзушылықтар саны көрсетіледі.</w:t>
      </w:r>
    </w:p>
    <w:bookmarkEnd w:id="63"/>
    <w:bookmarkStart w:name="z72" w:id="64"/>
    <w:p>
      <w:pPr>
        <w:spacing w:after="0"/>
        <w:ind w:left="0"/>
        <w:jc w:val="both"/>
      </w:pPr>
      <w:r>
        <w:rPr>
          <w:rFonts w:ascii="Times New Roman"/>
          <w:b w:val="false"/>
          <w:i w:val="false"/>
          <w:color w:val="000000"/>
          <w:sz w:val="28"/>
        </w:rPr>
        <w:t>
      26-бағанда отбасылық-тұрмыстық салада жасалған құқық бұзушылықтар саны бейнеленеді.</w:t>
      </w:r>
    </w:p>
    <w:bookmarkEnd w:id="64"/>
    <w:bookmarkStart w:name="z75" w:id="65"/>
    <w:p>
      <w:pPr>
        <w:spacing w:after="0"/>
        <w:ind w:left="0"/>
        <w:jc w:val="left"/>
      </w:pPr>
      <w:r>
        <w:rPr>
          <w:rFonts w:ascii="Times New Roman"/>
          <w:b/>
          <w:i w:val="false"/>
          <w:color w:val="000000"/>
        </w:rPr>
        <w:t xml:space="preserve"> 4-тарау. Ертеректе құқық бұзушылық жасаған кәмелетке толмағандар, адамдар тобы, алкогольдік мас күйінде жасаған, аяқталған істер бойынша тіркелген қылмыстық құқық бұзушылықтар туралы және оларды жасаған адамдар туралы мәліметтер (есепке 2-тарау)</w:t>
      </w:r>
    </w:p>
    <w:bookmarkEnd w:id="65"/>
    <w:bookmarkStart w:name="z76" w:id="66"/>
    <w:p>
      <w:pPr>
        <w:spacing w:after="0"/>
        <w:ind w:left="0"/>
        <w:jc w:val="both"/>
      </w:pPr>
      <w:r>
        <w:rPr>
          <w:rFonts w:ascii="Times New Roman"/>
          <w:b w:val="false"/>
          <w:i w:val="false"/>
          <w:color w:val="000000"/>
          <w:sz w:val="28"/>
        </w:rPr>
        <w:t>
      7. Есептің 2-тарауы ертеректе құқық бұзушылық жасаған кәмелетке толмағандар, адамдар тобы, алкогольдік, есірткілік маскүйінде жасаған, аяқталған істер бойынша тіркелген құқық бұзушылықтар және оларды жасаған адамдар туралы мәліметтерден тұрады.</w:t>
      </w:r>
    </w:p>
    <w:bookmarkEnd w:id="66"/>
    <w:bookmarkStart w:name="z77" w:id="67"/>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67"/>
    <w:bookmarkStart w:name="z78" w:id="68"/>
    <w:p>
      <w:pPr>
        <w:spacing w:after="0"/>
        <w:ind w:left="0"/>
        <w:jc w:val="both"/>
      </w:pPr>
      <w:r>
        <w:rPr>
          <w:rFonts w:ascii="Times New Roman"/>
          <w:b w:val="false"/>
          <w:i w:val="false"/>
          <w:color w:val="000000"/>
          <w:sz w:val="28"/>
        </w:rPr>
        <w:t>
      1-бағанда қылмыстық істері есептік кезеңде алғаш рет аяқталған (сотқа жолданған немесе тоқтатылған) құқық бұзушылықтар ескеріледі.</w:t>
      </w:r>
    </w:p>
    <w:bookmarkEnd w:id="68"/>
    <w:bookmarkStart w:name="z81" w:id="69"/>
    <w:p>
      <w:pPr>
        <w:spacing w:after="0"/>
        <w:ind w:left="0"/>
        <w:jc w:val="both"/>
      </w:pPr>
      <w:r>
        <w:rPr>
          <w:rFonts w:ascii="Times New Roman"/>
          <w:b w:val="false"/>
          <w:i w:val="false"/>
          <w:color w:val="000000"/>
          <w:sz w:val="28"/>
        </w:rPr>
        <w:t>
      1-бағаннан 2-бағанда ағымдағы жылы тіркелген қылмыстық құқық бұзушылықтардың саны бөлінеді.</w:t>
      </w:r>
    </w:p>
    <w:bookmarkEnd w:id="69"/>
    <w:bookmarkStart w:name="z82" w:id="70"/>
    <w:p>
      <w:pPr>
        <w:spacing w:after="0"/>
        <w:ind w:left="0"/>
        <w:jc w:val="both"/>
      </w:pPr>
      <w:r>
        <w:rPr>
          <w:rFonts w:ascii="Times New Roman"/>
          <w:b w:val="false"/>
          <w:i w:val="false"/>
          <w:color w:val="000000"/>
          <w:sz w:val="28"/>
        </w:rPr>
        <w:t>
      3-бағанда кәмелетке толмағандар немесе олардың қатысуымен жасалған құқық бұзушылықтар көрсетіледі.</w:t>
      </w:r>
    </w:p>
    <w:bookmarkEnd w:id="70"/>
    <w:bookmarkStart w:name="z83" w:id="71"/>
    <w:p>
      <w:pPr>
        <w:spacing w:after="0"/>
        <w:ind w:left="0"/>
        <w:jc w:val="both"/>
      </w:pPr>
      <w:r>
        <w:rPr>
          <w:rFonts w:ascii="Times New Roman"/>
          <w:b w:val="false"/>
          <w:i w:val="false"/>
          <w:color w:val="000000"/>
          <w:sz w:val="28"/>
        </w:rPr>
        <w:t>
      4-бағаннан 3-бағанда ағымдағы жылы тіркелген қылмыстық құқық бұзушылықтардың саны бөлінеді.</w:t>
      </w:r>
    </w:p>
    <w:bookmarkEnd w:id="71"/>
    <w:bookmarkStart w:name="z84" w:id="72"/>
    <w:p>
      <w:pPr>
        <w:spacing w:after="0"/>
        <w:ind w:left="0"/>
        <w:jc w:val="both"/>
      </w:pPr>
      <w:r>
        <w:rPr>
          <w:rFonts w:ascii="Times New Roman"/>
          <w:b w:val="false"/>
          <w:i w:val="false"/>
          <w:color w:val="000000"/>
          <w:sz w:val="28"/>
        </w:rPr>
        <w:t>
      5-бағанда ертеректе құқық бұзушылыққа барған адамдар жасаған құқық бұзушылықтар бейнеленеді.</w:t>
      </w:r>
    </w:p>
    <w:bookmarkEnd w:id="72"/>
    <w:bookmarkStart w:name="z85" w:id="73"/>
    <w:p>
      <w:pPr>
        <w:spacing w:after="0"/>
        <w:ind w:left="0"/>
        <w:jc w:val="both"/>
      </w:pPr>
      <w:r>
        <w:rPr>
          <w:rFonts w:ascii="Times New Roman"/>
          <w:b w:val="false"/>
          <w:i w:val="false"/>
          <w:color w:val="000000"/>
          <w:sz w:val="28"/>
        </w:rPr>
        <w:t>
      5-бағаннан 6-бағанда ағымдағы жылы тіркелген қылмыстық құқық бұзушылықтардың саны бөлінеді.</w:t>
      </w:r>
    </w:p>
    <w:bookmarkEnd w:id="73"/>
    <w:bookmarkStart w:name="z86" w:id="74"/>
    <w:p>
      <w:pPr>
        <w:spacing w:after="0"/>
        <w:ind w:left="0"/>
        <w:jc w:val="both"/>
      </w:pPr>
      <w:r>
        <w:rPr>
          <w:rFonts w:ascii="Times New Roman"/>
          <w:b w:val="false"/>
          <w:i w:val="false"/>
          <w:color w:val="000000"/>
          <w:sz w:val="28"/>
        </w:rPr>
        <w:t>
      5-бағаннан 7-бағанда құқық бұзушылықтар, соның ішінде алынбаған және өтелмеген соттылығы барлары көрсетіледі.</w:t>
      </w:r>
    </w:p>
    <w:bookmarkEnd w:id="74"/>
    <w:bookmarkStart w:name="z87" w:id="75"/>
    <w:p>
      <w:pPr>
        <w:spacing w:after="0"/>
        <w:ind w:left="0"/>
        <w:jc w:val="both"/>
      </w:pPr>
      <w:r>
        <w:rPr>
          <w:rFonts w:ascii="Times New Roman"/>
          <w:b w:val="false"/>
          <w:i w:val="false"/>
          <w:color w:val="000000"/>
          <w:sz w:val="28"/>
        </w:rPr>
        <w:t>
      8-бағанда алкогольдік мас күйінде жасалған құқық бұзушылықтар бейнеленеді.</w:t>
      </w:r>
    </w:p>
    <w:bookmarkEnd w:id="75"/>
    <w:bookmarkStart w:name="z88" w:id="76"/>
    <w:p>
      <w:pPr>
        <w:spacing w:after="0"/>
        <w:ind w:left="0"/>
        <w:jc w:val="both"/>
      </w:pPr>
      <w:r>
        <w:rPr>
          <w:rFonts w:ascii="Times New Roman"/>
          <w:b w:val="false"/>
          <w:i w:val="false"/>
          <w:color w:val="000000"/>
          <w:sz w:val="28"/>
        </w:rPr>
        <w:t>
      8-бағаннан 9-бағанда ағымдағы жылы тіркелген қылмыстық құқық бұзушылықтардың саны бөлінеді.</w:t>
      </w:r>
    </w:p>
    <w:bookmarkEnd w:id="76"/>
    <w:bookmarkStart w:name="z89" w:id="77"/>
    <w:p>
      <w:pPr>
        <w:spacing w:after="0"/>
        <w:ind w:left="0"/>
        <w:jc w:val="both"/>
      </w:pPr>
      <w:r>
        <w:rPr>
          <w:rFonts w:ascii="Times New Roman"/>
          <w:b w:val="false"/>
          <w:i w:val="false"/>
          <w:color w:val="000000"/>
          <w:sz w:val="28"/>
        </w:rPr>
        <w:t>
      10-бағанда есірткілік мас күйінде жасалған құқық бұзушылықтар бейнеленеді.</w:t>
      </w:r>
    </w:p>
    <w:bookmarkEnd w:id="77"/>
    <w:bookmarkStart w:name="z90" w:id="78"/>
    <w:p>
      <w:pPr>
        <w:spacing w:after="0"/>
        <w:ind w:left="0"/>
        <w:jc w:val="both"/>
      </w:pPr>
      <w:r>
        <w:rPr>
          <w:rFonts w:ascii="Times New Roman"/>
          <w:b w:val="false"/>
          <w:i w:val="false"/>
          <w:color w:val="000000"/>
          <w:sz w:val="28"/>
        </w:rPr>
        <w:t>
      10-бағаннан 11-бағанда ағымдағы жылы тіркелген қылмыстық құқық бұзушылықтардың саны бөлінеді.</w:t>
      </w:r>
    </w:p>
    <w:bookmarkEnd w:id="78"/>
    <w:bookmarkStart w:name="z91" w:id="79"/>
    <w:p>
      <w:pPr>
        <w:spacing w:after="0"/>
        <w:ind w:left="0"/>
        <w:jc w:val="both"/>
      </w:pPr>
      <w:r>
        <w:rPr>
          <w:rFonts w:ascii="Times New Roman"/>
          <w:b w:val="false"/>
          <w:i w:val="false"/>
          <w:color w:val="000000"/>
          <w:sz w:val="28"/>
        </w:rPr>
        <w:t>
      12-бағанда - адамдар тобымен жасалған құқық бұзушылықтар бейнеленеді.</w:t>
      </w:r>
    </w:p>
    <w:bookmarkEnd w:id="79"/>
    <w:bookmarkStart w:name="z92" w:id="80"/>
    <w:p>
      <w:pPr>
        <w:spacing w:after="0"/>
        <w:ind w:left="0"/>
        <w:jc w:val="both"/>
      </w:pPr>
      <w:r>
        <w:rPr>
          <w:rFonts w:ascii="Times New Roman"/>
          <w:b w:val="false"/>
          <w:i w:val="false"/>
          <w:color w:val="000000"/>
          <w:sz w:val="28"/>
        </w:rPr>
        <w:t>
      12-бағаннан 13-бағанда ағымдағы жылы тіркелген қылмыстық құқық бұзушылықтардың саны бөлінеді.</w:t>
      </w:r>
    </w:p>
    <w:bookmarkEnd w:id="80"/>
    <w:bookmarkStart w:name="z93" w:id="81"/>
    <w:p>
      <w:pPr>
        <w:spacing w:after="0"/>
        <w:ind w:left="0"/>
        <w:jc w:val="both"/>
      </w:pPr>
      <w:r>
        <w:rPr>
          <w:rFonts w:ascii="Times New Roman"/>
          <w:b w:val="false"/>
          <w:i w:val="false"/>
          <w:color w:val="000000"/>
          <w:sz w:val="28"/>
        </w:rPr>
        <w:t>
      12-бағаннан 14-бағанда - адамдар тобымен кәмелетке толмағандардың қатысуымен жасалған құқық бұзушылықтар туралы мәліметтер бейнеленеді.</w:t>
      </w:r>
    </w:p>
    <w:bookmarkEnd w:id="81"/>
    <w:bookmarkStart w:name="z96" w:id="82"/>
    <w:p>
      <w:pPr>
        <w:spacing w:after="0"/>
        <w:ind w:left="0"/>
        <w:jc w:val="both"/>
      </w:pPr>
      <w:r>
        <w:rPr>
          <w:rFonts w:ascii="Times New Roman"/>
          <w:b w:val="false"/>
          <w:i w:val="false"/>
          <w:color w:val="000000"/>
          <w:sz w:val="28"/>
        </w:rPr>
        <w:t>
      15-бағанда - қылмыстық топпен жасалғандары (12-бағаннан); 16-бағанда - қылмыстық қоғамдастықпен жасалғандары (12-бағаннан), 17-бағанда - қылмыстық ұйыммен жасалғандары (12-бағаннан) бейнеленеді.</w:t>
      </w:r>
    </w:p>
    <w:bookmarkEnd w:id="82"/>
    <w:bookmarkStart w:name="z97" w:id="83"/>
    <w:p>
      <w:pPr>
        <w:spacing w:after="0"/>
        <w:ind w:left="0"/>
        <w:jc w:val="left"/>
      </w:pPr>
      <w:r>
        <w:rPr>
          <w:rFonts w:ascii="Times New Roman"/>
          <w:b/>
          <w:i w:val="false"/>
          <w:color w:val="000000"/>
        </w:rPr>
        <w:t xml:space="preserve"> 5-тарау. Жәбірленушілер туралы мәліметтер (құқық бұзушылықтар бойынша) (ҚР ҚПК 71-бабы) (есепке 3-тарау)</w:t>
      </w:r>
    </w:p>
    <w:bookmarkEnd w:id="83"/>
    <w:bookmarkStart w:name="z98" w:id="84"/>
    <w:p>
      <w:pPr>
        <w:spacing w:after="0"/>
        <w:ind w:left="0"/>
        <w:jc w:val="both"/>
      </w:pPr>
      <w:r>
        <w:rPr>
          <w:rFonts w:ascii="Times New Roman"/>
          <w:b w:val="false"/>
          <w:i w:val="false"/>
          <w:color w:val="000000"/>
          <w:sz w:val="28"/>
        </w:rPr>
        <w:t xml:space="preserve">
      8. Есептің 3-тарауы есепке алу қылмыстық құқық бұзушылықтар бойынша жүргізілетін жәбірленушілер туралы мәліметтерден тұрады (ҚР ҚПК </w:t>
      </w:r>
      <w:r>
        <w:rPr>
          <w:rFonts w:ascii="Times New Roman"/>
          <w:b w:val="false"/>
          <w:i w:val="false"/>
          <w:color w:val="000000"/>
          <w:sz w:val="28"/>
        </w:rPr>
        <w:t>71-бабы</w:t>
      </w:r>
      <w:r>
        <w:rPr>
          <w:rFonts w:ascii="Times New Roman"/>
          <w:b w:val="false"/>
          <w:i w:val="false"/>
          <w:color w:val="000000"/>
          <w:sz w:val="28"/>
        </w:rPr>
        <w:t>).</w:t>
      </w:r>
    </w:p>
    <w:bookmarkEnd w:id="84"/>
    <w:bookmarkStart w:name="z99" w:id="85"/>
    <w:p>
      <w:pPr>
        <w:spacing w:after="0"/>
        <w:ind w:left="0"/>
        <w:jc w:val="both"/>
      </w:pPr>
      <w:r>
        <w:rPr>
          <w:rFonts w:ascii="Times New Roman"/>
          <w:b w:val="false"/>
          <w:i w:val="false"/>
          <w:color w:val="000000"/>
          <w:sz w:val="28"/>
        </w:rPr>
        <w:t xml:space="preserve">
      Жолдарда ҚР ҚК баптарына және бөлімдеріне сәйкес құқық бұзушылықтар туралы мәліметтер бейнеленеді. </w:t>
      </w:r>
    </w:p>
    <w:bookmarkEnd w:id="85"/>
    <w:bookmarkStart w:name="z100" w:id="86"/>
    <w:p>
      <w:pPr>
        <w:spacing w:after="0"/>
        <w:ind w:left="0"/>
        <w:jc w:val="both"/>
      </w:pPr>
      <w:r>
        <w:rPr>
          <w:rFonts w:ascii="Times New Roman"/>
          <w:b w:val="false"/>
          <w:i w:val="false"/>
          <w:color w:val="000000"/>
          <w:sz w:val="28"/>
        </w:rPr>
        <w:t>
      1-бағанда жәбірленушілердің саралау белгілері бойынша жасалған құқық бұзушылықтардың жалпы саны 2-ден 24-ке дейінгі бағандар бойынша әйелдерге (2-баған), кәмелетке толмағандарға (3-баған), оқушыларға (4-баған) қатысты бөлініп бейнеленеді. 4-бағаннан 5-7-бағандарда мектептердің (гимназиялардың, лицейлердің), колледждердің, жоғары оқу орындарының оқушылары ерекшеленеді.</w:t>
      </w:r>
    </w:p>
    <w:bookmarkEnd w:id="86"/>
    <w:bookmarkStart w:name="z105" w:id="87"/>
    <w:p>
      <w:pPr>
        <w:spacing w:after="0"/>
        <w:ind w:left="0"/>
        <w:jc w:val="both"/>
      </w:pPr>
      <w:r>
        <w:rPr>
          <w:rFonts w:ascii="Times New Roman"/>
          <w:b w:val="false"/>
          <w:i w:val="false"/>
          <w:color w:val="000000"/>
          <w:sz w:val="28"/>
        </w:rPr>
        <w:t>
      8-ден 10-ға дейінгі бағандарда оларға қатысты қылмыстық құқық бұзушылық жасалған мүгедектердің, зейнеткерлердің және сотталғандардың саны туралы мәліметтер бейнеленеді.</w:t>
      </w:r>
    </w:p>
    <w:bookmarkEnd w:id="87"/>
    <w:bookmarkStart w:name="z108" w:id="88"/>
    <w:p>
      <w:pPr>
        <w:spacing w:after="0"/>
        <w:ind w:left="0"/>
        <w:jc w:val="both"/>
      </w:pPr>
      <w:r>
        <w:rPr>
          <w:rFonts w:ascii="Times New Roman"/>
          <w:b w:val="false"/>
          <w:i w:val="false"/>
          <w:color w:val="000000"/>
          <w:sz w:val="28"/>
        </w:rPr>
        <w:t>
      11-ден 14-ке дейінгі бағандарда жәбірленушілердің азаматтығы көрсетіледі.</w:t>
      </w:r>
    </w:p>
    <w:bookmarkEnd w:id="88"/>
    <w:bookmarkStart w:name="z109" w:id="89"/>
    <w:p>
      <w:pPr>
        <w:spacing w:after="0"/>
        <w:ind w:left="0"/>
        <w:jc w:val="both"/>
      </w:pPr>
      <w:r>
        <w:rPr>
          <w:rFonts w:ascii="Times New Roman"/>
          <w:b w:val="false"/>
          <w:i w:val="false"/>
          <w:color w:val="000000"/>
          <w:sz w:val="28"/>
        </w:rPr>
        <w:t>
      Адамдардың жас құрамы 15-тен 24-ке дейінгі бағандарда жас санаты бойынша бейнеленеді.</w:t>
      </w:r>
    </w:p>
    <w:bookmarkEnd w:id="89"/>
    <w:bookmarkStart w:name="z110" w:id="90"/>
    <w:p>
      <w:pPr>
        <w:spacing w:after="0"/>
        <w:ind w:left="0"/>
        <w:jc w:val="both"/>
      </w:pPr>
      <w:r>
        <w:rPr>
          <w:rFonts w:ascii="Times New Roman"/>
          <w:b w:val="false"/>
          <w:i w:val="false"/>
          <w:color w:val="000000"/>
          <w:sz w:val="28"/>
        </w:rPr>
        <w:t>
      25-бағанда заңды тұлғаларға қатысты мәліметтер бейнеленеді.</w:t>
      </w:r>
    </w:p>
    <w:bookmarkEnd w:id="90"/>
    <w:bookmarkStart w:name="z111" w:id="91"/>
    <w:p>
      <w:pPr>
        <w:spacing w:after="0"/>
        <w:ind w:left="0"/>
        <w:jc w:val="both"/>
      </w:pPr>
      <w:r>
        <w:rPr>
          <w:rFonts w:ascii="Times New Roman"/>
          <w:b w:val="false"/>
          <w:i w:val="false"/>
          <w:color w:val="000000"/>
          <w:sz w:val="28"/>
        </w:rPr>
        <w:t>
      26-бағанда жәбірленушінің қаза болуына әкелген мәліметтер бейнеленеді.</w:t>
      </w:r>
    </w:p>
    <w:bookmarkEnd w:id="91"/>
    <w:bookmarkStart w:name="z112" w:id="92"/>
    <w:p>
      <w:pPr>
        <w:spacing w:after="0"/>
        <w:ind w:left="0"/>
        <w:jc w:val="left"/>
      </w:pPr>
      <w:r>
        <w:rPr>
          <w:rFonts w:ascii="Times New Roman"/>
          <w:b/>
          <w:i w:val="false"/>
          <w:color w:val="000000"/>
        </w:rPr>
        <w:t xml:space="preserve"> 6-тарау. Аяқталған қылмыстық істер бойынша белгіленген материалдық залал сомасы және оның өтелуі туралы мәліметтер (есепке 4-тарау)</w:t>
      </w:r>
    </w:p>
    <w:bookmarkEnd w:id="92"/>
    <w:bookmarkStart w:name="z113" w:id="93"/>
    <w:p>
      <w:pPr>
        <w:spacing w:after="0"/>
        <w:ind w:left="0"/>
        <w:jc w:val="both"/>
      </w:pPr>
      <w:r>
        <w:rPr>
          <w:rFonts w:ascii="Times New Roman"/>
          <w:b w:val="false"/>
          <w:i w:val="false"/>
          <w:color w:val="000000"/>
          <w:sz w:val="28"/>
        </w:rPr>
        <w:t>
      9. Есептің 4-тарауы қылмыстық құқық бұзушылық нәтижесінде келтірілген белгіленген материалдық залал сомасы туралы және оны өтеу туралы (аяқталған, соның ішінде сотқа жолданған қылмыстық істер бойынша) мәліметтерден тұрады.</w:t>
      </w:r>
    </w:p>
    <w:bookmarkEnd w:id="93"/>
    <w:bookmarkStart w:name="z114" w:id="94"/>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94"/>
    <w:bookmarkStart w:name="z26" w:id="95"/>
    <w:p>
      <w:pPr>
        <w:spacing w:after="0"/>
        <w:ind w:left="0"/>
        <w:jc w:val="both"/>
      </w:pPr>
      <w:r>
        <w:rPr>
          <w:rFonts w:ascii="Times New Roman"/>
          <w:b w:val="false"/>
          <w:i w:val="false"/>
          <w:color w:val="000000"/>
          <w:sz w:val="28"/>
        </w:rPr>
        <w:t>
      1-бағанда қылмыстық істері есептік кезеңде тергеп-тексерілген құқық бұзушылықтардан келген залалдың белгіленген сомасының көлемі көрсетіледі. Олардың ішінен 2, 3, 4-бағандарда мемлекетке, заңды және жеке тұлғаларға келген залалдың белгіленген көлемі бөлініп көрсетіледі.</w:t>
      </w:r>
    </w:p>
    <w:bookmarkEnd w:id="95"/>
    <w:bookmarkStart w:name="z118" w:id="96"/>
    <w:p>
      <w:pPr>
        <w:spacing w:after="0"/>
        <w:ind w:left="0"/>
        <w:jc w:val="both"/>
      </w:pPr>
      <w:r>
        <w:rPr>
          <w:rFonts w:ascii="Times New Roman"/>
          <w:b w:val="false"/>
          <w:i w:val="false"/>
          <w:color w:val="000000"/>
          <w:sz w:val="28"/>
        </w:rPr>
        <w:t>
      5-бағанда сотқа жолданған істер бойынша белгіленген залал сомасы көрсетіледі. Олардың ішінен 6, 7, 8-бағандарда мемлекетке, заңды және жеке тұлғаларға келген залалдың белгіленген көлемі бөлініп көрсетіледі.</w:t>
      </w:r>
    </w:p>
    <w:bookmarkEnd w:id="96"/>
    <w:bookmarkStart w:name="z37" w:id="97"/>
    <w:p>
      <w:pPr>
        <w:spacing w:after="0"/>
        <w:ind w:left="0"/>
        <w:jc w:val="both"/>
      </w:pPr>
      <w:r>
        <w:rPr>
          <w:rFonts w:ascii="Times New Roman"/>
          <w:b w:val="false"/>
          <w:i w:val="false"/>
          <w:color w:val="000000"/>
          <w:sz w:val="28"/>
        </w:rPr>
        <w:t xml:space="preserve">
      9-12-бағандарда 5-8-бағандарға баламалы, тек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істер бойынша мәліметтер көрсетіледі.</w:t>
      </w:r>
    </w:p>
    <w:bookmarkEnd w:id="97"/>
    <w:bookmarkStart w:name="z124" w:id="98"/>
    <w:p>
      <w:pPr>
        <w:spacing w:after="0"/>
        <w:ind w:left="0"/>
        <w:jc w:val="both"/>
      </w:pPr>
      <w:r>
        <w:rPr>
          <w:rFonts w:ascii="Times New Roman"/>
          <w:b w:val="false"/>
          <w:i w:val="false"/>
          <w:color w:val="000000"/>
          <w:sz w:val="28"/>
        </w:rPr>
        <w:t>
      13-бағанда сотқа дейінгі тергеп-тексеру барысында өтелген залал сомасының көлемі көрсетіледі. Олардың ішінен 14, 15, 16-бағандарда  мемлекетке, заңды және жеке тұлғаларға келген залалдың белгіленген көлемі бөлініп көрсетіледі.</w:t>
      </w:r>
    </w:p>
    <w:bookmarkEnd w:id="98"/>
    <w:bookmarkStart w:name="z126" w:id="99"/>
    <w:p>
      <w:pPr>
        <w:spacing w:after="0"/>
        <w:ind w:left="0"/>
        <w:jc w:val="both"/>
      </w:pPr>
      <w:r>
        <w:rPr>
          <w:rFonts w:ascii="Times New Roman"/>
          <w:b w:val="false"/>
          <w:i w:val="false"/>
          <w:color w:val="000000"/>
          <w:sz w:val="28"/>
        </w:rPr>
        <w:t>
      17-бағанда сотқа жолданған істер бойынша өтелген көлем көрсетіледі. Олардың ішінен 18, 19, 20-бағандарда мемлекетке, заңды және жеке тұлғаларға өтелген залал көлемі бөлініп көрсетіледі.</w:t>
      </w:r>
    </w:p>
    <w:bookmarkEnd w:id="99"/>
    <w:bookmarkStart w:name="z129" w:id="100"/>
    <w:p>
      <w:pPr>
        <w:spacing w:after="0"/>
        <w:ind w:left="0"/>
        <w:jc w:val="both"/>
      </w:pPr>
      <w:r>
        <w:rPr>
          <w:rFonts w:ascii="Times New Roman"/>
          <w:b w:val="false"/>
          <w:i w:val="false"/>
          <w:color w:val="000000"/>
          <w:sz w:val="28"/>
        </w:rPr>
        <w:t>
      21-24-бағандарда 17-20-бағандарға баламалы, тек ҚР ҚПК 35-бабы 1-бөлімінің 3), 4), 9), 10), 11), 12)-тармақтары және 36-бабы бойынша тоқтатылған істер бойынша мәліметтер көрсетіледі.</w:t>
      </w:r>
    </w:p>
    <w:bookmarkEnd w:id="100"/>
    <w:bookmarkStart w:name="z132" w:id="101"/>
    <w:p>
      <w:pPr>
        <w:spacing w:after="0"/>
        <w:ind w:left="0"/>
        <w:jc w:val="both"/>
      </w:pPr>
      <w:r>
        <w:rPr>
          <w:rFonts w:ascii="Times New Roman"/>
          <w:b w:val="false"/>
          <w:i w:val="false"/>
          <w:color w:val="000000"/>
          <w:sz w:val="28"/>
        </w:rPr>
        <w:t>
      25-бағанда тыйым салынған және алынған мүлік сомасының көлемі көрсетіледі. Олардың ішінен 26, 27, 28-бағандарда мемлекетке, заңды және жеке тұлғаларға тыйым салынған және өтеліп алынған мүлік көлемі бөлініп көрсетіледі.</w:t>
      </w:r>
    </w:p>
    <w:bookmarkEnd w:id="101"/>
    <w:bookmarkStart w:name="z39" w:id="102"/>
    <w:p>
      <w:pPr>
        <w:spacing w:after="0"/>
        <w:ind w:left="0"/>
        <w:jc w:val="both"/>
      </w:pPr>
      <w:r>
        <w:rPr>
          <w:rFonts w:ascii="Times New Roman"/>
          <w:b w:val="false"/>
          <w:i w:val="false"/>
          <w:color w:val="000000"/>
          <w:sz w:val="28"/>
        </w:rPr>
        <w:t>
      29-32-бағандарда 25-28-бағандарға баламалы, тек сотқа жолданған істер бойынша мәліметтер көрсетіледі.</w:t>
      </w:r>
    </w:p>
    <w:bookmarkEnd w:id="102"/>
    <w:bookmarkStart w:name="z140" w:id="103"/>
    <w:p>
      <w:pPr>
        <w:spacing w:after="0"/>
        <w:ind w:left="0"/>
        <w:jc w:val="both"/>
      </w:pPr>
      <w:r>
        <w:rPr>
          <w:rFonts w:ascii="Times New Roman"/>
          <w:b w:val="false"/>
          <w:i w:val="false"/>
          <w:color w:val="000000"/>
          <w:sz w:val="28"/>
        </w:rPr>
        <w:t xml:space="preserve">
      33-36-бағандарда 25-28-бағандарға баламалы, тек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тоқтатылған істер бойынша мәліметтер көрсетіледі.</w:t>
      </w:r>
    </w:p>
    <w:bookmarkEnd w:id="103"/>
    <w:bookmarkStart w:name="z143" w:id="104"/>
    <w:p>
      <w:pPr>
        <w:spacing w:after="0"/>
        <w:ind w:left="0"/>
        <w:jc w:val="both"/>
      </w:pPr>
      <w:r>
        <w:rPr>
          <w:rFonts w:ascii="Times New Roman"/>
          <w:b w:val="false"/>
          <w:i w:val="false"/>
          <w:color w:val="000000"/>
          <w:sz w:val="28"/>
        </w:rPr>
        <w:t>
      Ақша қаражатының көлемі мың теңгемен көрсетіледі.</w:t>
      </w:r>
    </w:p>
    <w:bookmarkEnd w:id="104"/>
    <w:bookmarkStart w:name="z144" w:id="105"/>
    <w:p>
      <w:pPr>
        <w:spacing w:after="0"/>
        <w:ind w:left="0"/>
        <w:jc w:val="left"/>
      </w:pPr>
      <w:r>
        <w:rPr>
          <w:rFonts w:ascii="Times New Roman"/>
          <w:b/>
          <w:i w:val="false"/>
          <w:color w:val="000000"/>
        </w:rPr>
        <w:t xml:space="preserve"> 7-тарау. Қылмыстық жазасын, соның ішінде мекеме аумағынан тыс өтеп жүрген адамдар жасаған барлық тіркелген құқық бұзушылықтар туралы мәліметтер (есепке 5-тарау)</w:t>
      </w:r>
    </w:p>
    <w:bookmarkEnd w:id="105"/>
    <w:bookmarkStart w:name="z145" w:id="106"/>
    <w:p>
      <w:pPr>
        <w:spacing w:after="0"/>
        <w:ind w:left="0"/>
        <w:jc w:val="both"/>
      </w:pPr>
      <w:r>
        <w:rPr>
          <w:rFonts w:ascii="Times New Roman"/>
          <w:b w:val="false"/>
          <w:i w:val="false"/>
          <w:color w:val="000000"/>
          <w:sz w:val="28"/>
        </w:rPr>
        <w:t>
      10. Есептің 5-тарауы қылмыстық жазасын өтеп жүрген, күдіктілерді, тергеудегілерді-тұтқындалғандарды алдын ала оқшаулау мекемелеріндегі адамдар жасаған құқық бұзушылықтар саны туралы мәліметтерден тұрады. Осы тарауда қылмыстық-атқару жүйесі мекемесінің аумағында ғана емес, сондай-ақ өңірде жасалған барлық құқық бұзушылықтар бейнеленеді. Қылмыстық жазасын өтемейтін және күдікті, тергеудегі-тұтқындалған болып табылмайтын адамдар жасаған құқық бұзушылықтар бұл тарауда бейнеленбейді.</w:t>
      </w:r>
    </w:p>
    <w:bookmarkEnd w:id="106"/>
    <w:bookmarkStart w:name="z146" w:id="107"/>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07"/>
    <w:bookmarkStart w:name="z147" w:id="108"/>
    <w:p>
      <w:pPr>
        <w:spacing w:after="0"/>
        <w:ind w:left="0"/>
        <w:jc w:val="both"/>
      </w:pPr>
      <w:r>
        <w:rPr>
          <w:rFonts w:ascii="Times New Roman"/>
          <w:b w:val="false"/>
          <w:i w:val="false"/>
          <w:color w:val="000000"/>
          <w:sz w:val="28"/>
        </w:rPr>
        <w:t>
      Бағандарда деректер 1-тараудың осындай атаудағы бағандарға баламалы бейнеленеді.</w:t>
      </w:r>
    </w:p>
    <w:bookmarkEnd w:id="108"/>
    <w:bookmarkStart w:name="z40" w:id="109"/>
    <w:p>
      <w:pPr>
        <w:spacing w:after="0"/>
        <w:ind w:left="0"/>
        <w:jc w:val="both"/>
      </w:pPr>
      <w:r>
        <w:rPr>
          <w:rFonts w:ascii="Times New Roman"/>
          <w:b w:val="false"/>
          <w:i w:val="false"/>
          <w:color w:val="000000"/>
          <w:sz w:val="28"/>
        </w:rPr>
        <w:t>
      3-12-бағандарда сәйкесінше: минималды қауіпсіздік мекемелерінде, орташа қауіпсіздік мекемелерінде, максималды қауіпсіздік мекемелерінде, төтенше қауіпсіздік мекемелерінде, толық қауіпсіздік мекемелерінде, кәмелетке толмағандарды ұстауға арналған орташа қауіпсіздік мекемелерінде, аралас қауіпсіздік мекемелерінде, пробация қызметінде, уақытша ұстау изоляторында және басқаларда жасалған құқық бұзушылықтар көрсетіледі.</w:t>
      </w:r>
    </w:p>
    <w:bookmarkEnd w:id="109"/>
    <w:bookmarkStart w:name="z151" w:id="110"/>
    <w:p>
      <w:pPr>
        <w:spacing w:after="0"/>
        <w:ind w:left="0"/>
        <w:jc w:val="left"/>
      </w:pPr>
      <w:r>
        <w:rPr>
          <w:rFonts w:ascii="Times New Roman"/>
          <w:b/>
          <w:i w:val="false"/>
          <w:color w:val="000000"/>
        </w:rPr>
        <w:t xml:space="preserve"> 8-тарау. Құқық бұзушылықтар жасаған адамдар туралы мәліметтер (есепке 6-тарау)</w:t>
      </w:r>
    </w:p>
    <w:bookmarkEnd w:id="110"/>
    <w:bookmarkStart w:name="z152" w:id="111"/>
    <w:p>
      <w:pPr>
        <w:spacing w:after="0"/>
        <w:ind w:left="0"/>
        <w:jc w:val="both"/>
      </w:pPr>
      <w:r>
        <w:rPr>
          <w:rFonts w:ascii="Times New Roman"/>
          <w:b w:val="false"/>
          <w:i w:val="false"/>
          <w:color w:val="000000"/>
          <w:sz w:val="28"/>
        </w:rPr>
        <w:t>
      11. Есептің 6-тарауы құқық бұзушылық жасаған, соның ішінде қылмыстық жауаптылыққа тартылған, қылмыстық жауаптылықтан босатылған адамдар, әйел жынысты адамдар туралы, сондай-ақ құқық бұзушылық жасаған адамдардың азаматтығы, жас құрамы туралы мәліметтерден тұрады.</w:t>
      </w:r>
    </w:p>
    <w:bookmarkEnd w:id="111"/>
    <w:bookmarkStart w:name="z153" w:id="112"/>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12"/>
    <w:bookmarkStart w:name="z154" w:id="113"/>
    <w:p>
      <w:pPr>
        <w:spacing w:after="0"/>
        <w:ind w:left="0"/>
        <w:jc w:val="both"/>
      </w:pPr>
      <w:r>
        <w:rPr>
          <w:rFonts w:ascii="Times New Roman"/>
          <w:b w:val="false"/>
          <w:i w:val="false"/>
          <w:color w:val="000000"/>
          <w:sz w:val="28"/>
        </w:rPr>
        <w:t>
      1-бағанда анықталған адамдардың жалпы саны бейнеленеді.</w:t>
      </w:r>
    </w:p>
    <w:bookmarkEnd w:id="113"/>
    <w:bookmarkStart w:name="z155" w:id="114"/>
    <w:p>
      <w:pPr>
        <w:spacing w:after="0"/>
        <w:ind w:left="0"/>
        <w:jc w:val="both"/>
      </w:pPr>
      <w:r>
        <w:rPr>
          <w:rFonts w:ascii="Times New Roman"/>
          <w:b w:val="false"/>
          <w:i w:val="false"/>
          <w:color w:val="000000"/>
          <w:sz w:val="28"/>
        </w:rPr>
        <w:t>
      2-бағанда 1-бағаннан қылмыстық істері сотқа жолданған адамдар саны көрсетіледі.</w:t>
      </w:r>
    </w:p>
    <w:bookmarkEnd w:id="114"/>
    <w:bookmarkStart w:name="z158" w:id="115"/>
    <w:p>
      <w:pPr>
        <w:spacing w:after="0"/>
        <w:ind w:left="0"/>
        <w:jc w:val="both"/>
      </w:pPr>
      <w:r>
        <w:rPr>
          <w:rFonts w:ascii="Times New Roman"/>
          <w:b w:val="false"/>
          <w:i w:val="false"/>
          <w:color w:val="000000"/>
          <w:sz w:val="28"/>
        </w:rPr>
        <w:t xml:space="preserve">
      3-бағанда 1-бағаннан қылмыстық істері ҚР ҚПК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12)-тармақтарына және </w:t>
      </w:r>
      <w:r>
        <w:rPr>
          <w:rFonts w:ascii="Times New Roman"/>
          <w:b w:val="false"/>
          <w:i w:val="false"/>
          <w:color w:val="000000"/>
          <w:sz w:val="28"/>
        </w:rPr>
        <w:t>36-бабына</w:t>
      </w:r>
      <w:r>
        <w:rPr>
          <w:rFonts w:ascii="Times New Roman"/>
          <w:b w:val="false"/>
          <w:i w:val="false"/>
          <w:color w:val="000000"/>
          <w:sz w:val="28"/>
        </w:rPr>
        <w:t xml:space="preserve"> сәйкес тоқтатылған адамдар саны бөлініп көрсетіледі.</w:t>
      </w:r>
    </w:p>
    <w:bookmarkEnd w:id="115"/>
    <w:bookmarkStart w:name="z161" w:id="116"/>
    <w:p>
      <w:pPr>
        <w:spacing w:after="0"/>
        <w:ind w:left="0"/>
        <w:jc w:val="both"/>
      </w:pPr>
      <w:r>
        <w:rPr>
          <w:rFonts w:ascii="Times New Roman"/>
          <w:b w:val="false"/>
          <w:i w:val="false"/>
          <w:color w:val="000000"/>
          <w:sz w:val="28"/>
        </w:rPr>
        <w:t xml:space="preserve">
      4-бағанда 1-бағаннан ҚР ҚПК </w:t>
      </w:r>
      <w:r>
        <w:rPr>
          <w:rFonts w:ascii="Times New Roman"/>
          <w:b w:val="false"/>
          <w:i w:val="false"/>
          <w:color w:val="000000"/>
          <w:sz w:val="28"/>
        </w:rPr>
        <w:t>518-бабы</w:t>
      </w:r>
      <w:r>
        <w:rPr>
          <w:rFonts w:ascii="Times New Roman"/>
          <w:b w:val="false"/>
          <w:i w:val="false"/>
          <w:color w:val="000000"/>
          <w:sz w:val="28"/>
        </w:rPr>
        <w:t xml:space="preserve"> тәртібінде қылмыстық істері бойынша шешім қабылданған адамдар саны бөлініп көрсетіледі.</w:t>
      </w:r>
    </w:p>
    <w:bookmarkEnd w:id="116"/>
    <w:bookmarkStart w:name="z164" w:id="117"/>
    <w:p>
      <w:pPr>
        <w:spacing w:after="0"/>
        <w:ind w:left="0"/>
        <w:jc w:val="both"/>
      </w:pPr>
      <w:r>
        <w:rPr>
          <w:rFonts w:ascii="Times New Roman"/>
          <w:b w:val="false"/>
          <w:i w:val="false"/>
          <w:color w:val="000000"/>
          <w:sz w:val="28"/>
        </w:rPr>
        <w:t>
      5-бағанда Қазақстан Республикасының азаматы болып табылатын, құқық бұзушылық жасаған адамдар саны көрсетіледі.</w:t>
      </w:r>
    </w:p>
    <w:bookmarkEnd w:id="117"/>
    <w:bookmarkStart w:name="z167" w:id="118"/>
    <w:p>
      <w:pPr>
        <w:spacing w:after="0"/>
        <w:ind w:left="0"/>
        <w:jc w:val="both"/>
      </w:pPr>
      <w:r>
        <w:rPr>
          <w:rFonts w:ascii="Times New Roman"/>
          <w:b w:val="false"/>
          <w:i w:val="false"/>
          <w:color w:val="000000"/>
          <w:sz w:val="28"/>
        </w:rPr>
        <w:t>
      6-бағанда Тәуелсіз Мемлекеттер Достастығы елдерінің азаматтары болып табылатын, құқық бұзушылық жасаған адамдар саны көрсетіледі.</w:t>
      </w:r>
    </w:p>
    <w:bookmarkEnd w:id="118"/>
    <w:bookmarkStart w:name="z170" w:id="119"/>
    <w:p>
      <w:pPr>
        <w:spacing w:after="0"/>
        <w:ind w:left="0"/>
        <w:jc w:val="both"/>
      </w:pPr>
      <w:r>
        <w:rPr>
          <w:rFonts w:ascii="Times New Roman"/>
          <w:b w:val="false"/>
          <w:i w:val="false"/>
          <w:color w:val="000000"/>
          <w:sz w:val="28"/>
        </w:rPr>
        <w:t>
      7-бағанда алыс шетелдің азаматтары болып табылатын, құқық бұзушылық жасаған адамдар саны көрсетіледі.</w:t>
      </w:r>
    </w:p>
    <w:bookmarkEnd w:id="119"/>
    <w:bookmarkStart w:name="z173" w:id="120"/>
    <w:p>
      <w:pPr>
        <w:spacing w:after="0"/>
        <w:ind w:left="0"/>
        <w:jc w:val="both"/>
      </w:pPr>
      <w:r>
        <w:rPr>
          <w:rFonts w:ascii="Times New Roman"/>
          <w:b w:val="false"/>
          <w:i w:val="false"/>
          <w:color w:val="000000"/>
          <w:sz w:val="28"/>
        </w:rPr>
        <w:t>
      8-бағанда құқық бұзушылық жасаған әйелдер саны көрсетіледі.</w:t>
      </w:r>
    </w:p>
    <w:bookmarkEnd w:id="120"/>
    <w:bookmarkStart w:name="z176" w:id="121"/>
    <w:p>
      <w:pPr>
        <w:spacing w:after="0"/>
        <w:ind w:left="0"/>
        <w:jc w:val="both"/>
      </w:pPr>
      <w:r>
        <w:rPr>
          <w:rFonts w:ascii="Times New Roman"/>
          <w:b w:val="false"/>
          <w:i w:val="false"/>
          <w:color w:val="000000"/>
          <w:sz w:val="28"/>
        </w:rPr>
        <w:t>
      9-баған құқық бұзушылық жасаған кәмелетке толмағандар саны туралы мәліметтерден тұрады.</w:t>
      </w:r>
    </w:p>
    <w:bookmarkEnd w:id="121"/>
    <w:bookmarkStart w:name="z177" w:id="122"/>
    <w:p>
      <w:pPr>
        <w:spacing w:after="0"/>
        <w:ind w:left="0"/>
        <w:jc w:val="both"/>
      </w:pPr>
      <w:r>
        <w:rPr>
          <w:rFonts w:ascii="Times New Roman"/>
          <w:b w:val="false"/>
          <w:i w:val="false"/>
          <w:color w:val="000000"/>
          <w:sz w:val="28"/>
        </w:rPr>
        <w:t>
      10, 11 және 12-бағандарда жас санаттары бойынша кәмелетке толмағандар туралы мәліметтер бейнеленеді: сәйкесінше 12-13 жас, 14-15 жас және 16-17 жас.</w:t>
      </w:r>
    </w:p>
    <w:bookmarkEnd w:id="122"/>
    <w:bookmarkStart w:name="z178" w:id="123"/>
    <w:p>
      <w:pPr>
        <w:spacing w:after="0"/>
        <w:ind w:left="0"/>
        <w:jc w:val="both"/>
      </w:pPr>
      <w:r>
        <w:rPr>
          <w:rFonts w:ascii="Times New Roman"/>
          <w:b w:val="false"/>
          <w:i w:val="false"/>
          <w:color w:val="000000"/>
          <w:sz w:val="28"/>
        </w:rPr>
        <w:t>
      13-тен 18-ге дейінгі бағандарда құқық бұзушылық жасаған адамдардың жас құрамы көрсетіледі.</w:t>
      </w:r>
    </w:p>
    <w:bookmarkEnd w:id="123"/>
    <w:bookmarkStart w:name="z179" w:id="124"/>
    <w:p>
      <w:pPr>
        <w:spacing w:after="0"/>
        <w:ind w:left="0"/>
        <w:jc w:val="left"/>
      </w:pPr>
      <w:r>
        <w:rPr>
          <w:rFonts w:ascii="Times New Roman"/>
          <w:b/>
          <w:i w:val="false"/>
          <w:color w:val="000000"/>
        </w:rPr>
        <w:t xml:space="preserve"> 9-тарау. Қылмыстық құқық бұзушылық жасаған адамдар жұмысының түрі туралы мәліметтер (есепке 7-тарау)</w:t>
      </w:r>
    </w:p>
    <w:bookmarkEnd w:id="124"/>
    <w:bookmarkStart w:name="z180" w:id="125"/>
    <w:p>
      <w:pPr>
        <w:spacing w:after="0"/>
        <w:ind w:left="0"/>
        <w:jc w:val="both"/>
      </w:pPr>
      <w:r>
        <w:rPr>
          <w:rFonts w:ascii="Times New Roman"/>
          <w:b w:val="false"/>
          <w:i w:val="false"/>
          <w:color w:val="000000"/>
          <w:sz w:val="28"/>
        </w:rPr>
        <w:t>
      12. Есептің 7-тарауы адамның құқық бұзушылық жасау сәтіндегі жұмысының түрі туралы мәліметтерден тұрады.</w:t>
      </w:r>
    </w:p>
    <w:bookmarkEnd w:id="125"/>
    <w:bookmarkStart w:name="z181" w:id="126"/>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26"/>
    <w:bookmarkStart w:name="z182" w:id="127"/>
    <w:p>
      <w:pPr>
        <w:spacing w:after="0"/>
        <w:ind w:left="0"/>
        <w:jc w:val="both"/>
      </w:pPr>
      <w:r>
        <w:rPr>
          <w:rFonts w:ascii="Times New Roman"/>
          <w:b w:val="false"/>
          <w:i w:val="false"/>
          <w:color w:val="000000"/>
          <w:sz w:val="28"/>
        </w:rPr>
        <w:t>
      1-баған құқық бұзушылық жасаған сәтіне жұмысшы болып табылатын адамдар туралы мәліметтерден тұрады.</w:t>
      </w:r>
    </w:p>
    <w:bookmarkEnd w:id="127"/>
    <w:bookmarkStart w:name="z185" w:id="128"/>
    <w:p>
      <w:pPr>
        <w:spacing w:after="0"/>
        <w:ind w:left="0"/>
        <w:jc w:val="both"/>
      </w:pPr>
      <w:r>
        <w:rPr>
          <w:rFonts w:ascii="Times New Roman"/>
          <w:b w:val="false"/>
          <w:i w:val="false"/>
          <w:color w:val="000000"/>
          <w:sz w:val="28"/>
        </w:rPr>
        <w:t>
      2-баған құқық бұзушылық жасаған сәтіне мемлекеттік функцияларды орындайтын адамдар туралы мәліметтерден тұрады.</w:t>
      </w:r>
    </w:p>
    <w:bookmarkEnd w:id="128"/>
    <w:bookmarkStart w:name="z188" w:id="129"/>
    <w:p>
      <w:pPr>
        <w:spacing w:after="0"/>
        <w:ind w:left="0"/>
        <w:jc w:val="both"/>
      </w:pPr>
      <w:r>
        <w:rPr>
          <w:rFonts w:ascii="Times New Roman"/>
          <w:b w:val="false"/>
          <w:i w:val="false"/>
          <w:color w:val="000000"/>
          <w:sz w:val="28"/>
        </w:rPr>
        <w:t>
      3-бағанда құқық бұзушылық жасаған жеке кәсіпкерлер саны көрсетіледі.</w:t>
      </w:r>
    </w:p>
    <w:bookmarkEnd w:id="129"/>
    <w:bookmarkStart w:name="z191" w:id="130"/>
    <w:p>
      <w:pPr>
        <w:spacing w:after="0"/>
        <w:ind w:left="0"/>
        <w:jc w:val="both"/>
      </w:pPr>
      <w:r>
        <w:rPr>
          <w:rFonts w:ascii="Times New Roman"/>
          <w:b w:val="false"/>
          <w:i w:val="false"/>
          <w:color w:val="000000"/>
          <w:sz w:val="28"/>
        </w:rPr>
        <w:t>
      4-баған құқық бұзушылық жасаған сәтінде оқитын адамдар саны туралы мәліметтерден тұрады. Соның ішінде 4-бағаннан: 5-бағанда мектептердің, гимназиялардың, лицейлердің оқушылары туралы мәліметтер бейнеленеді; 6-бағанда кәсіби техникалық училищелердің және колледждердің оқушылары көрсетіледі; 7-бағанда жоғары оқу орындарының оқушылары көрсетіледі.</w:t>
      </w:r>
    </w:p>
    <w:bookmarkEnd w:id="130"/>
    <w:bookmarkStart w:name="z41" w:id="131"/>
    <w:p>
      <w:pPr>
        <w:spacing w:after="0"/>
        <w:ind w:left="0"/>
        <w:jc w:val="both"/>
      </w:pPr>
      <w:r>
        <w:rPr>
          <w:rFonts w:ascii="Times New Roman"/>
          <w:b w:val="false"/>
          <w:i w:val="false"/>
          <w:color w:val="000000"/>
          <w:sz w:val="28"/>
        </w:rPr>
        <w:t>
      8-баған құқық бұзушылық жасау сәтіне жұмыссыз болып табылатын адамдар туралы мәліметтен тұрады.</w:t>
      </w:r>
    </w:p>
    <w:bookmarkEnd w:id="131"/>
    <w:bookmarkStart w:name="z197" w:id="132"/>
    <w:p>
      <w:pPr>
        <w:spacing w:after="0"/>
        <w:ind w:left="0"/>
        <w:jc w:val="both"/>
      </w:pPr>
      <w:r>
        <w:rPr>
          <w:rFonts w:ascii="Times New Roman"/>
          <w:b w:val="false"/>
          <w:i w:val="false"/>
          <w:color w:val="000000"/>
          <w:sz w:val="28"/>
        </w:rPr>
        <w:t>
      9 және 10-бағандар құқық бұзушылық жасаған адамдардың білім деңгейін көрсетеді.</w:t>
      </w:r>
    </w:p>
    <w:bookmarkEnd w:id="132"/>
    <w:bookmarkStart w:name="z198" w:id="133"/>
    <w:p>
      <w:pPr>
        <w:spacing w:after="0"/>
        <w:ind w:left="0"/>
        <w:jc w:val="both"/>
      </w:pPr>
      <w:r>
        <w:rPr>
          <w:rFonts w:ascii="Times New Roman"/>
          <w:b w:val="false"/>
          <w:i w:val="false"/>
          <w:color w:val="000000"/>
          <w:sz w:val="28"/>
        </w:rPr>
        <w:t>
      11-15-бағандар құқық бұзушылық жасау сәтіне әскери қызметшілер болып табылатын адамдар туралы мәліметтерді ескереді.</w:t>
      </w:r>
    </w:p>
    <w:bookmarkEnd w:id="133"/>
    <w:bookmarkStart w:name="z201" w:id="134"/>
    <w:p>
      <w:pPr>
        <w:spacing w:after="0"/>
        <w:ind w:left="0"/>
        <w:jc w:val="both"/>
      </w:pPr>
      <w:r>
        <w:rPr>
          <w:rFonts w:ascii="Times New Roman"/>
          <w:b w:val="false"/>
          <w:i w:val="false"/>
          <w:color w:val="000000"/>
          <w:sz w:val="28"/>
        </w:rPr>
        <w:t>
      16-баған құқық бұзушылық жасаған өзге адамдар туралы мәліметтерден тұрады.</w:t>
      </w:r>
    </w:p>
    <w:bookmarkEnd w:id="134"/>
    <w:bookmarkStart w:name="z202" w:id="135"/>
    <w:p>
      <w:pPr>
        <w:spacing w:after="0"/>
        <w:ind w:left="0"/>
        <w:jc w:val="left"/>
      </w:pPr>
      <w:r>
        <w:rPr>
          <w:rFonts w:ascii="Times New Roman"/>
          <w:b/>
          <w:i w:val="false"/>
          <w:color w:val="000000"/>
        </w:rPr>
        <w:t xml:space="preserve"> 10-тарау. Құқық бұзушылық жасаған құқық қорғау органдарының қызметкерлері, судьялар және билік пен басқару органдарының өзге қызметкерлері туралы мәліметтер (есепке 8-тарау)</w:t>
      </w:r>
    </w:p>
    <w:bookmarkEnd w:id="135"/>
    <w:bookmarkStart w:name="z203" w:id="136"/>
    <w:p>
      <w:pPr>
        <w:spacing w:after="0"/>
        <w:ind w:left="0"/>
        <w:jc w:val="both"/>
      </w:pPr>
      <w:r>
        <w:rPr>
          <w:rFonts w:ascii="Times New Roman"/>
          <w:b w:val="false"/>
          <w:i w:val="false"/>
          <w:color w:val="000000"/>
          <w:sz w:val="28"/>
        </w:rPr>
        <w:t>
      13. Есептің 8-тарауы құқық бұзушылық жасаған құқық қорғау органдарының қызметкерлері, судьялар, әскери қызметшілер және билік пен басқару органдарының өзге қызметкерлері туралы мәліметтерден тұрады.</w:t>
      </w:r>
    </w:p>
    <w:bookmarkEnd w:id="136"/>
    <w:bookmarkStart w:name="z204" w:id="137"/>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37"/>
    <w:bookmarkStart w:name="z205" w:id="138"/>
    <w:p>
      <w:pPr>
        <w:spacing w:after="0"/>
        <w:ind w:left="0"/>
        <w:jc w:val="both"/>
      </w:pPr>
      <w:r>
        <w:rPr>
          <w:rFonts w:ascii="Times New Roman"/>
          <w:b w:val="false"/>
          <w:i w:val="false"/>
          <w:color w:val="000000"/>
          <w:sz w:val="28"/>
        </w:rPr>
        <w:t>
      1-баған құқық бұзушылық жасаған ішкі істер органдарының қызметкерлері туралы мәліметтерден тұрады.</w:t>
      </w:r>
    </w:p>
    <w:bookmarkEnd w:id="138"/>
    <w:bookmarkStart w:name="z208" w:id="139"/>
    <w:p>
      <w:pPr>
        <w:spacing w:after="0"/>
        <w:ind w:left="0"/>
        <w:jc w:val="both"/>
      </w:pPr>
      <w:r>
        <w:rPr>
          <w:rFonts w:ascii="Times New Roman"/>
          <w:b w:val="false"/>
          <w:i w:val="false"/>
          <w:color w:val="000000"/>
          <w:sz w:val="28"/>
        </w:rPr>
        <w:t>
      2-баған құқық бұзушылық жасаған қылмыстық-атқару жүйесі органдарының қызметкерлері туралы мәліметтерден тұрады.</w:t>
      </w:r>
    </w:p>
    <w:bookmarkEnd w:id="139"/>
    <w:bookmarkStart w:name="z211" w:id="140"/>
    <w:p>
      <w:pPr>
        <w:spacing w:after="0"/>
        <w:ind w:left="0"/>
        <w:jc w:val="both"/>
      </w:pPr>
      <w:r>
        <w:rPr>
          <w:rFonts w:ascii="Times New Roman"/>
          <w:b w:val="false"/>
          <w:i w:val="false"/>
          <w:color w:val="000000"/>
          <w:sz w:val="28"/>
        </w:rPr>
        <w:t>
      3-баған құқық бұзушылық жасаған төтенше жағдайлар органдарының қызметкерлері туралы мәліметтерден тұрады</w:t>
      </w:r>
    </w:p>
    <w:bookmarkEnd w:id="140"/>
    <w:bookmarkStart w:name="z212" w:id="141"/>
    <w:p>
      <w:pPr>
        <w:spacing w:after="0"/>
        <w:ind w:left="0"/>
        <w:jc w:val="both"/>
      </w:pPr>
      <w:r>
        <w:rPr>
          <w:rFonts w:ascii="Times New Roman"/>
          <w:b w:val="false"/>
          <w:i w:val="false"/>
          <w:color w:val="000000"/>
          <w:sz w:val="28"/>
        </w:rPr>
        <w:t>
      4-баған құқық бұзушылық жасаған ұлттық қауіпсіздік комитеті органдарының қызметкерлері туралы мәліметтерден тұрады.</w:t>
      </w:r>
    </w:p>
    <w:bookmarkEnd w:id="141"/>
    <w:bookmarkStart w:name="z213" w:id="142"/>
    <w:p>
      <w:pPr>
        <w:spacing w:after="0"/>
        <w:ind w:left="0"/>
        <w:jc w:val="both"/>
      </w:pPr>
      <w:r>
        <w:rPr>
          <w:rFonts w:ascii="Times New Roman"/>
          <w:b w:val="false"/>
          <w:i w:val="false"/>
          <w:color w:val="000000"/>
          <w:sz w:val="28"/>
        </w:rPr>
        <w:t>
      5-баған құқық бұзушылық жасаған прокуратура органдарының қызметкерлері туралы мәліметтерден тұрады.</w:t>
      </w:r>
    </w:p>
    <w:bookmarkEnd w:id="142"/>
    <w:bookmarkStart w:name="z214" w:id="143"/>
    <w:p>
      <w:pPr>
        <w:spacing w:after="0"/>
        <w:ind w:left="0"/>
        <w:jc w:val="both"/>
      </w:pPr>
      <w:r>
        <w:rPr>
          <w:rFonts w:ascii="Times New Roman"/>
          <w:b w:val="false"/>
          <w:i w:val="false"/>
          <w:color w:val="000000"/>
          <w:sz w:val="28"/>
        </w:rPr>
        <w:t>
      6-баған құқық бұзушылық жасаған экономикалық тергеп-тексеру органдарының қызметкерлері туралы мәліметтерден тұрады.</w:t>
      </w:r>
    </w:p>
    <w:bookmarkEnd w:id="143"/>
    <w:bookmarkStart w:name="z217" w:id="144"/>
    <w:p>
      <w:pPr>
        <w:spacing w:after="0"/>
        <w:ind w:left="0"/>
        <w:jc w:val="both"/>
      </w:pPr>
      <w:r>
        <w:rPr>
          <w:rFonts w:ascii="Times New Roman"/>
          <w:b w:val="false"/>
          <w:i w:val="false"/>
          <w:color w:val="000000"/>
          <w:sz w:val="28"/>
        </w:rPr>
        <w:t>
      7-баған құқық бұзушылық жасаған сыбайлас жемқорлыққа қарсы қызмет қызметкерлері туралы мәліметтерден тұрады.</w:t>
      </w:r>
    </w:p>
    <w:bookmarkEnd w:id="144"/>
    <w:bookmarkStart w:name="z220" w:id="145"/>
    <w:p>
      <w:pPr>
        <w:spacing w:after="0"/>
        <w:ind w:left="0"/>
        <w:jc w:val="both"/>
      </w:pPr>
      <w:r>
        <w:rPr>
          <w:rFonts w:ascii="Times New Roman"/>
          <w:b w:val="false"/>
          <w:i w:val="false"/>
          <w:color w:val="000000"/>
          <w:sz w:val="28"/>
        </w:rPr>
        <w:t>
      8-баған құқық бұзушылық жасаған судьялар туралы мәліметтерден тұрады.</w:t>
      </w:r>
    </w:p>
    <w:bookmarkEnd w:id="145"/>
    <w:bookmarkStart w:name="z223" w:id="146"/>
    <w:p>
      <w:pPr>
        <w:spacing w:after="0"/>
        <w:ind w:left="0"/>
        <w:jc w:val="both"/>
      </w:pPr>
      <w:r>
        <w:rPr>
          <w:rFonts w:ascii="Times New Roman"/>
          <w:b w:val="false"/>
          <w:i w:val="false"/>
          <w:color w:val="000000"/>
          <w:sz w:val="28"/>
        </w:rPr>
        <w:t>
      9-баған құқық бұзушылық жасаған депутаттар туралы мәліметтерден тұрады.</w:t>
      </w:r>
    </w:p>
    <w:bookmarkEnd w:id="146"/>
    <w:bookmarkStart w:name="z226" w:id="147"/>
    <w:p>
      <w:pPr>
        <w:spacing w:after="0"/>
        <w:ind w:left="0"/>
        <w:jc w:val="both"/>
      </w:pPr>
      <w:r>
        <w:rPr>
          <w:rFonts w:ascii="Times New Roman"/>
          <w:b w:val="false"/>
          <w:i w:val="false"/>
          <w:color w:val="000000"/>
          <w:sz w:val="28"/>
        </w:rPr>
        <w:t>
      10-баған құқық бұзушылық жасаған әкімдер туралы мәліметтерден тұрады.</w:t>
      </w:r>
    </w:p>
    <w:bookmarkEnd w:id="147"/>
    <w:bookmarkStart w:name="z229" w:id="148"/>
    <w:p>
      <w:pPr>
        <w:spacing w:after="0"/>
        <w:ind w:left="0"/>
        <w:jc w:val="both"/>
      </w:pPr>
      <w:r>
        <w:rPr>
          <w:rFonts w:ascii="Times New Roman"/>
          <w:b w:val="false"/>
          <w:i w:val="false"/>
          <w:color w:val="000000"/>
          <w:sz w:val="28"/>
        </w:rPr>
        <w:t>
      11-бағанда сот орындаушылары жасаған құқық бұзушылықтар ескеріледі.</w:t>
      </w:r>
    </w:p>
    <w:bookmarkEnd w:id="148"/>
    <w:bookmarkStart w:name="z232" w:id="149"/>
    <w:p>
      <w:pPr>
        <w:spacing w:after="0"/>
        <w:ind w:left="0"/>
        <w:jc w:val="both"/>
      </w:pPr>
      <w:r>
        <w:rPr>
          <w:rFonts w:ascii="Times New Roman"/>
          <w:b w:val="false"/>
          <w:i w:val="false"/>
          <w:color w:val="000000"/>
          <w:sz w:val="28"/>
        </w:rPr>
        <w:t>
      12-бағанда әскери қызметшілер туралы мәліметтер бейнеленеді. Олардың ішінен 13-16-бағандарда ҚР Ішкі істер министрлігі Ұлттық гвардиясының, ҚР Ішкі істер министрлігі Әскери-тергеу басқармасының, ҚР Ұлттық қауіпсіздік комитеті Шекара қызметінің қызметкерлері көрсетіледі.</w:t>
      </w:r>
    </w:p>
    <w:bookmarkEnd w:id="149"/>
    <w:bookmarkStart w:name="z233" w:id="150"/>
    <w:p>
      <w:pPr>
        <w:spacing w:after="0"/>
        <w:ind w:left="0"/>
        <w:jc w:val="left"/>
      </w:pPr>
      <w:r>
        <w:rPr>
          <w:rFonts w:ascii="Times New Roman"/>
          <w:b/>
          <w:i w:val="false"/>
          <w:color w:val="000000"/>
        </w:rPr>
        <w:t xml:space="preserve"> 11-тарау. Құқық бұзушылықтарды топта және мас күйінде, сондай-ақ ертеректе құқық бұзушылықтар жасаған адамдар туралы мәліметтер (есепке 9-тарау)</w:t>
      </w:r>
    </w:p>
    <w:bookmarkEnd w:id="150"/>
    <w:bookmarkStart w:name="z234" w:id="151"/>
    <w:p>
      <w:pPr>
        <w:spacing w:after="0"/>
        <w:ind w:left="0"/>
        <w:jc w:val="both"/>
      </w:pPr>
      <w:r>
        <w:rPr>
          <w:rFonts w:ascii="Times New Roman"/>
          <w:b w:val="false"/>
          <w:i w:val="false"/>
          <w:color w:val="000000"/>
          <w:sz w:val="28"/>
        </w:rPr>
        <w:t>
      14. Есептің 9-тарауы құқық бұзушылықты топта, сондай-ақ алкогольдік және өзге мас күйінде және ертеректе құқық бұзушылық жасаған адамдар туралы мәліметтерден тұрады.</w:t>
      </w:r>
    </w:p>
    <w:bookmarkEnd w:id="151"/>
    <w:bookmarkStart w:name="z235" w:id="152"/>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52"/>
    <w:bookmarkStart w:name="z236" w:id="153"/>
    <w:p>
      <w:pPr>
        <w:spacing w:after="0"/>
        <w:ind w:left="0"/>
        <w:jc w:val="both"/>
      </w:pPr>
      <w:r>
        <w:rPr>
          <w:rFonts w:ascii="Times New Roman"/>
          <w:b w:val="false"/>
          <w:i w:val="false"/>
          <w:color w:val="000000"/>
          <w:sz w:val="28"/>
        </w:rPr>
        <w:t>
      1-бағанда топта құқық бұзушылық жасаған адамдар саны бейнеленеді. Олардың ішінен 2-бағанда топта құқық бұзушылық жасаған кәмелетке толмағандар саны ерекшеленеді; 3-бағанда кәмелетке толмағандардың қатысуымен топта құқық бұзушылықтар жасаған адамдар бейнеленеді.</w:t>
      </w:r>
    </w:p>
    <w:bookmarkEnd w:id="153"/>
    <w:bookmarkStart w:name="z237" w:id="154"/>
    <w:p>
      <w:pPr>
        <w:spacing w:after="0"/>
        <w:ind w:left="0"/>
        <w:jc w:val="both"/>
      </w:pPr>
      <w:r>
        <w:rPr>
          <w:rFonts w:ascii="Times New Roman"/>
          <w:b w:val="false"/>
          <w:i w:val="false"/>
          <w:color w:val="000000"/>
          <w:sz w:val="28"/>
        </w:rPr>
        <w:t>
      4-баған ұйымдасқан топ немесе қылмыстық қоғамдастық құрамында құқық бұзушылықтар жасаған адамдар туралы мәліметтерден тұрады.</w:t>
      </w:r>
    </w:p>
    <w:bookmarkEnd w:id="154"/>
    <w:bookmarkStart w:name="z240" w:id="155"/>
    <w:p>
      <w:pPr>
        <w:spacing w:after="0"/>
        <w:ind w:left="0"/>
        <w:jc w:val="both"/>
      </w:pPr>
      <w:r>
        <w:rPr>
          <w:rFonts w:ascii="Times New Roman"/>
          <w:b w:val="false"/>
          <w:i w:val="false"/>
          <w:color w:val="000000"/>
          <w:sz w:val="28"/>
        </w:rPr>
        <w:t>
      5-бағанда алкогольдік мас күйінде құқық бұзушылық жасаған адамдар саны бейнеленеді, олардың ішінен 6-бағанда алкогольдік мас күйінде құқық бұзушылық жасаған кәмелетке толмағандар саны бөлініп көрсетіледі; 7-бағанда есірткілік немесе есеңгіретін заттар қолданудан туындаған мас күйінде құқық бұзушылықтар жасаған адамдар саны бейнеленеді, соның ішінде 8-бағанда есірткілік немесе есеңгіретін заттар қолданудан туындаған мас күйінде құқық бұзушылықтар жасаған кәмелетке толмағандар саны ескеріледі.</w:t>
      </w:r>
    </w:p>
    <w:bookmarkEnd w:id="155"/>
    <w:bookmarkStart w:name="z247" w:id="156"/>
    <w:p>
      <w:pPr>
        <w:spacing w:after="0"/>
        <w:ind w:left="0"/>
        <w:jc w:val="both"/>
      </w:pPr>
      <w:r>
        <w:rPr>
          <w:rFonts w:ascii="Times New Roman"/>
          <w:b w:val="false"/>
          <w:i w:val="false"/>
          <w:color w:val="000000"/>
          <w:sz w:val="28"/>
        </w:rPr>
        <w:t>
      9-бағанда ертеректе құқық бұзушылық жасаған барлық адамдар туралы мәліметтер бейнеленеді.</w:t>
      </w:r>
    </w:p>
    <w:bookmarkEnd w:id="156"/>
    <w:bookmarkStart w:name="z248" w:id="157"/>
    <w:p>
      <w:pPr>
        <w:spacing w:after="0"/>
        <w:ind w:left="0"/>
        <w:jc w:val="both"/>
      </w:pPr>
      <w:r>
        <w:rPr>
          <w:rFonts w:ascii="Times New Roman"/>
          <w:b w:val="false"/>
          <w:i w:val="false"/>
          <w:color w:val="000000"/>
          <w:sz w:val="28"/>
        </w:rPr>
        <w:t>
      10-бағанда соның ішінде бұрын құқық бұзушылық жасаған, алынбаған және өтелмеген соттылығы бар адамдар туралы мәліметтер көрсетіледі.</w:t>
      </w:r>
    </w:p>
    <w:bookmarkEnd w:id="157"/>
    <w:bookmarkStart w:name="z249" w:id="158"/>
    <w:p>
      <w:pPr>
        <w:spacing w:after="0"/>
        <w:ind w:left="0"/>
        <w:jc w:val="both"/>
      </w:pPr>
      <w:r>
        <w:rPr>
          <w:rFonts w:ascii="Times New Roman"/>
          <w:b w:val="false"/>
          <w:i w:val="false"/>
          <w:color w:val="000000"/>
          <w:sz w:val="28"/>
        </w:rPr>
        <w:t>
      11-бағанда ертеректе кәмелетке толмаған жасында құқық бұзушылық жасаған адамдар саны бөлініп көрсетіледі.</w:t>
      </w:r>
    </w:p>
    <w:bookmarkEnd w:id="158"/>
    <w:bookmarkStart w:name="z250" w:id="159"/>
    <w:p>
      <w:pPr>
        <w:spacing w:after="0"/>
        <w:ind w:left="0"/>
        <w:jc w:val="both"/>
      </w:pPr>
      <w:r>
        <w:rPr>
          <w:rFonts w:ascii="Times New Roman"/>
          <w:b w:val="false"/>
          <w:i w:val="false"/>
          <w:color w:val="000000"/>
          <w:sz w:val="28"/>
        </w:rPr>
        <w:t>
      12-баған "Әрекеттерінде қайталама немесе қауіпті қайталама қылмыс танылған адамдар" мәліметтерінен тұрады.</w:t>
      </w:r>
    </w:p>
    <w:bookmarkEnd w:id="159"/>
    <w:bookmarkStart w:name="z251" w:id="160"/>
    <w:p>
      <w:pPr>
        <w:spacing w:after="0"/>
        <w:ind w:left="0"/>
        <w:jc w:val="both"/>
      </w:pPr>
      <w:r>
        <w:rPr>
          <w:rFonts w:ascii="Times New Roman"/>
          <w:b w:val="false"/>
          <w:i w:val="false"/>
          <w:color w:val="000000"/>
          <w:sz w:val="28"/>
        </w:rPr>
        <w:t>
      13-бағанда ертеректе топта құқық бұзушылықтар жасаған адамдар көрсетіледі.</w:t>
      </w:r>
    </w:p>
    <w:bookmarkEnd w:id="160"/>
    <w:bookmarkStart w:name="z252" w:id="161"/>
    <w:p>
      <w:pPr>
        <w:spacing w:after="0"/>
        <w:ind w:left="0"/>
        <w:jc w:val="both"/>
      </w:pPr>
      <w:r>
        <w:rPr>
          <w:rFonts w:ascii="Times New Roman"/>
          <w:b w:val="false"/>
          <w:i w:val="false"/>
          <w:color w:val="000000"/>
          <w:sz w:val="28"/>
        </w:rPr>
        <w:t>
      14-бағанда ертеректе түзету мекемелерінде ұсталған адамдар бейнеленеді, олардың ішінен: 15-бағанда қылмыстық жазадан босатылғаннан кейін 1 жыл өткеннен кейін құқық бұзушылық жасаған адамдар; 16-бағанда шартты-мерзімінен бұрын босатудан кейін өтелмеген бөлігі мерзімінде құқық бұзушылық жасаған адамдар көрсетіледі.</w:t>
      </w:r>
    </w:p>
    <w:bookmarkEnd w:id="161"/>
    <w:bookmarkStart w:name="z253" w:id="162"/>
    <w:p>
      <w:pPr>
        <w:spacing w:after="0"/>
        <w:ind w:left="0"/>
        <w:jc w:val="both"/>
      </w:pPr>
      <w:r>
        <w:rPr>
          <w:rFonts w:ascii="Times New Roman"/>
          <w:b w:val="false"/>
          <w:i w:val="false"/>
          <w:color w:val="000000"/>
          <w:sz w:val="28"/>
        </w:rPr>
        <w:t>
      17-бағанда (10-бағаннан) ертеректе құқық бұзушылық жасаған және бас бостандығынан айырумен байланысты емес жазалау шарасына сотталған адамдар көрсетіледі.</w:t>
      </w:r>
    </w:p>
    <w:bookmarkEnd w:id="162"/>
    <w:bookmarkStart w:name="z254" w:id="163"/>
    <w:p>
      <w:pPr>
        <w:spacing w:after="0"/>
        <w:ind w:left="0"/>
        <w:jc w:val="both"/>
      </w:pPr>
      <w:r>
        <w:rPr>
          <w:rFonts w:ascii="Times New Roman"/>
          <w:b w:val="false"/>
          <w:i w:val="false"/>
          <w:color w:val="000000"/>
          <w:sz w:val="28"/>
        </w:rPr>
        <w:t>
      18-бағанда (10-бағаннан) ертеректе құқық бұзушылық жасаған және әкімшілік қадағалаудағы адамдар көрсетіледі.</w:t>
      </w:r>
    </w:p>
    <w:bookmarkEnd w:id="163"/>
    <w:bookmarkStart w:name="z255" w:id="164"/>
    <w:p>
      <w:pPr>
        <w:spacing w:after="0"/>
        <w:ind w:left="0"/>
        <w:jc w:val="both"/>
      </w:pPr>
      <w:r>
        <w:rPr>
          <w:rFonts w:ascii="Times New Roman"/>
          <w:b w:val="false"/>
          <w:i w:val="false"/>
          <w:color w:val="000000"/>
          <w:sz w:val="28"/>
        </w:rPr>
        <w:t>
      19-бағанда (10-бағаннан) ертеректе құқық бұзушылық жасаған және ресми түрде әкімшілік қадағалауға түсетін адамдар көрсетіледі</w:t>
      </w:r>
    </w:p>
    <w:bookmarkEnd w:id="164"/>
    <w:bookmarkStart w:name="z256" w:id="165"/>
    <w:p>
      <w:pPr>
        <w:spacing w:after="0"/>
        <w:ind w:left="0"/>
        <w:jc w:val="left"/>
      </w:pPr>
      <w:r>
        <w:rPr>
          <w:rFonts w:ascii="Times New Roman"/>
          <w:b/>
          <w:i w:val="false"/>
          <w:color w:val="000000"/>
        </w:rPr>
        <w:t xml:space="preserve"> 12-тарау. Құқық бұзушылық жасаған кәмелетке толмағандар туралы мәліметтер (есепке 10-тарау)</w:t>
      </w:r>
    </w:p>
    <w:bookmarkEnd w:id="165"/>
    <w:bookmarkStart w:name="z257" w:id="166"/>
    <w:p>
      <w:pPr>
        <w:spacing w:after="0"/>
        <w:ind w:left="0"/>
        <w:jc w:val="both"/>
      </w:pPr>
      <w:r>
        <w:rPr>
          <w:rFonts w:ascii="Times New Roman"/>
          <w:b w:val="false"/>
          <w:i w:val="false"/>
          <w:color w:val="000000"/>
          <w:sz w:val="28"/>
        </w:rPr>
        <w:t>
      15. Есептің 10-тарауы құқық бұзушылықтар жасаған кәмелетке толмағандар туралы мәліметтерден тұрады.</w:t>
      </w:r>
    </w:p>
    <w:bookmarkEnd w:id="166"/>
    <w:bookmarkStart w:name="z258" w:id="167"/>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67"/>
    <w:bookmarkStart w:name="z259" w:id="168"/>
    <w:p>
      <w:pPr>
        <w:spacing w:after="0"/>
        <w:ind w:left="0"/>
        <w:jc w:val="both"/>
      </w:pPr>
      <w:r>
        <w:rPr>
          <w:rFonts w:ascii="Times New Roman"/>
          <w:b w:val="false"/>
          <w:i w:val="false"/>
          <w:color w:val="000000"/>
          <w:sz w:val="28"/>
        </w:rPr>
        <w:t>
      1-баған қылмыстық жауаптылыққа тартылған кәмелетке толмағандар санын бейнелейді.</w:t>
      </w:r>
    </w:p>
    <w:bookmarkEnd w:id="168"/>
    <w:bookmarkStart w:name="z260" w:id="169"/>
    <w:p>
      <w:pPr>
        <w:spacing w:after="0"/>
        <w:ind w:left="0"/>
        <w:jc w:val="both"/>
      </w:pPr>
      <w:r>
        <w:rPr>
          <w:rFonts w:ascii="Times New Roman"/>
          <w:b w:val="false"/>
          <w:i w:val="false"/>
          <w:color w:val="000000"/>
          <w:sz w:val="28"/>
        </w:rPr>
        <w:t>
      2-бағанда құқық бұзушылық жасаған әйел жынысты адамдар саны көрсетіледі.</w:t>
      </w:r>
    </w:p>
    <w:bookmarkEnd w:id="169"/>
    <w:bookmarkStart w:name="z261" w:id="170"/>
    <w:p>
      <w:pPr>
        <w:spacing w:after="0"/>
        <w:ind w:left="0"/>
        <w:jc w:val="both"/>
      </w:pPr>
      <w:r>
        <w:rPr>
          <w:rFonts w:ascii="Times New Roman"/>
          <w:b w:val="false"/>
          <w:i w:val="false"/>
          <w:color w:val="000000"/>
          <w:sz w:val="28"/>
        </w:rPr>
        <w:t>
      3-баған құқық бұзушылық жасаған, әр түрлі оқу мекемелерінде оқитын кәмелетке толмағандар туралы мәліметтерден тұрады.</w:t>
      </w:r>
    </w:p>
    <w:bookmarkEnd w:id="170"/>
    <w:bookmarkStart w:name="z264" w:id="171"/>
    <w:p>
      <w:pPr>
        <w:spacing w:after="0"/>
        <w:ind w:left="0"/>
        <w:jc w:val="both"/>
      </w:pPr>
      <w:r>
        <w:rPr>
          <w:rFonts w:ascii="Times New Roman"/>
          <w:b w:val="false"/>
          <w:i w:val="false"/>
          <w:color w:val="000000"/>
          <w:sz w:val="28"/>
        </w:rPr>
        <w:t>
      4-бағанда құқық бұзушылық жасаған, оқымайтын және жұмыс істемейтін кәмелетке толмағандар саны бейнеленеді.</w:t>
      </w:r>
    </w:p>
    <w:bookmarkEnd w:id="171"/>
    <w:bookmarkStart w:name="z265" w:id="172"/>
    <w:p>
      <w:pPr>
        <w:spacing w:after="0"/>
        <w:ind w:left="0"/>
        <w:jc w:val="both"/>
      </w:pPr>
      <w:r>
        <w:rPr>
          <w:rFonts w:ascii="Times New Roman"/>
          <w:b w:val="false"/>
          <w:i w:val="false"/>
          <w:color w:val="000000"/>
          <w:sz w:val="28"/>
        </w:rPr>
        <w:t>
      5-бағанда топта құқық бұзушылық жасаған кәмелетке толмағандар саны бөлініп көрсетіледі.</w:t>
      </w:r>
    </w:p>
    <w:bookmarkEnd w:id="172"/>
    <w:bookmarkStart w:name="z266" w:id="173"/>
    <w:p>
      <w:pPr>
        <w:spacing w:after="0"/>
        <w:ind w:left="0"/>
        <w:jc w:val="both"/>
      </w:pPr>
      <w:r>
        <w:rPr>
          <w:rFonts w:ascii="Times New Roman"/>
          <w:b w:val="false"/>
          <w:i w:val="false"/>
          <w:color w:val="000000"/>
          <w:sz w:val="28"/>
        </w:rPr>
        <w:t>
      6-бағанда ересектердің қатысуымен топта құқық бұзушылық жасаған кәмелетке толмағандар саны бөлініп көрсетіледі.</w:t>
      </w:r>
    </w:p>
    <w:bookmarkEnd w:id="173"/>
    <w:bookmarkStart w:name="z269" w:id="174"/>
    <w:p>
      <w:pPr>
        <w:spacing w:after="0"/>
        <w:ind w:left="0"/>
        <w:jc w:val="both"/>
      </w:pPr>
      <w:r>
        <w:rPr>
          <w:rFonts w:ascii="Times New Roman"/>
          <w:b w:val="false"/>
          <w:i w:val="false"/>
          <w:color w:val="000000"/>
          <w:sz w:val="28"/>
        </w:rPr>
        <w:t>
      7-баған кәмелетке толмағандар ісі жөніндегі бөлімшелерде есепте тұратын кәмелетке толмағандар туралы мәліметтерден тұрады.</w:t>
      </w:r>
    </w:p>
    <w:bookmarkEnd w:id="174"/>
    <w:bookmarkStart w:name="z270" w:id="175"/>
    <w:p>
      <w:pPr>
        <w:spacing w:after="0"/>
        <w:ind w:left="0"/>
        <w:jc w:val="both"/>
      </w:pPr>
      <w:r>
        <w:rPr>
          <w:rFonts w:ascii="Times New Roman"/>
          <w:b w:val="false"/>
          <w:i w:val="false"/>
          <w:color w:val="000000"/>
          <w:sz w:val="28"/>
        </w:rPr>
        <w:t>
      8-баған ертеректе құқық бұзушылық жасаған кәмелетке толмағандар туралы мәліметтерден тұрады.</w:t>
      </w:r>
    </w:p>
    <w:bookmarkEnd w:id="175"/>
    <w:bookmarkStart w:name="z271" w:id="176"/>
    <w:p>
      <w:pPr>
        <w:spacing w:after="0"/>
        <w:ind w:left="0"/>
        <w:jc w:val="both"/>
      </w:pPr>
      <w:r>
        <w:rPr>
          <w:rFonts w:ascii="Times New Roman"/>
          <w:b w:val="false"/>
          <w:i w:val="false"/>
          <w:color w:val="000000"/>
          <w:sz w:val="28"/>
        </w:rPr>
        <w:t>
      9-баған ертеректе құқық бұзушылық жасаған және шартты түрде сотталған кәмелетке толмағандар туралы мәліметтерден тұрады.</w:t>
      </w:r>
    </w:p>
    <w:bookmarkEnd w:id="176"/>
    <w:bookmarkStart w:name="z274" w:id="177"/>
    <w:p>
      <w:pPr>
        <w:spacing w:after="0"/>
        <w:ind w:left="0"/>
        <w:jc w:val="left"/>
      </w:pPr>
      <w:r>
        <w:rPr>
          <w:rFonts w:ascii="Times New Roman"/>
          <w:b/>
          <w:i w:val="false"/>
          <w:color w:val="000000"/>
        </w:rPr>
        <w:t xml:space="preserve"> 13-тарау. Қаруды және техникалық құралдарды қолданумен жасалған тіркелген құқық бұзушылықтар туралы мәліметтер (есепке 1-қосымша)</w:t>
      </w:r>
    </w:p>
    <w:bookmarkEnd w:id="177"/>
    <w:bookmarkStart w:name="z275" w:id="178"/>
    <w:p>
      <w:pPr>
        <w:spacing w:after="0"/>
        <w:ind w:left="0"/>
        <w:jc w:val="both"/>
      </w:pPr>
      <w:r>
        <w:rPr>
          <w:rFonts w:ascii="Times New Roman"/>
          <w:b w:val="false"/>
          <w:i w:val="false"/>
          <w:color w:val="000000"/>
          <w:sz w:val="28"/>
        </w:rPr>
        <w:t>
      16. Осы қосымша қару және техникалық құралдар қолданып жасалған, есептік кезеңде тіркелген құқық бұзушылықтар санынан мәліметтерді қамтиды.</w:t>
      </w:r>
    </w:p>
    <w:bookmarkEnd w:id="178"/>
    <w:bookmarkStart w:name="z276" w:id="179"/>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179"/>
    <w:bookmarkStart w:name="z277" w:id="180"/>
    <w:p>
      <w:pPr>
        <w:spacing w:after="0"/>
        <w:ind w:left="0"/>
        <w:jc w:val="both"/>
      </w:pPr>
      <w:r>
        <w:rPr>
          <w:rFonts w:ascii="Times New Roman"/>
          <w:b w:val="false"/>
          <w:i w:val="false"/>
          <w:color w:val="000000"/>
          <w:sz w:val="28"/>
        </w:rPr>
        <w:t>
      1-бағанда қару, жарылғыш заттар, техникалық құралдар және компьютерлік техниканы қолданып жасалған, есептік кезеңде тіркелген құқық бұзушылықтар саны көрсетіледі.</w:t>
      </w:r>
    </w:p>
    <w:bookmarkEnd w:id="180"/>
    <w:bookmarkStart w:name="z278" w:id="181"/>
    <w:p>
      <w:pPr>
        <w:spacing w:after="0"/>
        <w:ind w:left="0"/>
        <w:jc w:val="both"/>
      </w:pPr>
      <w:r>
        <w:rPr>
          <w:rFonts w:ascii="Times New Roman"/>
          <w:b w:val="false"/>
          <w:i w:val="false"/>
          <w:color w:val="000000"/>
          <w:sz w:val="28"/>
        </w:rPr>
        <w:t>
      2-бағанда есептік кезеңде қару қолданумен жасалған, тіркелген құқық бұзушылықтар саны көрсетіледі.</w:t>
      </w:r>
    </w:p>
    <w:bookmarkEnd w:id="181"/>
    <w:bookmarkStart w:name="z279" w:id="182"/>
    <w:p>
      <w:pPr>
        <w:spacing w:after="0"/>
        <w:ind w:left="0"/>
        <w:jc w:val="both"/>
      </w:pPr>
      <w:r>
        <w:rPr>
          <w:rFonts w:ascii="Times New Roman"/>
          <w:b w:val="false"/>
          <w:i w:val="false"/>
          <w:color w:val="000000"/>
          <w:sz w:val="28"/>
        </w:rPr>
        <w:t>
      3-бағанда есептік кезеңде тіркелгендер қатарынан оқ ататын қаруды қолданып жасалған құқық бұзушылықтар саны көрсетіледі.</w:t>
      </w:r>
    </w:p>
    <w:bookmarkEnd w:id="182"/>
    <w:bookmarkStart w:name="z280" w:id="183"/>
    <w:p>
      <w:pPr>
        <w:spacing w:after="0"/>
        <w:ind w:left="0"/>
        <w:jc w:val="both"/>
      </w:pPr>
      <w:r>
        <w:rPr>
          <w:rFonts w:ascii="Times New Roman"/>
          <w:b w:val="false"/>
          <w:i w:val="false"/>
          <w:color w:val="000000"/>
          <w:sz w:val="28"/>
        </w:rPr>
        <w:t>
      4-бағанда есептік кезеңде тіркелгендер қатарынан ойық ұңғылы атыс қаруын қолданып жасалған құқық бұзушылықтар саны көрсетіледі.</w:t>
      </w:r>
    </w:p>
    <w:bookmarkEnd w:id="183"/>
    <w:bookmarkStart w:name="z281" w:id="184"/>
    <w:p>
      <w:pPr>
        <w:spacing w:after="0"/>
        <w:ind w:left="0"/>
        <w:jc w:val="both"/>
      </w:pPr>
      <w:r>
        <w:rPr>
          <w:rFonts w:ascii="Times New Roman"/>
          <w:b w:val="false"/>
          <w:i w:val="false"/>
          <w:color w:val="000000"/>
          <w:sz w:val="28"/>
        </w:rPr>
        <w:t>
      5-бағанда есептік кезеңде аяқталғандар қатарынан ұңғылы атыс қаруын қолданып жасалған құқық бұзушылықтар саны көрсетіледі.</w:t>
      </w:r>
    </w:p>
    <w:bookmarkEnd w:id="184"/>
    <w:bookmarkStart w:name="z282" w:id="185"/>
    <w:p>
      <w:pPr>
        <w:spacing w:after="0"/>
        <w:ind w:left="0"/>
        <w:jc w:val="both"/>
      </w:pPr>
      <w:r>
        <w:rPr>
          <w:rFonts w:ascii="Times New Roman"/>
          <w:b w:val="false"/>
          <w:i w:val="false"/>
          <w:color w:val="000000"/>
          <w:sz w:val="28"/>
        </w:rPr>
        <w:t>
      6-бағанда есептік кезеңде аяқталғандар қатарынан ұңғысыз атыс қаруын қолданып жасалған құқық бұзушылықтар саны көрсетіледі.</w:t>
      </w:r>
    </w:p>
    <w:bookmarkEnd w:id="185"/>
    <w:bookmarkStart w:name="z283" w:id="186"/>
    <w:p>
      <w:pPr>
        <w:spacing w:after="0"/>
        <w:ind w:left="0"/>
        <w:jc w:val="both"/>
      </w:pPr>
      <w:r>
        <w:rPr>
          <w:rFonts w:ascii="Times New Roman"/>
          <w:b w:val="false"/>
          <w:i w:val="false"/>
          <w:color w:val="000000"/>
          <w:sz w:val="28"/>
        </w:rPr>
        <w:t>
      7-бағанда есептік кезеңде аяқталғандар қатарынан жарақаттау әрекетіндегі патронмен ату мүмкіндігі бар газды атыс қаруын қолданып жасалған құқық бұзушылықтар саны көрсетіледі.</w:t>
      </w:r>
    </w:p>
    <w:bookmarkEnd w:id="186"/>
    <w:bookmarkStart w:name="z284" w:id="187"/>
    <w:p>
      <w:pPr>
        <w:spacing w:after="0"/>
        <w:ind w:left="0"/>
        <w:jc w:val="both"/>
      </w:pPr>
      <w:r>
        <w:rPr>
          <w:rFonts w:ascii="Times New Roman"/>
          <w:b w:val="false"/>
          <w:i w:val="false"/>
          <w:color w:val="000000"/>
          <w:sz w:val="28"/>
        </w:rPr>
        <w:t>
      8-бағанда есептік кезеңде аяқталғандар қатарынан майдагерлік атыс қаруын қолданумен жасалған құқық бұзушылықтар саны көрсетіледі.</w:t>
      </w:r>
    </w:p>
    <w:bookmarkEnd w:id="187"/>
    <w:bookmarkStart w:name="z285" w:id="188"/>
    <w:p>
      <w:pPr>
        <w:spacing w:after="0"/>
        <w:ind w:left="0"/>
        <w:jc w:val="both"/>
      </w:pPr>
      <w:r>
        <w:rPr>
          <w:rFonts w:ascii="Times New Roman"/>
          <w:b w:val="false"/>
          <w:i w:val="false"/>
          <w:color w:val="000000"/>
          <w:sz w:val="28"/>
        </w:rPr>
        <w:t>
      9-бағанда есептік кезеңде аяқталғандар қатарынан газды қаруды қолданумен жасалған құқық бұзушылықтар саны көрсетіледі.</w:t>
      </w:r>
    </w:p>
    <w:bookmarkEnd w:id="188"/>
    <w:bookmarkStart w:name="z286" w:id="189"/>
    <w:p>
      <w:pPr>
        <w:spacing w:after="0"/>
        <w:ind w:left="0"/>
        <w:jc w:val="both"/>
      </w:pPr>
      <w:r>
        <w:rPr>
          <w:rFonts w:ascii="Times New Roman"/>
          <w:b w:val="false"/>
          <w:i w:val="false"/>
          <w:color w:val="000000"/>
          <w:sz w:val="28"/>
        </w:rPr>
        <w:t>
      10-бағанда есептік кезеңде аяқталғандар қатарынан пневматикалық қаруды қолданумен жасалған құқық бұзушылықтар саны көрсетіледі.</w:t>
      </w:r>
    </w:p>
    <w:bookmarkEnd w:id="189"/>
    <w:bookmarkStart w:name="z287" w:id="190"/>
    <w:p>
      <w:pPr>
        <w:spacing w:after="0"/>
        <w:ind w:left="0"/>
        <w:jc w:val="both"/>
      </w:pPr>
      <w:r>
        <w:rPr>
          <w:rFonts w:ascii="Times New Roman"/>
          <w:b w:val="false"/>
          <w:i w:val="false"/>
          <w:color w:val="000000"/>
          <w:sz w:val="28"/>
        </w:rPr>
        <w:t>
      11-бағанда есептік кезеңде аяқталғандар қатарынан лақтырынды қаруды қолданумен жасалған құқық бұзушылықтар саны көрсетіледі.</w:t>
      </w:r>
    </w:p>
    <w:bookmarkEnd w:id="190"/>
    <w:bookmarkStart w:name="z288" w:id="191"/>
    <w:p>
      <w:pPr>
        <w:spacing w:after="0"/>
        <w:ind w:left="0"/>
        <w:jc w:val="both"/>
      </w:pPr>
      <w:r>
        <w:rPr>
          <w:rFonts w:ascii="Times New Roman"/>
          <w:b w:val="false"/>
          <w:i w:val="false"/>
          <w:color w:val="000000"/>
          <w:sz w:val="28"/>
        </w:rPr>
        <w:t>
      12-бағанда есептік кезеңде аяқталғандар қатарынан электрлі қаруды қолданумен жасалған құқық бұзушылықтар саны көрсетіледі.</w:t>
      </w:r>
    </w:p>
    <w:bookmarkEnd w:id="191"/>
    <w:bookmarkStart w:name="z289" w:id="192"/>
    <w:p>
      <w:pPr>
        <w:spacing w:after="0"/>
        <w:ind w:left="0"/>
        <w:jc w:val="both"/>
      </w:pPr>
      <w:r>
        <w:rPr>
          <w:rFonts w:ascii="Times New Roman"/>
          <w:b w:val="false"/>
          <w:i w:val="false"/>
          <w:color w:val="000000"/>
          <w:sz w:val="28"/>
        </w:rPr>
        <w:t>
      13-бағанда есептік кезеңде аяқталғандар қатарынан суық қаруды қолданумен жасалған құқық бұзушылықтар саны көрсетіледі.</w:t>
      </w:r>
    </w:p>
    <w:bookmarkEnd w:id="192"/>
    <w:bookmarkStart w:name="z290" w:id="193"/>
    <w:p>
      <w:pPr>
        <w:spacing w:after="0"/>
        <w:ind w:left="0"/>
        <w:jc w:val="both"/>
      </w:pPr>
      <w:r>
        <w:rPr>
          <w:rFonts w:ascii="Times New Roman"/>
          <w:b w:val="false"/>
          <w:i w:val="false"/>
          <w:color w:val="000000"/>
          <w:sz w:val="28"/>
        </w:rPr>
        <w:t>
      14-16-бағандарда есептік кезеңде аяқталғандар қатарынан қару қолданумен жасалған құқық бұзушылықтар түрлері бойынша бөлініп көрсетіледі: азаматтық, әскери, жауынгерлік қол атқыш.</w:t>
      </w:r>
    </w:p>
    <w:bookmarkEnd w:id="193"/>
    <w:bookmarkStart w:name="z291" w:id="194"/>
    <w:p>
      <w:pPr>
        <w:spacing w:after="0"/>
        <w:ind w:left="0"/>
        <w:jc w:val="both"/>
      </w:pPr>
      <w:r>
        <w:rPr>
          <w:rFonts w:ascii="Times New Roman"/>
          <w:b w:val="false"/>
          <w:i w:val="false"/>
          <w:color w:val="000000"/>
          <w:sz w:val="28"/>
        </w:rPr>
        <w:t>
      18-бағанда есептік кезеңде аяқталғандар қатарынан тіркелмеген қаруды қолданумен жасалған құқық бұзушылықтар көрсетіледі.</w:t>
      </w:r>
    </w:p>
    <w:bookmarkEnd w:id="194"/>
    <w:bookmarkStart w:name="z292" w:id="195"/>
    <w:p>
      <w:pPr>
        <w:spacing w:after="0"/>
        <w:ind w:left="0"/>
        <w:jc w:val="both"/>
      </w:pPr>
      <w:r>
        <w:rPr>
          <w:rFonts w:ascii="Times New Roman"/>
          <w:b w:val="false"/>
          <w:i w:val="false"/>
          <w:color w:val="000000"/>
          <w:sz w:val="28"/>
        </w:rPr>
        <w:t>
      19-бағанда есептік кезеңде тіркелгендер қатарынан шетелдік азаматтардың қаруды қолданып жасаған құқық бұзушылықтар саны көрсетіледі.</w:t>
      </w:r>
    </w:p>
    <w:bookmarkEnd w:id="195"/>
    <w:bookmarkStart w:name="z293" w:id="196"/>
    <w:p>
      <w:pPr>
        <w:spacing w:after="0"/>
        <w:ind w:left="0"/>
        <w:jc w:val="both"/>
      </w:pPr>
      <w:r>
        <w:rPr>
          <w:rFonts w:ascii="Times New Roman"/>
          <w:b w:val="false"/>
          <w:i w:val="false"/>
          <w:color w:val="000000"/>
          <w:sz w:val="28"/>
        </w:rPr>
        <w:t>
      20-бағанда есептік кезеңде тіркелгендер қатарынан азаматтығы жоқ адамдардың қаруды қолданып жасаған құқық бұзушылықтар саны көрсетіледі.</w:t>
      </w:r>
    </w:p>
    <w:bookmarkEnd w:id="196"/>
    <w:bookmarkStart w:name="z294" w:id="197"/>
    <w:p>
      <w:pPr>
        <w:spacing w:after="0"/>
        <w:ind w:left="0"/>
        <w:jc w:val="both"/>
      </w:pPr>
      <w:r>
        <w:rPr>
          <w:rFonts w:ascii="Times New Roman"/>
          <w:b w:val="false"/>
          <w:i w:val="false"/>
          <w:color w:val="000000"/>
          <w:sz w:val="28"/>
        </w:rPr>
        <w:t>
      21-бағанда есептік кезеңде тіркелгендер қатарынан отбасылық-тұрмыстық салада қаруды қолданып жасалған құқық бұзушылықтар саны ерекшеленеді.</w:t>
      </w:r>
    </w:p>
    <w:bookmarkEnd w:id="197"/>
    <w:bookmarkStart w:name="z295" w:id="198"/>
    <w:p>
      <w:pPr>
        <w:spacing w:after="0"/>
        <w:ind w:left="0"/>
        <w:jc w:val="both"/>
      </w:pPr>
      <w:r>
        <w:rPr>
          <w:rFonts w:ascii="Times New Roman"/>
          <w:b w:val="false"/>
          <w:i w:val="false"/>
          <w:color w:val="000000"/>
          <w:sz w:val="28"/>
        </w:rPr>
        <w:t>
      22-бағанда есептік кезеңде тіркелгендер қатарынан қоғамдық орындарда қаруды қолданып жасалған құқық бұзушылықтар саны көрсетіледі, соның ішінде 23-бағанда көшелерде, алаңдарда, саябақтарда, гүлзарларда қару қолданып жасалған құқық бұзушылықтар саны көрсетіледі.</w:t>
      </w:r>
    </w:p>
    <w:bookmarkEnd w:id="198"/>
    <w:bookmarkStart w:name="z300" w:id="199"/>
    <w:p>
      <w:pPr>
        <w:spacing w:after="0"/>
        <w:ind w:left="0"/>
        <w:jc w:val="both"/>
      </w:pPr>
      <w:r>
        <w:rPr>
          <w:rFonts w:ascii="Times New Roman"/>
          <w:b w:val="false"/>
          <w:i w:val="false"/>
          <w:color w:val="000000"/>
          <w:sz w:val="28"/>
        </w:rPr>
        <w:t>
      24-бағанда техникалық құралдарды қолданып жасалған құқық бұзушылықтар саны көрсетіледі.</w:t>
      </w:r>
    </w:p>
    <w:bookmarkEnd w:id="199"/>
    <w:bookmarkStart w:name="z301" w:id="200"/>
    <w:p>
      <w:pPr>
        <w:spacing w:after="0"/>
        <w:ind w:left="0"/>
        <w:jc w:val="both"/>
      </w:pPr>
      <w:r>
        <w:rPr>
          <w:rFonts w:ascii="Times New Roman"/>
          <w:b w:val="false"/>
          <w:i w:val="false"/>
          <w:color w:val="000000"/>
          <w:sz w:val="28"/>
        </w:rPr>
        <w:t>
      25-бағанда қоғамдық орындарда техникалық құралдарды қолданып жасалған құқық бұзушылықтар саны көрсетіледі, соның ішінде 26-бағанда  көшелерде, алаңдарда, саябақтарда, гүлзарларда техникалық құралдарды қолданып жасалған құқық бұзушылықтар саны көрсетіледі.</w:t>
      </w:r>
    </w:p>
    <w:bookmarkEnd w:id="200"/>
    <w:bookmarkStart w:name="z306" w:id="201"/>
    <w:p>
      <w:pPr>
        <w:spacing w:after="0"/>
        <w:ind w:left="0"/>
        <w:jc w:val="both"/>
      </w:pPr>
      <w:r>
        <w:rPr>
          <w:rFonts w:ascii="Times New Roman"/>
          <w:b w:val="false"/>
          <w:i w:val="false"/>
          <w:color w:val="000000"/>
          <w:sz w:val="28"/>
        </w:rPr>
        <w:t>
      27-бағанда есептік кезеңде тіркелгендер қатарынан жарылғыш заттарды қолданып жасалған құқық бұзушылықтар саны ерекшеленеді.</w:t>
      </w:r>
    </w:p>
    <w:bookmarkEnd w:id="201"/>
    <w:bookmarkStart w:name="z307" w:id="202"/>
    <w:p>
      <w:pPr>
        <w:spacing w:after="0"/>
        <w:ind w:left="0"/>
        <w:jc w:val="both"/>
      </w:pPr>
      <w:r>
        <w:rPr>
          <w:rFonts w:ascii="Times New Roman"/>
          <w:b w:val="false"/>
          <w:i w:val="false"/>
          <w:color w:val="000000"/>
          <w:sz w:val="28"/>
        </w:rPr>
        <w:t>
      28-бағанда есептік кезеңде тіркелгендер қатарынан қоғамдық орындарда жарылғыш заттарды қолданып жасалған құқық бұзушылықтар саны көрсетіледі, соның ішінде 29-бағанда көшелерде, алаңдарда, саябақтарда, гүлзарларда жарылғыш заттарды қолданып жасалған құқық бұзушылықтар саны көрсетіледі.</w:t>
      </w:r>
    </w:p>
    <w:bookmarkEnd w:id="202"/>
    <w:bookmarkStart w:name="z312" w:id="203"/>
    <w:p>
      <w:pPr>
        <w:spacing w:after="0"/>
        <w:ind w:left="0"/>
        <w:jc w:val="both"/>
      </w:pPr>
      <w:r>
        <w:rPr>
          <w:rFonts w:ascii="Times New Roman"/>
          <w:b w:val="false"/>
          <w:i w:val="false"/>
          <w:color w:val="000000"/>
          <w:sz w:val="28"/>
        </w:rPr>
        <w:t>
      30-бағанда есептік кезеңде тіркелгендер қатарынан компьютерлік техниканы қолданып жасалған құқық бұзушылықтар саны ерекшеленеді.</w:t>
      </w:r>
    </w:p>
    <w:bookmarkEnd w:id="203"/>
    <w:bookmarkStart w:name="z313" w:id="204"/>
    <w:p>
      <w:pPr>
        <w:spacing w:after="0"/>
        <w:ind w:left="0"/>
        <w:jc w:val="left"/>
      </w:pPr>
      <w:r>
        <w:rPr>
          <w:rFonts w:ascii="Times New Roman"/>
          <w:b/>
          <w:i w:val="false"/>
          <w:color w:val="000000"/>
        </w:rPr>
        <w:t xml:space="preserve"> 14-тарау. Құқық бұзушылықты ашуға жәрдемдесетін күштер және құралдар туралы мәліметтер (есепке 2-қосымша)</w:t>
      </w:r>
    </w:p>
    <w:bookmarkEnd w:id="204"/>
    <w:bookmarkStart w:name="z314" w:id="205"/>
    <w:p>
      <w:pPr>
        <w:spacing w:after="0"/>
        <w:ind w:left="0"/>
        <w:jc w:val="both"/>
      </w:pPr>
      <w:r>
        <w:rPr>
          <w:rFonts w:ascii="Times New Roman"/>
          <w:b w:val="false"/>
          <w:i w:val="false"/>
          <w:color w:val="000000"/>
          <w:sz w:val="28"/>
        </w:rPr>
        <w:t>
      17. Осы қосымша құқық қорғау органдары қызметтерінің құқық бұзушылықты ашуға қатысуы, құқық бұзушылықты ашуға жәрдемдесетін құралдардың пайдаланылуы (есептік кезеңде тергеп-тексерілген қылмыстық істер қатарынан) туралы мәліметтерден тұрады және қылмыстық қудалау органының ішкі ведомстволық көрсеткіші болып табылады.</w:t>
      </w:r>
    </w:p>
    <w:bookmarkEnd w:id="205"/>
    <w:bookmarkStart w:name="z315" w:id="206"/>
    <w:p>
      <w:pPr>
        <w:spacing w:after="0"/>
        <w:ind w:left="0"/>
        <w:jc w:val="both"/>
      </w:pPr>
      <w:r>
        <w:rPr>
          <w:rFonts w:ascii="Times New Roman"/>
          <w:b w:val="false"/>
          <w:i w:val="false"/>
          <w:color w:val="000000"/>
          <w:sz w:val="28"/>
        </w:rPr>
        <w:t>
      Бағандарда ҚР ҚК баптарына және бөлімдеріне сәйкес құқық бұзушылықтар туралы мәліметтер бейнеленеді.</w:t>
      </w:r>
    </w:p>
    <w:bookmarkEnd w:id="206"/>
    <w:bookmarkStart w:name="z316" w:id="207"/>
    <w:p>
      <w:pPr>
        <w:spacing w:after="0"/>
        <w:ind w:left="0"/>
        <w:jc w:val="both"/>
      </w:pPr>
      <w:r>
        <w:rPr>
          <w:rFonts w:ascii="Times New Roman"/>
          <w:b w:val="false"/>
          <w:i w:val="false"/>
          <w:color w:val="000000"/>
          <w:sz w:val="28"/>
        </w:rPr>
        <w:t>
      1-88-жолдарда қылмыскерді анықтауда тергеп-тексерумен аяқталған қылмыстық істер бойынша қатысулардың және қосымшаның "А" бағанында көрсетілген күштер және құралдар пайдаланылған қылмыс жағдайларының саны көрсетіледі (тиісті қызметтердің қызметкерлері бойынша бөлумен).</w:t>
      </w:r>
    </w:p>
    <w:bookmarkEnd w:id="207"/>
    <w:bookmarkStart w:name="z317" w:id="208"/>
    <w:p>
      <w:pPr>
        <w:spacing w:after="0"/>
        <w:ind w:left="0"/>
        <w:jc w:val="both"/>
      </w:pPr>
      <w:r>
        <w:rPr>
          <w:rFonts w:ascii="Times New Roman"/>
          <w:b w:val="false"/>
          <w:i w:val="false"/>
          <w:color w:val="000000"/>
          <w:sz w:val="28"/>
        </w:rPr>
        <w:t xml:space="preserve">
      Қосымша бағандарында көрсетіледі: "А" бағанында – құқық бұзушылықтардың жеке түрлерін ашуға жәрдемдескен негізгі күштер және құралдар; 1-бағанда – негізгі күштер мен құралдардың қатысуының жалпы саны; 2-бағанда – кісі өлтіруді ашуға қатысу (ҚР ҚК </w:t>
      </w:r>
      <w:r>
        <w:rPr>
          <w:rFonts w:ascii="Times New Roman"/>
          <w:b w:val="false"/>
          <w:i w:val="false"/>
          <w:color w:val="000000"/>
          <w:sz w:val="28"/>
        </w:rPr>
        <w:t>99-бабы</w:t>
      </w:r>
      <w:r>
        <w:rPr>
          <w:rFonts w:ascii="Times New Roman"/>
          <w:b w:val="false"/>
          <w:i w:val="false"/>
          <w:color w:val="000000"/>
          <w:sz w:val="28"/>
        </w:rPr>
        <w:t xml:space="preserve">); 3-бағанда – денсаулыққа қасақана зиян келтіруді ашуға қатысу (ҚР ҚК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107-баптары</w:t>
      </w:r>
      <w:r>
        <w:rPr>
          <w:rFonts w:ascii="Times New Roman"/>
          <w:b w:val="false"/>
          <w:i w:val="false"/>
          <w:color w:val="000000"/>
          <w:sz w:val="28"/>
        </w:rPr>
        <w:t xml:space="preserve">); 4-бағанда (3-бағаннан) соның ішінде ауыр (ҚР ҚК 106-бабы); 5-бағанда – зорлауды ашуға қатысу (ҚР ҚК </w:t>
      </w:r>
      <w:r>
        <w:rPr>
          <w:rFonts w:ascii="Times New Roman"/>
          <w:b w:val="false"/>
          <w:i w:val="false"/>
          <w:color w:val="000000"/>
          <w:sz w:val="28"/>
        </w:rPr>
        <w:t>120-бабы</w:t>
      </w:r>
      <w:r>
        <w:rPr>
          <w:rFonts w:ascii="Times New Roman"/>
          <w:b w:val="false"/>
          <w:i w:val="false"/>
          <w:color w:val="000000"/>
          <w:sz w:val="28"/>
        </w:rPr>
        <w:t xml:space="preserve">); 6-бағанда – қарақшылықты ашуға қатысу (ҚР ҚК </w:t>
      </w:r>
      <w:r>
        <w:rPr>
          <w:rFonts w:ascii="Times New Roman"/>
          <w:b w:val="false"/>
          <w:i w:val="false"/>
          <w:color w:val="000000"/>
          <w:sz w:val="28"/>
        </w:rPr>
        <w:t>192-бабы</w:t>
      </w:r>
      <w:r>
        <w:rPr>
          <w:rFonts w:ascii="Times New Roman"/>
          <w:b w:val="false"/>
          <w:i w:val="false"/>
          <w:color w:val="000000"/>
          <w:sz w:val="28"/>
        </w:rPr>
        <w:t xml:space="preserve">); 7-бағанда – тонауды ашуға қатысу (ҚР ҚК </w:t>
      </w:r>
      <w:r>
        <w:rPr>
          <w:rFonts w:ascii="Times New Roman"/>
          <w:b w:val="false"/>
          <w:i w:val="false"/>
          <w:color w:val="000000"/>
          <w:sz w:val="28"/>
        </w:rPr>
        <w:t>188-бабы</w:t>
      </w:r>
      <w:r>
        <w:rPr>
          <w:rFonts w:ascii="Times New Roman"/>
          <w:b w:val="false"/>
          <w:i w:val="false"/>
          <w:color w:val="000000"/>
          <w:sz w:val="28"/>
        </w:rPr>
        <w:t xml:space="preserve">); 8-бағанда – ұрлауды ашуға қатысу (ҚР ҚК 188-бабы); 9-бағанда – автомобильдi немесе өзге де көлiк құралын жымқыру мақсатынсыз құқыққа сыйымсыз иеленіп алуды ашуға қатысу (ҚР ҚК </w:t>
      </w:r>
      <w:r>
        <w:rPr>
          <w:rFonts w:ascii="Times New Roman"/>
          <w:b w:val="false"/>
          <w:i w:val="false"/>
          <w:color w:val="000000"/>
          <w:sz w:val="28"/>
        </w:rPr>
        <w:t>200-бабы</w:t>
      </w:r>
      <w:r>
        <w:rPr>
          <w:rFonts w:ascii="Times New Roman"/>
          <w:b w:val="false"/>
          <w:i w:val="false"/>
          <w:color w:val="000000"/>
          <w:sz w:val="28"/>
        </w:rPr>
        <w:t xml:space="preserve">); 10-бағанда – есірткі құралдарының заңсыз айналымымен байланысты құқық бұзушылықтарды ашуға қатысу (ҚР ҚК </w:t>
      </w:r>
      <w:r>
        <w:rPr>
          <w:rFonts w:ascii="Times New Roman"/>
          <w:b w:val="false"/>
          <w:i w:val="false"/>
          <w:color w:val="000000"/>
          <w:sz w:val="28"/>
        </w:rPr>
        <w:t>296</w:t>
      </w:r>
      <w:r>
        <w:rPr>
          <w:rFonts w:ascii="Times New Roman"/>
          <w:b w:val="false"/>
          <w:i w:val="false"/>
          <w:color w:val="000000"/>
          <w:sz w:val="28"/>
        </w:rPr>
        <w:t>-</w:t>
      </w:r>
      <w:r>
        <w:rPr>
          <w:rFonts w:ascii="Times New Roman"/>
          <w:b w:val="false"/>
          <w:i w:val="false"/>
          <w:color w:val="000000"/>
          <w:sz w:val="28"/>
        </w:rPr>
        <w:t>303-баптары</w:t>
      </w:r>
      <w:r>
        <w:rPr>
          <w:rFonts w:ascii="Times New Roman"/>
          <w:b w:val="false"/>
          <w:i w:val="false"/>
          <w:color w:val="000000"/>
          <w:sz w:val="28"/>
        </w:rPr>
        <w:t xml:space="preserve">); 11-бағанда – парақорлықты ашуға қатысу (ҚР ҚК </w:t>
      </w:r>
      <w:r>
        <w:rPr>
          <w:rFonts w:ascii="Times New Roman"/>
          <w:b w:val="false"/>
          <w:i w:val="false"/>
          <w:color w:val="000000"/>
          <w:sz w:val="28"/>
        </w:rPr>
        <w:t>366</w:t>
      </w:r>
      <w:r>
        <w:rPr>
          <w:rFonts w:ascii="Times New Roman"/>
          <w:b w:val="false"/>
          <w:i w:val="false"/>
          <w:color w:val="000000"/>
          <w:sz w:val="28"/>
        </w:rPr>
        <w:t>-</w:t>
      </w:r>
      <w:r>
        <w:rPr>
          <w:rFonts w:ascii="Times New Roman"/>
          <w:b w:val="false"/>
          <w:i w:val="false"/>
          <w:color w:val="000000"/>
          <w:sz w:val="28"/>
        </w:rPr>
        <w:t>368-баптары</w:t>
      </w:r>
      <w:r>
        <w:rPr>
          <w:rFonts w:ascii="Times New Roman"/>
          <w:b w:val="false"/>
          <w:i w:val="false"/>
          <w:color w:val="000000"/>
          <w:sz w:val="28"/>
        </w:rPr>
        <w:t xml:space="preserve">); 12-бағанда – Сенiп тапсырылған бөтен мүлiктi иемденiп алу немесе талан-таражға салуға байланысты құқық бұзушылықтарды ашуға қатысу (ҚР ҚК </w:t>
      </w:r>
      <w:r>
        <w:rPr>
          <w:rFonts w:ascii="Times New Roman"/>
          <w:b w:val="false"/>
          <w:i w:val="false"/>
          <w:color w:val="000000"/>
          <w:sz w:val="28"/>
        </w:rPr>
        <w:t>189-бабы</w:t>
      </w:r>
      <w:r>
        <w:rPr>
          <w:rFonts w:ascii="Times New Roman"/>
          <w:b w:val="false"/>
          <w:i w:val="false"/>
          <w:color w:val="000000"/>
          <w:sz w:val="28"/>
        </w:rPr>
        <w:t xml:space="preserve">); 13-бағанда – алаяқтықты ашуға қатысу (ҚР ҚК </w:t>
      </w:r>
      <w:r>
        <w:rPr>
          <w:rFonts w:ascii="Times New Roman"/>
          <w:b w:val="false"/>
          <w:i w:val="false"/>
          <w:color w:val="000000"/>
          <w:sz w:val="28"/>
        </w:rPr>
        <w:t>190-бабы</w:t>
      </w:r>
      <w:r>
        <w:rPr>
          <w:rFonts w:ascii="Times New Roman"/>
          <w:b w:val="false"/>
          <w:i w:val="false"/>
          <w:color w:val="000000"/>
          <w:sz w:val="28"/>
        </w:rPr>
        <w:t xml:space="preserve">); 14-29-бағандарда ҚР ҚК сәйкес экономикалық қызмет саласындағы құқық бұзушылықтардың жекелеген түрлері бейнеленеді; 30-бағанда – ақпаратқа, ақпараттық жүйеге немесе ақпараттық-коммуникативтік желіге заңсыз қолжетімділік бойынша құқық бұзушылықтарды ашуға қатысу (ҚР ҚК </w:t>
      </w:r>
      <w:r>
        <w:rPr>
          <w:rFonts w:ascii="Times New Roman"/>
          <w:b w:val="false"/>
          <w:i w:val="false"/>
          <w:color w:val="000000"/>
          <w:sz w:val="28"/>
        </w:rPr>
        <w:t>205-бабы</w:t>
      </w:r>
      <w:r>
        <w:rPr>
          <w:rFonts w:ascii="Times New Roman"/>
          <w:b w:val="false"/>
          <w:i w:val="false"/>
          <w:color w:val="000000"/>
          <w:sz w:val="28"/>
        </w:rPr>
        <w:t>).</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Бас Прокурорының 26.09.2017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209"/>
    <w:p>
      <w:pPr>
        <w:spacing w:after="0"/>
        <w:ind w:left="0"/>
        <w:jc w:val="left"/>
      </w:pPr>
      <w:r>
        <w:rPr>
          <w:rFonts w:ascii="Times New Roman"/>
          <w:b/>
          <w:i w:val="false"/>
          <w:color w:val="000000"/>
        </w:rPr>
        <w:t xml:space="preserve"> 15-тарау. Бұрынғы жылдары ашылмағандар қатарынан ашылған құқық бұзушылықтар туралы мәліметтер (есепке 3-қосымша)</w:t>
      </w:r>
    </w:p>
    <w:bookmarkEnd w:id="209"/>
    <w:bookmarkStart w:name="z319" w:id="210"/>
    <w:p>
      <w:pPr>
        <w:spacing w:after="0"/>
        <w:ind w:left="0"/>
        <w:jc w:val="both"/>
      </w:pPr>
      <w:r>
        <w:rPr>
          <w:rFonts w:ascii="Times New Roman"/>
          <w:b w:val="false"/>
          <w:i w:val="false"/>
          <w:color w:val="000000"/>
          <w:sz w:val="28"/>
        </w:rPr>
        <w:t>
      18. Осы қосымша бұрынғы жылдары ашылмағандар қатарынан ашылған құқық бұзушылықтар туралы мәліметтерден тұрады.</w:t>
      </w:r>
    </w:p>
    <w:bookmarkEnd w:id="210"/>
    <w:bookmarkStart w:name="z320" w:id="211"/>
    <w:p>
      <w:pPr>
        <w:spacing w:after="0"/>
        <w:ind w:left="0"/>
        <w:jc w:val="both"/>
      </w:pPr>
      <w:r>
        <w:rPr>
          <w:rFonts w:ascii="Times New Roman"/>
          <w:b w:val="false"/>
          <w:i w:val="false"/>
          <w:color w:val="000000"/>
          <w:sz w:val="28"/>
        </w:rPr>
        <w:t>
      Жолдарда ҚР ҚК баптарына және бөлімдеріне сәйкес құқық бұзушылықтар туралы мәліметтер бейнеленеді.</w:t>
      </w:r>
    </w:p>
    <w:bookmarkEnd w:id="211"/>
    <w:bookmarkStart w:name="z321" w:id="212"/>
    <w:p>
      <w:pPr>
        <w:spacing w:after="0"/>
        <w:ind w:left="0"/>
        <w:jc w:val="both"/>
      </w:pPr>
      <w:r>
        <w:rPr>
          <w:rFonts w:ascii="Times New Roman"/>
          <w:b w:val="false"/>
          <w:i w:val="false"/>
          <w:color w:val="000000"/>
          <w:sz w:val="28"/>
        </w:rPr>
        <w:t>
      1-бағанда бұрынғы жылдары ашылмағандар қатарынан істері есептік кезеңде аяқталған құқық бұзушылықтар саны бейнеленеді.</w:t>
      </w:r>
    </w:p>
    <w:bookmarkEnd w:id="212"/>
    <w:bookmarkStart w:name="z322" w:id="213"/>
    <w:p>
      <w:pPr>
        <w:spacing w:after="0"/>
        <w:ind w:left="0"/>
        <w:jc w:val="both"/>
      </w:pPr>
      <w:r>
        <w:rPr>
          <w:rFonts w:ascii="Times New Roman"/>
          <w:b w:val="false"/>
          <w:i w:val="false"/>
          <w:color w:val="000000"/>
          <w:sz w:val="28"/>
        </w:rPr>
        <w:t>
      2-бағанда 1-бағаннан бұрынғы жылдары ашылмағандар қатарынан істері есептік кезеңде сотқа жолданған құқық бұзушылықтар саны бейнеленеді.</w:t>
      </w:r>
    </w:p>
    <w:bookmarkEnd w:id="213"/>
    <w:bookmarkStart w:name="z323" w:id="214"/>
    <w:p>
      <w:pPr>
        <w:spacing w:after="0"/>
        <w:ind w:left="0"/>
        <w:jc w:val="both"/>
      </w:pPr>
      <w:r>
        <w:rPr>
          <w:rFonts w:ascii="Times New Roman"/>
          <w:b w:val="false"/>
          <w:i w:val="false"/>
          <w:color w:val="000000"/>
          <w:sz w:val="28"/>
        </w:rPr>
        <w:t xml:space="preserve">
      3-бағанда 1-бағаннан бұрынғы жылдары ашылмағандар қатарынан істері ҚР ҚПК 36-бабы және </w:t>
      </w:r>
      <w:r>
        <w:rPr>
          <w:rFonts w:ascii="Times New Roman"/>
          <w:b w:val="false"/>
          <w:i w:val="false"/>
          <w:color w:val="000000"/>
          <w:sz w:val="28"/>
        </w:rPr>
        <w:t>35-бабы</w:t>
      </w:r>
      <w:r>
        <w:rPr>
          <w:rFonts w:ascii="Times New Roman"/>
          <w:b w:val="false"/>
          <w:i w:val="false"/>
          <w:color w:val="000000"/>
          <w:sz w:val="28"/>
        </w:rPr>
        <w:t xml:space="preserve"> 1-бөлімінің 3), 4), 9), 10), 11), 12)-тармақтары және </w:t>
      </w:r>
      <w:r>
        <w:rPr>
          <w:rFonts w:ascii="Times New Roman"/>
          <w:b w:val="false"/>
          <w:i w:val="false"/>
          <w:color w:val="000000"/>
          <w:sz w:val="28"/>
        </w:rPr>
        <w:t>36-бабы</w:t>
      </w:r>
      <w:r>
        <w:rPr>
          <w:rFonts w:ascii="Times New Roman"/>
          <w:b w:val="false"/>
          <w:i w:val="false"/>
          <w:color w:val="000000"/>
          <w:sz w:val="28"/>
        </w:rPr>
        <w:t xml:space="preserve"> бойынша тоқтатылған құқық бұзушылықтар саны бейнеленеді.</w:t>
      </w:r>
    </w:p>
    <w:bookmarkEnd w:id="214"/>
    <w:bookmarkStart w:name="z324" w:id="215"/>
    <w:p>
      <w:pPr>
        <w:spacing w:after="0"/>
        <w:ind w:left="0"/>
        <w:jc w:val="left"/>
      </w:pPr>
      <w:r>
        <w:rPr>
          <w:rFonts w:ascii="Times New Roman"/>
          <w:b/>
          <w:i w:val="false"/>
          <w:color w:val="000000"/>
        </w:rPr>
        <w:t xml:space="preserve"> 16-тарау. Жасалған суицидтер туралы мәліметтер (есепке 4-қосымша)</w:t>
      </w:r>
    </w:p>
    <w:bookmarkEnd w:id="215"/>
    <w:bookmarkStart w:name="z325" w:id="216"/>
    <w:p>
      <w:pPr>
        <w:spacing w:after="0"/>
        <w:ind w:left="0"/>
        <w:jc w:val="both"/>
      </w:pPr>
      <w:r>
        <w:rPr>
          <w:rFonts w:ascii="Times New Roman"/>
          <w:b w:val="false"/>
          <w:i w:val="false"/>
          <w:color w:val="000000"/>
          <w:sz w:val="28"/>
        </w:rPr>
        <w:t>
      19. Есептің бұл қосымшасы СДТБТ-нде қылмыстық құқық бұузышылықтар туралы арыздар, хабарламалар тіркелген, суицид және (немесе) оған талпыныс жасаған адамдардың саны туралы мәліметтерден тұрады.</w:t>
      </w:r>
    </w:p>
    <w:bookmarkEnd w:id="216"/>
    <w:bookmarkStart w:name="z326" w:id="217"/>
    <w:p>
      <w:pPr>
        <w:spacing w:after="0"/>
        <w:ind w:left="0"/>
        <w:jc w:val="both"/>
      </w:pPr>
      <w:r>
        <w:rPr>
          <w:rFonts w:ascii="Times New Roman"/>
          <w:b w:val="false"/>
          <w:i w:val="false"/>
          <w:color w:val="000000"/>
          <w:sz w:val="28"/>
        </w:rPr>
        <w:t>
      Жолдарда суицид және (немесе) оған талпыныс жасаған адамдардың саны туралы мәліметтер азаматтығы, жыныстық, жастық белгілері бойынша, соның ішінде кәмелетке толмағандарды ерекшелеумен, отбасының және әскери қызметшінің құрамы және материалдық-әлеуметтік қамтамасыз етілуі бойынша ажыратылып көрсетіледі.</w:t>
      </w:r>
    </w:p>
    <w:bookmarkEnd w:id="217"/>
    <w:bookmarkStart w:name="z327" w:id="218"/>
    <w:p>
      <w:pPr>
        <w:spacing w:after="0"/>
        <w:ind w:left="0"/>
        <w:jc w:val="both"/>
      </w:pPr>
      <w:r>
        <w:rPr>
          <w:rFonts w:ascii="Times New Roman"/>
          <w:b w:val="false"/>
          <w:i w:val="false"/>
          <w:color w:val="000000"/>
          <w:sz w:val="28"/>
        </w:rPr>
        <w:t>
      Бағандардың көрсеткіштері СДТБТ-1 және СДТБТ-2 нысандарының деректемелеріне сәйкес келуі тиіс.</w:t>
      </w:r>
    </w:p>
    <w:bookmarkEnd w:id="218"/>
    <w:bookmarkStart w:name="z328" w:id="219"/>
    <w:p>
      <w:pPr>
        <w:spacing w:after="0"/>
        <w:ind w:left="0"/>
        <w:jc w:val="both"/>
      </w:pPr>
      <w:r>
        <w:rPr>
          <w:rFonts w:ascii="Times New Roman"/>
          <w:b w:val="false"/>
          <w:i w:val="false"/>
          <w:color w:val="000000"/>
          <w:sz w:val="28"/>
        </w:rPr>
        <w:t>
      1-6-бағандар суицид және (немесе) оған талпынысты сау күйінде, алкогольдік, есірткілік, токсикомандық мас күйінде, психиканың өзге ауру күйінде жасаған адамдар туралы мәліметтерден тұрады.</w:t>
      </w:r>
    </w:p>
    <w:bookmarkEnd w:id="219"/>
    <w:bookmarkStart w:name="z329" w:id="220"/>
    <w:p>
      <w:pPr>
        <w:spacing w:after="0"/>
        <w:ind w:left="0"/>
        <w:jc w:val="both"/>
      </w:pPr>
      <w:r>
        <w:rPr>
          <w:rFonts w:ascii="Times New Roman"/>
          <w:b w:val="false"/>
          <w:i w:val="false"/>
          <w:color w:val="000000"/>
          <w:sz w:val="28"/>
        </w:rPr>
        <w:t>
      1-баған 2, 3, 4, 5 және 6-бағандардың сомасына тең болуы тиіс.</w:t>
      </w:r>
    </w:p>
    <w:bookmarkEnd w:id="220"/>
    <w:bookmarkStart w:name="z330" w:id="221"/>
    <w:p>
      <w:pPr>
        <w:spacing w:after="0"/>
        <w:ind w:left="0"/>
        <w:jc w:val="both"/>
      </w:pPr>
      <w:r>
        <w:rPr>
          <w:rFonts w:ascii="Times New Roman"/>
          <w:b w:val="false"/>
          <w:i w:val="false"/>
          <w:color w:val="000000"/>
          <w:sz w:val="28"/>
        </w:rPr>
        <w:t>
      7-24-бағандарда суицидтік мінез-құлыққа әкелген факторлар тізбеленуі тиіс. 7-баған 8-24-бағандардың сомасына тең болуы тиіс.</w:t>
      </w:r>
    </w:p>
    <w:bookmarkEnd w:id="221"/>
    <w:bookmarkStart w:name="z331" w:id="222"/>
    <w:p>
      <w:pPr>
        <w:spacing w:after="0"/>
        <w:ind w:left="0"/>
        <w:jc w:val="both"/>
      </w:pPr>
      <w:r>
        <w:rPr>
          <w:rFonts w:ascii="Times New Roman"/>
          <w:b w:val="false"/>
          <w:i w:val="false"/>
          <w:color w:val="000000"/>
          <w:sz w:val="28"/>
        </w:rPr>
        <w:t>
      25-40-бағандарда суицид және (немесе) оған талпыныс жасау тәсілдері көрсетіледі. 25-баған 26-34, 40-бағандардың сомасына тең болуы тиіс. Бұл ретте, 34-баған 35-39-бағандардың сомасына тең болуы тиіс.</w:t>
      </w:r>
    </w:p>
    <w:bookmarkEnd w:id="222"/>
    <w:bookmarkStart w:name="z332" w:id="223"/>
    <w:p>
      <w:pPr>
        <w:spacing w:after="0"/>
        <w:ind w:left="0"/>
        <w:jc w:val="both"/>
      </w:pPr>
      <w:r>
        <w:rPr>
          <w:rFonts w:ascii="Times New Roman"/>
          <w:b w:val="false"/>
          <w:i w:val="false"/>
          <w:color w:val="000000"/>
          <w:sz w:val="28"/>
        </w:rPr>
        <w:t>
      41-49-бағандар суицид және (немесе) оған талпыныс жасау орны туралы мәліметтерді бейнелейді. 41-баған 42-49-бағандардың сомасына тең болуы тиіс.</w:t>
      </w:r>
    </w:p>
    <w:bookmarkEnd w:id="223"/>
    <w:bookmarkStart w:name="z333" w:id="224"/>
    <w:p>
      <w:pPr>
        <w:spacing w:after="0"/>
        <w:ind w:left="0"/>
        <w:jc w:val="left"/>
      </w:pPr>
      <w:r>
        <w:rPr>
          <w:rFonts w:ascii="Times New Roman"/>
          <w:b/>
          <w:i w:val="false"/>
          <w:color w:val="000000"/>
        </w:rPr>
        <w:t xml:space="preserve"> 17-тарау. Тіркелген қылмыстық теріс қылықтар туралы мәліметтер (есепке 5-қосымша)</w:t>
      </w:r>
    </w:p>
    <w:bookmarkEnd w:id="224"/>
    <w:bookmarkStart w:name="z334" w:id="225"/>
    <w:p>
      <w:pPr>
        <w:spacing w:after="0"/>
        <w:ind w:left="0"/>
        <w:jc w:val="both"/>
      </w:pPr>
      <w:r>
        <w:rPr>
          <w:rFonts w:ascii="Times New Roman"/>
          <w:b w:val="false"/>
          <w:i w:val="false"/>
          <w:color w:val="000000"/>
          <w:sz w:val="28"/>
        </w:rPr>
        <w:t>
      20. Есептің осы қосымшасы тіркелген қылмыстық теріс қылықтар туралы мәліметтерді қамтиды.</w:t>
      </w:r>
    </w:p>
    <w:bookmarkEnd w:id="225"/>
    <w:bookmarkStart w:name="z335" w:id="226"/>
    <w:p>
      <w:pPr>
        <w:spacing w:after="0"/>
        <w:ind w:left="0"/>
        <w:jc w:val="both"/>
      </w:pPr>
      <w:r>
        <w:rPr>
          <w:rFonts w:ascii="Times New Roman"/>
          <w:b w:val="false"/>
          <w:i w:val="false"/>
          <w:color w:val="000000"/>
          <w:sz w:val="28"/>
        </w:rPr>
        <w:t>
      Жолдарда ҚР ҚК баптары мен тарауларына сәйкес тіркелген қылмыстық теріс қылықтар туралы мәліметтер бейнеленеді.</w:t>
      </w:r>
    </w:p>
    <w:bookmarkEnd w:id="226"/>
    <w:bookmarkStart w:name="z336" w:id="227"/>
    <w:p>
      <w:pPr>
        <w:spacing w:after="0"/>
        <w:ind w:left="0"/>
        <w:jc w:val="both"/>
      </w:pPr>
      <w:r>
        <w:rPr>
          <w:rFonts w:ascii="Times New Roman"/>
          <w:b w:val="false"/>
          <w:i w:val="false"/>
          <w:color w:val="000000"/>
          <w:sz w:val="28"/>
        </w:rPr>
        <w:t>
      Қосымшаның көрсеткіштері 1-бөлімге ұқсас қалыптастырылады.</w:t>
      </w:r>
    </w:p>
    <w:bookmarkEnd w:id="227"/>
    <w:bookmarkStart w:name="z337" w:id="228"/>
    <w:p>
      <w:pPr>
        <w:spacing w:after="0"/>
        <w:ind w:left="0"/>
        <w:jc w:val="left"/>
      </w:pPr>
      <w:r>
        <w:rPr>
          <w:rFonts w:ascii="Times New Roman"/>
          <w:b/>
          <w:i w:val="false"/>
          <w:color w:val="000000"/>
        </w:rPr>
        <w:t xml:space="preserve"> 18-тарау. Тіркелген қылмыстар туралы мәліметтер (есепке 6-қосымша)</w:t>
      </w:r>
    </w:p>
    <w:bookmarkEnd w:id="228"/>
    <w:bookmarkStart w:name="z338" w:id="229"/>
    <w:p>
      <w:pPr>
        <w:spacing w:after="0"/>
        <w:ind w:left="0"/>
        <w:jc w:val="both"/>
      </w:pPr>
      <w:r>
        <w:rPr>
          <w:rFonts w:ascii="Times New Roman"/>
          <w:b w:val="false"/>
          <w:i w:val="false"/>
          <w:color w:val="000000"/>
          <w:sz w:val="28"/>
        </w:rPr>
        <w:t>
      21. Есептің осы қосымшасы тіркелген қылмыстар туралы мәліметтерді қамтиды.</w:t>
      </w:r>
    </w:p>
    <w:bookmarkEnd w:id="229"/>
    <w:bookmarkStart w:name="z339" w:id="230"/>
    <w:p>
      <w:pPr>
        <w:spacing w:after="0"/>
        <w:ind w:left="0"/>
        <w:jc w:val="both"/>
      </w:pPr>
      <w:r>
        <w:rPr>
          <w:rFonts w:ascii="Times New Roman"/>
          <w:b w:val="false"/>
          <w:i w:val="false"/>
          <w:color w:val="000000"/>
          <w:sz w:val="28"/>
        </w:rPr>
        <w:t>
      Жолдарда ҚР ҚК баптары мен тарауларына сәйкес тіркелген қылмыстар туралы мәліметтер бейнеленеді.</w:t>
      </w:r>
    </w:p>
    <w:bookmarkEnd w:id="230"/>
    <w:bookmarkStart w:name="z340" w:id="231"/>
    <w:p>
      <w:pPr>
        <w:spacing w:after="0"/>
        <w:ind w:left="0"/>
        <w:jc w:val="both"/>
      </w:pPr>
      <w:r>
        <w:rPr>
          <w:rFonts w:ascii="Times New Roman"/>
          <w:b w:val="false"/>
          <w:i w:val="false"/>
          <w:color w:val="000000"/>
          <w:sz w:val="28"/>
        </w:rPr>
        <w:t>
      Қосымшаның көрсеткіштері 1-бөлімге ұқсас қалыптастырылады.</w:t>
      </w:r>
    </w:p>
    <w:bookmarkEnd w:id="231"/>
    <w:bookmarkStart w:name="z341" w:id="232"/>
    <w:p>
      <w:pPr>
        <w:spacing w:after="0"/>
        <w:ind w:left="0"/>
        <w:jc w:val="left"/>
      </w:pPr>
      <w:r>
        <w:rPr>
          <w:rFonts w:ascii="Times New Roman"/>
          <w:b/>
          <w:i w:val="false"/>
          <w:color w:val="000000"/>
        </w:rPr>
        <w:t xml:space="preserve"> 19-тарау. Тіркелген аса ауыр қылмыстар туралы мәліметтер (есепке 7-қосымша)</w:t>
      </w:r>
    </w:p>
    <w:bookmarkEnd w:id="232"/>
    <w:bookmarkStart w:name="z342" w:id="233"/>
    <w:p>
      <w:pPr>
        <w:spacing w:after="0"/>
        <w:ind w:left="0"/>
        <w:jc w:val="both"/>
      </w:pPr>
      <w:r>
        <w:rPr>
          <w:rFonts w:ascii="Times New Roman"/>
          <w:b w:val="false"/>
          <w:i w:val="false"/>
          <w:color w:val="000000"/>
          <w:sz w:val="28"/>
        </w:rPr>
        <w:t>
      22. Есептің осы қосымшасы тіркелген аса ауыр қылмыстар туралы мәліметтерді қамтиды.</w:t>
      </w:r>
    </w:p>
    <w:bookmarkEnd w:id="233"/>
    <w:bookmarkStart w:name="z343" w:id="234"/>
    <w:p>
      <w:pPr>
        <w:spacing w:after="0"/>
        <w:ind w:left="0"/>
        <w:jc w:val="both"/>
      </w:pPr>
      <w:r>
        <w:rPr>
          <w:rFonts w:ascii="Times New Roman"/>
          <w:b w:val="false"/>
          <w:i w:val="false"/>
          <w:color w:val="000000"/>
          <w:sz w:val="28"/>
        </w:rPr>
        <w:t>
      Жолдарда ҚР ҚК баптары мен тарауларына сәйкес тіркелген аса ауыр қылмыстар туралы мәліметтер бейнеленеді.</w:t>
      </w:r>
    </w:p>
    <w:bookmarkEnd w:id="234"/>
    <w:bookmarkStart w:name="z344" w:id="235"/>
    <w:p>
      <w:pPr>
        <w:spacing w:after="0"/>
        <w:ind w:left="0"/>
        <w:jc w:val="both"/>
      </w:pPr>
      <w:r>
        <w:rPr>
          <w:rFonts w:ascii="Times New Roman"/>
          <w:b w:val="false"/>
          <w:i w:val="false"/>
          <w:color w:val="000000"/>
          <w:sz w:val="28"/>
        </w:rPr>
        <w:t>
      Қосымшаның көрсеткіштері 1-бөлімге ұқсас қалыптастырылады.</w:t>
      </w:r>
    </w:p>
    <w:bookmarkEnd w:id="235"/>
    <w:bookmarkStart w:name="z345" w:id="236"/>
    <w:p>
      <w:pPr>
        <w:spacing w:after="0"/>
        <w:ind w:left="0"/>
        <w:jc w:val="left"/>
      </w:pPr>
      <w:r>
        <w:rPr>
          <w:rFonts w:ascii="Times New Roman"/>
          <w:b/>
          <w:i w:val="false"/>
          <w:color w:val="000000"/>
        </w:rPr>
        <w:t xml:space="preserve"> 20-тарау. Тіркелген ауыр қылмыстар туралы мәліметтер (есепке 8-қосымша)</w:t>
      </w:r>
    </w:p>
    <w:bookmarkEnd w:id="236"/>
    <w:bookmarkStart w:name="z346" w:id="237"/>
    <w:p>
      <w:pPr>
        <w:spacing w:after="0"/>
        <w:ind w:left="0"/>
        <w:jc w:val="both"/>
      </w:pPr>
      <w:r>
        <w:rPr>
          <w:rFonts w:ascii="Times New Roman"/>
          <w:b w:val="false"/>
          <w:i w:val="false"/>
          <w:color w:val="000000"/>
          <w:sz w:val="28"/>
        </w:rPr>
        <w:t>
      23. Есептің осы қосымшасы тіркелген ауыр қылмыстар туралы мәліметтерді қамтиды.</w:t>
      </w:r>
    </w:p>
    <w:bookmarkEnd w:id="237"/>
    <w:bookmarkStart w:name="z347" w:id="238"/>
    <w:p>
      <w:pPr>
        <w:spacing w:after="0"/>
        <w:ind w:left="0"/>
        <w:jc w:val="both"/>
      </w:pPr>
      <w:r>
        <w:rPr>
          <w:rFonts w:ascii="Times New Roman"/>
          <w:b w:val="false"/>
          <w:i w:val="false"/>
          <w:color w:val="000000"/>
          <w:sz w:val="28"/>
        </w:rPr>
        <w:t>
      Жолдарда ҚР ҚК баптары мен тарауларына сәйкес тіркелген ауыр қылмыстар туралы мәліметтер бейнеленеді.</w:t>
      </w:r>
    </w:p>
    <w:bookmarkEnd w:id="238"/>
    <w:bookmarkStart w:name="z348" w:id="239"/>
    <w:p>
      <w:pPr>
        <w:spacing w:after="0"/>
        <w:ind w:left="0"/>
        <w:jc w:val="both"/>
      </w:pPr>
      <w:r>
        <w:rPr>
          <w:rFonts w:ascii="Times New Roman"/>
          <w:b w:val="false"/>
          <w:i w:val="false"/>
          <w:color w:val="000000"/>
          <w:sz w:val="28"/>
        </w:rPr>
        <w:t>
      Қосымшаның көрсеткіштері 1-бөлімге ұқсас қалыптастырылады.</w:t>
      </w:r>
    </w:p>
    <w:bookmarkEnd w:id="239"/>
    <w:bookmarkStart w:name="z349" w:id="240"/>
    <w:p>
      <w:pPr>
        <w:spacing w:after="0"/>
        <w:ind w:left="0"/>
        <w:jc w:val="left"/>
      </w:pPr>
      <w:r>
        <w:rPr>
          <w:rFonts w:ascii="Times New Roman"/>
          <w:b/>
          <w:i w:val="false"/>
          <w:color w:val="000000"/>
        </w:rPr>
        <w:t xml:space="preserve"> 21-тарау. Тіркелген онша ауыр емес қылмыстар туралы мәліметтер (есепке 9-қосымша)</w:t>
      </w:r>
    </w:p>
    <w:bookmarkEnd w:id="240"/>
    <w:bookmarkStart w:name="z350" w:id="241"/>
    <w:p>
      <w:pPr>
        <w:spacing w:after="0"/>
        <w:ind w:left="0"/>
        <w:jc w:val="both"/>
      </w:pPr>
      <w:r>
        <w:rPr>
          <w:rFonts w:ascii="Times New Roman"/>
          <w:b w:val="false"/>
          <w:i w:val="false"/>
          <w:color w:val="000000"/>
          <w:sz w:val="28"/>
        </w:rPr>
        <w:t>
      24. Есептің осы қосымшасы тіркелген онша ауыр емес қылмыстар туралы мәліметтерді қамтиды.</w:t>
      </w:r>
    </w:p>
    <w:bookmarkEnd w:id="241"/>
    <w:bookmarkStart w:name="z351" w:id="242"/>
    <w:p>
      <w:pPr>
        <w:spacing w:after="0"/>
        <w:ind w:left="0"/>
        <w:jc w:val="both"/>
      </w:pPr>
      <w:r>
        <w:rPr>
          <w:rFonts w:ascii="Times New Roman"/>
          <w:b w:val="false"/>
          <w:i w:val="false"/>
          <w:color w:val="000000"/>
          <w:sz w:val="28"/>
        </w:rPr>
        <w:t>
      Жолдарда ҚР ҚК баптары мен тарауларына сәйкес тіркелген онша ауыр емес қылмыстар туралы мәліметтер бейнеленеді.</w:t>
      </w:r>
    </w:p>
    <w:bookmarkEnd w:id="242"/>
    <w:bookmarkStart w:name="z352" w:id="243"/>
    <w:p>
      <w:pPr>
        <w:spacing w:after="0"/>
        <w:ind w:left="0"/>
        <w:jc w:val="both"/>
      </w:pPr>
      <w:r>
        <w:rPr>
          <w:rFonts w:ascii="Times New Roman"/>
          <w:b w:val="false"/>
          <w:i w:val="false"/>
          <w:color w:val="000000"/>
          <w:sz w:val="28"/>
        </w:rPr>
        <w:t>
      Қосымшаның көрсеткіштері 1-бөлімге ұқсас қалыптастырылады.</w:t>
      </w:r>
    </w:p>
    <w:bookmarkEnd w:id="243"/>
    <w:bookmarkStart w:name="z353" w:id="244"/>
    <w:p>
      <w:pPr>
        <w:spacing w:after="0"/>
        <w:ind w:left="0"/>
        <w:jc w:val="left"/>
      </w:pPr>
      <w:r>
        <w:rPr>
          <w:rFonts w:ascii="Times New Roman"/>
          <w:b/>
          <w:i w:val="false"/>
          <w:color w:val="000000"/>
        </w:rPr>
        <w:t xml:space="preserve"> 22-тарау. Тіркелген ауырлығы орташа қылмыстар туралы мәліметтер (есепке 10-қосымша)</w:t>
      </w:r>
    </w:p>
    <w:bookmarkEnd w:id="244"/>
    <w:bookmarkStart w:name="z354" w:id="245"/>
    <w:p>
      <w:pPr>
        <w:spacing w:after="0"/>
        <w:ind w:left="0"/>
        <w:jc w:val="both"/>
      </w:pPr>
      <w:r>
        <w:rPr>
          <w:rFonts w:ascii="Times New Roman"/>
          <w:b w:val="false"/>
          <w:i w:val="false"/>
          <w:color w:val="000000"/>
          <w:sz w:val="28"/>
        </w:rPr>
        <w:t>
      25. Есептің осы қосымшасы тіркелген ауырлығы орташа қылмыстар туралы мәліметтерді қамтиды.</w:t>
      </w:r>
    </w:p>
    <w:bookmarkEnd w:id="245"/>
    <w:bookmarkStart w:name="z355" w:id="246"/>
    <w:p>
      <w:pPr>
        <w:spacing w:after="0"/>
        <w:ind w:left="0"/>
        <w:jc w:val="both"/>
      </w:pPr>
      <w:r>
        <w:rPr>
          <w:rFonts w:ascii="Times New Roman"/>
          <w:b w:val="false"/>
          <w:i w:val="false"/>
          <w:color w:val="000000"/>
          <w:sz w:val="28"/>
        </w:rPr>
        <w:t>
      Жолдарда ҚР ҚК баптары мен тарауларына сәйкес тіркелген ауырлығы орташа қылмыстар туралы мәліметтер бейнеленеді.</w:t>
      </w:r>
    </w:p>
    <w:bookmarkEnd w:id="246"/>
    <w:bookmarkStart w:name="z356" w:id="247"/>
    <w:p>
      <w:pPr>
        <w:spacing w:after="0"/>
        <w:ind w:left="0"/>
        <w:jc w:val="both"/>
      </w:pPr>
      <w:r>
        <w:rPr>
          <w:rFonts w:ascii="Times New Roman"/>
          <w:b w:val="false"/>
          <w:i w:val="false"/>
          <w:color w:val="000000"/>
          <w:sz w:val="28"/>
        </w:rPr>
        <w:t>
      Қосымшаның көрсеткіштері 1-бөлімге ұқсас қалыптастырылады.</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