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8f2b" w14:textId="cc28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29 тамыздағы № 389 бұйрығы. Қазақстан Республикасының Әділет министрлігінде 2016 жылы 7 қазанда № 14308 болып тіркелді.</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экономика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Тұтынушылардың құқықтарын қорғау комитеті заңнамада белгіленген тәртіппен: </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жіберілуін;</w:t>
      </w:r>
    </w:p>
    <w:bookmarkEnd w:id="4"/>
    <w:bookmarkStart w:name="z9"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және мемлекеттік органдардың интранет-порталында орналастырылуын;</w:t>
      </w:r>
    </w:p>
    <w:bookmarkEnd w:id="5"/>
    <w:bookmarkStart w:name="z10"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орындалғаны туралы мәліметтерді ұсынуды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Бишімбаев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 Т. Дүйсенова   </w:t>
      </w:r>
    </w:p>
    <w:p>
      <w:pPr>
        <w:spacing w:after="0"/>
        <w:ind w:left="0"/>
        <w:jc w:val="both"/>
      </w:pPr>
      <w:r>
        <w:rPr>
          <w:rFonts w:ascii="Times New Roman"/>
          <w:b w:val="false"/>
          <w:i w:val="false"/>
          <w:color w:val="000000"/>
          <w:sz w:val="28"/>
        </w:rPr>
        <w:t>
      2016 ж.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65"/>
              <w:gridCol w:w="4541"/>
            </w:tblGrid>
            <w:tr>
              <w:trPr>
                <w:trHeight w:val="30" w:hRule="atLeast"/>
              </w:trPr>
              <w:tc>
                <w:tcPr>
                  <w:tcW w:w="76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p>
              </w:tc>
            </w:tr>
            <w:tr>
              <w:trPr>
                <w:trHeight w:val="30" w:hRule="atLeast"/>
              </w:trPr>
              <w:tc>
                <w:tcPr>
                  <w:tcW w:w="76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 министрінің</w:t>
                  </w:r>
                </w:p>
              </w:tc>
            </w:tr>
            <w:tr>
              <w:trPr>
                <w:trHeight w:val="30" w:hRule="atLeast"/>
              </w:trPr>
              <w:tc>
                <w:tcPr>
                  <w:tcW w:w="76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тамыздағы</w:t>
                  </w:r>
                </w:p>
              </w:tc>
            </w:tr>
            <w:tr>
              <w:trPr>
                <w:trHeight w:val="30" w:hRule="atLeast"/>
              </w:trPr>
              <w:tc>
                <w:tcPr>
                  <w:tcW w:w="76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389 бұйрығына қосымша</w:t>
                  </w:r>
                </w:p>
              </w:tc>
            </w:tr>
          </w:tbl>
          <w:p/>
        </w:tc>
      </w:tr>
    </w:tbl>
    <w:bookmarkStart w:name="z16" w:id="9"/>
    <w:p>
      <w:pPr>
        <w:spacing w:after="0"/>
        <w:ind w:left="0"/>
        <w:jc w:val="left"/>
      </w:pPr>
      <w:r>
        <w:rPr>
          <w:rFonts w:ascii="Times New Roman"/>
          <w:b/>
          <w:i w:val="false"/>
          <w:color w:val="000000"/>
        </w:rPr>
        <w:t xml:space="preserve"> Қазақстан Республикасы Ұлттық экономика министрінің</w:t>
      </w:r>
      <w:r>
        <w:br/>
      </w:r>
      <w:r>
        <w:rPr>
          <w:rFonts w:ascii="Times New Roman"/>
          <w:b/>
          <w:i w:val="false"/>
          <w:color w:val="000000"/>
        </w:rPr>
        <w:t>өзгерістер енгізілетін кейбір бұйрықтарының тізбесі</w:t>
      </w:r>
    </w:p>
    <w:bookmarkEnd w:id="9"/>
    <w:bookmarkStart w:name="z18" w:id="10"/>
    <w:p>
      <w:pPr>
        <w:spacing w:after="0"/>
        <w:ind w:left="0"/>
        <w:jc w:val="both"/>
      </w:pPr>
      <w:r>
        <w:rPr>
          <w:rFonts w:ascii="Times New Roman"/>
          <w:b w:val="false"/>
          <w:i w:val="false"/>
          <w:color w:val="ff0000"/>
          <w:sz w:val="28"/>
        </w:rPr>
        <w:t xml:space="preserve">
      1. Күші жойылды – ҚР Денсаулық сақтау министрінің 28.08.2018 </w:t>
      </w:r>
      <w:r>
        <w:rPr>
          <w:rFonts w:ascii="Times New Roman"/>
          <w:b w:val="false"/>
          <w:i w:val="false"/>
          <w:color w:val="ff0000"/>
          <w:sz w:val="28"/>
        </w:rPr>
        <w:t>№ ҚР ДСМ-8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End w:id="10"/>
    <w:bookmarkStart w:name="z21" w:id="11"/>
    <w:p>
      <w:pPr>
        <w:spacing w:after="0"/>
        <w:ind w:left="0"/>
        <w:jc w:val="both"/>
      </w:pPr>
      <w:r>
        <w:rPr>
          <w:rFonts w:ascii="Times New Roman"/>
          <w:b w:val="false"/>
          <w:i w:val="false"/>
          <w:color w:val="000000"/>
          <w:sz w:val="28"/>
        </w:rPr>
        <w:t xml:space="preserve">
      2. "Кеден одағының кедендік шекарасымен тұспа-тұс келетін Қазақстан Республикасының Мемлекеттік шекарасында инфекциялық және паразиттік аурулардың әкелінуін және таралуын санитариялық-карантиндік бақылауды жүзеге асыру және Қазақстан Республикасының Мемлекеттік шекарасы мен аумағын санитариялық қорғауды қамтамасыз ету қағидаларын бекіту туралы" Қазақстан Республикасы Ұлттық экономика министрінің 2015 жылғы 18 ақпандағы № 107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10521 тіркелген, "Әділет" ақпараттық-құқықтық жүйесінде 2015 жылғы 30 сәуірде жарияланған):</w:t>
      </w:r>
    </w:p>
    <w:bookmarkEnd w:id="11"/>
    <w:bookmarkStart w:name="z22" w:id="12"/>
    <w:p>
      <w:pPr>
        <w:spacing w:after="0"/>
        <w:ind w:left="0"/>
        <w:jc w:val="both"/>
      </w:pPr>
      <w:r>
        <w:rPr>
          <w:rFonts w:ascii="Times New Roman"/>
          <w:b w:val="false"/>
          <w:i w:val="false"/>
          <w:color w:val="000000"/>
          <w:sz w:val="28"/>
        </w:rPr>
        <w:t xml:space="preserve">
      көрсетілген бұйрықпен бекітілген Кеден одағының кедендік шекарасымен тұспа-тұс келетін Қазақстан Республикасының Мемлекеттік шекарасында инфекциялық және паразиттік аурулардың әкелінуін және таралуын санитариялық-карантиндік бақылауды жүзеге асыру және Қазақстан Республикасының Мемлекеттік шекарасы мен аумағын санитариялық қорғауды қамтамасыз ету қағидаларының </w:t>
      </w:r>
      <w:r>
        <w:rPr>
          <w:rFonts w:ascii="Times New Roman"/>
          <w:b w:val="false"/>
          <w:i w:val="false"/>
          <w:color w:val="000000"/>
          <w:sz w:val="28"/>
        </w:rPr>
        <w:t>14-тармағы</w:t>
      </w:r>
      <w:r>
        <w:rPr>
          <w:rFonts w:ascii="Times New Roman"/>
          <w:b w:val="false"/>
          <w:i w:val="false"/>
          <w:color w:val="000000"/>
          <w:sz w:val="28"/>
        </w:rPr>
        <w:t xml:space="preserve"> мынадай редакциада жазылсын:</w:t>
      </w:r>
    </w:p>
    <w:bookmarkEnd w:id="12"/>
    <w:bookmarkStart w:name="z23" w:id="13"/>
    <w:p>
      <w:pPr>
        <w:spacing w:after="0"/>
        <w:ind w:left="0"/>
        <w:jc w:val="both"/>
      </w:pPr>
      <w:r>
        <w:rPr>
          <w:rFonts w:ascii="Times New Roman"/>
          <w:b w:val="false"/>
          <w:i w:val="false"/>
          <w:color w:val="000000"/>
          <w:sz w:val="28"/>
        </w:rPr>
        <w:t xml:space="preserve">
      "14. Халықтың санитариялық-эпидемиологиялық саламаттылығы саласындағы мемлекеттік орган ведомствосының уәкілетті тұлғалары жүзеге асыратын санитариялық-карантиндік бақылау нәтижелері бойынша Қазақстан Республикасы Ұлттық экономика министрінің 2015 жылғы 30 мамырдағы № 415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актілердін мемлекеттік тіркеу тізілімінде № 11626 болып тіркелген) бекітілген нысаны бойынша санитариялық-эпидемиологиялық тексеру актісі толтырылады, онда қажетті ілеспе құжаттардың болуы, келген көлік құралының түрі және бағыты, жолаушылар мен экипаж мүшелерінің саны, инфекциялық және паразиттік ауруларға күдікті науқастардың болуы, халықтың денсаулығына қауіп төндіретін жүктің атауы көрсетіледі.".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Денсаулық сақтау министрінің м.а. 27.03.2018 </w:t>
      </w:r>
      <w:r>
        <w:rPr>
          <w:rFonts w:ascii="Times New Roman"/>
          <w:b w:val="false"/>
          <w:i w:val="false"/>
          <w:color w:val="00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Денсаулық сақтау министрінің м.а. 04.10.2019 </w:t>
      </w:r>
      <w:r>
        <w:rPr>
          <w:rFonts w:ascii="Times New Roman"/>
          <w:b w:val="false"/>
          <w:i w:val="false"/>
          <w:color w:val="000000"/>
          <w:sz w:val="28"/>
        </w:rPr>
        <w:t>№ ҚР ДСМ-135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Денсаулық сақтау министрінің 18.04.2018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