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ed4f" w14:textId="ecfe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"Халықаралық автомобильмен жүк тасымалдауды жүзеге асыруға автомобильмен тасымалдаушыларға рұқсат беру қағидаларын бекіту туралы" Қазақстан Республикасы Көлік және коммуникация министрінің 2011 жылғы 24 тамыздағы № 523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2016 жылғы 9 тамыздағы № 598 бұйрығы. Қазақстан Республикасының Әділет министрлігінде 2016 жылғы 11 қарашада № 14415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"Құқықтық актілер туралы" 2016 жылғы 6 сәуірдегі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Көлік және коммуникация министрлігінің 2011 жылғы 24 тамыздағы № 523 "Халықаралық автомобильмен жүк тасымалдауды жүзеге асыруға автомобильмен тасымалдаушыларға рұқсат беру қағидаларын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7204 болып тіркелген, 2011 жылғы 12 қазандағы № 148 (1964) "Заң газеті"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бұйрықпен бекітлген Халықаралық автомобильмен жүк тасымалдауды жүзеге асыруға автомобильмен тасымалдаушыларға рұқсат беру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 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Халықаралық автомобиль тасымалдарын жүзеге асыруға рұқсат беру куәлігі – қағаз немесе электронды құжат нысанындағы Қазақстан Республикасының автомобильдік тасымалдаушыларына құқық беретін халықаралық автомобиль тасымалдарын жүзеге асыруға рұқсат беретін құжат (бұдан әрі - Рұқсат);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автокөлік құралына рұқсат карточкасы – қағаз немесе электронды құжат нысанындағы автокөлік құралын халықаралық автомобиль тасымалдарын жүзеге асыруда пайдалануға рұқсат беретін құжат (бұдан әрі – рұқсат карточкасы);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бөлімі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Рұқсат және рұқсат карточкасы Қазақстан Республикасы Инвестициялар және даму министрлiгi Көлік комитетiнiң аумақтық органдарымен (бұдан әрі - аумақтық органдар) осы Қағидаларға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нысандар бойынша беріледі.";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Автокөлік құралына Рұқсат және (немесе) рұқсат карточкасын алу үшін отандық тасымалдаушылар мынадай құжаттарды: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Қағидаларға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Рұқсат беру куәлігі және (немесе) рұқсат карточкасын алу үшін өтiнiш;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автокөлік құралдарын жалға алу шарттарының көшiрмесiн (болған кезде);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тахографты кезеңдік тексеру (инспекцияның) туралы куәліктің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Рұқсат немесе оның телнұсқасы берілгені және мемлекеттік бажды төлегенің растайтын құжатты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Отандық тасымалдаушы өтініштің және ұсынылған құжаттарының дұрыстығы мен толықтығын қамтамасыз етеді (мемлекеттік тіркеу белгісі,түрі, маркасы, көлік құралының моделі және шыққан күні).";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5-1-тармақпен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Аумақтық органдарымен рұқсат және (немесе) рұқсат карточкасын алу туралы өтінішін қарау мерзімі 2 (екі) жұмыс күні.";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Рұқсат және (немесе) рұқсат карточкасын алу туралы өтініші заңды тұлға мен жеке кәсіпкердің аумақтық органдарымен тіркеу орны бойынша қарастырылады.";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Аумақтық органдар рұқсат және (немесе) рұқсат карточкасын беруден 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отандық тасымалдаушылармен ұсынылған құжаттар немесе қамтылған деректер (мәліметтер) жалған болған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Қағидаларда көзделген талаптарына сәйкес келмейтін отандық тасымалдаушы және (немесе) ұсынылған материалдар, деректер және мәліметтер.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жүктерді (тасымалдау) қызметіне тыйым салу туралы тасымалдаушыға қатысты заңды күшіне енген соттың шешімі (үкім) болғаны негіздерде бас тартады.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Отандық тасымалдаушыға рұқсат және (немесе) рұқсат карточкасы берілмеген жағдайда жазбаша түрде дәлелді жауабы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Отандық тасымалдаушыға дәлелді жауапты жолдау мерзімі өтінішті берген күннен бастап 2 (екі) жұмыс күні.";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Осы Қағидалардың 14-тармағында көзделген жағдайларда жаңа Рұқсат және (немесе) рұқсат карточкасын алуға арналған өтiнiштi аумақтық орган өтiнiш берілген күннен бастап 2 (екі) жұмыс қарайды.":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"20. Рұқсат және (немесе) рұқсат карточкасы басқа отандық тасымалдаушыларға берілуге жатпайды.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Автокөлік құралына қолданыстағы бір рұқсат карточкасынан артық болуы рұқсат етілмейді.";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Қағаз нысанындағы рұқсат және (немесе) рұқсат карточкасы қатаң есептегі бланкі болып табылады, типографиялық әдіспен дайындалған нөмірі, есептік сериясы, кемінде үш қорғау дәрежесі болады.";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"23. Аумақтық органдар берілген Рұқсат және рұқсат карточкасын есепке алуды жүзеге асырады.";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24-тармақпен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Рұқсат және рұқсат карточкасы есепке алудың тасымалдау қауіпсіздігі серпінінің мониторингі және көлік деректері ақпараттық-аналитикалық жүйесінде жүзеге асырылады.";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4-қосымша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Көліктік комитеті (Ә.А. Асавбаев):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заңнамада белгіленген тәртіппен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басылымдарына және "Әділет" ақпараттық-құқықтық жүйесінде ресми жариялауға, сондай-ақ тіркелген бұйрықты алған күннен бастап күнтізбелік он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тармақтың 1), 2) және 3) тармақшаларында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жиырма бір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7"/>
        <w:gridCol w:w="4173"/>
      </w:tblGrid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министрінің міндетін атқарушы</w:t>
            </w:r>
          </w:p>
        </w:tc>
        <w:tc>
          <w:tcPr>
            <w:tcW w:w="4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Камалиев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"КЕЛІСІЛГЕН"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 Д. 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2016 жылғы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қыркүйек</w:t>
            </w:r>
          </w:p>
        </w:tc>
        <w:tc>
          <w:tcPr>
            <w:tcW w:w="4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"КЕЛІСІЛГЕН"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 Қ. Бишімбаев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ылғы 6 қазан</w:t>
            </w:r>
          </w:p>
        </w:tc>
        <w:tc>
          <w:tcPr>
            <w:tcW w:w="4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598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1-қосымшасы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автомобильмен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тасымалдауды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автомобильмен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тасымалдаушыларға рұқсат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(көліктік бақылау органының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Рұқсат беру куәлігін және (немесе) рұқсат карточкасын алуға өтініш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(дара кәсіпкердің тегі, аты, әкесінің аты (бар болған кезде) немесе заңды тұлғаның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Қағаз жеткізгіште _________(егер Рұқсат және (немесе) рұқсат карточкасы қағаз жеткізгіште алған жағдайда, Х белгісін қою керек).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 жеткізгіште _________(егер Рұқсат және (немесе) рұқсат карточкасы қағаз жеткізгіште алған жағдайда, Х белгісін қою керек).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автокөлік құралдарына: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5"/>
        <w:gridCol w:w="3305"/>
        <w:gridCol w:w="4223"/>
        <w:gridCol w:w="2387"/>
      </w:tblGrid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құралының маркасы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тіркеу нөмірлік белгісі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ЖСН/БСН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Дара кәсіпкерді немесе заңды тұлғаны мемлекеттік тіркеу туралы анықтама____________________________________________________________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(№ және қашан берілген)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Мекенжайы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(индексі, қаласы, ауданы, облысы, көшесі, № үй,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Қоса берілетін құжаттар: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(қолы) (тегі, аты, әкесінің аты (бар болған кезде))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Мөрдің орны: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 өтініш қарауға қабылданды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(Мемлекеттік органның жауапты тұлғаның тегі, аты, әкесінің аты (бар болған кезде),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598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2-қосымшасы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автомобильмен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тасымалдауды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автомобильмен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тасымалдаушыларға рұқсат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(көліктік бақылау органының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Жаңа Рұқсат беру куәлігін және (немесе) рұқсат карточкасын алуға өтініш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(дара кәсіпкердің тегі, аты, әкесінің аты (бар болған кезде) немесе заңды тұлғаның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Қағаз жеткізгіште _________(егер Рұқсат және (немесе) рұқсат карточкасы қағаз жеткізгіште алған жағдайда, Х белгісін қою керек).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 жеткізгіште _________(егер Рұқсат және (немесе) рұқсат карточкасы қағаз жеткізгіште алған жағдайда, Х белгісін қою керек).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автокөлік құралдарына: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дара кәсіпкердің тегі, аты, әкесінің аты, атауы, орналасқан жері өзгеруіне;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заңды тұлғаның атауы, орналасқан жері өзгеруіне және қайта ұйымдастырылуына;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Рұқсат және (немесе) рұқсат карточкасы жоғалуы, бүлініп қалуына (зақымдалуына);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автокөлік құралының мемлекеттік тіркеу нөмірінің белгісін ауыстыруға;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автокөлік құралын сатып алынған немесе жалға алынған (қажетінің астын сыз) байланысты жаңа Халықаралық автомобиль тасымалдарын жүзеге асыруға рұқсат беру куәлігін және рұқсат карточкасын беруді өтінемін.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5"/>
        <w:gridCol w:w="3305"/>
        <w:gridCol w:w="4223"/>
        <w:gridCol w:w="2387"/>
      </w:tblGrid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құралының маркасы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тіркеу нөмірлік белгісі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ЖСН/БСН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Дара кәсіпкерді немесе заңды тұлғаны мемлекеттік тіркеу туралы анықтама____________________________________________________________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(№ және қашан берілген)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(индексі, қаласы, ауданы, облысы, көшесі, № үй,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Қоса берілетін құжаттар: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(қолы) (тегі, аты, әкесінің аты (бар болған кезде))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Мөрдің орны: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 өтініш қарауға қабылданды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(Мемлекеттік органның жауапты тұлғаның тегі, аты, әкесінің аты (бар болған кезде),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