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00aa" w14:textId="2bd00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 істері және сыбайлас жемқорлыққа қарсы іс-қимыл агенттігі мен оның аумақтық органдары жүзеге асыратын міндеттерді орындау үшін қажетті және жеткілікті мемлекеттік қызметшілердің дербес деректерінің тізбесін бекіту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2016 жылғы 21 қазандағы № 16 бұйрығы. Қазақстан Республикасының Әділет министрлігінде 2016 жылғы 24 қарашада № 14455 болып тіркелді</w:t>
      </w:r>
    </w:p>
    <w:p>
      <w:pPr>
        <w:spacing w:after="0"/>
        <w:ind w:left="0"/>
        <w:jc w:val="both"/>
      </w:pPr>
      <w:bookmarkStart w:name="z1" w:id="0"/>
      <w:r>
        <w:rPr>
          <w:rFonts w:ascii="Times New Roman"/>
          <w:b w:val="false"/>
          <w:i w:val="false"/>
          <w:color w:val="000000"/>
          <w:sz w:val="28"/>
        </w:rPr>
        <w:t>
      «Дербес деректер және оларды қорғау туралы» 2013 жылғы 21 мамырдағы Қазақстан Республикасы Заңының 25-бабы </w:t>
      </w:r>
      <w:r>
        <w:rPr>
          <w:rFonts w:ascii="Times New Roman"/>
          <w:b w:val="false"/>
          <w:i w:val="false"/>
          <w:color w:val="000000"/>
          <w:sz w:val="28"/>
        </w:rPr>
        <w:t>2-тармағы</w:t>
      </w:r>
      <w:r>
        <w:rPr>
          <w:rFonts w:ascii="Times New Roman"/>
          <w:b w:val="false"/>
          <w:i w:val="false"/>
          <w:color w:val="000000"/>
          <w:sz w:val="28"/>
        </w:rPr>
        <w:t xml:space="preserve"> 1) тармақшасына сәйкес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Мемлекеттік қызмет істері және сыбайлас жемқорлыққа қарсы іс-қимыл агенттігі мен оның аумақтық органдары жүзеге асыратын міндеттерді орындау үшін қажетті және жеткілікті мемлекеттік қызметшілердің дербес деректерінің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қызмет істері министрлігі мен оның аумақтық органдары жүзеге асыратын міндеттерді орындау үшін қажетті және жеткілікті мемлекеттік қызметшілердің дербес деректерінің тізбесін бекіту туралы» Қазақстан Республикасы Мемлекеттік қызмет істері министрінің 2016 жылғы 11 ақпандағы № 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13442 болып тіркелген, «Әділет» ақпараттық-құқықтық жүйесінде 2016 жылғы 24 маусымда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қызмет істері және сыбайлас жемқорлыққа қарсы іс-қимыл агенттігінің Мемлекеттік қызмет департаменті заңмен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тіркелгеннен кейін күнтізбелік он күн ішінде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мемлекеттік тіркелген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Мемлекеттік қызмет істері және сыбайлас жемқорлыққа қарсы іс-қимыл агенттігінің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Мемлекеттік қызмет істері және сыбайлас жемқорлыққа қарсы іс-қимыл агенттігі төрағасының мемлекеттік қызмет мәселелеріне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Мемлекеттік қызмет істері және</w:t>
      </w:r>
      <w:r>
        <w:br/>
      </w:r>
      <w:r>
        <w:rPr>
          <w:rFonts w:ascii="Times New Roman"/>
          <w:b w:val="false"/>
          <w:i w:val="false"/>
          <w:color w:val="000000"/>
          <w:sz w:val="28"/>
        </w:rPr>
        <w:t>
</w:t>
      </w:r>
      <w:r>
        <w:rPr>
          <w:rFonts w:ascii="Times New Roman"/>
          <w:b w:val="false"/>
          <w:i/>
          <w:color w:val="000000"/>
          <w:sz w:val="28"/>
        </w:rPr>
        <w:t>      сыбайлас жемқорлыққа қарсы</w:t>
      </w:r>
      <w:r>
        <w:br/>
      </w:r>
      <w:r>
        <w:rPr>
          <w:rFonts w:ascii="Times New Roman"/>
          <w:b w:val="false"/>
          <w:i w:val="false"/>
          <w:color w:val="000000"/>
          <w:sz w:val="28"/>
        </w:rPr>
        <w:t>
</w:t>
      </w:r>
      <w:r>
        <w:rPr>
          <w:rFonts w:ascii="Times New Roman"/>
          <w:b w:val="false"/>
          <w:i/>
          <w:color w:val="000000"/>
          <w:sz w:val="28"/>
        </w:rPr>
        <w:t>      іс-қимыл агенттігінің Төрағасы             К. Қожамжаров</w:t>
      </w:r>
    </w:p>
    <w:bookmarkStart w:name="z12"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Мемлекеттік қызмет істері және</w:t>
      </w:r>
      <w:r>
        <w:br/>
      </w:r>
      <w:r>
        <w:rPr>
          <w:rFonts w:ascii="Times New Roman"/>
          <w:b w:val="false"/>
          <w:i w:val="false"/>
          <w:color w:val="000000"/>
          <w:sz w:val="28"/>
        </w:rPr>
        <w:t>
сыбайлас жемқорлыққа қарсы іс-</w:t>
      </w:r>
      <w:r>
        <w:br/>
      </w:r>
      <w:r>
        <w:rPr>
          <w:rFonts w:ascii="Times New Roman"/>
          <w:b w:val="false"/>
          <w:i w:val="false"/>
          <w:color w:val="000000"/>
          <w:sz w:val="28"/>
        </w:rPr>
        <w:t xml:space="preserve">
қимыл агенттігінің       </w:t>
      </w:r>
      <w:r>
        <w:br/>
      </w:r>
      <w:r>
        <w:rPr>
          <w:rFonts w:ascii="Times New Roman"/>
          <w:b w:val="false"/>
          <w:i w:val="false"/>
          <w:color w:val="000000"/>
          <w:sz w:val="28"/>
        </w:rPr>
        <w:t xml:space="preserve">
2016 жылғы 21 қазандағы № 16 </w:t>
      </w:r>
      <w:r>
        <w:br/>
      </w:r>
      <w:r>
        <w:rPr>
          <w:rFonts w:ascii="Times New Roman"/>
          <w:b w:val="false"/>
          <w:i w:val="false"/>
          <w:color w:val="000000"/>
          <w:sz w:val="28"/>
        </w:rPr>
        <w:t xml:space="preserve">
бұйрығымен бекітілген     </w:t>
      </w:r>
    </w:p>
    <w:bookmarkEnd w:id="1"/>
    <w:bookmarkStart w:name="z13" w:id="2"/>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Мемлекеттік қызмет істері және сыбайлас жемқорлыққа қарсы</w:t>
      </w:r>
      <w:r>
        <w:br/>
      </w:r>
      <w:r>
        <w:rPr>
          <w:rFonts w:ascii="Times New Roman"/>
          <w:b/>
          <w:i w:val="false"/>
          <w:color w:val="000000"/>
        </w:rPr>
        <w:t>
іс-қимыл агенттігі мен оның аумақтық органдары</w:t>
      </w:r>
      <w:r>
        <w:br/>
      </w:r>
      <w:r>
        <w:rPr>
          <w:rFonts w:ascii="Times New Roman"/>
          <w:b/>
          <w:i w:val="false"/>
          <w:color w:val="000000"/>
        </w:rPr>
        <w:t>
жүзеге асыратын міндеттерді орындау үшін қажетті және</w:t>
      </w:r>
      <w:r>
        <w:br/>
      </w:r>
      <w:r>
        <w:rPr>
          <w:rFonts w:ascii="Times New Roman"/>
          <w:b/>
          <w:i w:val="false"/>
          <w:color w:val="000000"/>
        </w:rPr>
        <w:t>
жеткілікті мемлекеттік қызметшілердің дербес деректерінің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13080"/>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дербес деректерінің атауы</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Әкесiнiң аты (болған жағдайда)</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 туралы мәліметтер:</w:t>
            </w:r>
            <w:r>
              <w:br/>
            </w:r>
            <w:r>
              <w:rPr>
                <w:rFonts w:ascii="Times New Roman"/>
                <w:b w:val="false"/>
                <w:i w:val="false"/>
                <w:color w:val="000000"/>
                <w:sz w:val="20"/>
              </w:rPr>
              <w:t>
туған күні;</w:t>
            </w:r>
            <w:r>
              <w:br/>
            </w:r>
            <w:r>
              <w:rPr>
                <w:rFonts w:ascii="Times New Roman"/>
                <w:b w:val="false"/>
                <w:i w:val="false"/>
                <w:color w:val="000000"/>
                <w:sz w:val="20"/>
              </w:rPr>
              <w:t>
туған жері</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Отбасылық жағдайы</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туралы мәліметтер</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 бiтiрген жылы және оның атауы</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бiлiктiлiгi</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халықаралық стипендиясы бойынша оқуды аяқтағаны туралы мәлімет</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жанындағы Мемлекеттік басқару академиясын аяқтағаны туралы мәлімет</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ғылыми атағы (болған жағдайда)</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сәйкестендіру нөмірі (ЖСН)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Портреттік бейнесі (фотосуреті)</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басын куәландыратын құжаттың деректері: </w:t>
            </w:r>
            <w:r>
              <w:br/>
            </w:r>
            <w:r>
              <w:rPr>
                <w:rFonts w:ascii="Times New Roman"/>
                <w:b w:val="false"/>
                <w:i w:val="false"/>
                <w:color w:val="000000"/>
                <w:sz w:val="20"/>
              </w:rPr>
              <w:t xml:space="preserve">
құжаттың атауы; </w:t>
            </w:r>
            <w:r>
              <w:br/>
            </w:r>
            <w:r>
              <w:rPr>
                <w:rFonts w:ascii="Times New Roman"/>
                <w:b w:val="false"/>
                <w:i w:val="false"/>
                <w:color w:val="000000"/>
                <w:sz w:val="20"/>
              </w:rPr>
              <w:t xml:space="preserve">
құжаттың нөмірі; </w:t>
            </w:r>
            <w:r>
              <w:br/>
            </w:r>
            <w:r>
              <w:rPr>
                <w:rFonts w:ascii="Times New Roman"/>
                <w:b w:val="false"/>
                <w:i w:val="false"/>
                <w:color w:val="000000"/>
                <w:sz w:val="20"/>
              </w:rPr>
              <w:t xml:space="preserve">
құжатты берген күні; </w:t>
            </w:r>
            <w:r>
              <w:br/>
            </w:r>
            <w:r>
              <w:rPr>
                <w:rFonts w:ascii="Times New Roman"/>
                <w:b w:val="false"/>
                <w:i w:val="false"/>
                <w:color w:val="000000"/>
                <w:sz w:val="20"/>
              </w:rPr>
              <w:t xml:space="preserve">
құжаттың қолданылу мерзімі; </w:t>
            </w:r>
            <w:r>
              <w:br/>
            </w:r>
            <w:r>
              <w:rPr>
                <w:rFonts w:ascii="Times New Roman"/>
                <w:b w:val="false"/>
                <w:i w:val="false"/>
                <w:color w:val="000000"/>
                <w:sz w:val="20"/>
              </w:rPr>
              <w:t>
құжатты берген орган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тiлдерiн бiлуi</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Дипломатиялық дәрежесi (болған жағдайда)</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w:t>
            </w:r>
            <w:r>
              <w:br/>
            </w:r>
            <w:r>
              <w:rPr>
                <w:rFonts w:ascii="Times New Roman"/>
                <w:b w:val="false"/>
                <w:i w:val="false"/>
                <w:color w:val="000000"/>
                <w:sz w:val="20"/>
              </w:rPr>
              <w:t>
тұрған мекен жайы және тұру мекен жайы бойынша тіркелуі;</w:t>
            </w:r>
            <w:r>
              <w:br/>
            </w:r>
            <w:r>
              <w:rPr>
                <w:rFonts w:ascii="Times New Roman"/>
                <w:b w:val="false"/>
                <w:i w:val="false"/>
                <w:color w:val="000000"/>
                <w:sz w:val="20"/>
              </w:rPr>
              <w:t>
байланыс телефондар;</w:t>
            </w:r>
            <w:r>
              <w:br/>
            </w:r>
            <w:r>
              <w:rPr>
                <w:rFonts w:ascii="Times New Roman"/>
                <w:b w:val="false"/>
                <w:i w:val="false"/>
                <w:color w:val="000000"/>
                <w:sz w:val="20"/>
              </w:rPr>
              <w:t>
электрондық пошта</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арнайы атақтары, сыныптық шенi</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наградалары, құрметтi атақтары</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тексеру нәтижелерi</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қызметшiнiң ант берген күнi</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Соттылықтың болуы (немесе болмауы)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Тәртiптiк және әкімшілік жазалар туралы мәлiметтер</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қабiлеттік туралы мәліметтер</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лауазымдар атқаруға тыйым салу туралы мәліметтер</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жұмысын бағалау нәтижелері туралы мәліметтер</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Аттестациядан өткен күнi және нәтижелерi</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 және біліктілігін арттыру курстарынан өткен күні</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Атқарып отырған лауазымы, санаты туралы мәліметтер</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жолы туралы мәліметтер:</w:t>
            </w:r>
            <w:r>
              <w:br/>
            </w:r>
            <w:r>
              <w:rPr>
                <w:rFonts w:ascii="Times New Roman"/>
                <w:b w:val="false"/>
                <w:i w:val="false"/>
                <w:color w:val="000000"/>
                <w:sz w:val="20"/>
              </w:rPr>
              <w:t>
қабылданған, босатылған күні;</w:t>
            </w:r>
            <w:r>
              <w:br/>
            </w:r>
            <w:r>
              <w:rPr>
                <w:rFonts w:ascii="Times New Roman"/>
                <w:b w:val="false"/>
                <w:i w:val="false"/>
                <w:color w:val="000000"/>
                <w:sz w:val="20"/>
              </w:rPr>
              <w:t>
лауазымы, жұмыс орны, ұйымның орналасқан жерi</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орнындағы мінездеме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Ұсынымхаттар</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Денсаулығы туралы мәліметтер (бiлiктiлiк талаптарында тиiстi мемлекеттік лауазымдарға орналасу үшiн денсаулық жағдайына арнайы талаптар белгiленген жағдайларда)</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Тестілеудің соңғы нәтижелері:</w:t>
            </w:r>
            <w:r>
              <w:br/>
            </w:r>
            <w:r>
              <w:rPr>
                <w:rFonts w:ascii="Times New Roman"/>
                <w:b w:val="false"/>
                <w:i w:val="false"/>
                <w:color w:val="000000"/>
                <w:sz w:val="20"/>
              </w:rPr>
              <w:t>
заңнаманы білу туралы;</w:t>
            </w:r>
            <w:r>
              <w:br/>
            </w:r>
            <w:r>
              <w:rPr>
                <w:rFonts w:ascii="Times New Roman"/>
                <w:b w:val="false"/>
                <w:i w:val="false"/>
                <w:color w:val="000000"/>
                <w:sz w:val="20"/>
              </w:rPr>
              <w:t>
мемлекеттік тілді білу туралы;</w:t>
            </w:r>
            <w:r>
              <w:br/>
            </w:r>
            <w:r>
              <w:rPr>
                <w:rFonts w:ascii="Times New Roman"/>
                <w:b w:val="false"/>
                <w:i w:val="false"/>
                <w:color w:val="000000"/>
                <w:sz w:val="20"/>
              </w:rPr>
              <w:t>
логикалық тест;</w:t>
            </w:r>
            <w:r>
              <w:br/>
            </w:r>
            <w:r>
              <w:rPr>
                <w:rFonts w:ascii="Times New Roman"/>
                <w:b w:val="false"/>
                <w:i w:val="false"/>
                <w:color w:val="000000"/>
                <w:sz w:val="20"/>
              </w:rPr>
              <w:t>
құзыреттілік деңгейін анықтау туралы;</w:t>
            </w:r>
            <w:r>
              <w:br/>
            </w:r>
            <w:r>
              <w:rPr>
                <w:rFonts w:ascii="Times New Roman"/>
                <w:b w:val="false"/>
                <w:i w:val="false"/>
                <w:color w:val="000000"/>
                <w:sz w:val="20"/>
              </w:rPr>
              <w:t>
жеке қасиеттерді бағалау туралы</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корпусының кадр резервіне алынғаны туралы мәліметтер</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Ротация туралы мәлімет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