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7343" w14:textId="4847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Персоналды басқару қызметі (кадр қызметі) туралы үлгілік ережені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21 қазандағы № 15 бұйрығы. Қазақстан Республикасының Әділет министрлігінде 2016 жылғы 24 қарашада № 14456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5-бабы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Мемлекеттік қызмет істері агенттігі Төрағасының 18.05.2023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Персоналды басқару қызметі (кадр қызметі)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"Персоналды басқару қызметі (кадр қызметі) туралы үлгілік ережені бекіту туралы" Қазақстан Республикасы Мемлекеттік қызмет істері министрінің 2015 жылғы 29 желтоқсандағы № 14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12649 болып тіркелген, "Әділет" ақпараттық-құқықтық жүйесінде 2016 жылғы 15 қаңтарда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заңмен белгіленген тәртіпте:</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4"/>
    <w:bookmarkStart w:name="z7" w:id="5"/>
    <w:p>
      <w:pPr>
        <w:spacing w:after="0"/>
        <w:ind w:left="0"/>
        <w:jc w:val="both"/>
      </w:pPr>
      <w:r>
        <w:rPr>
          <w:rFonts w:ascii="Times New Roman"/>
          <w:b w:val="false"/>
          <w:i w:val="false"/>
          <w:color w:val="000000"/>
          <w:sz w:val="28"/>
        </w:rPr>
        <w:t>
      3)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агенттігінің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 № 15</w:t>
            </w:r>
            <w:r>
              <w:br/>
            </w:r>
            <w:r>
              <w:rPr>
                <w:rFonts w:ascii="Times New Roman"/>
                <w:b w:val="false"/>
                <w:i w:val="false"/>
                <w:color w:val="000000"/>
                <w:sz w:val="20"/>
              </w:rPr>
              <w:t>бұйрығымен бекітілген</w:t>
            </w:r>
          </w:p>
        </w:tc>
      </w:tr>
    </w:tbl>
    <w:bookmarkStart w:name="z12" w:id="9"/>
    <w:p>
      <w:pPr>
        <w:spacing w:after="0"/>
        <w:ind w:left="0"/>
        <w:jc w:val="left"/>
      </w:pPr>
      <w:r>
        <w:rPr>
          <w:rFonts w:ascii="Times New Roman"/>
          <w:b/>
          <w:i w:val="false"/>
          <w:color w:val="000000"/>
        </w:rPr>
        <w:t xml:space="preserve"> Персоналды</w:t>
      </w:r>
      <w:r>
        <w:br/>
      </w:r>
      <w:r>
        <w:rPr>
          <w:rFonts w:ascii="Times New Roman"/>
          <w:b/>
          <w:i w:val="false"/>
          <w:color w:val="000000"/>
        </w:rPr>
        <w:t>басқару қызметі (кадр қызметі)</w:t>
      </w:r>
      <w:r>
        <w:br/>
      </w:r>
      <w:r>
        <w:rPr>
          <w:rFonts w:ascii="Times New Roman"/>
          <w:b/>
          <w:i w:val="false"/>
          <w:color w:val="000000"/>
        </w:rPr>
        <w:t>туралы үлгілік ереже</w:t>
      </w:r>
      <w:r>
        <w:br/>
      </w:r>
      <w:r>
        <w:rPr>
          <w:rFonts w:ascii="Times New Roman"/>
          <w:b/>
          <w:i w:val="false"/>
          <w:color w:val="000000"/>
        </w:rPr>
        <w:t>1-тарау. Жалпы ереже</w:t>
      </w:r>
    </w:p>
    <w:bookmarkEnd w:id="9"/>
    <w:p>
      <w:pPr>
        <w:spacing w:after="0"/>
        <w:ind w:left="0"/>
        <w:jc w:val="left"/>
      </w:pPr>
    </w:p>
    <w:p>
      <w:pPr>
        <w:spacing w:after="0"/>
        <w:ind w:left="0"/>
        <w:jc w:val="both"/>
      </w:pPr>
      <w:r>
        <w:rPr>
          <w:rFonts w:ascii="Times New Roman"/>
          <w:b w:val="false"/>
          <w:i w:val="false"/>
          <w:color w:val="000000"/>
          <w:sz w:val="28"/>
        </w:rPr>
        <w:t xml:space="preserve">
      1. Персоналды басқару қызметі (кадр қызметі)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мемлекеттік қызмет саласындағы Қазақстан Республикасы Президенті мен Үкіметінің, сондай-ақ мемлекеттік қызмет саласындағы уәкілетті органның актілерін және осы Үлгілік ережені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18.05.2023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Персоналды басқару қызметі (кадр қызметі):</w:t>
      </w:r>
    </w:p>
    <w:p>
      <w:pPr>
        <w:spacing w:after="0"/>
        <w:ind w:left="0"/>
        <w:jc w:val="both"/>
      </w:pPr>
      <w:r>
        <w:rPr>
          <w:rFonts w:ascii="Times New Roman"/>
          <w:b w:val="false"/>
          <w:i w:val="false"/>
          <w:color w:val="000000"/>
          <w:sz w:val="28"/>
        </w:rPr>
        <w:t>
      1) _______________________________________________;</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3) ________________________________________ тұрады.</w:t>
      </w:r>
    </w:p>
    <w:bookmarkStart w:name="z15" w:id="10"/>
    <w:p>
      <w:pPr>
        <w:spacing w:after="0"/>
        <w:ind w:left="0"/>
        <w:jc w:val="left"/>
      </w:pPr>
      <w:r>
        <w:rPr>
          <w:rFonts w:ascii="Times New Roman"/>
          <w:b/>
          <w:i w:val="false"/>
          <w:color w:val="000000"/>
        </w:rPr>
        <w:t xml:space="preserve"> 2-тарау. Персоналды басқару қызметінің (кадр қызметінің)</w:t>
      </w:r>
      <w:r>
        <w:br/>
      </w:r>
      <w:r>
        <w:rPr>
          <w:rFonts w:ascii="Times New Roman"/>
          <w:b/>
          <w:i w:val="false"/>
          <w:color w:val="000000"/>
        </w:rPr>
        <w:t>негізгі міндеттері, функциялары, құқықтары мен міндеттері</w:t>
      </w:r>
    </w:p>
    <w:bookmarkEnd w:id="10"/>
    <w:bookmarkStart w:name="z16" w:id="11"/>
    <w:p>
      <w:pPr>
        <w:spacing w:after="0"/>
        <w:ind w:left="0"/>
        <w:jc w:val="both"/>
      </w:pPr>
      <w:r>
        <w:rPr>
          <w:rFonts w:ascii="Times New Roman"/>
          <w:b w:val="false"/>
          <w:i w:val="false"/>
          <w:color w:val="000000"/>
          <w:sz w:val="28"/>
        </w:rPr>
        <w:t>
      3. Персоналды басқару қызметінің (кадр қызметінің) міндеті – мемлекеттік органның персоналды басқарудың тұтас жүйесін қалыптастыру.</w:t>
      </w:r>
    </w:p>
    <w:bookmarkEnd w:id="11"/>
    <w:bookmarkStart w:name="z17" w:id="12"/>
    <w:p>
      <w:pPr>
        <w:spacing w:after="0"/>
        <w:ind w:left="0"/>
        <w:jc w:val="both"/>
      </w:pPr>
      <w:r>
        <w:rPr>
          <w:rFonts w:ascii="Times New Roman"/>
          <w:b w:val="false"/>
          <w:i w:val="false"/>
          <w:color w:val="000000"/>
          <w:sz w:val="28"/>
        </w:rPr>
        <w:t>
      Функциялары:</w:t>
      </w:r>
    </w:p>
    <w:bookmarkEnd w:id="12"/>
    <w:bookmarkStart w:name="z18" w:id="13"/>
    <w:p>
      <w:pPr>
        <w:spacing w:after="0"/>
        <w:ind w:left="0"/>
        <w:jc w:val="both"/>
      </w:pPr>
      <w:r>
        <w:rPr>
          <w:rFonts w:ascii="Times New Roman"/>
          <w:b w:val="false"/>
          <w:i w:val="false"/>
          <w:color w:val="000000"/>
          <w:sz w:val="28"/>
        </w:rPr>
        <w:t>
      1) мемлекеттік органның персоналды басқару стратегиясын әзірлеу және іске асыру;</w:t>
      </w:r>
    </w:p>
    <w:bookmarkEnd w:id="13"/>
    <w:bookmarkStart w:name="z19" w:id="14"/>
    <w:p>
      <w:pPr>
        <w:spacing w:after="0"/>
        <w:ind w:left="0"/>
        <w:jc w:val="both"/>
      </w:pPr>
      <w:r>
        <w:rPr>
          <w:rFonts w:ascii="Times New Roman"/>
          <w:b w:val="false"/>
          <w:i w:val="false"/>
          <w:color w:val="000000"/>
          <w:sz w:val="28"/>
        </w:rPr>
        <w:t>
      2) мемлекеттік органның кадрларға, оның ішінде мамандықтар және біліктіліктер бойынша қажеттілігін талдау және жоспарлау;</w:t>
      </w:r>
    </w:p>
    <w:bookmarkEnd w:id="14"/>
    <w:bookmarkStart w:name="z20" w:id="15"/>
    <w:p>
      <w:pPr>
        <w:spacing w:after="0"/>
        <w:ind w:left="0"/>
        <w:jc w:val="both"/>
      </w:pPr>
      <w:r>
        <w:rPr>
          <w:rFonts w:ascii="Times New Roman"/>
          <w:b w:val="false"/>
          <w:i w:val="false"/>
          <w:color w:val="000000"/>
          <w:sz w:val="28"/>
        </w:rPr>
        <w:t xml:space="preserve">
      3) мемлекеттік органның кадр құрамын қалыптастыру және </w:t>
      </w:r>
      <w:r>
        <w:rPr>
          <w:rFonts w:ascii="Times New Roman"/>
          <w:b w:val="false"/>
          <w:i w:val="false"/>
          <w:color w:val="000000"/>
          <w:sz w:val="28"/>
        </w:rPr>
        <w:t>конкурстық</w:t>
      </w:r>
      <w:r>
        <w:rPr>
          <w:rFonts w:ascii="Times New Roman"/>
          <w:b w:val="false"/>
          <w:i w:val="false"/>
          <w:color w:val="000000"/>
          <w:sz w:val="28"/>
        </w:rPr>
        <w:t xml:space="preserve"> </w:t>
      </w:r>
      <w:r>
        <w:rPr>
          <w:rFonts w:ascii="Times New Roman"/>
          <w:b w:val="false"/>
          <w:i w:val="false"/>
          <w:color w:val="000000"/>
          <w:sz w:val="28"/>
        </w:rPr>
        <w:t>іріктеуді</w:t>
      </w:r>
      <w:r>
        <w:rPr>
          <w:rFonts w:ascii="Times New Roman"/>
          <w:b w:val="false"/>
          <w:i w:val="false"/>
          <w:color w:val="000000"/>
          <w:sz w:val="28"/>
        </w:rPr>
        <w:t xml:space="preserve"> ұйымдастыру;</w:t>
      </w:r>
    </w:p>
    <w:bookmarkEnd w:id="15"/>
    <w:bookmarkStart w:name="z21" w:id="16"/>
    <w:p>
      <w:pPr>
        <w:spacing w:after="0"/>
        <w:ind w:left="0"/>
        <w:jc w:val="both"/>
      </w:pPr>
      <w:r>
        <w:rPr>
          <w:rFonts w:ascii="Times New Roman"/>
          <w:b w:val="false"/>
          <w:i w:val="false"/>
          <w:color w:val="000000"/>
          <w:sz w:val="28"/>
        </w:rPr>
        <w:t>
      4) мемлекеттік органның кадр мониторингі және кадрлық іс жүргізуді, соның ішінде мемлекеттік қызмет персоналы бойынша бірыңғай автоматтандырылған деректер базасында (ақпараттық жүйесінде) арқылы жүргізу.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Персоналды басқару қызметінің (кадр қызметінің) міндеті – мемлекеттік органның персоналды басқарудың тұтас жүйесі шеңберінде мемлекеттік және келісімшарттық қызметті өткеруді қамтамасыз ету.</w:t>
      </w:r>
    </w:p>
    <w:p>
      <w:pPr>
        <w:spacing w:after="0"/>
        <w:ind w:left="0"/>
        <w:jc w:val="both"/>
      </w:pPr>
      <w:r>
        <w:rPr>
          <w:rFonts w:ascii="Times New Roman"/>
          <w:b w:val="false"/>
          <w:i w:val="false"/>
          <w:color w:val="000000"/>
          <w:sz w:val="28"/>
        </w:rPr>
        <w:t xml:space="preserve">
      Функциялар: </w:t>
      </w:r>
    </w:p>
    <w:p>
      <w:pPr>
        <w:spacing w:after="0"/>
        <w:ind w:left="0"/>
        <w:jc w:val="both"/>
      </w:pPr>
      <w:r>
        <w:rPr>
          <w:rFonts w:ascii="Times New Roman"/>
          <w:b w:val="false"/>
          <w:i w:val="false"/>
          <w:color w:val="000000"/>
          <w:sz w:val="28"/>
        </w:rPr>
        <w:t>
      1) мемлекеттік органда кәсіби бейімделу мен тәлімгерлікті ұйымдастыру;</w:t>
      </w:r>
    </w:p>
    <w:p>
      <w:pPr>
        <w:spacing w:after="0"/>
        <w:ind w:left="0"/>
        <w:jc w:val="both"/>
      </w:pPr>
      <w:r>
        <w:rPr>
          <w:rFonts w:ascii="Times New Roman"/>
          <w:b w:val="false"/>
          <w:i w:val="false"/>
          <w:color w:val="000000"/>
          <w:sz w:val="28"/>
        </w:rPr>
        <w:t xml:space="preserve">
      2) мемлекеттік органның кадрларының кәсіби дамыу, оның ішінде мемлекеттік қызметшілерді Қазақстан Республикасы Президентінің "Мемлекеттік қызмет өткерудің кейбір мәселелері туралы"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сәйкес тағлымдамалардан, даярлау, қайта даярлау, біліктілігін арттыру жолымен қамтамасыз ету;</w:t>
      </w:r>
    </w:p>
    <w:p>
      <w:pPr>
        <w:spacing w:after="0"/>
        <w:ind w:left="0"/>
        <w:jc w:val="both"/>
      </w:pPr>
      <w:r>
        <w:rPr>
          <w:rFonts w:ascii="Times New Roman"/>
          <w:b w:val="false"/>
          <w:i w:val="false"/>
          <w:color w:val="000000"/>
          <w:sz w:val="28"/>
        </w:rPr>
        <w:t>
      3) конкурстық, тәртіптік, аттестаттау және кадр мәселелері жөніндегі өзге де комиссиялардың қызметін ұйымдастыру және қамтамасыз ету;</w:t>
      </w:r>
    </w:p>
    <w:p>
      <w:pPr>
        <w:spacing w:after="0"/>
        <w:ind w:left="0"/>
        <w:jc w:val="both"/>
      </w:pPr>
      <w:r>
        <w:rPr>
          <w:rFonts w:ascii="Times New Roman"/>
          <w:b w:val="false"/>
          <w:i w:val="false"/>
          <w:color w:val="000000"/>
          <w:sz w:val="28"/>
        </w:rPr>
        <w:t>
      4) мемлекеттік қызметке кіру, мемлекеттік қызметті өткеру және тоқтату рәсімдерін сақтауды қамтамасыз ету, қызметтік тексерістерді жүргізу, әкімшілік мемлекеттік қызметшілердің қызметін бағалау, аттестаттау және оқыту жүргізу, соның ішінде мемлекеттік қызмет персоналы бойынша бірыңғай автоматтандырылған деректер базасында (ақпараттық жүйесінде);</w:t>
      </w:r>
    </w:p>
    <w:p>
      <w:pPr>
        <w:spacing w:after="0"/>
        <w:ind w:left="0"/>
        <w:jc w:val="both"/>
      </w:pPr>
      <w:r>
        <w:rPr>
          <w:rFonts w:ascii="Times New Roman"/>
          <w:b w:val="false"/>
          <w:i w:val="false"/>
          <w:color w:val="000000"/>
          <w:sz w:val="28"/>
        </w:rPr>
        <w:t>
      5)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w:t>
      </w:r>
    </w:p>
    <w:p>
      <w:pPr>
        <w:spacing w:after="0"/>
        <w:ind w:left="0"/>
        <w:jc w:val="both"/>
      </w:pPr>
      <w:r>
        <w:rPr>
          <w:rFonts w:ascii="Times New Roman"/>
          <w:b w:val="false"/>
          <w:i w:val="false"/>
          <w:color w:val="000000"/>
          <w:sz w:val="28"/>
        </w:rPr>
        <w:t>
      6) келісімшарттық қызметшілерді іріктеуді және олармен келісімшарт жасасу, өзгерістер енгізу және бұзу процесстерін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Мемлекеттік қызмет істері агенттігі Төрағасының 18.05.2023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Персоналды басқару қызметінің (кадр қызметінің) міндеті – мемлекеттік органда ұжымдық мәдениетті қалыптастыру және қолайлы әлеуметтік-психологиялық еңбек ахуалын дамыту.</w:t>
      </w:r>
    </w:p>
    <w:bookmarkStart w:name="z29" w:id="17"/>
    <w:p>
      <w:pPr>
        <w:spacing w:after="0"/>
        <w:ind w:left="0"/>
        <w:jc w:val="both"/>
      </w:pPr>
      <w:r>
        <w:rPr>
          <w:rFonts w:ascii="Times New Roman"/>
          <w:b w:val="false"/>
          <w:i w:val="false"/>
          <w:color w:val="000000"/>
          <w:sz w:val="28"/>
        </w:rPr>
        <w:t>
      Функциялары:</w:t>
      </w:r>
    </w:p>
    <w:bookmarkEnd w:id="17"/>
    <w:bookmarkStart w:name="z30" w:id="18"/>
    <w:p>
      <w:pPr>
        <w:spacing w:after="0"/>
        <w:ind w:left="0"/>
        <w:jc w:val="both"/>
      </w:pPr>
      <w:r>
        <w:rPr>
          <w:rFonts w:ascii="Times New Roman"/>
          <w:b w:val="false"/>
          <w:i w:val="false"/>
          <w:color w:val="000000"/>
          <w:sz w:val="28"/>
        </w:rPr>
        <w:t xml:space="preserve">
      1) мемлекеттік органда еңбек заңнамасы мен мемлекеттік қызмет туралы заңнаманың орындалуын қамтамасыз ету, еңбек режимі мен жағдайларының сақталуын, сондай-ақ мемлекеттік қызметте болуға байланысты </w:t>
      </w:r>
      <w:r>
        <w:rPr>
          <w:rFonts w:ascii="Times New Roman"/>
          <w:b w:val="false"/>
          <w:i w:val="false"/>
          <w:color w:val="000000"/>
          <w:sz w:val="28"/>
        </w:rPr>
        <w:t>шектеулерді</w:t>
      </w:r>
      <w:r>
        <w:rPr>
          <w:rFonts w:ascii="Times New Roman"/>
          <w:b w:val="false"/>
          <w:i w:val="false"/>
          <w:color w:val="000000"/>
          <w:sz w:val="28"/>
        </w:rPr>
        <w:t xml:space="preserve"> қамтамасыз ету;</w:t>
      </w:r>
    </w:p>
    <w:bookmarkEnd w:id="18"/>
    <w:bookmarkStart w:name="z31" w:id="19"/>
    <w:p>
      <w:pPr>
        <w:spacing w:after="0"/>
        <w:ind w:left="0"/>
        <w:jc w:val="both"/>
      </w:pPr>
      <w:r>
        <w:rPr>
          <w:rFonts w:ascii="Times New Roman"/>
          <w:b w:val="false"/>
          <w:i w:val="false"/>
          <w:color w:val="000000"/>
          <w:sz w:val="28"/>
        </w:rPr>
        <w:t>
      2) мемлекеттік қызметшілердің әлеуметтік және құқықтық қорғалуын қамтамасыз ету, мемлекеттік қызметшілерді көтермелеуді қолдану тәртібін әзірлеу.</w:t>
      </w:r>
    </w:p>
    <w:bookmarkEnd w:id="19"/>
    <w:bookmarkStart w:name="z32" w:id="20"/>
    <w:p>
      <w:pPr>
        <w:spacing w:after="0"/>
        <w:ind w:left="0"/>
        <w:jc w:val="both"/>
      </w:pPr>
      <w:r>
        <w:rPr>
          <w:rFonts w:ascii="Times New Roman"/>
          <w:b w:val="false"/>
          <w:i w:val="false"/>
          <w:color w:val="000000"/>
          <w:sz w:val="28"/>
        </w:rPr>
        <w:t xml:space="preserve">
      6. Персоналды басқару қызметі (кадр қызметі) Қазақстан Республикасының мемлекеттік қызмет саласындағы </w:t>
      </w:r>
      <w:r>
        <w:rPr>
          <w:rFonts w:ascii="Times New Roman"/>
          <w:b w:val="false"/>
          <w:i w:val="false"/>
          <w:color w:val="000000"/>
          <w:sz w:val="28"/>
        </w:rPr>
        <w:t>заңнамамен</w:t>
      </w:r>
      <w:r>
        <w:rPr>
          <w:rFonts w:ascii="Times New Roman"/>
          <w:b w:val="false"/>
          <w:i w:val="false"/>
          <w:color w:val="000000"/>
          <w:sz w:val="28"/>
        </w:rPr>
        <w:t xml:space="preserve"> айқындалатын персоналды басқару бойынша өзге де міндеттер мен функцияларды іске асырады.</w:t>
      </w:r>
    </w:p>
    <w:bookmarkEnd w:id="20"/>
    <w:bookmarkStart w:name="z33" w:id="21"/>
    <w:p>
      <w:pPr>
        <w:spacing w:after="0"/>
        <w:ind w:left="0"/>
        <w:jc w:val="both"/>
      </w:pPr>
      <w:r>
        <w:rPr>
          <w:rFonts w:ascii="Times New Roman"/>
          <w:b w:val="false"/>
          <w:i w:val="false"/>
          <w:color w:val="000000"/>
          <w:sz w:val="28"/>
        </w:rPr>
        <w:t>
      Персоналды басқару қызметіне (кадр қызметіне) оның қызметіне тән емес қосымша міндеттер мен функциялар жүктелмейді.</w:t>
      </w:r>
    </w:p>
    <w:bookmarkEnd w:id="21"/>
    <w:bookmarkStart w:name="z34" w:id="22"/>
    <w:p>
      <w:pPr>
        <w:spacing w:after="0"/>
        <w:ind w:left="0"/>
        <w:jc w:val="both"/>
      </w:pPr>
      <w:r>
        <w:rPr>
          <w:rFonts w:ascii="Times New Roman"/>
          <w:b w:val="false"/>
          <w:i w:val="false"/>
          <w:color w:val="000000"/>
          <w:sz w:val="28"/>
        </w:rPr>
        <w:t xml:space="preserve">
      7. Персоналды басқару қызметі (кадр қызметі) </w:t>
      </w:r>
      <w:r>
        <w:rPr>
          <w:rFonts w:ascii="Times New Roman"/>
          <w:b w:val="false"/>
          <w:i w:val="false"/>
          <w:color w:val="000000"/>
          <w:sz w:val="28"/>
        </w:rPr>
        <w:t>Заңға</w:t>
      </w:r>
      <w:r>
        <w:rPr>
          <w:rFonts w:ascii="Times New Roman"/>
          <w:b w:val="false"/>
          <w:i w:val="false"/>
          <w:color w:val="000000"/>
          <w:sz w:val="28"/>
        </w:rPr>
        <w:t>, Қазақстан Республикасы Президентінің және Қазақстан Республикасы Үкіметінің, мемлекеттік қызмет саласындағы уәкілетті органның актілеріне сәйкес өзінің міндеттері мен функцияларын іске асыру үшін қажетті өкілеттіктерді иеленеді.</w:t>
      </w:r>
    </w:p>
    <w:bookmarkEnd w:id="22"/>
    <w:bookmarkStart w:name="z35" w:id="23"/>
    <w:p>
      <w:pPr>
        <w:spacing w:after="0"/>
        <w:ind w:left="0"/>
        <w:jc w:val="both"/>
      </w:pPr>
      <w:r>
        <w:rPr>
          <w:rFonts w:ascii="Times New Roman"/>
          <w:b w:val="false"/>
          <w:i w:val="false"/>
          <w:color w:val="000000"/>
          <w:sz w:val="28"/>
        </w:rPr>
        <w:t>
      8. Персоналды басқару қызметі (кадр қызметі):</w:t>
      </w:r>
    </w:p>
    <w:bookmarkEnd w:id="23"/>
    <w:bookmarkStart w:name="z36" w:id="24"/>
    <w:p>
      <w:pPr>
        <w:spacing w:after="0"/>
        <w:ind w:left="0"/>
        <w:jc w:val="both"/>
      </w:pPr>
      <w:r>
        <w:rPr>
          <w:rFonts w:ascii="Times New Roman"/>
          <w:b w:val="false"/>
          <w:i w:val="false"/>
          <w:color w:val="000000"/>
          <w:sz w:val="28"/>
        </w:rPr>
        <w:t xml:space="preserve">
      1) оған </w:t>
      </w:r>
      <w:r>
        <w:rPr>
          <w:rFonts w:ascii="Times New Roman"/>
          <w:b w:val="false"/>
          <w:i w:val="false"/>
          <w:color w:val="000000"/>
          <w:sz w:val="28"/>
        </w:rPr>
        <w:t>Заңмен</w:t>
      </w:r>
      <w:r>
        <w:rPr>
          <w:rFonts w:ascii="Times New Roman"/>
          <w:b w:val="false"/>
          <w:i w:val="false"/>
          <w:color w:val="000000"/>
          <w:sz w:val="28"/>
        </w:rPr>
        <w:t xml:space="preserve"> және осы Үлгілік ережемен жүктелген міндеттері мен функцияларын орындау үшін қажетті мәліметтер мен құжаттарды мемлекеттік органның басқа құрылымдық бөлімшелерінен сұратады және алады;</w:t>
      </w:r>
    </w:p>
    <w:bookmarkEnd w:id="24"/>
    <w:bookmarkStart w:name="z37" w:id="25"/>
    <w:p>
      <w:pPr>
        <w:spacing w:after="0"/>
        <w:ind w:left="0"/>
        <w:jc w:val="both"/>
      </w:pPr>
      <w:r>
        <w:rPr>
          <w:rFonts w:ascii="Times New Roman"/>
          <w:b w:val="false"/>
          <w:i w:val="false"/>
          <w:color w:val="000000"/>
          <w:sz w:val="28"/>
        </w:rPr>
        <w:t>
      2) мемлекеттік қызмет істері жөніндегі уәкілетті органмен және оның аумақтық бөлімшелерімен өзара іс-қимыл жасайды.</w:t>
      </w:r>
    </w:p>
    <w:bookmarkEnd w:id="25"/>
    <w:bookmarkStart w:name="z38" w:id="26"/>
    <w:p>
      <w:pPr>
        <w:spacing w:after="0"/>
        <w:ind w:left="0"/>
        <w:jc w:val="both"/>
      </w:pPr>
      <w:r>
        <w:rPr>
          <w:rFonts w:ascii="Times New Roman"/>
          <w:b w:val="false"/>
          <w:i w:val="false"/>
          <w:color w:val="000000"/>
          <w:sz w:val="28"/>
        </w:rPr>
        <w:t>
      9. Персоналды басқару қызметі (кадр қызметі) мемлекеттік органның басқа құрылымдық бөлімшелерінен ұйымдастырушылық дербес, аппарат басшысына, ал аппарат басшысы лауазымы енгізілмеген мемлекеттік органдарда мемлекеттік органның басшысына тікелей бағынады.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агенттігі Төрағасының 11.03.2021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