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67bd" w14:textId="9a56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қызметтің кадрдағы іс қағаздарын жүргізу құжаттарының үлгілік нысандарын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агенттігінің Төрағасының 2016 жылғы 28 қазандағы № 27 бұйрығы. Қазақстан Республикасының Әділет министрлігінде 2016 жылғы 28 қарашада № 14468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Мемлекеттік қызмет істері агенттігі Төрағасының 30.09.2022 </w:t>
      </w:r>
      <w:r>
        <w:rPr>
          <w:rFonts w:ascii="Times New Roman"/>
          <w:b w:val="false"/>
          <w:i w:val="false"/>
          <w:color w:val="000000"/>
          <w:sz w:val="28"/>
        </w:rPr>
        <w:t>№ 211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Мемлекеттік әкімшілік қызметтің кадрлық іс қағаздарын жүргізу құжаттарының үлгілік </w:t>
      </w:r>
      <w:r>
        <w:rPr>
          <w:rFonts w:ascii="Times New Roman"/>
          <w:b w:val="false"/>
          <w:i w:val="false"/>
          <w:color w:val="000000"/>
          <w:sz w:val="28"/>
        </w:rPr>
        <w:t>нысандары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"Мемлекеттік әкімшілік қызметтің кадрдағы іс қағаздарын жүргізу құжаттарының үлгілік нысандарын бекіту туралы" Қазақстан Республикасы Мемлекеттік қызмет істері министрінің 2015 жылғы 29 желтоқсандағы № 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12647 болып тіркелген, "Әділет" ақпараттық-құқықтық жүйесінде 2016 жылғы 15 қаңтарда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"Әділет" ақпараттық-құқықтық жүйесінде ресми жариялауға жіберуді;</w:t>
      </w:r>
    </w:p>
    <w:bookmarkEnd w:id="5"/>
    <w:bookmarkStart w:name="z9" w:id="6"/>
    <w:p>
      <w:pPr>
        <w:spacing w:after="0"/>
        <w:ind w:left="0"/>
        <w:jc w:val="both"/>
      </w:pPr>
      <w:r>
        <w:rPr>
          <w:rFonts w:ascii="Times New Roman"/>
          <w:b w:val="false"/>
          <w:i w:val="false"/>
          <w:color w:val="000000"/>
          <w:sz w:val="28"/>
        </w:rPr>
        <w:t>
      3)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6"/>
    <w:bookmarkStart w:name="z10" w:id="7"/>
    <w:p>
      <w:pPr>
        <w:spacing w:after="0"/>
        <w:ind w:left="0"/>
        <w:jc w:val="both"/>
      </w:pPr>
      <w:r>
        <w:rPr>
          <w:rFonts w:ascii="Times New Roman"/>
          <w:b w:val="false"/>
          <w:i w:val="false"/>
          <w:color w:val="000000"/>
          <w:sz w:val="28"/>
        </w:rPr>
        <w:t>
      4) осы бұйрықтың Қазақстан Республикасы Мемлекеттік қызмет істері және сыбайлас жемқорлыққа қарсы іс-қимыл агенттігінің ресми интернет-ресурсында орналастырылуын қамтамасыз етсін.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Мемлекеттік қызмет істері және</w:t>
            </w:r>
          </w:p>
          <w:p>
            <w:pPr>
              <w:spacing w:after="20"/>
              <w:ind w:left="20"/>
              <w:jc w:val="both"/>
            </w:pPr>
            <w:r>
              <w:rPr>
                <w:rFonts w:ascii="Times New Roman"/>
                <w:b w:val="false"/>
                <w:i/>
                <w:color w:val="000000"/>
                <w:sz w:val="20"/>
              </w:rPr>
              <w:t>сыбайлас жемқорлыққа қарсы</w:t>
            </w:r>
          </w:p>
          <w:p>
            <w:pPr>
              <w:spacing w:after="20"/>
              <w:ind w:left="20"/>
              <w:jc w:val="both"/>
            </w:pP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 xml:space="preserve">іс-қимыл агенттігінің </w:t>
            </w:r>
            <w:r>
              <w:br/>
            </w:r>
            <w:r>
              <w:rPr>
                <w:rFonts w:ascii="Times New Roman"/>
                <w:b w:val="false"/>
                <w:i w:val="false"/>
                <w:color w:val="000000"/>
                <w:sz w:val="20"/>
              </w:rPr>
              <w:t>Төрағасының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27 бұйрығына</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әкімшілік қызметтің кадрдағы іс қағаздарын жүргізу құжаттарының үлгілік нысандарын бекіту туралы</w:t>
      </w:r>
    </w:p>
    <w:p>
      <w:pPr>
        <w:spacing w:after="0"/>
        <w:ind w:left="0"/>
        <w:jc w:val="both"/>
      </w:pPr>
      <w:r>
        <w:rPr>
          <w:rFonts w:ascii="Times New Roman"/>
          <w:b w:val="false"/>
          <w:i w:val="false"/>
          <w:color w:val="ff0000"/>
          <w:sz w:val="28"/>
        </w:rPr>
        <w:t xml:space="preserve">
      Ескерту. Үлгілік нысандары жаңа редакцияда – ҚР Мемлекеттік қызмет істері агенттігі Төрағасының 07.04.2023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Жеке құрам бойынша құжаттар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Жеке құрам бойынша құжаттар</w:t>
      </w:r>
    </w:p>
    <w:bookmarkStart w:name="z19" w:id="10"/>
    <w:p>
      <w:pPr>
        <w:spacing w:after="0"/>
        <w:ind w:left="0"/>
        <w:jc w:val="both"/>
      </w:pPr>
      <w:r>
        <w:rPr>
          <w:rFonts w:ascii="Times New Roman"/>
          <w:b w:val="false"/>
          <w:i w:val="false"/>
          <w:color w:val="000000"/>
          <w:sz w:val="28"/>
        </w:rPr>
        <w:t>
      Нысан 1.1.1</w:t>
      </w:r>
    </w:p>
    <w:bookmarkEnd w:id="10"/>
    <w:p>
      <w:pPr>
        <w:spacing w:after="0"/>
        <w:ind w:left="0"/>
        <w:jc w:val="both"/>
      </w:pPr>
      <w:r>
        <w:rPr>
          <w:rFonts w:ascii="Times New Roman"/>
          <w:b w:val="false"/>
          <w:i w:val="false"/>
          <w:color w:val="000000"/>
          <w:sz w:val="28"/>
        </w:rPr>
        <w:t>
      Арнайы тексерудің оң нәтижелерін алғанға дейінгі жұмысқа қабылдау туралы бұйрық</w:t>
      </w:r>
    </w:p>
    <w:p>
      <w:pPr>
        <w:spacing w:after="0"/>
        <w:ind w:left="0"/>
        <w:jc w:val="both"/>
      </w:pPr>
      <w:r>
        <w:rPr>
          <w:rFonts w:ascii="Times New Roman"/>
          <w:b w:val="false"/>
          <w:i w:val="false"/>
          <w:color w:val="000000"/>
          <w:sz w:val="28"/>
        </w:rPr>
        <w:t>
      жылы, күні, айы № ___</w:t>
      </w:r>
    </w:p>
    <w:p>
      <w:pPr>
        <w:spacing w:after="0"/>
        <w:ind w:left="0"/>
        <w:jc w:val="both"/>
      </w:pPr>
      <w:r>
        <w:rPr>
          <w:rFonts w:ascii="Times New Roman"/>
          <w:b w:val="false"/>
          <w:i w:val="false"/>
          <w:color w:val="000000"/>
          <w:sz w:val="28"/>
        </w:rPr>
        <w:t>
      Жұмысқа қабылдау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19-бабының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арнайы тексерудің нәтижелерін алған күнге дейін 20___ жылғы "__" _______ </w:t>
      </w:r>
    </w:p>
    <w:p>
      <w:pPr>
        <w:spacing w:after="0"/>
        <w:ind w:left="0"/>
        <w:jc w:val="both"/>
      </w:pPr>
      <w:r>
        <w:rPr>
          <w:rFonts w:ascii="Times New Roman"/>
          <w:b w:val="false"/>
          <w:i w:val="false"/>
          <w:color w:val="000000"/>
          <w:sz w:val="28"/>
        </w:rPr>
        <w:t xml:space="preserve">
      бастап _____________________________________________________________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міндеттерін уақытша атқару үшін қабылдансын.</w:t>
      </w:r>
    </w:p>
    <w:p>
      <w:pPr>
        <w:spacing w:after="0"/>
        <w:ind w:left="0"/>
        <w:jc w:val="both"/>
      </w:pPr>
      <w:r>
        <w:rPr>
          <w:rFonts w:ascii="Times New Roman"/>
          <w:b w:val="false"/>
          <w:i w:val="false"/>
          <w:color w:val="000000"/>
          <w:sz w:val="28"/>
        </w:rPr>
        <w:t xml:space="preserve">
      Негіздеме: ___________________________________ 20___ жылғы "__"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 өтініші, конкурстық комиссия отырысының 20___ жылғы "__" _________ </w:t>
      </w:r>
    </w:p>
    <w:p>
      <w:pPr>
        <w:spacing w:after="0"/>
        <w:ind w:left="0"/>
        <w:jc w:val="both"/>
      </w:pPr>
      <w:r>
        <w:rPr>
          <w:rFonts w:ascii="Times New Roman"/>
          <w:b w:val="false"/>
          <w:i w:val="false"/>
          <w:color w:val="000000"/>
          <w:sz w:val="28"/>
        </w:rPr>
        <w:t>
      № ____ хаттамасы, 20___ жылғы "__" _________ № ____ еңбек шарты.</w:t>
      </w:r>
    </w:p>
    <w:p>
      <w:pPr>
        <w:spacing w:after="0"/>
        <w:ind w:left="0"/>
        <w:jc w:val="both"/>
      </w:pPr>
      <w:r>
        <w:rPr>
          <w:rFonts w:ascii="Times New Roman"/>
          <w:b w:val="false"/>
          <w:i w:val="false"/>
          <w:color w:val="000000"/>
          <w:sz w:val="28"/>
        </w:rPr>
        <w:t xml:space="preserve">
      _____________________ _____________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bookmarkStart w:name="z20" w:id="11"/>
    <w:p>
      <w:pPr>
        <w:spacing w:after="0"/>
        <w:ind w:left="0"/>
        <w:jc w:val="both"/>
      </w:pPr>
      <w:r>
        <w:rPr>
          <w:rFonts w:ascii="Times New Roman"/>
          <w:b w:val="false"/>
          <w:i w:val="false"/>
          <w:color w:val="000000"/>
          <w:sz w:val="28"/>
        </w:rPr>
        <w:t>
      Нысан 1.1.1</w:t>
      </w:r>
    </w:p>
    <w:bookmarkEnd w:id="11"/>
    <w:p>
      <w:pPr>
        <w:spacing w:after="0"/>
        <w:ind w:left="0"/>
        <w:jc w:val="both"/>
      </w:pPr>
      <w:r>
        <w:rPr>
          <w:rFonts w:ascii="Times New Roman"/>
          <w:b w:val="false"/>
          <w:i w:val="false"/>
          <w:color w:val="000000"/>
          <w:sz w:val="28"/>
        </w:rPr>
        <w:t>
      Арнайы тексерудің оң нәтижелерін алғанға дейінгі жұмысқа қабылдау туралы өкім (шешім)</w:t>
      </w:r>
    </w:p>
    <w:p>
      <w:pPr>
        <w:spacing w:after="0"/>
        <w:ind w:left="0"/>
        <w:jc w:val="both"/>
      </w:pPr>
      <w:r>
        <w:rPr>
          <w:rFonts w:ascii="Times New Roman"/>
          <w:b w:val="false"/>
          <w:i w:val="false"/>
          <w:color w:val="000000"/>
          <w:sz w:val="28"/>
        </w:rPr>
        <w:t>
      жылы, күні, айы № ___</w:t>
      </w:r>
    </w:p>
    <w:p>
      <w:pPr>
        <w:spacing w:after="0"/>
        <w:ind w:left="0"/>
        <w:jc w:val="both"/>
      </w:pPr>
      <w:r>
        <w:rPr>
          <w:rFonts w:ascii="Times New Roman"/>
          <w:b w:val="false"/>
          <w:i w:val="false"/>
          <w:color w:val="000000"/>
          <w:sz w:val="28"/>
        </w:rPr>
        <w:t>
      Жұмысқа қабылдау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19-бабының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арнайы тексерудің нәтижелерін алған күнге дейін 20___ жылғы "__" _______ </w:t>
      </w:r>
    </w:p>
    <w:p>
      <w:pPr>
        <w:spacing w:after="0"/>
        <w:ind w:left="0"/>
        <w:jc w:val="both"/>
      </w:pPr>
      <w:r>
        <w:rPr>
          <w:rFonts w:ascii="Times New Roman"/>
          <w:b w:val="false"/>
          <w:i w:val="false"/>
          <w:color w:val="000000"/>
          <w:sz w:val="28"/>
        </w:rPr>
        <w:t xml:space="preserve">
      бастап _____________________________________________________________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міндеттерін уақытша атқару үшін қабылдансын.</w:t>
      </w:r>
    </w:p>
    <w:p>
      <w:pPr>
        <w:spacing w:after="0"/>
        <w:ind w:left="0"/>
        <w:jc w:val="both"/>
      </w:pPr>
      <w:r>
        <w:rPr>
          <w:rFonts w:ascii="Times New Roman"/>
          <w:b w:val="false"/>
          <w:i w:val="false"/>
          <w:color w:val="000000"/>
          <w:sz w:val="28"/>
        </w:rPr>
        <w:t xml:space="preserve">
      Негіздеме: ___________________________________ 20___ жылғы "__"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 өтініші, конкурстық комиссия отырысының 20___ жылғы "__" _________ </w:t>
      </w:r>
    </w:p>
    <w:p>
      <w:pPr>
        <w:spacing w:after="0"/>
        <w:ind w:left="0"/>
        <w:jc w:val="both"/>
      </w:pPr>
      <w:r>
        <w:rPr>
          <w:rFonts w:ascii="Times New Roman"/>
          <w:b w:val="false"/>
          <w:i w:val="false"/>
          <w:color w:val="000000"/>
          <w:sz w:val="28"/>
        </w:rPr>
        <w:t>
      № ____ хаттамасы, 20___ жылғы "__" _________ № ____ еңбек шарты.</w:t>
      </w:r>
    </w:p>
    <w:p>
      <w:pPr>
        <w:spacing w:after="0"/>
        <w:ind w:left="0"/>
        <w:jc w:val="both"/>
      </w:pPr>
      <w:r>
        <w:rPr>
          <w:rFonts w:ascii="Times New Roman"/>
          <w:b w:val="false"/>
          <w:i w:val="false"/>
          <w:color w:val="000000"/>
          <w:sz w:val="28"/>
        </w:rPr>
        <w:t xml:space="preserve">
      _____________________ _____________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left"/>
      </w:pPr>
      <w:r>
        <w:rPr>
          <w:rFonts w:ascii="Times New Roman"/>
          <w:b/>
          <w:i w:val="false"/>
          <w:color w:val="000000"/>
        </w:rPr>
        <w:t xml:space="preserve"> Өкім (шешім) нысандары жергілікті атқарушы органдарға,сондай-ақ маслихат аппараттарына арналған.</w:t>
      </w:r>
    </w:p>
    <w:bookmarkStart w:name="z21" w:id="12"/>
    <w:p>
      <w:pPr>
        <w:spacing w:after="0"/>
        <w:ind w:left="0"/>
        <w:jc w:val="both"/>
      </w:pPr>
      <w:r>
        <w:rPr>
          <w:rFonts w:ascii="Times New Roman"/>
          <w:b w:val="false"/>
          <w:i w:val="false"/>
          <w:color w:val="000000"/>
          <w:sz w:val="28"/>
        </w:rPr>
        <w:t>
      Нысан 1.1.2</w:t>
      </w:r>
    </w:p>
    <w:bookmarkEnd w:id="12"/>
    <w:p>
      <w:pPr>
        <w:spacing w:after="0"/>
        <w:ind w:left="0"/>
        <w:jc w:val="both"/>
      </w:pPr>
      <w:r>
        <w:rPr>
          <w:rFonts w:ascii="Times New Roman"/>
          <w:b w:val="false"/>
          <w:i w:val="false"/>
          <w:color w:val="000000"/>
          <w:sz w:val="28"/>
        </w:rPr>
        <w:t>
      Арнайы тексерудің оң нәтижелерін алғанға дейінгі жұмысқа қабылдау туралы бұйрық</w:t>
      </w:r>
    </w:p>
    <w:p>
      <w:pPr>
        <w:spacing w:after="0"/>
        <w:ind w:left="0"/>
        <w:jc w:val="both"/>
      </w:pPr>
      <w:r>
        <w:rPr>
          <w:rFonts w:ascii="Times New Roman"/>
          <w:b w:val="false"/>
          <w:i w:val="false"/>
          <w:color w:val="000000"/>
          <w:sz w:val="28"/>
        </w:rPr>
        <w:t>
      жылы, күні, айы № ___</w:t>
      </w:r>
    </w:p>
    <w:p>
      <w:pPr>
        <w:spacing w:after="0"/>
        <w:ind w:left="0"/>
        <w:jc w:val="both"/>
      </w:pPr>
      <w:r>
        <w:rPr>
          <w:rFonts w:ascii="Times New Roman"/>
          <w:b w:val="false"/>
          <w:i w:val="false"/>
          <w:color w:val="000000"/>
          <w:sz w:val="28"/>
        </w:rPr>
        <w:t>
      Жұмысқа қабылдау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19-бабының </w:t>
      </w:r>
      <w:r>
        <w:rPr>
          <w:rFonts w:ascii="Times New Roman"/>
          <w:b w:val="false"/>
          <w:i w:val="false"/>
          <w:color w:val="000000"/>
          <w:sz w:val="28"/>
        </w:rPr>
        <w:t>2-тармағына</w:t>
      </w:r>
      <w:r>
        <w:rPr>
          <w:rFonts w:ascii="Times New Roman"/>
          <w:b w:val="false"/>
          <w:i w:val="false"/>
          <w:color w:val="000000"/>
          <w:sz w:val="28"/>
        </w:rPr>
        <w:t xml:space="preserve"> және 20-бабының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арнайы тексерудің нәтижелерін алған күнге дейін 20___ жылғы "__" _______ </w:t>
      </w:r>
    </w:p>
    <w:p>
      <w:pPr>
        <w:spacing w:after="0"/>
        <w:ind w:left="0"/>
        <w:jc w:val="both"/>
      </w:pPr>
      <w:r>
        <w:rPr>
          <w:rFonts w:ascii="Times New Roman"/>
          <w:b w:val="false"/>
          <w:i w:val="false"/>
          <w:color w:val="000000"/>
          <w:sz w:val="28"/>
        </w:rPr>
        <w:t xml:space="preserve">
      бастап ___________________________ сынақ мерзімін 20__ жылғы " " 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бастап 20__ жылғы " " _______дейін беліглеу арқылы міндеттерін уақытша атқару үшін қабылдансын.</w:t>
      </w:r>
    </w:p>
    <w:p>
      <w:pPr>
        <w:spacing w:after="0"/>
        <w:ind w:left="0"/>
        <w:jc w:val="both"/>
      </w:pPr>
      <w:r>
        <w:rPr>
          <w:rFonts w:ascii="Times New Roman"/>
          <w:b w:val="false"/>
          <w:i w:val="false"/>
          <w:color w:val="000000"/>
          <w:sz w:val="28"/>
        </w:rPr>
        <w:t xml:space="preserve">
      Негіздеме: _______________________ 20___ жылғы "__"_______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конкурстық комиссия отырысының 20___ жылғы "__" _________ № ____ хаттамасы, </w:t>
      </w:r>
    </w:p>
    <w:p>
      <w:pPr>
        <w:spacing w:after="0"/>
        <w:ind w:left="0"/>
        <w:jc w:val="both"/>
      </w:pPr>
      <w:r>
        <w:rPr>
          <w:rFonts w:ascii="Times New Roman"/>
          <w:b w:val="false"/>
          <w:i w:val="false"/>
          <w:color w:val="000000"/>
          <w:sz w:val="28"/>
        </w:rPr>
        <w:t>
      20___ жылғы "__" _________ № ____ еңбек шарты.</w:t>
      </w:r>
    </w:p>
    <w:p>
      <w:pPr>
        <w:spacing w:after="0"/>
        <w:ind w:left="0"/>
        <w:jc w:val="both"/>
      </w:pPr>
      <w:r>
        <w:rPr>
          <w:rFonts w:ascii="Times New Roman"/>
          <w:b w:val="false"/>
          <w:i w:val="false"/>
          <w:color w:val="000000"/>
          <w:sz w:val="28"/>
        </w:rPr>
        <w:t xml:space="preserve">
      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bookmarkStart w:name="z22" w:id="13"/>
    <w:p>
      <w:pPr>
        <w:spacing w:after="0"/>
        <w:ind w:left="0"/>
        <w:jc w:val="both"/>
      </w:pPr>
      <w:r>
        <w:rPr>
          <w:rFonts w:ascii="Times New Roman"/>
          <w:b w:val="false"/>
          <w:i w:val="false"/>
          <w:color w:val="000000"/>
          <w:sz w:val="28"/>
        </w:rPr>
        <w:t>
      Нысан 1.1.2</w:t>
      </w:r>
    </w:p>
    <w:bookmarkEnd w:id="13"/>
    <w:p>
      <w:pPr>
        <w:spacing w:after="0"/>
        <w:ind w:left="0"/>
        <w:jc w:val="both"/>
      </w:pPr>
      <w:r>
        <w:rPr>
          <w:rFonts w:ascii="Times New Roman"/>
          <w:b w:val="false"/>
          <w:i w:val="false"/>
          <w:color w:val="000000"/>
          <w:sz w:val="28"/>
        </w:rPr>
        <w:t>
      Арнайы тексерудің оң нәтижелерін алғанға дейінгі жұмысқа қабылдау туралы өкім (шешім)</w:t>
      </w:r>
    </w:p>
    <w:p>
      <w:pPr>
        <w:spacing w:after="0"/>
        <w:ind w:left="0"/>
        <w:jc w:val="both"/>
      </w:pPr>
      <w:r>
        <w:rPr>
          <w:rFonts w:ascii="Times New Roman"/>
          <w:b w:val="false"/>
          <w:i w:val="false"/>
          <w:color w:val="000000"/>
          <w:sz w:val="28"/>
        </w:rPr>
        <w:t>
      жылы, күні, айы № ___</w:t>
      </w:r>
    </w:p>
    <w:p>
      <w:pPr>
        <w:spacing w:after="0"/>
        <w:ind w:left="0"/>
        <w:jc w:val="both"/>
      </w:pPr>
      <w:r>
        <w:rPr>
          <w:rFonts w:ascii="Times New Roman"/>
          <w:b w:val="false"/>
          <w:i w:val="false"/>
          <w:color w:val="000000"/>
          <w:sz w:val="28"/>
        </w:rPr>
        <w:t>
      Жұмысқа қабылдау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19-бабының </w:t>
      </w:r>
      <w:r>
        <w:rPr>
          <w:rFonts w:ascii="Times New Roman"/>
          <w:b w:val="false"/>
          <w:i w:val="false"/>
          <w:color w:val="000000"/>
          <w:sz w:val="28"/>
        </w:rPr>
        <w:t>2-тармағына</w:t>
      </w:r>
      <w:r>
        <w:rPr>
          <w:rFonts w:ascii="Times New Roman"/>
          <w:b w:val="false"/>
          <w:i w:val="false"/>
          <w:color w:val="000000"/>
          <w:sz w:val="28"/>
        </w:rPr>
        <w:t xml:space="preserve"> және 20-бабының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арнайы тексерудің нәтижелерін алған күнге дейін 20___ жылғы "__" _______ </w:t>
      </w:r>
    </w:p>
    <w:p>
      <w:pPr>
        <w:spacing w:after="0"/>
        <w:ind w:left="0"/>
        <w:jc w:val="both"/>
      </w:pPr>
      <w:r>
        <w:rPr>
          <w:rFonts w:ascii="Times New Roman"/>
          <w:b w:val="false"/>
          <w:i w:val="false"/>
          <w:color w:val="000000"/>
          <w:sz w:val="28"/>
        </w:rPr>
        <w:t xml:space="preserve">
      бастап ___________________________ сынақ мерзімін 20__ жылғы " " 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бастап 20__ жылғы " " _______дейін беліглеу арқылы міндеттерін уақытша атқару үшін қабылдансын.</w:t>
      </w:r>
    </w:p>
    <w:p>
      <w:pPr>
        <w:spacing w:after="0"/>
        <w:ind w:left="0"/>
        <w:jc w:val="both"/>
      </w:pPr>
      <w:r>
        <w:rPr>
          <w:rFonts w:ascii="Times New Roman"/>
          <w:b w:val="false"/>
          <w:i w:val="false"/>
          <w:color w:val="000000"/>
          <w:sz w:val="28"/>
        </w:rPr>
        <w:t xml:space="preserve">
      Негіздеме: _______________________ 20___ жылғы "__"_______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конкурстық комиссия отырысының 20___ жылғы "__" _________ № ____ хаттамасы, </w:t>
      </w:r>
    </w:p>
    <w:p>
      <w:pPr>
        <w:spacing w:after="0"/>
        <w:ind w:left="0"/>
        <w:jc w:val="both"/>
      </w:pPr>
      <w:r>
        <w:rPr>
          <w:rFonts w:ascii="Times New Roman"/>
          <w:b w:val="false"/>
          <w:i w:val="false"/>
          <w:color w:val="000000"/>
          <w:sz w:val="28"/>
        </w:rPr>
        <w:t>
      20___ жылғы "__" _________ № ____ еңбек шарты.</w:t>
      </w:r>
    </w:p>
    <w:p>
      <w:pPr>
        <w:spacing w:after="0"/>
        <w:ind w:left="0"/>
        <w:jc w:val="both"/>
      </w:pPr>
      <w:r>
        <w:rPr>
          <w:rFonts w:ascii="Times New Roman"/>
          <w:b w:val="false"/>
          <w:i w:val="false"/>
          <w:color w:val="000000"/>
          <w:sz w:val="28"/>
        </w:rPr>
        <w:t xml:space="preserve">
      _______________ _____________ 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left"/>
      </w:pPr>
      <w:r>
        <w:rPr>
          <w:rFonts w:ascii="Times New Roman"/>
          <w:b/>
          <w:i w:val="false"/>
          <w:color w:val="000000"/>
        </w:rPr>
        <w:t xml:space="preserve"> Өкім (шешім) нысандары жергілікті атқарушы органдарға,сондай-ақ маслихат аппараттарына арналған.</w:t>
      </w:r>
    </w:p>
    <w:bookmarkStart w:name="z23" w:id="14"/>
    <w:p>
      <w:pPr>
        <w:spacing w:after="0"/>
        <w:ind w:left="0"/>
        <w:jc w:val="both"/>
      </w:pPr>
      <w:r>
        <w:rPr>
          <w:rFonts w:ascii="Times New Roman"/>
          <w:b w:val="false"/>
          <w:i w:val="false"/>
          <w:color w:val="000000"/>
          <w:sz w:val="28"/>
        </w:rPr>
        <w:t>
      Нысан 1.1.3</w:t>
      </w:r>
    </w:p>
    <w:bookmarkEnd w:id="14"/>
    <w:p>
      <w:pPr>
        <w:spacing w:after="0"/>
        <w:ind w:left="0"/>
        <w:jc w:val="both"/>
      </w:pPr>
      <w:r>
        <w:rPr>
          <w:rFonts w:ascii="Times New Roman"/>
          <w:b w:val="false"/>
          <w:i w:val="false"/>
          <w:color w:val="000000"/>
          <w:sz w:val="28"/>
        </w:rPr>
        <w:t>
      Арнайы тексерудің оң нәтижелерін алғанға дейінгі жұмысқа қабылдау туралы бұйрық</w:t>
      </w:r>
    </w:p>
    <w:p>
      <w:pPr>
        <w:spacing w:after="0"/>
        <w:ind w:left="0"/>
        <w:jc w:val="both"/>
      </w:pPr>
      <w:r>
        <w:rPr>
          <w:rFonts w:ascii="Times New Roman"/>
          <w:b w:val="false"/>
          <w:i w:val="false"/>
          <w:color w:val="000000"/>
          <w:sz w:val="28"/>
        </w:rPr>
        <w:t>
      жылы, күні, айы № ___</w:t>
      </w:r>
    </w:p>
    <w:p>
      <w:pPr>
        <w:spacing w:after="0"/>
        <w:ind w:left="0"/>
        <w:jc w:val="both"/>
      </w:pPr>
      <w:r>
        <w:rPr>
          <w:rFonts w:ascii="Times New Roman"/>
          <w:b w:val="false"/>
          <w:i w:val="false"/>
          <w:color w:val="000000"/>
          <w:sz w:val="28"/>
        </w:rPr>
        <w:t>
      Жұмысқа қабылдау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19-бабының </w:t>
      </w:r>
      <w:r>
        <w:rPr>
          <w:rFonts w:ascii="Times New Roman"/>
          <w:b w:val="false"/>
          <w:i w:val="false"/>
          <w:color w:val="000000"/>
          <w:sz w:val="28"/>
        </w:rPr>
        <w:t>2-тармағына</w:t>
      </w:r>
      <w:r>
        <w:rPr>
          <w:rFonts w:ascii="Times New Roman"/>
          <w:b w:val="false"/>
          <w:i w:val="false"/>
          <w:color w:val="000000"/>
          <w:sz w:val="28"/>
        </w:rPr>
        <w:t xml:space="preserve"> және 20-бабының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БҰЙЫРАМЫН:</w:t>
      </w:r>
    </w:p>
    <w:p>
      <w:pPr>
        <w:spacing w:after="0"/>
        <w:ind w:left="0"/>
        <w:jc w:val="both"/>
      </w:pPr>
      <w:r>
        <w:rPr>
          <w:rFonts w:ascii="Times New Roman"/>
          <w:b w:val="false"/>
          <w:i w:val="false"/>
          <w:color w:val="000000"/>
          <w:sz w:val="28"/>
        </w:rPr>
        <w:t xml:space="preserve">
      1.__________________ 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арнайы тексерудің нәтижелерін алған күнге дейін 20___ жылғы "__" _______ </w:t>
      </w:r>
    </w:p>
    <w:p>
      <w:pPr>
        <w:spacing w:after="0"/>
        <w:ind w:left="0"/>
        <w:jc w:val="both"/>
      </w:pPr>
      <w:r>
        <w:rPr>
          <w:rFonts w:ascii="Times New Roman"/>
          <w:b w:val="false"/>
          <w:i w:val="false"/>
          <w:color w:val="000000"/>
          <w:sz w:val="28"/>
        </w:rPr>
        <w:t xml:space="preserve">
      бастап _________________________ сынақ мерзімін 20__ жылғы " " 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бастап 20__ жылғы " " _______дейін белгілеу арқылы міндеттерін уақытша атқару үшін қабылдансын.</w:t>
      </w:r>
    </w:p>
    <w:p>
      <w:pPr>
        <w:spacing w:after="0"/>
        <w:ind w:left="0"/>
        <w:jc w:val="both"/>
      </w:pPr>
      <w:r>
        <w:rPr>
          <w:rFonts w:ascii="Times New Roman"/>
          <w:b w:val="false"/>
          <w:i w:val="false"/>
          <w:color w:val="000000"/>
          <w:sz w:val="28"/>
        </w:rPr>
        <w:t xml:space="preserve">
      2. _____________________________________ тәлімгер бекітілсін.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Негіздеме: ______________________________ "__" _______ 20___ жылғы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өтініші, конкурстық комиссия отырысының 20___ жылғы </w:t>
      </w:r>
    </w:p>
    <w:p>
      <w:pPr>
        <w:spacing w:after="0"/>
        <w:ind w:left="0"/>
        <w:jc w:val="both"/>
      </w:pPr>
      <w:r>
        <w:rPr>
          <w:rFonts w:ascii="Times New Roman"/>
          <w:b w:val="false"/>
          <w:i w:val="false"/>
          <w:color w:val="000000"/>
          <w:sz w:val="28"/>
        </w:rPr>
        <w:t xml:space="preserve">
      "__" _________ № ____ хаттамасы, </w:t>
      </w:r>
    </w:p>
    <w:p>
      <w:pPr>
        <w:spacing w:after="0"/>
        <w:ind w:left="0"/>
        <w:jc w:val="both"/>
      </w:pPr>
      <w:r>
        <w:rPr>
          <w:rFonts w:ascii="Times New Roman"/>
          <w:b w:val="false"/>
          <w:i w:val="false"/>
          <w:color w:val="000000"/>
          <w:sz w:val="28"/>
        </w:rPr>
        <w:t>
      20___ жылғы "__" _________ № ____ еңбек шарты.</w:t>
      </w:r>
    </w:p>
    <w:p>
      <w:pPr>
        <w:spacing w:after="0"/>
        <w:ind w:left="0"/>
        <w:jc w:val="both"/>
      </w:pPr>
      <w:r>
        <w:rPr>
          <w:rFonts w:ascii="Times New Roman"/>
          <w:b w:val="false"/>
          <w:i w:val="false"/>
          <w:color w:val="000000"/>
          <w:sz w:val="28"/>
        </w:rPr>
        <w:t xml:space="preserve">
      ___________ 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bookmarkStart w:name="z24" w:id="15"/>
    <w:p>
      <w:pPr>
        <w:spacing w:after="0"/>
        <w:ind w:left="0"/>
        <w:jc w:val="both"/>
      </w:pPr>
      <w:r>
        <w:rPr>
          <w:rFonts w:ascii="Times New Roman"/>
          <w:b w:val="false"/>
          <w:i w:val="false"/>
          <w:color w:val="000000"/>
          <w:sz w:val="28"/>
        </w:rPr>
        <w:t>
      Нысан 1.1.3</w:t>
      </w:r>
    </w:p>
    <w:bookmarkEnd w:id="15"/>
    <w:p>
      <w:pPr>
        <w:spacing w:after="0"/>
        <w:ind w:left="0"/>
        <w:jc w:val="both"/>
      </w:pPr>
      <w:r>
        <w:rPr>
          <w:rFonts w:ascii="Times New Roman"/>
          <w:b w:val="false"/>
          <w:i w:val="false"/>
          <w:color w:val="000000"/>
          <w:sz w:val="28"/>
        </w:rPr>
        <w:t>
      Арнайы тексерудің оң нәтижелерін алғанға дейінгі жұмысқа қабылдау туралы өкім (шешім)</w:t>
      </w:r>
    </w:p>
    <w:p>
      <w:pPr>
        <w:spacing w:after="0"/>
        <w:ind w:left="0"/>
        <w:jc w:val="both"/>
      </w:pPr>
      <w:r>
        <w:rPr>
          <w:rFonts w:ascii="Times New Roman"/>
          <w:b w:val="false"/>
          <w:i w:val="false"/>
          <w:color w:val="000000"/>
          <w:sz w:val="28"/>
        </w:rPr>
        <w:t>
      жылы, күні, айы № ___</w:t>
      </w:r>
    </w:p>
    <w:p>
      <w:pPr>
        <w:spacing w:after="0"/>
        <w:ind w:left="0"/>
        <w:jc w:val="both"/>
      </w:pPr>
      <w:r>
        <w:rPr>
          <w:rFonts w:ascii="Times New Roman"/>
          <w:b w:val="false"/>
          <w:i w:val="false"/>
          <w:color w:val="000000"/>
          <w:sz w:val="28"/>
        </w:rPr>
        <w:t>
      Жұмысқа қабылдау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19-бабының </w:t>
      </w:r>
      <w:r>
        <w:rPr>
          <w:rFonts w:ascii="Times New Roman"/>
          <w:b w:val="false"/>
          <w:i w:val="false"/>
          <w:color w:val="000000"/>
          <w:sz w:val="28"/>
        </w:rPr>
        <w:t>2-тармағына</w:t>
      </w:r>
      <w:r>
        <w:rPr>
          <w:rFonts w:ascii="Times New Roman"/>
          <w:b w:val="false"/>
          <w:i w:val="false"/>
          <w:color w:val="000000"/>
          <w:sz w:val="28"/>
        </w:rPr>
        <w:t xml:space="preserve"> және 20-бабының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1.__________________ 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арнайы тексерудің нәтижелерін алған күнге дейін 20___ жылғы "__" _______ </w:t>
      </w:r>
    </w:p>
    <w:p>
      <w:pPr>
        <w:spacing w:after="0"/>
        <w:ind w:left="0"/>
        <w:jc w:val="both"/>
      </w:pPr>
      <w:r>
        <w:rPr>
          <w:rFonts w:ascii="Times New Roman"/>
          <w:b w:val="false"/>
          <w:i w:val="false"/>
          <w:color w:val="000000"/>
          <w:sz w:val="28"/>
        </w:rPr>
        <w:t xml:space="preserve">
      бастап _________________________ сынақ мерзімін 20__ жылғы " " 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бастап 20__ жылғы " " _______дейін белгілеу арқылы міндеттерін уақытша атқару үшін қабылдансын.</w:t>
      </w:r>
    </w:p>
    <w:p>
      <w:pPr>
        <w:spacing w:after="0"/>
        <w:ind w:left="0"/>
        <w:jc w:val="both"/>
      </w:pPr>
      <w:r>
        <w:rPr>
          <w:rFonts w:ascii="Times New Roman"/>
          <w:b w:val="false"/>
          <w:i w:val="false"/>
          <w:color w:val="000000"/>
          <w:sz w:val="28"/>
        </w:rPr>
        <w:t xml:space="preserve">
      2. _____________________________________ тәлімгер бекітілсін.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Негіздеме: ______________________________ "__" _______ 20___ жылғы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өтініші, конкурстық комиссия отырысының 20___ жылғы "__" _________ № ____ хаттамасы, </w:t>
      </w:r>
    </w:p>
    <w:p>
      <w:pPr>
        <w:spacing w:after="0"/>
        <w:ind w:left="0"/>
        <w:jc w:val="both"/>
      </w:pPr>
      <w:r>
        <w:rPr>
          <w:rFonts w:ascii="Times New Roman"/>
          <w:b w:val="false"/>
          <w:i w:val="false"/>
          <w:color w:val="000000"/>
          <w:sz w:val="28"/>
        </w:rPr>
        <w:t>
      20___ жылғы "__" _________ № ____ еңбек шарты.</w:t>
      </w:r>
    </w:p>
    <w:p>
      <w:pPr>
        <w:spacing w:after="0"/>
        <w:ind w:left="0"/>
        <w:jc w:val="both"/>
      </w:pPr>
      <w:r>
        <w:rPr>
          <w:rFonts w:ascii="Times New Roman"/>
          <w:b w:val="false"/>
          <w:i w:val="false"/>
          <w:color w:val="000000"/>
          <w:sz w:val="28"/>
        </w:rPr>
        <w:t xml:space="preserve">
      ___________ ___________ 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left"/>
      </w:pPr>
      <w:r>
        <w:rPr>
          <w:rFonts w:ascii="Times New Roman"/>
          <w:b/>
          <w:i w:val="false"/>
          <w:color w:val="000000"/>
        </w:rPr>
        <w:t xml:space="preserve"> Өкім (шешім) нысандары жергілікті атқарушы органдарға,сондай-ақ маслихат аппараттарына арналған.</w:t>
      </w:r>
    </w:p>
    <w:bookmarkStart w:name="z25" w:id="16"/>
    <w:p>
      <w:pPr>
        <w:spacing w:after="0"/>
        <w:ind w:left="0"/>
        <w:jc w:val="both"/>
      </w:pPr>
      <w:r>
        <w:rPr>
          <w:rFonts w:ascii="Times New Roman"/>
          <w:b w:val="false"/>
          <w:i w:val="false"/>
          <w:color w:val="000000"/>
          <w:sz w:val="28"/>
        </w:rPr>
        <w:t>
      Нысан 1.1.4</w:t>
      </w:r>
    </w:p>
    <w:bookmarkEnd w:id="16"/>
    <w:p>
      <w:pPr>
        <w:spacing w:after="0"/>
        <w:ind w:left="0"/>
        <w:jc w:val="both"/>
      </w:pPr>
      <w:r>
        <w:rPr>
          <w:rFonts w:ascii="Times New Roman"/>
          <w:b w:val="false"/>
          <w:i w:val="false"/>
          <w:color w:val="000000"/>
          <w:sz w:val="28"/>
        </w:rPr>
        <w:t>
      Арнайы тексерудің оң нәтижелерін алғаннан кейінгі жұмысқа қабылдау туралы тағайындау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15-бабының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20__ жылғы __ _______ бастап 20__ жылғы __ _______ дейінгі сынақ мерзімімен қабылдансын.</w:t>
      </w:r>
    </w:p>
    <w:p>
      <w:pPr>
        <w:spacing w:after="0"/>
        <w:ind w:left="0"/>
        <w:jc w:val="both"/>
      </w:pPr>
      <w:r>
        <w:rPr>
          <w:rFonts w:ascii="Times New Roman"/>
          <w:b w:val="false"/>
          <w:i w:val="false"/>
          <w:color w:val="000000"/>
          <w:sz w:val="28"/>
        </w:rPr>
        <w:t xml:space="preserve">
      Негіздеме: __________________________________ 20 __ жылғы __ "__" </w:t>
      </w:r>
    </w:p>
    <w:p>
      <w:pPr>
        <w:spacing w:after="0"/>
        <w:ind w:left="0"/>
        <w:jc w:val="both"/>
      </w:pPr>
      <w:r>
        <w:rPr>
          <w:rFonts w:ascii="Times New Roman"/>
          <w:b w:val="false"/>
          <w:i w:val="false"/>
          <w:color w:val="000000"/>
          <w:sz w:val="28"/>
        </w:rPr>
        <w:t>
      (ұлттық қауіпсіздік органы)</w:t>
      </w:r>
    </w:p>
    <w:p>
      <w:pPr>
        <w:spacing w:after="0"/>
        <w:ind w:left="0"/>
        <w:jc w:val="both"/>
      </w:pPr>
      <w:r>
        <w:rPr>
          <w:rFonts w:ascii="Times New Roman"/>
          <w:b w:val="false"/>
          <w:i w:val="false"/>
          <w:color w:val="000000"/>
          <w:sz w:val="28"/>
        </w:rPr>
        <w:t>
      _________№___ хаты,</w:t>
      </w:r>
    </w:p>
    <w:p>
      <w:pPr>
        <w:spacing w:after="0"/>
        <w:ind w:left="0"/>
        <w:jc w:val="both"/>
      </w:pPr>
      <w:r>
        <w:rPr>
          <w:rFonts w:ascii="Times New Roman"/>
          <w:b w:val="false"/>
          <w:i w:val="false"/>
          <w:color w:val="000000"/>
          <w:sz w:val="28"/>
        </w:rPr>
        <w:t xml:space="preserve">
      _____________ ___________ _________________________________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w:t>
      </w:r>
    </w:p>
    <w:bookmarkStart w:name="z26" w:id="17"/>
    <w:p>
      <w:pPr>
        <w:spacing w:after="0"/>
        <w:ind w:left="0"/>
        <w:jc w:val="both"/>
      </w:pPr>
      <w:r>
        <w:rPr>
          <w:rFonts w:ascii="Times New Roman"/>
          <w:b w:val="false"/>
          <w:i w:val="false"/>
          <w:color w:val="000000"/>
          <w:sz w:val="28"/>
        </w:rPr>
        <w:t>
      Нысан 1.1.4</w:t>
      </w:r>
    </w:p>
    <w:bookmarkEnd w:id="17"/>
    <w:p>
      <w:pPr>
        <w:spacing w:after="0"/>
        <w:ind w:left="0"/>
        <w:jc w:val="both"/>
      </w:pPr>
      <w:r>
        <w:rPr>
          <w:rFonts w:ascii="Times New Roman"/>
          <w:b w:val="false"/>
          <w:i w:val="false"/>
          <w:color w:val="000000"/>
          <w:sz w:val="28"/>
        </w:rPr>
        <w:t>
      Арнайы тексерудің оң нәтижелерін алғаннан кейінгі жұмысқа қабылдау туралы тағайындау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20__ жылғы __ _______ бастап 20__ жылғы __ _______ дейінгі сынақ мерзімімен қабылдансын.</w:t>
      </w:r>
    </w:p>
    <w:p>
      <w:pPr>
        <w:spacing w:after="0"/>
        <w:ind w:left="0"/>
        <w:jc w:val="both"/>
      </w:pPr>
      <w:r>
        <w:rPr>
          <w:rFonts w:ascii="Times New Roman"/>
          <w:b w:val="false"/>
          <w:i w:val="false"/>
          <w:color w:val="000000"/>
          <w:sz w:val="28"/>
        </w:rPr>
        <w:t xml:space="preserve">
      Негіздеме: ________________________________________20__ жылғы __ "__" </w:t>
      </w:r>
    </w:p>
    <w:p>
      <w:pPr>
        <w:spacing w:after="0"/>
        <w:ind w:left="0"/>
        <w:jc w:val="both"/>
      </w:pPr>
      <w:r>
        <w:rPr>
          <w:rFonts w:ascii="Times New Roman"/>
          <w:b w:val="false"/>
          <w:i w:val="false"/>
          <w:color w:val="000000"/>
          <w:sz w:val="28"/>
        </w:rPr>
        <w:t>
      (ұлттық қауіпсіздік органы)</w:t>
      </w:r>
    </w:p>
    <w:p>
      <w:pPr>
        <w:spacing w:after="0"/>
        <w:ind w:left="0"/>
        <w:jc w:val="both"/>
      </w:pPr>
      <w:r>
        <w:rPr>
          <w:rFonts w:ascii="Times New Roman"/>
          <w:b w:val="false"/>
          <w:i w:val="false"/>
          <w:color w:val="000000"/>
          <w:sz w:val="28"/>
        </w:rPr>
        <w:t>
      _________ №___ хаты,</w:t>
      </w:r>
    </w:p>
    <w:p>
      <w:pPr>
        <w:spacing w:after="0"/>
        <w:ind w:left="0"/>
        <w:jc w:val="both"/>
      </w:pPr>
      <w:r>
        <w:rPr>
          <w:rFonts w:ascii="Times New Roman"/>
          <w:b w:val="false"/>
          <w:i w:val="false"/>
          <w:color w:val="000000"/>
          <w:sz w:val="28"/>
        </w:rPr>
        <w:t xml:space="preserve">
      _____________ ___________ _________________________________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Нысан 1.1.5</w:t>
      </w:r>
    </w:p>
    <w:p>
      <w:pPr>
        <w:spacing w:after="0"/>
        <w:ind w:left="0"/>
        <w:jc w:val="both"/>
      </w:pPr>
      <w:r>
        <w:rPr>
          <w:rFonts w:ascii="Times New Roman"/>
          <w:b w:val="false"/>
          <w:i w:val="false"/>
          <w:color w:val="000000"/>
          <w:sz w:val="28"/>
        </w:rPr>
        <w:t>
      Сынақ мерзімін ұзарту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Сынақ мерзімін ұзарту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сынақ мерзімі 20__ жылғы "__" _________ дейін ұзартылсын.</w:t>
      </w:r>
    </w:p>
    <w:p>
      <w:pPr>
        <w:spacing w:after="0"/>
        <w:ind w:left="0"/>
        <w:jc w:val="both"/>
      </w:pPr>
      <w:r>
        <w:rPr>
          <w:rFonts w:ascii="Times New Roman"/>
          <w:b w:val="false"/>
          <w:i w:val="false"/>
          <w:color w:val="000000"/>
          <w:sz w:val="28"/>
        </w:rPr>
        <w:t>
      Негіздеме: _________________ 20___ жылғы "__" _________ № ___.</w:t>
      </w:r>
    </w:p>
    <w:p>
      <w:pPr>
        <w:spacing w:after="0"/>
        <w:ind w:left="0"/>
        <w:jc w:val="both"/>
      </w:pPr>
      <w:r>
        <w:rPr>
          <w:rFonts w:ascii="Times New Roman"/>
          <w:b w:val="false"/>
          <w:i w:val="false"/>
          <w:color w:val="000000"/>
          <w:sz w:val="28"/>
        </w:rPr>
        <w:t xml:space="preserve">
      ________________ 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1.1.5</w:t>
      </w:r>
    </w:p>
    <w:p>
      <w:pPr>
        <w:spacing w:after="0"/>
        <w:ind w:left="0"/>
        <w:jc w:val="both"/>
      </w:pPr>
      <w:r>
        <w:rPr>
          <w:rFonts w:ascii="Times New Roman"/>
          <w:b w:val="false"/>
          <w:i w:val="false"/>
          <w:color w:val="000000"/>
          <w:sz w:val="28"/>
        </w:rPr>
        <w:t>
      Сынақ мерзімін ұзарту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Сынақ мерзімін ұзарту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сынақ мерзімі 20__ жылғы "__" _________ дейін ұзартылсын.</w:t>
      </w:r>
    </w:p>
    <w:p>
      <w:pPr>
        <w:spacing w:after="0"/>
        <w:ind w:left="0"/>
        <w:jc w:val="both"/>
      </w:pPr>
      <w:r>
        <w:rPr>
          <w:rFonts w:ascii="Times New Roman"/>
          <w:b w:val="false"/>
          <w:i w:val="false"/>
          <w:color w:val="000000"/>
          <w:sz w:val="28"/>
        </w:rPr>
        <w:t>
      Негіздеме: _________________ 20___ жылғы "__" _________ № ___.</w:t>
      </w:r>
    </w:p>
    <w:p>
      <w:pPr>
        <w:spacing w:after="0"/>
        <w:ind w:left="0"/>
        <w:jc w:val="both"/>
      </w:pPr>
      <w:r>
        <w:rPr>
          <w:rFonts w:ascii="Times New Roman"/>
          <w:b w:val="false"/>
          <w:i w:val="false"/>
          <w:color w:val="000000"/>
          <w:sz w:val="28"/>
        </w:rPr>
        <w:t xml:space="preserve">
      ________________ ____________ 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1.1.6</w:t>
      </w:r>
    </w:p>
    <w:p>
      <w:pPr>
        <w:spacing w:after="0"/>
        <w:ind w:left="0"/>
        <w:jc w:val="both"/>
      </w:pPr>
      <w:r>
        <w:rPr>
          <w:rFonts w:ascii="Times New Roman"/>
          <w:b w:val="false"/>
          <w:i w:val="false"/>
          <w:color w:val="000000"/>
          <w:sz w:val="28"/>
        </w:rPr>
        <w:t>
      Ішкі конкурс нәтижесінде тағайындау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Ішкі конкурс нәтижесінде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29-бабының </w:t>
      </w:r>
      <w:r>
        <w:rPr>
          <w:rFonts w:ascii="Times New Roman"/>
          <w:b w:val="false"/>
          <w:i w:val="false"/>
          <w:color w:val="000000"/>
          <w:sz w:val="28"/>
        </w:rPr>
        <w:t>1-тармағына</w:t>
      </w:r>
      <w:r>
        <w:rPr>
          <w:rFonts w:ascii="Times New Roman"/>
          <w:b w:val="false"/>
          <w:i w:val="false"/>
          <w:color w:val="000000"/>
          <w:sz w:val="28"/>
        </w:rPr>
        <w:t xml:space="preserve">, 30-бабының, </w:t>
      </w:r>
      <w:r>
        <w:rPr>
          <w:rFonts w:ascii="Times New Roman"/>
          <w:b w:val="false"/>
          <w:i w:val="false"/>
          <w:color w:val="000000"/>
          <w:sz w:val="28"/>
        </w:rPr>
        <w:t>1-тармағына</w:t>
      </w:r>
      <w:r>
        <w:rPr>
          <w:rFonts w:ascii="Times New Roman"/>
          <w:b w:val="false"/>
          <w:i w:val="false"/>
          <w:color w:val="000000"/>
          <w:sz w:val="28"/>
        </w:rPr>
        <w:t>, сәйкес, БҰЙЫРАМЫН:</w:t>
      </w:r>
    </w:p>
    <w:p>
      <w:pPr>
        <w:spacing w:after="0"/>
        <w:ind w:left="0"/>
        <w:jc w:val="both"/>
      </w:pPr>
      <w:r>
        <w:rPr>
          <w:rFonts w:ascii="Times New Roman"/>
          <w:b w:val="false"/>
          <w:i w:val="false"/>
          <w:color w:val="000000"/>
          <w:sz w:val="28"/>
        </w:rPr>
        <w:t xml:space="preserve">
      _________________________________________20__ жылғы __ 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бастап _______________________ лауазымынан босатылып,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_______________________ лауазымына 20__ жылғы __ _______ бастап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xml:space="preserve">
      Негіздеме: ______________________________ 20__ жылғы "__"______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өтініші,конкурстық комиссиясының 20__ жылғы "__" _________ № __ хаттамасы</w:t>
      </w:r>
    </w:p>
    <w:p>
      <w:pPr>
        <w:spacing w:after="0"/>
        <w:ind w:left="0"/>
        <w:jc w:val="both"/>
      </w:pPr>
      <w:r>
        <w:rPr>
          <w:rFonts w:ascii="Times New Roman"/>
          <w:b w:val="false"/>
          <w:i w:val="false"/>
          <w:color w:val="000000"/>
          <w:sz w:val="28"/>
        </w:rPr>
        <w:t xml:space="preserve">
      __________________ _________________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1.1.6</w:t>
      </w:r>
    </w:p>
    <w:p>
      <w:pPr>
        <w:spacing w:after="0"/>
        <w:ind w:left="0"/>
        <w:jc w:val="both"/>
      </w:pPr>
      <w:r>
        <w:rPr>
          <w:rFonts w:ascii="Times New Roman"/>
          <w:b w:val="false"/>
          <w:i w:val="false"/>
          <w:color w:val="000000"/>
          <w:sz w:val="28"/>
        </w:rPr>
        <w:t>
      Ішкі конкурс нәтижесінде тағайындау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Ішкі конкурс нәтижесінде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29-бабының </w:t>
      </w:r>
      <w:r>
        <w:rPr>
          <w:rFonts w:ascii="Times New Roman"/>
          <w:b w:val="false"/>
          <w:i w:val="false"/>
          <w:color w:val="000000"/>
          <w:sz w:val="28"/>
        </w:rPr>
        <w:t>1-тармағына</w:t>
      </w:r>
      <w:r>
        <w:rPr>
          <w:rFonts w:ascii="Times New Roman"/>
          <w:b w:val="false"/>
          <w:i w:val="false"/>
          <w:color w:val="000000"/>
          <w:sz w:val="28"/>
        </w:rPr>
        <w:t xml:space="preserve">, 30-бабының, </w:t>
      </w:r>
      <w:r>
        <w:rPr>
          <w:rFonts w:ascii="Times New Roman"/>
          <w:b w:val="false"/>
          <w:i w:val="false"/>
          <w:color w:val="000000"/>
          <w:sz w:val="28"/>
        </w:rPr>
        <w:t>1-тармағына</w:t>
      </w: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xml:space="preserve">
      _________________________________________20__ жылғы __ 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бастап _______________________ лауазымынан босатылып,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_______________________ лауазымына 20__ жылғы __ _______ бастап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xml:space="preserve">
      Негіздеме: ______________________________ 20__ жылғы "__"______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өтініші,конкурстық комиссиясының 20__ жылғы "__" _________ № __ хаттамасы</w:t>
      </w:r>
    </w:p>
    <w:p>
      <w:pPr>
        <w:spacing w:after="0"/>
        <w:ind w:left="0"/>
        <w:jc w:val="both"/>
      </w:pPr>
      <w:r>
        <w:rPr>
          <w:rFonts w:ascii="Times New Roman"/>
          <w:b w:val="false"/>
          <w:i w:val="false"/>
          <w:color w:val="000000"/>
          <w:sz w:val="28"/>
        </w:rPr>
        <w:t xml:space="preserve">
      __________________ _________________ 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1.1.7</w:t>
      </w:r>
    </w:p>
    <w:p>
      <w:pPr>
        <w:spacing w:after="0"/>
        <w:ind w:left="0"/>
        <w:jc w:val="both"/>
      </w:pPr>
      <w:r>
        <w:rPr>
          <w:rFonts w:ascii="Times New Roman"/>
          <w:b w:val="false"/>
          <w:i w:val="false"/>
          <w:color w:val="000000"/>
          <w:sz w:val="28"/>
        </w:rPr>
        <w:t>
      Жалпы конкурс нәтижесінде мемлекеттік қызметшіні тағайындау туралы</w:t>
      </w:r>
    </w:p>
    <w:p>
      <w:pPr>
        <w:spacing w:after="0"/>
        <w:ind w:left="0"/>
        <w:jc w:val="both"/>
      </w:pPr>
      <w:r>
        <w:rPr>
          <w:rFonts w:ascii="Times New Roman"/>
          <w:b w:val="false"/>
          <w:i w:val="false"/>
          <w:color w:val="000000"/>
          <w:sz w:val="28"/>
        </w:rPr>
        <w:t>
      жылы, күні, айы, № _____</w:t>
      </w:r>
    </w:p>
    <w:p>
      <w:pPr>
        <w:spacing w:after="0"/>
        <w:ind w:left="0"/>
        <w:jc w:val="both"/>
      </w:pPr>
      <w:r>
        <w:rPr>
          <w:rFonts w:ascii="Times New Roman"/>
          <w:b w:val="false"/>
          <w:i w:val="false"/>
          <w:color w:val="000000"/>
          <w:sz w:val="28"/>
        </w:rPr>
        <w:t>
      Жалпы конкурс нәтижесінде мемлекеттік қызметшіні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28-бабының </w:t>
      </w:r>
      <w:r>
        <w:rPr>
          <w:rFonts w:ascii="Times New Roman"/>
          <w:b w:val="false"/>
          <w:i w:val="false"/>
          <w:color w:val="000000"/>
          <w:sz w:val="28"/>
        </w:rPr>
        <w:t>1-тармағына</w:t>
      </w:r>
      <w:r>
        <w:rPr>
          <w:rFonts w:ascii="Times New Roman"/>
          <w:b w:val="false"/>
          <w:i w:val="false"/>
          <w:color w:val="000000"/>
          <w:sz w:val="28"/>
        </w:rPr>
        <w:t xml:space="preserve">, 30-бабының,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20__ жылғы __ _______ бастап ________________ лауазымына тағайындалсын. </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xml:space="preserve">
      Негіздеме: ____________________________ 20__ жылғы"__"__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Конкурстық комиссиясының 20__ жылғы "__" _________ № __ хаттамасы</w:t>
      </w:r>
    </w:p>
    <w:p>
      <w:pPr>
        <w:spacing w:after="0"/>
        <w:ind w:left="0"/>
        <w:jc w:val="both"/>
      </w:pPr>
      <w:r>
        <w:rPr>
          <w:rFonts w:ascii="Times New Roman"/>
          <w:b w:val="false"/>
          <w:i w:val="false"/>
          <w:color w:val="000000"/>
          <w:sz w:val="28"/>
        </w:rPr>
        <w:t xml:space="preserve">
      _______________ _____________ 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1.1.7</w:t>
      </w:r>
    </w:p>
    <w:p>
      <w:pPr>
        <w:spacing w:after="0"/>
        <w:ind w:left="0"/>
        <w:jc w:val="both"/>
      </w:pPr>
      <w:r>
        <w:rPr>
          <w:rFonts w:ascii="Times New Roman"/>
          <w:b w:val="false"/>
          <w:i w:val="false"/>
          <w:color w:val="000000"/>
          <w:sz w:val="28"/>
        </w:rPr>
        <w:t>
      Жалпы конкурс нәтижесінде мемлекеттік қызметшіні тағайындау туралы өкім (шешім)</w:t>
      </w:r>
    </w:p>
    <w:p>
      <w:pPr>
        <w:spacing w:after="0"/>
        <w:ind w:left="0"/>
        <w:jc w:val="both"/>
      </w:pPr>
      <w:r>
        <w:rPr>
          <w:rFonts w:ascii="Times New Roman"/>
          <w:b w:val="false"/>
          <w:i w:val="false"/>
          <w:color w:val="000000"/>
          <w:sz w:val="28"/>
        </w:rPr>
        <w:t>
      жылы, күні, айы, № _____</w:t>
      </w:r>
    </w:p>
    <w:p>
      <w:pPr>
        <w:spacing w:after="0"/>
        <w:ind w:left="0"/>
        <w:jc w:val="both"/>
      </w:pPr>
      <w:r>
        <w:rPr>
          <w:rFonts w:ascii="Times New Roman"/>
          <w:b w:val="false"/>
          <w:i w:val="false"/>
          <w:color w:val="000000"/>
          <w:sz w:val="28"/>
        </w:rPr>
        <w:t>
      Жалпы конкурс нәтижесінде мемлекеттік қызметшіні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28-бабының 1-тармағына, 30-бабының, 1-тармағына сәйкес:</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20__ жылғы __ _______ бастап ________________ лауазымына тағайындалсын. </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xml:space="preserve">
      Негіздеме: ____________________________ 20__ жылғы"__"__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Конкурстық комиссиясының 20__ жылғы "__" _________ № __ хаттамасы</w:t>
      </w:r>
    </w:p>
    <w:p>
      <w:pPr>
        <w:spacing w:after="0"/>
        <w:ind w:left="0"/>
        <w:jc w:val="both"/>
      </w:pPr>
      <w:r>
        <w:rPr>
          <w:rFonts w:ascii="Times New Roman"/>
          <w:b w:val="false"/>
          <w:i w:val="false"/>
          <w:color w:val="000000"/>
          <w:sz w:val="28"/>
        </w:rPr>
        <w:t xml:space="preserve">
      _______________ _____________ 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1.1.8</w:t>
      </w:r>
    </w:p>
    <w:p>
      <w:pPr>
        <w:spacing w:after="0"/>
        <w:ind w:left="0"/>
        <w:jc w:val="both"/>
      </w:pPr>
      <w:r>
        <w:rPr>
          <w:rFonts w:ascii="Times New Roman"/>
          <w:b w:val="false"/>
          <w:i w:val="false"/>
          <w:color w:val="000000"/>
          <w:sz w:val="28"/>
        </w:rPr>
        <w:t>
      Ауыстыру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Ауыстыру тәртібімен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27-бабының 10-тармағына және ҚР Президентінің 2015 жылғы 29 желтоқсандағы № 152 Жарлығымен бекітілген "Б" корпусының бос немесе уақытша бос мемлекеттік әкімшілік лауазымдарына конкурс өткізілместен, ауысу тәртібімен орналасу қағидаларының 2-тармағына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20__ жылғы __ _____ бастап, ауыстыру тәртібімен ______ лауазымына тағайындалсын.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Негіздеме: __________________________20__ жылғы "__"_______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_________________ 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1.1.8</w:t>
      </w:r>
    </w:p>
    <w:p>
      <w:pPr>
        <w:spacing w:after="0"/>
        <w:ind w:left="0"/>
        <w:jc w:val="both"/>
      </w:pPr>
      <w:r>
        <w:rPr>
          <w:rFonts w:ascii="Times New Roman"/>
          <w:b w:val="false"/>
          <w:i w:val="false"/>
          <w:color w:val="000000"/>
          <w:sz w:val="28"/>
        </w:rPr>
        <w:t>
      Ауыстыру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Ауыстыру тәртібімен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27-бабының 10-тармағына және ҚР Президентінің 2015 жылғы 29 желтоқсандағы № 152 Жарлығымен бекітілген "Б" корпусының бос немесе уақытша бос мемлекеттік әкімшілік лауазымдарына конкурс өткізілместен, ауысу тәртібімен орналасу қағидаларының 2-тармағынса сәйкес:</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20__ жылғы __ _______ бастап, ауыстыру тәртібімен ____________________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лауазымына тағайындалсын.</w:t>
      </w:r>
    </w:p>
    <w:p>
      <w:pPr>
        <w:spacing w:after="0"/>
        <w:ind w:left="0"/>
        <w:jc w:val="both"/>
      </w:pPr>
      <w:r>
        <w:rPr>
          <w:rFonts w:ascii="Times New Roman"/>
          <w:b w:val="false"/>
          <w:i w:val="false"/>
          <w:color w:val="000000"/>
          <w:sz w:val="28"/>
        </w:rPr>
        <w:t xml:space="preserve">
      Негіздеме: _______________________20__ жылғы "__"_______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_________________ ____________ 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1.1.9</w:t>
      </w:r>
    </w:p>
    <w:p>
      <w:pPr>
        <w:spacing w:after="0"/>
        <w:ind w:left="0"/>
        <w:jc w:val="both"/>
      </w:pPr>
      <w:r>
        <w:rPr>
          <w:rFonts w:ascii="Times New Roman"/>
          <w:b w:val="false"/>
          <w:i w:val="false"/>
          <w:color w:val="000000"/>
          <w:sz w:val="28"/>
        </w:rPr>
        <w:t>
      "А" корпусындағы әкімшілік мемлекеттік қызметкерді ротация шеңберінде тағайындау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41-бабының 1-тармағына және ҚР Президентінің 2015 жылғы 29 желтоқсандағы № 152 Жарлығымен бекітілген Мемлекеттік қызметшілерге ротация жүргізу қағидалары мен мерзімдері, ротацияға жататын мемлекеттік қызметшілердің санаттары мен лауазымдарының 3 және 7-тармақтарына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 лауазымынан босатылып, 20__ жылғы __ __________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бастап ротация тәртібімен ___________________ лауазымына тағайындалсын. </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Негіздеме: Қазақстан Республикасы Президенті жанындағы Кадр саясаты жөніндегі ұлттық комиссиясының 20__ жылғы "__" _________ № __ келісім хаты</w:t>
      </w:r>
    </w:p>
    <w:p>
      <w:pPr>
        <w:spacing w:after="0"/>
        <w:ind w:left="0"/>
        <w:jc w:val="both"/>
      </w:pPr>
      <w:r>
        <w:rPr>
          <w:rFonts w:ascii="Times New Roman"/>
          <w:b w:val="false"/>
          <w:i w:val="false"/>
          <w:color w:val="000000"/>
          <w:sz w:val="28"/>
        </w:rPr>
        <w:t xml:space="preserve">
      __________________ __________ 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1.1.9</w:t>
      </w:r>
    </w:p>
    <w:p>
      <w:pPr>
        <w:spacing w:after="0"/>
        <w:ind w:left="0"/>
        <w:jc w:val="both"/>
      </w:pPr>
      <w:r>
        <w:rPr>
          <w:rFonts w:ascii="Times New Roman"/>
          <w:b w:val="false"/>
          <w:i w:val="false"/>
          <w:color w:val="000000"/>
          <w:sz w:val="28"/>
        </w:rPr>
        <w:t>
      "А" корпусындағы әкімшілік мемлекеттік қызметкерді ротация шеңберінде тағайындау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41-бабының 1-тармағына және ҚР Президентінің 2015 жылғы 29 желтоқсандағы № 152 Жарлығымен бекітілген Мемлекеттік қызметшілерге ротация жүргізу қағидалары мен мерзімдері, ротацияға жататын мемлекеттік қызметшілердің санаттары мен лауазымдарының 3 және 7 тармақтарына сәйкес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 лауазымынан босатылып, 20__ жылғы __ ________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бастап ротация тәртібімен ___________________ лауазымына тағайындалсын. </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Негіздеме: Қазақстан Республикасы Президенті жанындағы Кадр саясаты жөніндегі ұлттық комиссиясының 20__ жылғы "__" _________ № __ келісім хаты</w:t>
      </w:r>
    </w:p>
    <w:p>
      <w:pPr>
        <w:spacing w:after="0"/>
        <w:ind w:left="0"/>
        <w:jc w:val="both"/>
      </w:pPr>
      <w:r>
        <w:rPr>
          <w:rFonts w:ascii="Times New Roman"/>
          <w:b w:val="false"/>
          <w:i w:val="false"/>
          <w:color w:val="000000"/>
          <w:sz w:val="28"/>
        </w:rPr>
        <w:t xml:space="preserve">
      __________________ __________ 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1.1.10</w:t>
      </w:r>
    </w:p>
    <w:p>
      <w:pPr>
        <w:spacing w:after="0"/>
        <w:ind w:left="0"/>
        <w:jc w:val="both"/>
      </w:pPr>
      <w:r>
        <w:rPr>
          <w:rFonts w:ascii="Times New Roman"/>
          <w:b w:val="false"/>
          <w:i w:val="false"/>
          <w:color w:val="000000"/>
          <w:sz w:val="28"/>
        </w:rPr>
        <w:t>
      "Б" корпусындағы әкімшілік мемлекеттік қызметкерді ротация шеңберінде тағайындау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41-бабының 1-тармағына және ҚР Президентінің 2015 жылғы 29 желтоқсандағы № 152 Жарлығымен бекітілген Мемлекеттік қызметшілерге ротация жүргізу қағидалары мен мерзімдері, ротацияға жататын мемлекеттік қызметшілердің санаттары мен лауазымдарының 15 немесе 18 немесе 19- тармақтарына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 жылғы __ _______ бастап ________________ лауазымынан босатылып,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20__ жылғы _ _____ бастап ротация тәртібімен _________лауазымына тағайындалсын.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Негіздеме: Мемлекеттік қызмет істері жөніндегі уәкілетті органның 20__ жылғы "__" _________ № __ хаты</w:t>
      </w:r>
    </w:p>
    <w:p>
      <w:pPr>
        <w:spacing w:after="0"/>
        <w:ind w:left="0"/>
        <w:jc w:val="both"/>
      </w:pPr>
      <w:r>
        <w:rPr>
          <w:rFonts w:ascii="Times New Roman"/>
          <w:b w:val="false"/>
          <w:i w:val="false"/>
          <w:color w:val="000000"/>
          <w:sz w:val="28"/>
        </w:rPr>
        <w:t xml:space="preserve">
      __________________ ____________ ______________________________________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1.1.10</w:t>
      </w:r>
    </w:p>
    <w:p>
      <w:pPr>
        <w:spacing w:after="0"/>
        <w:ind w:left="0"/>
        <w:jc w:val="both"/>
      </w:pPr>
      <w:r>
        <w:rPr>
          <w:rFonts w:ascii="Times New Roman"/>
          <w:b w:val="false"/>
          <w:i w:val="false"/>
          <w:color w:val="000000"/>
          <w:sz w:val="28"/>
        </w:rPr>
        <w:t>
      "Б" корпусындағы әкімшілік мемлекеттік қызметкерді ротация шеңберінде тағайындау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41-бабының 1-тармағына және ҚР Президентінің 2015 жылғы 29 желтоқсандағы № 152 Жарлығымен бекітілген Мемлекеттік қызметшілерге ротация жүргізу қағидалары мен мерзімдері, ротацияға жататын мемлекеттік қызметшілердің санаттары мен лауазымдарының 15 немесе 18 немесе 19 тармақтарына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 жылғы __ _______ бастап ________________ лауазымынан босатылып,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20__ жылғы _ _______ бастап ротация тәртібімен __________лауазымына тағайындалсын.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Негіздеме: Мемлекеттік қызмет істері жөніндегі уәкілетті органның 20__ жылғы "__" _________ № __ хаты</w:t>
      </w:r>
    </w:p>
    <w:p>
      <w:pPr>
        <w:spacing w:after="0"/>
        <w:ind w:left="0"/>
        <w:jc w:val="both"/>
      </w:pPr>
      <w:r>
        <w:rPr>
          <w:rFonts w:ascii="Times New Roman"/>
          <w:b w:val="false"/>
          <w:i w:val="false"/>
          <w:color w:val="000000"/>
          <w:sz w:val="28"/>
        </w:rPr>
        <w:t xml:space="preserve">
      __________________ ____________ 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1.1.11</w:t>
      </w:r>
    </w:p>
    <w:p>
      <w:pPr>
        <w:spacing w:after="0"/>
        <w:ind w:left="0"/>
        <w:jc w:val="both"/>
      </w:pPr>
      <w:r>
        <w:rPr>
          <w:rFonts w:ascii="Times New Roman"/>
          <w:b w:val="false"/>
          <w:i w:val="false"/>
          <w:color w:val="000000"/>
          <w:sz w:val="28"/>
        </w:rPr>
        <w:t>
      "Б" корпусындағы әкімшілік мемлекеттік қызметкерді ротация шеңберінде тағайындау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41-бабының 1-тармағына және ҚР Президентінің 2015 жылғы 29 желтоқсандағы № 152 Жарлығымен бекітілген Мемлекеттік қызметшілерге ротация жүргізу қағидалары мен мерзімдері, ротацияға жататын мемлекеттік қызметшілердің санаттары мен лауазымдарының 15 немесе 18-тармақтарына сәйкес БҰЙЫРАМЫН:</w:t>
      </w:r>
    </w:p>
    <w:p>
      <w:pPr>
        <w:spacing w:after="0"/>
        <w:ind w:left="0"/>
        <w:jc w:val="both"/>
      </w:pPr>
      <w:r>
        <w:rPr>
          <w:rFonts w:ascii="Times New Roman"/>
          <w:b w:val="false"/>
          <w:i w:val="false"/>
          <w:color w:val="000000"/>
          <w:sz w:val="28"/>
        </w:rPr>
        <w:t xml:space="preserve">
      ___________________________________________20_ жылғы __ 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бастап _________________ лауазымынан босатылып, 20__ жылғы _ 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бастап ротация тәртібімен _____________________ лауазымына тағайындалсын.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Негіздеме: Мемлекеттік қызмет істері жөніндегі уәкілетті органның 20__ жылғы "__" _________ № __ хаты</w:t>
      </w:r>
    </w:p>
    <w:p>
      <w:pPr>
        <w:spacing w:after="0"/>
        <w:ind w:left="0"/>
        <w:jc w:val="both"/>
      </w:pPr>
      <w:r>
        <w:rPr>
          <w:rFonts w:ascii="Times New Roman"/>
          <w:b w:val="false"/>
          <w:i w:val="false"/>
          <w:color w:val="000000"/>
          <w:sz w:val="28"/>
        </w:rPr>
        <w:t xml:space="preserve">
      __________________ ______________ 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1.1.11</w:t>
      </w:r>
    </w:p>
    <w:p>
      <w:pPr>
        <w:spacing w:after="0"/>
        <w:ind w:left="0"/>
        <w:jc w:val="both"/>
      </w:pPr>
      <w:r>
        <w:rPr>
          <w:rFonts w:ascii="Times New Roman"/>
          <w:b w:val="false"/>
          <w:i w:val="false"/>
          <w:color w:val="000000"/>
          <w:sz w:val="28"/>
        </w:rPr>
        <w:t>
      "Б" корпусындағы әкімшілік мемлекеттік қызметкерді ротация шеңберінде тағайындау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41-бабының 1-тармағына және ҚР Президентінің 2015 жылғы 29 желтоқсандағы № 152 Жарлығымен бекітілген Мемлекеттік қызметшілерге ротация жүргізу қағидалары мен мерзімдері, ротацияға жататын мемлекеттік қызметшілердің санаттары мен лауазымдарының 15 немесе 18-тармақтарына сәйкес:</w:t>
      </w:r>
    </w:p>
    <w:p>
      <w:pPr>
        <w:spacing w:after="0"/>
        <w:ind w:left="0"/>
        <w:jc w:val="both"/>
      </w:pPr>
      <w:r>
        <w:rPr>
          <w:rFonts w:ascii="Times New Roman"/>
          <w:b w:val="false"/>
          <w:i w:val="false"/>
          <w:color w:val="000000"/>
          <w:sz w:val="28"/>
        </w:rPr>
        <w:t xml:space="preserve">
      ___________________________________________20_ жылғы __ 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бастап _________________________ лауазымынан босатылып, 20__ жылғы 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_______бастап ротация тәртібімен _________________________лауазымына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Негіздеме: Мемлекеттік қызмет істері жөніндегі уәкілетті органның 20__ жылғы "__" _________ № __ хаты</w:t>
      </w:r>
    </w:p>
    <w:p>
      <w:pPr>
        <w:spacing w:after="0"/>
        <w:ind w:left="0"/>
        <w:jc w:val="both"/>
      </w:pPr>
      <w:r>
        <w:rPr>
          <w:rFonts w:ascii="Times New Roman"/>
          <w:b w:val="false"/>
          <w:i w:val="false"/>
          <w:color w:val="000000"/>
          <w:sz w:val="28"/>
        </w:rPr>
        <w:t xml:space="preserve">
      __________________ _________ 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1.1.12</w:t>
      </w:r>
    </w:p>
    <w:p>
      <w:pPr>
        <w:spacing w:after="0"/>
        <w:ind w:left="0"/>
        <w:jc w:val="both"/>
      </w:pPr>
      <w:r>
        <w:rPr>
          <w:rFonts w:ascii="Times New Roman"/>
          <w:b w:val="false"/>
          <w:i w:val="false"/>
          <w:color w:val="000000"/>
          <w:sz w:val="28"/>
        </w:rPr>
        <w:t>
      Ротациядан бас тартқан жағдайда лауазымында болу мерзімін ұзарту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лауазымында болу мерзімін ұзарту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2-тармағына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 лауазымын өткеру мерзімі 20___ жылғы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"____" _________ дейін ұзартылсын.</w:t>
      </w:r>
    </w:p>
    <w:p>
      <w:pPr>
        <w:spacing w:after="0"/>
        <w:ind w:left="0"/>
        <w:jc w:val="both"/>
      </w:pPr>
      <w:r>
        <w:rPr>
          <w:rFonts w:ascii="Times New Roman"/>
          <w:b w:val="false"/>
          <w:i w:val="false"/>
          <w:color w:val="000000"/>
          <w:sz w:val="28"/>
        </w:rPr>
        <w:t xml:space="preserve">
      Негіздеме: 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ротациядан 20___ жылғы "____" _________ бас тартуы.</w:t>
      </w:r>
    </w:p>
    <w:p>
      <w:pPr>
        <w:spacing w:after="0"/>
        <w:ind w:left="0"/>
        <w:jc w:val="both"/>
      </w:pPr>
      <w:r>
        <w:rPr>
          <w:rFonts w:ascii="Times New Roman"/>
          <w:b w:val="false"/>
          <w:i w:val="false"/>
          <w:color w:val="000000"/>
          <w:sz w:val="28"/>
        </w:rPr>
        <w:t xml:space="preserve">
      ______________ ____________ 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1.1.12</w:t>
      </w:r>
    </w:p>
    <w:p>
      <w:pPr>
        <w:spacing w:after="0"/>
        <w:ind w:left="0"/>
        <w:jc w:val="both"/>
      </w:pPr>
      <w:r>
        <w:rPr>
          <w:rFonts w:ascii="Times New Roman"/>
          <w:b w:val="false"/>
          <w:i w:val="false"/>
          <w:color w:val="000000"/>
          <w:sz w:val="28"/>
        </w:rPr>
        <w:t>
      Ротациядан бас тартқан жағдайда лауазымында болу мерзімін ұзарту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лауазымды өткеру мерзімін ұзарту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2-тармағына сәйкес:</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 лауазымын өткеру мерзімі 20___ жылғы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"____" _________ дейін ұзартылсын.</w:t>
      </w:r>
    </w:p>
    <w:p>
      <w:pPr>
        <w:spacing w:after="0"/>
        <w:ind w:left="0"/>
        <w:jc w:val="both"/>
      </w:pPr>
      <w:r>
        <w:rPr>
          <w:rFonts w:ascii="Times New Roman"/>
          <w:b w:val="false"/>
          <w:i w:val="false"/>
          <w:color w:val="000000"/>
          <w:sz w:val="28"/>
        </w:rPr>
        <w:t xml:space="preserve">
      Негіздеме: 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ротациядан 20___ жылғы "____" _________ бас тартуы.</w:t>
      </w:r>
    </w:p>
    <w:p>
      <w:pPr>
        <w:spacing w:after="0"/>
        <w:ind w:left="0"/>
        <w:jc w:val="both"/>
      </w:pPr>
      <w:r>
        <w:rPr>
          <w:rFonts w:ascii="Times New Roman"/>
          <w:b w:val="false"/>
          <w:i w:val="false"/>
          <w:color w:val="000000"/>
          <w:sz w:val="28"/>
        </w:rPr>
        <w:t xml:space="preserve">
      ______________ ____________ 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1.1.13</w:t>
      </w:r>
    </w:p>
    <w:p>
      <w:pPr>
        <w:spacing w:after="0"/>
        <w:ind w:left="0"/>
        <w:jc w:val="both"/>
      </w:pPr>
      <w:r>
        <w:rPr>
          <w:rFonts w:ascii="Times New Roman"/>
          <w:b w:val="false"/>
          <w:i w:val="false"/>
          <w:color w:val="000000"/>
          <w:sz w:val="28"/>
        </w:rPr>
        <w:t>
      Ротациядан босату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Ротациядан босату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4-тармағына сәйкес, БҰЙЫРАМЫН: 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 лауазымын өткеру мерзімі 20___ жылғы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"____" _________ дейін ұзартылсын.</w:t>
      </w:r>
    </w:p>
    <w:p>
      <w:pPr>
        <w:spacing w:after="0"/>
        <w:ind w:left="0"/>
        <w:jc w:val="both"/>
      </w:pPr>
      <w:r>
        <w:rPr>
          <w:rFonts w:ascii="Times New Roman"/>
          <w:b w:val="false"/>
          <w:i w:val="false"/>
          <w:color w:val="000000"/>
          <w:sz w:val="28"/>
        </w:rPr>
        <w:t xml:space="preserve">
      Негіздеме: ротациядан босату туралы 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 жылғы "____" _________ өтініші</w:t>
      </w:r>
    </w:p>
    <w:p>
      <w:pPr>
        <w:spacing w:after="0"/>
        <w:ind w:left="0"/>
        <w:jc w:val="both"/>
      </w:pPr>
      <w:r>
        <w:rPr>
          <w:rFonts w:ascii="Times New Roman"/>
          <w:b w:val="false"/>
          <w:i w:val="false"/>
          <w:color w:val="000000"/>
          <w:sz w:val="28"/>
        </w:rPr>
        <w:t xml:space="preserve">
      ________________ ________ 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1.1.13</w:t>
      </w:r>
    </w:p>
    <w:p>
      <w:pPr>
        <w:spacing w:after="0"/>
        <w:ind w:left="0"/>
        <w:jc w:val="both"/>
      </w:pPr>
      <w:r>
        <w:rPr>
          <w:rFonts w:ascii="Times New Roman"/>
          <w:b w:val="false"/>
          <w:i w:val="false"/>
          <w:color w:val="000000"/>
          <w:sz w:val="28"/>
        </w:rPr>
        <w:t>
      Ротациядан босату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Ротациядан босату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4-тармағына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 лауазымын өткеру мерзімі 20___ жылғы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"____" _________ дейін ұзартылсын.</w:t>
      </w:r>
    </w:p>
    <w:p>
      <w:pPr>
        <w:spacing w:after="0"/>
        <w:ind w:left="0"/>
        <w:jc w:val="both"/>
      </w:pPr>
      <w:r>
        <w:rPr>
          <w:rFonts w:ascii="Times New Roman"/>
          <w:b w:val="false"/>
          <w:i w:val="false"/>
          <w:color w:val="000000"/>
          <w:sz w:val="28"/>
        </w:rPr>
        <w:t xml:space="preserve">
      Негіздеме: ротациядан босату туралы 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 жылғы "____" _________ өтініші</w:t>
      </w:r>
    </w:p>
    <w:p>
      <w:pPr>
        <w:spacing w:after="0"/>
        <w:ind w:left="0"/>
        <w:jc w:val="both"/>
      </w:pPr>
      <w:r>
        <w:rPr>
          <w:rFonts w:ascii="Times New Roman"/>
          <w:b w:val="false"/>
          <w:i w:val="false"/>
          <w:color w:val="000000"/>
          <w:sz w:val="28"/>
        </w:rPr>
        <w:t xml:space="preserve">
      ________________ ________ 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1.1.14</w:t>
      </w:r>
    </w:p>
    <w:p>
      <w:pPr>
        <w:spacing w:after="0"/>
        <w:ind w:left="0"/>
        <w:jc w:val="both"/>
      </w:pPr>
      <w:r>
        <w:rPr>
          <w:rFonts w:ascii="Times New Roman"/>
          <w:b w:val="false"/>
          <w:i w:val="false"/>
          <w:color w:val="000000"/>
          <w:sz w:val="28"/>
        </w:rPr>
        <w:t>
      Мемлекеттік саяси қызметшілерге арналған ротациядан бас тартқан жағдайда лауазымда болу мерзімін ұзарту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саяси қызметшілерге арналған ротациядан бас тартқан жағдайда лауазымда болу мерзімін ұзарту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12-тармағына сәйкес БҰЙЫРАМЫН:</w:t>
      </w:r>
    </w:p>
    <w:p>
      <w:pPr>
        <w:spacing w:after="0"/>
        <w:ind w:left="0"/>
        <w:jc w:val="both"/>
      </w:pPr>
      <w:r>
        <w:rPr>
          <w:rFonts w:ascii="Times New Roman"/>
          <w:b w:val="false"/>
          <w:i w:val="false"/>
          <w:color w:val="000000"/>
          <w:sz w:val="28"/>
        </w:rPr>
        <w:t xml:space="preserve">
      _____________________________________ ________________________ </w:t>
      </w:r>
    </w:p>
    <w:p>
      <w:pPr>
        <w:spacing w:after="0"/>
        <w:ind w:left="0"/>
        <w:jc w:val="both"/>
      </w:pPr>
      <w:r>
        <w:rPr>
          <w:rFonts w:ascii="Times New Roman"/>
          <w:b w:val="false"/>
          <w:i w:val="false"/>
          <w:color w:val="000000"/>
          <w:sz w:val="28"/>
        </w:rPr>
        <w:t>
      (тегі, аты, әкесінің аты (болған жағдайда) (лауазымның атауы)</w:t>
      </w:r>
    </w:p>
    <w:p>
      <w:pPr>
        <w:spacing w:after="0"/>
        <w:ind w:left="0"/>
        <w:jc w:val="both"/>
      </w:pPr>
      <w:r>
        <w:rPr>
          <w:rFonts w:ascii="Times New Roman"/>
          <w:b w:val="false"/>
          <w:i w:val="false"/>
          <w:color w:val="000000"/>
          <w:sz w:val="28"/>
        </w:rPr>
        <w:t xml:space="preserve">
      лауазымында болу мерзімі 20 ___ жылғы ____ ________ дейін ұзартылсын. </w:t>
      </w:r>
    </w:p>
    <w:p>
      <w:pPr>
        <w:spacing w:after="0"/>
        <w:ind w:left="0"/>
        <w:jc w:val="both"/>
      </w:pPr>
      <w:r>
        <w:rPr>
          <w:rFonts w:ascii="Times New Roman"/>
          <w:b w:val="false"/>
          <w:i w:val="false"/>
          <w:color w:val="000000"/>
          <w:sz w:val="28"/>
        </w:rPr>
        <w:t xml:space="preserve">
      Негіздеме: _______________________________ ротацияны ұзарту туралы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 жылғы "____" өтініші.</w:t>
      </w:r>
    </w:p>
    <w:p>
      <w:pPr>
        <w:spacing w:after="0"/>
        <w:ind w:left="0"/>
        <w:jc w:val="both"/>
      </w:pPr>
      <w:r>
        <w:rPr>
          <w:rFonts w:ascii="Times New Roman"/>
          <w:b w:val="false"/>
          <w:i w:val="false"/>
          <w:color w:val="000000"/>
          <w:sz w:val="28"/>
        </w:rPr>
        <w:t xml:space="preserve">
      _________________ _________ 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1.1.14</w:t>
      </w:r>
    </w:p>
    <w:p>
      <w:pPr>
        <w:spacing w:after="0"/>
        <w:ind w:left="0"/>
        <w:jc w:val="both"/>
      </w:pPr>
      <w:r>
        <w:rPr>
          <w:rFonts w:ascii="Times New Roman"/>
          <w:b w:val="false"/>
          <w:i w:val="false"/>
          <w:color w:val="000000"/>
          <w:sz w:val="28"/>
        </w:rPr>
        <w:t>
      Мемлекеттік саяси қызметшілерге арналған ротациядан бас тартқан жағдайда лауазымда болу мерзімін ұзарту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саяси қызметшілерге арналған ротациядан бас тартқан жағдайда лауазымда болу мерзімін ұзарту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12-тармағына сәйкес:</w:t>
      </w:r>
    </w:p>
    <w:p>
      <w:pPr>
        <w:spacing w:after="0"/>
        <w:ind w:left="0"/>
        <w:jc w:val="both"/>
      </w:pPr>
      <w:r>
        <w:rPr>
          <w:rFonts w:ascii="Times New Roman"/>
          <w:b w:val="false"/>
          <w:i w:val="false"/>
          <w:color w:val="000000"/>
          <w:sz w:val="28"/>
        </w:rPr>
        <w:t xml:space="preserve">
      _____________________________________ ________________________ </w:t>
      </w:r>
    </w:p>
    <w:p>
      <w:pPr>
        <w:spacing w:after="0"/>
        <w:ind w:left="0"/>
        <w:jc w:val="both"/>
      </w:pPr>
      <w:r>
        <w:rPr>
          <w:rFonts w:ascii="Times New Roman"/>
          <w:b w:val="false"/>
          <w:i w:val="false"/>
          <w:color w:val="000000"/>
          <w:sz w:val="28"/>
        </w:rPr>
        <w:t>
      (тегі, аты, әкесінің аты (болған жағдайда) (лауазымның атауы)</w:t>
      </w:r>
    </w:p>
    <w:p>
      <w:pPr>
        <w:spacing w:after="0"/>
        <w:ind w:left="0"/>
        <w:jc w:val="both"/>
      </w:pPr>
      <w:r>
        <w:rPr>
          <w:rFonts w:ascii="Times New Roman"/>
          <w:b w:val="false"/>
          <w:i w:val="false"/>
          <w:color w:val="000000"/>
          <w:sz w:val="28"/>
        </w:rPr>
        <w:t xml:space="preserve">
      лауазымында болу мерзімі 20 ___ жылғы ____ ________ дейін ұзартылсын. </w:t>
      </w:r>
    </w:p>
    <w:p>
      <w:pPr>
        <w:spacing w:after="0"/>
        <w:ind w:left="0"/>
        <w:jc w:val="both"/>
      </w:pPr>
      <w:r>
        <w:rPr>
          <w:rFonts w:ascii="Times New Roman"/>
          <w:b w:val="false"/>
          <w:i w:val="false"/>
          <w:color w:val="000000"/>
          <w:sz w:val="28"/>
        </w:rPr>
        <w:t xml:space="preserve">
      Негіздеме: _______________________________ ротацияны ұзарту туралы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 жылғы "____" өтініші.</w:t>
      </w:r>
    </w:p>
    <w:p>
      <w:pPr>
        <w:spacing w:after="0"/>
        <w:ind w:left="0"/>
        <w:jc w:val="both"/>
      </w:pPr>
      <w:r>
        <w:rPr>
          <w:rFonts w:ascii="Times New Roman"/>
          <w:b w:val="false"/>
          <w:i w:val="false"/>
          <w:color w:val="000000"/>
          <w:sz w:val="28"/>
        </w:rPr>
        <w:t xml:space="preserve">
      _________________ _________ 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1.1.15</w:t>
      </w:r>
    </w:p>
    <w:p>
      <w:pPr>
        <w:spacing w:after="0"/>
        <w:ind w:left="0"/>
        <w:jc w:val="both"/>
      </w:pPr>
      <w:r>
        <w:rPr>
          <w:rFonts w:ascii="Times New Roman"/>
          <w:b w:val="false"/>
          <w:i w:val="false"/>
          <w:color w:val="000000"/>
          <w:sz w:val="28"/>
        </w:rPr>
        <w:t>
      "А" корпусының мемлекеттік әкімшілік қызметшілеріне арналған ротациядан бас тартқан жағдайда лауазымда болу мерзімін ұзарту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 корпусының мемлекеттік әкімшілік қызметшілеріне арналған ротациядан бас тартқан жағдайда лауазымда болу мерзімін ұзарту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14-тармағына сәйкес БҰЙЫРАМЫН:</w:t>
      </w:r>
    </w:p>
    <w:p>
      <w:pPr>
        <w:spacing w:after="0"/>
        <w:ind w:left="0"/>
        <w:jc w:val="both"/>
      </w:pPr>
      <w:r>
        <w:rPr>
          <w:rFonts w:ascii="Times New Roman"/>
          <w:b w:val="false"/>
          <w:i w:val="false"/>
          <w:color w:val="000000"/>
          <w:sz w:val="28"/>
        </w:rPr>
        <w:t xml:space="preserve">
      _______________________________ лауазымында ___________________ </w:t>
      </w:r>
    </w:p>
    <w:p>
      <w:pPr>
        <w:spacing w:after="0"/>
        <w:ind w:left="0"/>
        <w:jc w:val="both"/>
      </w:pPr>
      <w:r>
        <w:rPr>
          <w:rFonts w:ascii="Times New Roman"/>
          <w:b w:val="false"/>
          <w:i w:val="false"/>
          <w:color w:val="000000"/>
          <w:sz w:val="28"/>
        </w:rPr>
        <w:t>
      (тегі, аты, әкесінің аты (болған жағдайда) (лауазымның атауы)</w:t>
      </w:r>
    </w:p>
    <w:p>
      <w:pPr>
        <w:spacing w:after="0"/>
        <w:ind w:left="0"/>
        <w:jc w:val="both"/>
      </w:pPr>
      <w:r>
        <w:rPr>
          <w:rFonts w:ascii="Times New Roman"/>
          <w:b w:val="false"/>
          <w:i w:val="false"/>
          <w:color w:val="000000"/>
          <w:sz w:val="28"/>
        </w:rPr>
        <w:t>
      болу мерзімі 20 ___ жылғы ____ ________ дейін ұзартылсын.</w:t>
      </w:r>
    </w:p>
    <w:p>
      <w:pPr>
        <w:spacing w:after="0"/>
        <w:ind w:left="0"/>
        <w:jc w:val="both"/>
      </w:pPr>
      <w:r>
        <w:rPr>
          <w:rFonts w:ascii="Times New Roman"/>
          <w:b w:val="false"/>
          <w:i w:val="false"/>
          <w:color w:val="000000"/>
          <w:sz w:val="28"/>
        </w:rPr>
        <w:t xml:space="preserve">
      Негіздеме: ___________________________ ротациядан бас тарту туралы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___________________________________ 20___ жылғы "____" өтініші;</w:t>
      </w:r>
    </w:p>
    <w:p>
      <w:pPr>
        <w:spacing w:after="0"/>
        <w:ind w:left="0"/>
        <w:jc w:val="both"/>
      </w:pPr>
      <w:r>
        <w:rPr>
          <w:rFonts w:ascii="Times New Roman"/>
          <w:b w:val="false"/>
          <w:i w:val="false"/>
          <w:color w:val="000000"/>
          <w:sz w:val="28"/>
        </w:rPr>
        <w:t>
      Ұлттық комиссияның шешімі (одан әрі лауазымда болу мерзімін ұзартқан жағдайда)</w:t>
      </w:r>
    </w:p>
    <w:p>
      <w:pPr>
        <w:spacing w:after="0"/>
        <w:ind w:left="0"/>
        <w:jc w:val="both"/>
      </w:pPr>
      <w:r>
        <w:rPr>
          <w:rFonts w:ascii="Times New Roman"/>
          <w:b w:val="false"/>
          <w:i w:val="false"/>
          <w:color w:val="000000"/>
          <w:sz w:val="28"/>
        </w:rPr>
        <w:t>
      _________________ ___________ ________________________________</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1.1.15</w:t>
      </w:r>
    </w:p>
    <w:p>
      <w:pPr>
        <w:spacing w:after="0"/>
        <w:ind w:left="0"/>
        <w:jc w:val="both"/>
      </w:pPr>
      <w:r>
        <w:rPr>
          <w:rFonts w:ascii="Times New Roman"/>
          <w:b w:val="false"/>
          <w:i w:val="false"/>
          <w:color w:val="000000"/>
          <w:sz w:val="28"/>
        </w:rPr>
        <w:t>
      "А" корпусының мемлекеттік әкімшілік қызметшілеріне арналған ротациядан бас тартқан жағдайда лауазымда болу мерзімін ұзарту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 корпусының мемлекеттік әкімшілік қызметшілеріне арналған ротациядан бас тартқан жағдайда лауазымда болу мерзімін ұзарту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14-тармағына сәйкес:</w:t>
      </w:r>
    </w:p>
    <w:p>
      <w:pPr>
        <w:spacing w:after="0"/>
        <w:ind w:left="0"/>
        <w:jc w:val="both"/>
      </w:pPr>
      <w:r>
        <w:rPr>
          <w:rFonts w:ascii="Times New Roman"/>
          <w:b w:val="false"/>
          <w:i w:val="false"/>
          <w:color w:val="000000"/>
          <w:sz w:val="28"/>
        </w:rPr>
        <w:t xml:space="preserve">
      _______________________________ лауазымында ___________________ </w:t>
      </w:r>
    </w:p>
    <w:p>
      <w:pPr>
        <w:spacing w:after="0"/>
        <w:ind w:left="0"/>
        <w:jc w:val="both"/>
      </w:pPr>
      <w:r>
        <w:rPr>
          <w:rFonts w:ascii="Times New Roman"/>
          <w:b w:val="false"/>
          <w:i w:val="false"/>
          <w:color w:val="000000"/>
          <w:sz w:val="28"/>
        </w:rPr>
        <w:t>
      (тегі, аты, әкесінің аты (болған жағдайда) (лауазымның атауы)</w:t>
      </w:r>
    </w:p>
    <w:p>
      <w:pPr>
        <w:spacing w:after="0"/>
        <w:ind w:left="0"/>
        <w:jc w:val="both"/>
      </w:pPr>
      <w:r>
        <w:rPr>
          <w:rFonts w:ascii="Times New Roman"/>
          <w:b w:val="false"/>
          <w:i w:val="false"/>
          <w:color w:val="000000"/>
          <w:sz w:val="28"/>
        </w:rPr>
        <w:t>
      болу мерзімі 20 ___ жылғы ____ ________ дейін ұзартылсын.</w:t>
      </w:r>
    </w:p>
    <w:p>
      <w:pPr>
        <w:spacing w:after="0"/>
        <w:ind w:left="0"/>
        <w:jc w:val="both"/>
      </w:pPr>
      <w:r>
        <w:rPr>
          <w:rFonts w:ascii="Times New Roman"/>
          <w:b w:val="false"/>
          <w:i w:val="false"/>
          <w:color w:val="000000"/>
          <w:sz w:val="28"/>
        </w:rPr>
        <w:t xml:space="preserve">
      Негіздеме: ___________________________ ротациядан бас тарту туралы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___________________________________ 20___ жылғы "____" өтініші;</w:t>
      </w:r>
    </w:p>
    <w:p>
      <w:pPr>
        <w:spacing w:after="0"/>
        <w:ind w:left="0"/>
        <w:jc w:val="both"/>
      </w:pPr>
      <w:r>
        <w:rPr>
          <w:rFonts w:ascii="Times New Roman"/>
          <w:b w:val="false"/>
          <w:i w:val="false"/>
          <w:color w:val="000000"/>
          <w:sz w:val="28"/>
        </w:rPr>
        <w:t>
      Ұлттық комиссияның шешімі (одан әрі лауазымда болу мерзімін ұзартқан жағдайда)</w:t>
      </w:r>
    </w:p>
    <w:p>
      <w:pPr>
        <w:spacing w:after="0"/>
        <w:ind w:left="0"/>
        <w:jc w:val="both"/>
      </w:pPr>
      <w:r>
        <w:rPr>
          <w:rFonts w:ascii="Times New Roman"/>
          <w:b w:val="false"/>
          <w:i w:val="false"/>
          <w:color w:val="000000"/>
          <w:sz w:val="28"/>
        </w:rPr>
        <w:t xml:space="preserve">
      _________________ 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1.1.16</w:t>
      </w:r>
    </w:p>
    <w:p>
      <w:pPr>
        <w:spacing w:after="0"/>
        <w:ind w:left="0"/>
        <w:jc w:val="both"/>
      </w:pPr>
      <w:r>
        <w:rPr>
          <w:rFonts w:ascii="Times New Roman"/>
          <w:b w:val="false"/>
          <w:i w:val="false"/>
          <w:color w:val="000000"/>
          <w:sz w:val="28"/>
        </w:rPr>
        <w:t>
      "Б" корпусының мемлекеттік әкімшілік қызметшілеріне арналған ротациядан бас тартқан жағдайда лауазымда болу мерзімін ұзарту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"Б" корпусының мемлекеттік әкімшілік қызметшілеріне арналған ротациядан бас тартқан жағдайда лауазымда болу мерзімін ұзарту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16-тармағына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 лауазымында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 болу мерзімі 20 ___ жылғы __ ______ дейін ұзартылсын.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Негіздеме: _______________________ ротациядан бас тарту туралы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20___ жылғы "____" өтініші, Ұлттық комиссияның шешімі </w:t>
      </w:r>
    </w:p>
    <w:p>
      <w:pPr>
        <w:spacing w:after="0"/>
        <w:ind w:left="0"/>
        <w:jc w:val="both"/>
      </w:pPr>
      <w:r>
        <w:rPr>
          <w:rFonts w:ascii="Times New Roman"/>
          <w:b w:val="false"/>
          <w:i w:val="false"/>
          <w:color w:val="000000"/>
          <w:sz w:val="28"/>
        </w:rPr>
        <w:t>
      (одан әрі лауазымда болу мерзімін ұзартқан жағдайда)</w:t>
      </w:r>
    </w:p>
    <w:p>
      <w:pPr>
        <w:spacing w:after="0"/>
        <w:ind w:left="0"/>
        <w:jc w:val="both"/>
      </w:pPr>
      <w:r>
        <w:rPr>
          <w:rFonts w:ascii="Times New Roman"/>
          <w:b w:val="false"/>
          <w:i w:val="false"/>
          <w:color w:val="000000"/>
          <w:sz w:val="28"/>
        </w:rPr>
        <w:t xml:space="preserve">
      _________________ 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1.1.16</w:t>
      </w:r>
    </w:p>
    <w:p>
      <w:pPr>
        <w:spacing w:after="0"/>
        <w:ind w:left="0"/>
        <w:jc w:val="both"/>
      </w:pPr>
      <w:r>
        <w:rPr>
          <w:rFonts w:ascii="Times New Roman"/>
          <w:b w:val="false"/>
          <w:i w:val="false"/>
          <w:color w:val="000000"/>
          <w:sz w:val="28"/>
        </w:rPr>
        <w:t>
      "Б" корпусының мемлекеттік әкімшілік қызметшілеріне арналған ротациядан бас тартқан жағдайда лауазымда болу мерзімін ұзарту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"Б" корпусының мемлекеттік әкімшілік қызметшілеріне арналған ротациядан бас тартқан жағдайда лауазымда болу мерзімін ұзарту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қызметшілерге ротация жүргізу қағидалары мен мерзіміне, ротацияға жататын мемлекеттік әкімшілік қызметшілердің лауазымдарының 16-тармағына сәйкес:</w:t>
      </w:r>
    </w:p>
    <w:p>
      <w:pPr>
        <w:spacing w:after="0"/>
        <w:ind w:left="0"/>
        <w:jc w:val="both"/>
      </w:pPr>
      <w:r>
        <w:rPr>
          <w:rFonts w:ascii="Times New Roman"/>
          <w:b w:val="false"/>
          <w:i w:val="false"/>
          <w:color w:val="000000"/>
          <w:sz w:val="28"/>
        </w:rPr>
        <w:t xml:space="preserve">
      __________________________________________________ лауазымында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 болу мерзімі 20 ___ жылғы __ ______ дейін ұзартылсын.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Негіздеме: _______________________ ротациядан бас тарту туралы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 жылғы "____" өтініші, Ұлттық комиссияның шешімі (одан әрі лауазымда болу мерзімін ұзартқан жағдайда)</w:t>
      </w:r>
    </w:p>
    <w:p>
      <w:pPr>
        <w:spacing w:after="0"/>
        <w:ind w:left="0"/>
        <w:jc w:val="both"/>
      </w:pPr>
      <w:r>
        <w:rPr>
          <w:rFonts w:ascii="Times New Roman"/>
          <w:b w:val="false"/>
          <w:i w:val="false"/>
          <w:color w:val="000000"/>
          <w:sz w:val="28"/>
        </w:rPr>
        <w:t xml:space="preserve">
      _________________ 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1.1.17</w:t>
      </w:r>
    </w:p>
    <w:p>
      <w:pPr>
        <w:spacing w:after="0"/>
        <w:ind w:left="0"/>
        <w:jc w:val="both"/>
      </w:pPr>
      <w:r>
        <w:rPr>
          <w:rFonts w:ascii="Times New Roman"/>
          <w:b w:val="false"/>
          <w:i w:val="false"/>
          <w:color w:val="000000"/>
          <w:sz w:val="28"/>
        </w:rPr>
        <w:t>
      Аттестация нәтижесі бойынша лауазымға тағайындау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Аттестация нәтижесі бойынша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63-бабы 3-тармағының __ тармақшасына сәйкес, БҰЙЫРАМЫН:</w:t>
      </w:r>
    </w:p>
    <w:p>
      <w:pPr>
        <w:spacing w:after="0"/>
        <w:ind w:left="0"/>
        <w:jc w:val="both"/>
      </w:pPr>
      <w:r>
        <w:rPr>
          <w:rFonts w:ascii="Times New Roman"/>
          <w:b w:val="false"/>
          <w:i w:val="false"/>
          <w:color w:val="000000"/>
          <w:sz w:val="28"/>
        </w:rPr>
        <w:t xml:space="preserve">
      _____________________________________ _________________________ </w:t>
      </w:r>
    </w:p>
    <w:p>
      <w:pPr>
        <w:spacing w:after="0"/>
        <w:ind w:left="0"/>
        <w:jc w:val="both"/>
      </w:pPr>
      <w:r>
        <w:rPr>
          <w:rFonts w:ascii="Times New Roman"/>
          <w:b w:val="false"/>
          <w:i w:val="false"/>
          <w:color w:val="000000"/>
          <w:sz w:val="28"/>
        </w:rPr>
        <w:t>
      (тегі, аты, әкесінің аты (болған жағдайда) (лауазымның атауы)</w:t>
      </w:r>
    </w:p>
    <w:p>
      <w:pPr>
        <w:spacing w:after="0"/>
        <w:ind w:left="0"/>
        <w:jc w:val="both"/>
      </w:pPr>
      <w:r>
        <w:rPr>
          <w:rFonts w:ascii="Times New Roman"/>
          <w:b w:val="false"/>
          <w:i w:val="false"/>
          <w:color w:val="000000"/>
          <w:sz w:val="28"/>
        </w:rPr>
        <w:t xml:space="preserve">
      лауазымынан босатылып, 20___ жылғы "___" _______ бастап ___________ лауазымына тағайындалсын. </w:t>
      </w:r>
    </w:p>
    <w:p>
      <w:pPr>
        <w:spacing w:after="0"/>
        <w:ind w:left="0"/>
        <w:jc w:val="both"/>
      </w:pPr>
      <w:r>
        <w:rPr>
          <w:rFonts w:ascii="Times New Roman"/>
          <w:b w:val="false"/>
          <w:i w:val="false"/>
          <w:color w:val="000000"/>
          <w:sz w:val="28"/>
        </w:rPr>
        <w:t xml:space="preserve">
      (лауазмының атауы) </w:t>
      </w:r>
    </w:p>
    <w:p>
      <w:pPr>
        <w:spacing w:after="0"/>
        <w:ind w:left="0"/>
        <w:jc w:val="both"/>
      </w:pPr>
      <w:r>
        <w:rPr>
          <w:rFonts w:ascii="Times New Roman"/>
          <w:b w:val="false"/>
          <w:i w:val="false"/>
          <w:color w:val="000000"/>
          <w:sz w:val="28"/>
        </w:rPr>
        <w:t>
      Негіздеме: Мемлекеттік органның аттестациялық комиссиясының 20___ жылғы "____" _______ № ___ шешімі.</w:t>
      </w:r>
    </w:p>
    <w:p>
      <w:pPr>
        <w:spacing w:after="0"/>
        <w:ind w:left="0"/>
        <w:jc w:val="both"/>
      </w:pPr>
      <w:r>
        <w:rPr>
          <w:rFonts w:ascii="Times New Roman"/>
          <w:b w:val="false"/>
          <w:i w:val="false"/>
          <w:color w:val="000000"/>
          <w:sz w:val="28"/>
        </w:rPr>
        <w:t xml:space="preserve">
      __________________ _________ 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1.1.17</w:t>
      </w:r>
    </w:p>
    <w:p>
      <w:pPr>
        <w:spacing w:after="0"/>
        <w:ind w:left="0"/>
        <w:jc w:val="both"/>
      </w:pPr>
      <w:r>
        <w:rPr>
          <w:rFonts w:ascii="Times New Roman"/>
          <w:b w:val="false"/>
          <w:i w:val="false"/>
          <w:color w:val="000000"/>
          <w:sz w:val="28"/>
        </w:rPr>
        <w:t>
      Аттестация нәтижесі бойынша лауазымға тағайындау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Аттестация нәтижесі бойынша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63-бабы 3-тармағының __ тармақшасына сәйкес:</w:t>
      </w:r>
    </w:p>
    <w:p>
      <w:pPr>
        <w:spacing w:after="0"/>
        <w:ind w:left="0"/>
        <w:jc w:val="both"/>
      </w:pPr>
      <w:r>
        <w:rPr>
          <w:rFonts w:ascii="Times New Roman"/>
          <w:b w:val="false"/>
          <w:i w:val="false"/>
          <w:color w:val="000000"/>
          <w:sz w:val="28"/>
        </w:rPr>
        <w:t xml:space="preserve">
      _____________________________________ _________________________ </w:t>
      </w:r>
    </w:p>
    <w:p>
      <w:pPr>
        <w:spacing w:after="0"/>
        <w:ind w:left="0"/>
        <w:jc w:val="both"/>
      </w:pPr>
      <w:r>
        <w:rPr>
          <w:rFonts w:ascii="Times New Roman"/>
          <w:b w:val="false"/>
          <w:i w:val="false"/>
          <w:color w:val="000000"/>
          <w:sz w:val="28"/>
        </w:rPr>
        <w:t>
      (тегі, аты, әкесінің аты (болған жағдайда) (лауазымның атауы)</w:t>
      </w:r>
    </w:p>
    <w:p>
      <w:pPr>
        <w:spacing w:after="0"/>
        <w:ind w:left="0"/>
        <w:jc w:val="both"/>
      </w:pPr>
      <w:r>
        <w:rPr>
          <w:rFonts w:ascii="Times New Roman"/>
          <w:b w:val="false"/>
          <w:i w:val="false"/>
          <w:color w:val="000000"/>
          <w:sz w:val="28"/>
        </w:rPr>
        <w:t xml:space="preserve">
      лауазымынан босатылып, 20___ жылғы "___" _______ бастап _________________ лауазымына тағайындалсын. </w:t>
      </w:r>
    </w:p>
    <w:p>
      <w:pPr>
        <w:spacing w:after="0"/>
        <w:ind w:left="0"/>
        <w:jc w:val="both"/>
      </w:pPr>
      <w:r>
        <w:rPr>
          <w:rFonts w:ascii="Times New Roman"/>
          <w:b w:val="false"/>
          <w:i w:val="false"/>
          <w:color w:val="000000"/>
          <w:sz w:val="28"/>
        </w:rPr>
        <w:t xml:space="preserve">
      (лауазмының атауы) </w:t>
      </w:r>
    </w:p>
    <w:p>
      <w:pPr>
        <w:spacing w:after="0"/>
        <w:ind w:left="0"/>
        <w:jc w:val="both"/>
      </w:pPr>
      <w:r>
        <w:rPr>
          <w:rFonts w:ascii="Times New Roman"/>
          <w:b w:val="false"/>
          <w:i w:val="false"/>
          <w:color w:val="000000"/>
          <w:sz w:val="28"/>
        </w:rPr>
        <w:t>
      Негіздеме: Мемлекеттік органның аттестациялық комиссиясының 20___ жылғы "____" ______ № ___ шешімі.</w:t>
      </w:r>
    </w:p>
    <w:p>
      <w:pPr>
        <w:spacing w:after="0"/>
        <w:ind w:left="0"/>
        <w:jc w:val="both"/>
      </w:pPr>
      <w:r>
        <w:rPr>
          <w:rFonts w:ascii="Times New Roman"/>
          <w:b w:val="false"/>
          <w:i w:val="false"/>
          <w:color w:val="000000"/>
          <w:sz w:val="28"/>
        </w:rPr>
        <w:t xml:space="preserve">
      __________________ _________ 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1.1.18</w:t>
      </w:r>
    </w:p>
    <w:p>
      <w:pPr>
        <w:spacing w:after="0"/>
        <w:ind w:left="0"/>
        <w:jc w:val="both"/>
      </w:pPr>
      <w:r>
        <w:rPr>
          <w:rFonts w:ascii="Times New Roman"/>
          <w:b w:val="false"/>
          <w:i w:val="false"/>
          <w:color w:val="000000"/>
          <w:sz w:val="28"/>
        </w:rPr>
        <w:t>
      Мемлекеттік органның құрылымы өзгерген жағдайда лауазымға тағайындау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қызметкерлерді лауазымдарға штаттық кестеге сәйкес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56-бабы 7-тармағына сәйкес, БҰЙЫРАМЫН: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 _________ бастап тағайындалсын.</w:t>
      </w:r>
    </w:p>
    <w:p>
      <w:pPr>
        <w:spacing w:after="0"/>
        <w:ind w:left="0"/>
        <w:jc w:val="both"/>
      </w:pPr>
      <w:r>
        <w:rPr>
          <w:rFonts w:ascii="Times New Roman"/>
          <w:b w:val="false"/>
          <w:i w:val="false"/>
          <w:color w:val="000000"/>
          <w:sz w:val="28"/>
        </w:rPr>
        <w:t>
      Негіздеме: өтініштер, ұсынылған лауазымдарға келісім хаттары.</w:t>
      </w:r>
    </w:p>
    <w:p>
      <w:pPr>
        <w:spacing w:after="0"/>
        <w:ind w:left="0"/>
        <w:jc w:val="both"/>
      </w:pPr>
      <w:r>
        <w:rPr>
          <w:rFonts w:ascii="Times New Roman"/>
          <w:b w:val="false"/>
          <w:i w:val="false"/>
          <w:color w:val="000000"/>
          <w:sz w:val="28"/>
        </w:rPr>
        <w:t xml:space="preserve">
      _______________ ______________ ______________________________________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1.1.18</w:t>
      </w:r>
    </w:p>
    <w:p>
      <w:pPr>
        <w:spacing w:after="0"/>
        <w:ind w:left="0"/>
        <w:jc w:val="both"/>
      </w:pPr>
      <w:r>
        <w:rPr>
          <w:rFonts w:ascii="Times New Roman"/>
          <w:b w:val="false"/>
          <w:i w:val="false"/>
          <w:color w:val="000000"/>
          <w:sz w:val="28"/>
        </w:rPr>
        <w:t>
      Мемлекеттік органның құрылымы өзгерген жағдайда лауазымға тағайындау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қызметшілерді лауазымдарға штаттық кестеге сәйкес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56-бабының 7-тармағына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 _________ бастап тағайындалсын.</w:t>
      </w:r>
    </w:p>
    <w:p>
      <w:pPr>
        <w:spacing w:after="0"/>
        <w:ind w:left="0"/>
        <w:jc w:val="both"/>
      </w:pPr>
      <w:r>
        <w:rPr>
          <w:rFonts w:ascii="Times New Roman"/>
          <w:b w:val="false"/>
          <w:i w:val="false"/>
          <w:color w:val="000000"/>
          <w:sz w:val="28"/>
        </w:rPr>
        <w:t>
      Негіздеме: өтініштер, ұсынылған лауазымдарға келісім хаттары.</w:t>
      </w:r>
    </w:p>
    <w:p>
      <w:pPr>
        <w:spacing w:after="0"/>
        <w:ind w:left="0"/>
        <w:jc w:val="both"/>
      </w:pPr>
      <w:r>
        <w:rPr>
          <w:rFonts w:ascii="Times New Roman"/>
          <w:b w:val="false"/>
          <w:i w:val="false"/>
          <w:color w:val="000000"/>
          <w:sz w:val="28"/>
        </w:rPr>
        <w:t xml:space="preserve">
      __________________ _________________ 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1.1.19</w:t>
      </w:r>
    </w:p>
    <w:p>
      <w:pPr>
        <w:spacing w:after="0"/>
        <w:ind w:left="0"/>
        <w:jc w:val="both"/>
      </w:pPr>
      <w:r>
        <w:rPr>
          <w:rFonts w:ascii="Times New Roman"/>
          <w:b w:val="false"/>
          <w:i w:val="false"/>
          <w:color w:val="000000"/>
          <w:sz w:val="28"/>
        </w:rPr>
        <w:t>
      Мемлекеттік органды қайта құру кезінде лауазымға тағайындау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қызметкерлерді лауазымдарға штаттық кестеге сәйкес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56-бабының 6-тармағына сәйкес, БҰЙЫРАМЫН: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 _________ бастап тағайындалсын.</w:t>
      </w:r>
    </w:p>
    <w:p>
      <w:pPr>
        <w:spacing w:after="0"/>
        <w:ind w:left="0"/>
        <w:jc w:val="both"/>
      </w:pPr>
      <w:r>
        <w:rPr>
          <w:rFonts w:ascii="Times New Roman"/>
          <w:b w:val="false"/>
          <w:i w:val="false"/>
          <w:color w:val="000000"/>
          <w:sz w:val="28"/>
        </w:rPr>
        <w:t>
       Негіздеме: өтініштер, ұсынылған лауазымдарға келісім хаттары.</w:t>
      </w:r>
    </w:p>
    <w:p>
      <w:pPr>
        <w:spacing w:after="0"/>
        <w:ind w:left="0"/>
        <w:jc w:val="both"/>
      </w:pPr>
      <w:r>
        <w:rPr>
          <w:rFonts w:ascii="Times New Roman"/>
          <w:b w:val="false"/>
          <w:i w:val="false"/>
          <w:color w:val="000000"/>
          <w:sz w:val="28"/>
        </w:rPr>
        <w:t xml:space="preserve">
      ______________ ______________ 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1.1.19</w:t>
      </w:r>
    </w:p>
    <w:p>
      <w:pPr>
        <w:spacing w:after="0"/>
        <w:ind w:left="0"/>
        <w:jc w:val="both"/>
      </w:pPr>
      <w:r>
        <w:rPr>
          <w:rFonts w:ascii="Times New Roman"/>
          <w:b w:val="false"/>
          <w:i w:val="false"/>
          <w:color w:val="000000"/>
          <w:sz w:val="28"/>
        </w:rPr>
        <w:t>
      Мемлекеттік органды қайта құру кезінде лауазымға тағайындау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қызметкерлерді лауазымдарға штаттық кестеге сәйкес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56-бабының 6-тармағына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 _________ бастап тағайындалсын.</w:t>
      </w:r>
    </w:p>
    <w:p>
      <w:pPr>
        <w:spacing w:after="0"/>
        <w:ind w:left="0"/>
        <w:jc w:val="both"/>
      </w:pPr>
      <w:r>
        <w:rPr>
          <w:rFonts w:ascii="Times New Roman"/>
          <w:b w:val="false"/>
          <w:i w:val="false"/>
          <w:color w:val="000000"/>
          <w:sz w:val="28"/>
        </w:rPr>
        <w:t>
       Негіздеме: өтініштер, ұсынылған лауазымдарға келісім хаттары.</w:t>
      </w:r>
    </w:p>
    <w:p>
      <w:pPr>
        <w:spacing w:after="0"/>
        <w:ind w:left="0"/>
        <w:jc w:val="both"/>
      </w:pPr>
      <w:r>
        <w:rPr>
          <w:rFonts w:ascii="Times New Roman"/>
          <w:b w:val="false"/>
          <w:i w:val="false"/>
          <w:color w:val="000000"/>
          <w:sz w:val="28"/>
        </w:rPr>
        <w:t xml:space="preserve">
      _______________ _____________ 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1.1.20</w:t>
      </w:r>
    </w:p>
    <w:p>
      <w:pPr>
        <w:spacing w:after="0"/>
        <w:ind w:left="0"/>
        <w:jc w:val="both"/>
      </w:pPr>
      <w:r>
        <w:rPr>
          <w:rFonts w:ascii="Times New Roman"/>
          <w:b w:val="false"/>
          <w:i w:val="false"/>
          <w:color w:val="000000"/>
          <w:sz w:val="28"/>
        </w:rPr>
        <w:t>
      Бала үш жасқа толғанға дейін оның күтіміне байланысты жалақы сақталмайтын демалыс аяқталғанға дейін жұмысқа шығу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Демалыстан шығу туралы</w:t>
      </w:r>
    </w:p>
    <w:p>
      <w:pPr>
        <w:spacing w:after="0"/>
        <w:ind w:left="0"/>
        <w:jc w:val="both"/>
      </w:pPr>
      <w:r>
        <w:rPr>
          <w:rFonts w:ascii="Times New Roman"/>
          <w:b w:val="false"/>
          <w:i w:val="false"/>
          <w:color w:val="000000"/>
          <w:sz w:val="28"/>
        </w:rPr>
        <w:t>
      Қазақстан Республикасы Еңбек Кодексінің 100-бабының 4-тармағына сәйкес, БҰЙЫРАМЫН:</w:t>
      </w:r>
    </w:p>
    <w:p>
      <w:pPr>
        <w:spacing w:after="0"/>
        <w:ind w:left="0"/>
        <w:jc w:val="both"/>
      </w:pPr>
      <w:r>
        <w:rPr>
          <w:rFonts w:ascii="Times New Roman"/>
          <w:b w:val="false"/>
          <w:i w:val="false"/>
          <w:color w:val="000000"/>
          <w:sz w:val="28"/>
        </w:rPr>
        <w:t xml:space="preserve">
      _________________________________20__ жылғы "__" _________ бастап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міндетіне кірісті деп саналсын.</w:t>
      </w:r>
    </w:p>
    <w:p>
      <w:pPr>
        <w:spacing w:after="0"/>
        <w:ind w:left="0"/>
        <w:jc w:val="both"/>
      </w:pPr>
      <w:r>
        <w:rPr>
          <w:rFonts w:ascii="Times New Roman"/>
          <w:b w:val="false"/>
          <w:i w:val="false"/>
          <w:color w:val="000000"/>
          <w:sz w:val="28"/>
        </w:rPr>
        <w:t xml:space="preserve">
      Негіздеме: ____________________ 20__ жылғы "__" _________өтініші.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__________________ 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1.1.20</w:t>
      </w:r>
    </w:p>
    <w:p>
      <w:pPr>
        <w:spacing w:after="0"/>
        <w:ind w:left="0"/>
        <w:jc w:val="both"/>
      </w:pPr>
      <w:r>
        <w:rPr>
          <w:rFonts w:ascii="Times New Roman"/>
          <w:b w:val="false"/>
          <w:i w:val="false"/>
          <w:color w:val="000000"/>
          <w:sz w:val="28"/>
        </w:rPr>
        <w:t>
      Бала үш жасқа толғанға дейін оның күтіміне байланысты жалақы сақталмайтын демалыс аяқталғанға дейін жұмысқа шығу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Демалыстан шығу туралы</w:t>
      </w:r>
    </w:p>
    <w:p>
      <w:pPr>
        <w:spacing w:after="0"/>
        <w:ind w:left="0"/>
        <w:jc w:val="both"/>
      </w:pPr>
      <w:r>
        <w:rPr>
          <w:rFonts w:ascii="Times New Roman"/>
          <w:b w:val="false"/>
          <w:i w:val="false"/>
          <w:color w:val="000000"/>
          <w:sz w:val="28"/>
        </w:rPr>
        <w:t>
      Қазақстан Республикасы Еңбек Кодексінің 100-бабының 4-тармағына сәйкес:</w:t>
      </w:r>
    </w:p>
    <w:p>
      <w:pPr>
        <w:spacing w:after="0"/>
        <w:ind w:left="0"/>
        <w:jc w:val="both"/>
      </w:pPr>
      <w:r>
        <w:rPr>
          <w:rFonts w:ascii="Times New Roman"/>
          <w:b w:val="false"/>
          <w:i w:val="false"/>
          <w:color w:val="000000"/>
          <w:sz w:val="28"/>
        </w:rPr>
        <w:t xml:space="preserve">
      _________________________________20__ жылғы "__" _________ бастап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міндетіне кірісті деп саналсын.</w:t>
      </w:r>
    </w:p>
    <w:p>
      <w:pPr>
        <w:spacing w:after="0"/>
        <w:ind w:left="0"/>
        <w:jc w:val="both"/>
      </w:pPr>
      <w:r>
        <w:rPr>
          <w:rFonts w:ascii="Times New Roman"/>
          <w:b w:val="false"/>
          <w:i w:val="false"/>
          <w:color w:val="000000"/>
          <w:sz w:val="28"/>
        </w:rPr>
        <w:t xml:space="preserve">
      Негіздеме: ____________________ 20__ жылғы "__" _________өтініші.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__________________ 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xml:space="preserve">
      Нысан 1.1.21 </w:t>
      </w:r>
    </w:p>
    <w:p>
      <w:pPr>
        <w:spacing w:after="0"/>
        <w:ind w:left="0"/>
        <w:jc w:val="both"/>
      </w:pPr>
      <w:r>
        <w:rPr>
          <w:rFonts w:ascii="Times New Roman"/>
          <w:b w:val="false"/>
          <w:i w:val="false"/>
          <w:color w:val="000000"/>
          <w:sz w:val="28"/>
        </w:rPr>
        <w:t>
      Міндеттемелерді жүктеу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Міндеттемелерді жүктеу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38-бабына сәйкес, БҰЙЫРАМЫН:</w:t>
      </w:r>
    </w:p>
    <w:p>
      <w:pPr>
        <w:spacing w:after="0"/>
        <w:ind w:left="0"/>
        <w:jc w:val="both"/>
      </w:pPr>
      <w:r>
        <w:rPr>
          <w:rFonts w:ascii="Times New Roman"/>
          <w:b w:val="false"/>
          <w:i w:val="false"/>
          <w:color w:val="000000"/>
          <w:sz w:val="28"/>
        </w:rPr>
        <w:t xml:space="preserve">
      1._____________ 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жұмыста болмаған кезеңде, оның міндетін атқару 20__ жылғы "__"_________ </w:t>
      </w:r>
    </w:p>
    <w:p>
      <w:pPr>
        <w:spacing w:after="0"/>
        <w:ind w:left="0"/>
        <w:jc w:val="both"/>
      </w:pPr>
      <w:r>
        <w:rPr>
          <w:rFonts w:ascii="Times New Roman"/>
          <w:b w:val="false"/>
          <w:i w:val="false"/>
          <w:color w:val="000000"/>
          <w:sz w:val="28"/>
        </w:rPr>
        <w:t xml:space="preserve">
      бастап _________________________________________________ жүктелсін.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 Қазақстан Республикасының заңнамасымен бекітілген тәртіпте лауазымдарды </w:t>
      </w:r>
    </w:p>
    <w:p>
      <w:pPr>
        <w:spacing w:after="0"/>
        <w:ind w:left="0"/>
        <w:jc w:val="both"/>
      </w:pPr>
      <w:r>
        <w:rPr>
          <w:rFonts w:ascii="Times New Roman"/>
          <w:b w:val="false"/>
          <w:i w:val="false"/>
          <w:color w:val="000000"/>
          <w:sz w:val="28"/>
        </w:rPr>
        <w:t xml:space="preserve">
      уақытша қатар атқарғаны үшін ______________________ үстемақы төлеу белгіленсін.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Негіздеме: 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 жылғы "__" _________ қызметтік жазбасы.</w:t>
      </w:r>
    </w:p>
    <w:p>
      <w:pPr>
        <w:spacing w:after="0"/>
        <w:ind w:left="0"/>
        <w:jc w:val="both"/>
      </w:pPr>
      <w:r>
        <w:rPr>
          <w:rFonts w:ascii="Times New Roman"/>
          <w:b w:val="false"/>
          <w:i w:val="false"/>
          <w:color w:val="000000"/>
          <w:sz w:val="28"/>
        </w:rPr>
        <w:t xml:space="preserve">
      ______________ _________ 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1.1.21</w:t>
      </w:r>
    </w:p>
    <w:p>
      <w:pPr>
        <w:spacing w:after="0"/>
        <w:ind w:left="0"/>
        <w:jc w:val="both"/>
      </w:pPr>
      <w:r>
        <w:rPr>
          <w:rFonts w:ascii="Times New Roman"/>
          <w:b w:val="false"/>
          <w:i w:val="false"/>
          <w:color w:val="000000"/>
          <w:sz w:val="28"/>
        </w:rPr>
        <w:t>
      Міндеттемелерді жүктеу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Міндеттемелерді жүктеу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38-бабына сәйкес:</w:t>
      </w:r>
    </w:p>
    <w:p>
      <w:pPr>
        <w:spacing w:after="0"/>
        <w:ind w:left="0"/>
        <w:jc w:val="both"/>
      </w:pPr>
      <w:r>
        <w:rPr>
          <w:rFonts w:ascii="Times New Roman"/>
          <w:b w:val="false"/>
          <w:i w:val="false"/>
          <w:color w:val="000000"/>
          <w:sz w:val="28"/>
        </w:rPr>
        <w:t xml:space="preserve">
      1. 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жұмыста болмаған кезеңде, оның міндетін атқару 20__ жылғы "__"_________ </w:t>
      </w:r>
    </w:p>
    <w:p>
      <w:pPr>
        <w:spacing w:after="0"/>
        <w:ind w:left="0"/>
        <w:jc w:val="both"/>
      </w:pPr>
      <w:r>
        <w:rPr>
          <w:rFonts w:ascii="Times New Roman"/>
          <w:b w:val="false"/>
          <w:i w:val="false"/>
          <w:color w:val="000000"/>
          <w:sz w:val="28"/>
        </w:rPr>
        <w:t xml:space="preserve">
      бастап ________________________________________________ жүктелсін.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 Қазақстан Республикасының заңнамасымен бекітілген тәртіпте лауазымдарды </w:t>
      </w:r>
    </w:p>
    <w:p>
      <w:pPr>
        <w:spacing w:after="0"/>
        <w:ind w:left="0"/>
        <w:jc w:val="both"/>
      </w:pPr>
      <w:r>
        <w:rPr>
          <w:rFonts w:ascii="Times New Roman"/>
          <w:b w:val="false"/>
          <w:i w:val="false"/>
          <w:color w:val="000000"/>
          <w:sz w:val="28"/>
        </w:rPr>
        <w:t xml:space="preserve">
      уақытша қатар атқарғаны үшін ______________________ үстемақы төлеу белгіленсін.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Негіздеме: 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 жылғы "__" _________ қызметтік жазбасы.</w:t>
      </w:r>
    </w:p>
    <w:p>
      <w:pPr>
        <w:spacing w:after="0"/>
        <w:ind w:left="0"/>
        <w:jc w:val="both"/>
      </w:pPr>
      <w:r>
        <w:rPr>
          <w:rFonts w:ascii="Times New Roman"/>
          <w:b w:val="false"/>
          <w:i w:val="false"/>
          <w:color w:val="000000"/>
          <w:sz w:val="28"/>
        </w:rPr>
        <w:t xml:space="preserve">
      ______________ _________ 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1.1.22</w:t>
      </w:r>
    </w:p>
    <w:p>
      <w:pPr>
        <w:spacing w:after="0"/>
        <w:ind w:left="0"/>
        <w:jc w:val="both"/>
      </w:pPr>
      <w:r>
        <w:rPr>
          <w:rFonts w:ascii="Times New Roman"/>
          <w:b w:val="false"/>
          <w:i w:val="false"/>
          <w:color w:val="000000"/>
          <w:sz w:val="28"/>
        </w:rPr>
        <w:t>
      Мемлекеттік қызметті өткеру мерзімін ұзарту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қызметті өткеру мерзімін ұзарту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61-бабы 1-тармағының 3) тармақшасына сәйкес, зейнеткерлік жасқа толуына байланысты, БҰЙЫРАМЫН:</w:t>
      </w:r>
    </w:p>
    <w:p>
      <w:pPr>
        <w:spacing w:after="0"/>
        <w:ind w:left="0"/>
        <w:jc w:val="both"/>
      </w:pPr>
      <w:r>
        <w:rPr>
          <w:rFonts w:ascii="Times New Roman"/>
          <w:b w:val="false"/>
          <w:i w:val="false"/>
          <w:color w:val="000000"/>
          <w:sz w:val="28"/>
        </w:rPr>
        <w:t xml:space="preserve">
      ____________________________ атқаратын мемлекеттік лауазымды өткеру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мерзімі 20__ жылғы "__" ____ бастап 20__ жылғы "___" ____ дейін 1 (бір) жылға ұзартылсын.</w:t>
      </w:r>
    </w:p>
    <w:p>
      <w:pPr>
        <w:spacing w:after="0"/>
        <w:ind w:left="0"/>
        <w:jc w:val="both"/>
      </w:pPr>
      <w:r>
        <w:rPr>
          <w:rFonts w:ascii="Times New Roman"/>
          <w:b w:val="false"/>
          <w:i w:val="false"/>
          <w:color w:val="000000"/>
          <w:sz w:val="28"/>
        </w:rPr>
        <w:t xml:space="preserve">
      Негіздеме: ___________________ 20___ жылғы "__" 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 _______________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1.1.22</w:t>
      </w:r>
    </w:p>
    <w:p>
      <w:pPr>
        <w:spacing w:after="0"/>
        <w:ind w:left="0"/>
        <w:jc w:val="both"/>
      </w:pPr>
      <w:r>
        <w:rPr>
          <w:rFonts w:ascii="Times New Roman"/>
          <w:b w:val="false"/>
          <w:i w:val="false"/>
          <w:color w:val="000000"/>
          <w:sz w:val="28"/>
        </w:rPr>
        <w:t>
      Мемлекеттік қызметті өткеру мерзімін ұзарту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қызметті өткеру мерзімін ұзарту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61-бабы 1-тармағының 3) тармақшасына сәйкес, зейнеткерлік жасқа толуына байланысты:</w:t>
      </w:r>
    </w:p>
    <w:p>
      <w:pPr>
        <w:spacing w:after="0"/>
        <w:ind w:left="0"/>
        <w:jc w:val="both"/>
      </w:pPr>
      <w:r>
        <w:rPr>
          <w:rFonts w:ascii="Times New Roman"/>
          <w:b w:val="false"/>
          <w:i w:val="false"/>
          <w:color w:val="000000"/>
          <w:sz w:val="28"/>
        </w:rPr>
        <w:t xml:space="preserve">
      __________________________ атқаратын мемлекеттік лауазымды өткеру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мерзімі 20__ жылғы "__" ____ бастап 20__ жылғы "___" ____ дейін 1 (бір) жылға ұзартылсын.</w:t>
      </w:r>
    </w:p>
    <w:p>
      <w:pPr>
        <w:spacing w:after="0"/>
        <w:ind w:left="0"/>
        <w:jc w:val="both"/>
      </w:pPr>
      <w:r>
        <w:rPr>
          <w:rFonts w:ascii="Times New Roman"/>
          <w:b w:val="false"/>
          <w:i w:val="false"/>
          <w:color w:val="000000"/>
          <w:sz w:val="28"/>
        </w:rPr>
        <w:t xml:space="preserve">
      Негіздеме: ___________________ 20___ жылғы "__" 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 _______________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1.1.23</w:t>
      </w:r>
    </w:p>
    <w:p>
      <w:pPr>
        <w:spacing w:after="0"/>
        <w:ind w:left="0"/>
        <w:jc w:val="both"/>
      </w:pPr>
      <w:r>
        <w:rPr>
          <w:rFonts w:ascii="Times New Roman"/>
          <w:b w:val="false"/>
          <w:i w:val="false"/>
          <w:color w:val="000000"/>
          <w:sz w:val="28"/>
        </w:rPr>
        <w:t>
      Өз еркімен жұмыстан босату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Өз еркімен жұмыстан босату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61-бабы 1-тармағының __ тармақшасына сәйкес, БҰЙЫРАМЫН:</w:t>
      </w:r>
    </w:p>
    <w:p>
      <w:pPr>
        <w:spacing w:after="0"/>
        <w:ind w:left="0"/>
        <w:jc w:val="both"/>
      </w:pPr>
      <w:r>
        <w:rPr>
          <w:rFonts w:ascii="Times New Roman"/>
          <w:b w:val="false"/>
          <w:i w:val="false"/>
          <w:color w:val="000000"/>
          <w:sz w:val="28"/>
        </w:rPr>
        <w:t xml:space="preserve">
      1.______________________________________________________________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 жылғы "__" ____ бастап ____________________________ жұмыстан босатылсын. </w:t>
      </w:r>
    </w:p>
    <w:p>
      <w:pPr>
        <w:spacing w:after="0"/>
        <w:ind w:left="0"/>
        <w:jc w:val="both"/>
      </w:pPr>
      <w:r>
        <w:rPr>
          <w:rFonts w:ascii="Times New Roman"/>
          <w:b w:val="false"/>
          <w:i w:val="false"/>
          <w:color w:val="000000"/>
          <w:sz w:val="28"/>
        </w:rPr>
        <w:t>
      (жұмыстан босатудың себебі)</w:t>
      </w:r>
    </w:p>
    <w:p>
      <w:pPr>
        <w:spacing w:after="0"/>
        <w:ind w:left="0"/>
        <w:jc w:val="both"/>
      </w:pPr>
      <w:r>
        <w:rPr>
          <w:rFonts w:ascii="Times New Roman"/>
          <w:b w:val="false"/>
          <w:i w:val="false"/>
          <w:color w:val="000000"/>
          <w:sz w:val="28"/>
        </w:rPr>
        <w:t>
      2. Жыл сайынғы еңбек демалысының пайдаланылмай қалған күндері үшін ___________ күнтізбелік күн мөлшерінде өтемақы төленсін.</w:t>
      </w:r>
    </w:p>
    <w:p>
      <w:pPr>
        <w:spacing w:after="0"/>
        <w:ind w:left="0"/>
        <w:jc w:val="both"/>
      </w:pPr>
      <w:r>
        <w:rPr>
          <w:rFonts w:ascii="Times New Roman"/>
          <w:b w:val="false"/>
          <w:i w:val="false"/>
          <w:color w:val="000000"/>
          <w:sz w:val="28"/>
        </w:rPr>
        <w:t xml:space="preserve">
      Негіздеме:______________________________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__________________ ________ _____________________________</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1.1.23</w:t>
      </w:r>
    </w:p>
    <w:p>
      <w:pPr>
        <w:spacing w:after="0"/>
        <w:ind w:left="0"/>
        <w:jc w:val="both"/>
      </w:pPr>
      <w:r>
        <w:rPr>
          <w:rFonts w:ascii="Times New Roman"/>
          <w:b w:val="false"/>
          <w:i w:val="false"/>
          <w:color w:val="000000"/>
          <w:sz w:val="28"/>
        </w:rPr>
        <w:t>
      Өз еркімен жұмыстан босату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Өз еркімен жұмыстан босату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61-бабы 1-тармағының __ тармақшасына сәйкес:</w:t>
      </w:r>
    </w:p>
    <w:p>
      <w:pPr>
        <w:spacing w:after="0"/>
        <w:ind w:left="0"/>
        <w:jc w:val="both"/>
      </w:pPr>
      <w:r>
        <w:rPr>
          <w:rFonts w:ascii="Times New Roman"/>
          <w:b w:val="false"/>
          <w:i w:val="false"/>
          <w:color w:val="000000"/>
          <w:sz w:val="28"/>
        </w:rPr>
        <w:t xml:space="preserve">
      1. 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 жылғы "__" ____ бастап ____________________________ жұмыстан босатылсын. </w:t>
      </w:r>
    </w:p>
    <w:p>
      <w:pPr>
        <w:spacing w:after="0"/>
        <w:ind w:left="0"/>
        <w:jc w:val="both"/>
      </w:pPr>
      <w:r>
        <w:rPr>
          <w:rFonts w:ascii="Times New Roman"/>
          <w:b w:val="false"/>
          <w:i w:val="false"/>
          <w:color w:val="000000"/>
          <w:sz w:val="28"/>
        </w:rPr>
        <w:t>
      (жұмыстан босатудың себебі)</w:t>
      </w:r>
    </w:p>
    <w:p>
      <w:pPr>
        <w:spacing w:after="0"/>
        <w:ind w:left="0"/>
        <w:jc w:val="both"/>
      </w:pPr>
      <w:r>
        <w:rPr>
          <w:rFonts w:ascii="Times New Roman"/>
          <w:b w:val="false"/>
          <w:i w:val="false"/>
          <w:color w:val="000000"/>
          <w:sz w:val="28"/>
        </w:rPr>
        <w:t xml:space="preserve">
      2. Жыл сайынғы еңбек демалысының пайдаланылмай қалған күндері үшін ___________ </w:t>
      </w:r>
    </w:p>
    <w:p>
      <w:pPr>
        <w:spacing w:after="0"/>
        <w:ind w:left="0"/>
        <w:jc w:val="both"/>
      </w:pPr>
      <w:r>
        <w:rPr>
          <w:rFonts w:ascii="Times New Roman"/>
          <w:b w:val="false"/>
          <w:i w:val="false"/>
          <w:color w:val="000000"/>
          <w:sz w:val="28"/>
        </w:rPr>
        <w:t>
      күнтізбелік күн мөлшерінде өтемақы төленсін.</w:t>
      </w:r>
    </w:p>
    <w:p>
      <w:pPr>
        <w:spacing w:after="0"/>
        <w:ind w:left="0"/>
        <w:jc w:val="both"/>
      </w:pPr>
      <w:r>
        <w:rPr>
          <w:rFonts w:ascii="Times New Roman"/>
          <w:b w:val="false"/>
          <w:i w:val="false"/>
          <w:color w:val="000000"/>
          <w:sz w:val="28"/>
        </w:rPr>
        <w:t xml:space="preserve">
      Негіздеме:________________________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__________________ ________ 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1.1.24</w:t>
      </w:r>
    </w:p>
    <w:p>
      <w:pPr>
        <w:spacing w:after="0"/>
        <w:ind w:left="0"/>
        <w:jc w:val="both"/>
      </w:pPr>
      <w:r>
        <w:rPr>
          <w:rFonts w:ascii="Times New Roman"/>
          <w:b w:val="false"/>
          <w:i w:val="false"/>
          <w:color w:val="000000"/>
          <w:sz w:val="28"/>
        </w:rPr>
        <w:t>
      Қызметкерді жұмыстан уақытша шеттету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Лауазымдық өкілеттіктерін орындаудан уақытша шеттету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48-бабынын ___ -тармақшасына сәйкес, БҰЙЫРАМЫН:</w:t>
      </w:r>
    </w:p>
    <w:p>
      <w:pPr>
        <w:spacing w:after="0"/>
        <w:ind w:left="0"/>
        <w:jc w:val="both"/>
      </w:pPr>
      <w:r>
        <w:rPr>
          <w:rFonts w:ascii="Times New Roman"/>
          <w:b w:val="false"/>
          <w:i w:val="false"/>
          <w:color w:val="000000"/>
          <w:sz w:val="28"/>
        </w:rPr>
        <w:t xml:space="preserve">
      _____________________________20___ жылғы "__" 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бастап лауазымдық өкілеттіктерін орындаудан уақытша шеттетілсін.</w:t>
      </w:r>
    </w:p>
    <w:p>
      <w:pPr>
        <w:spacing w:after="0"/>
        <w:ind w:left="0"/>
        <w:jc w:val="both"/>
      </w:pPr>
      <w:r>
        <w:rPr>
          <w:rFonts w:ascii="Times New Roman"/>
          <w:b w:val="false"/>
          <w:i w:val="false"/>
          <w:color w:val="000000"/>
          <w:sz w:val="28"/>
        </w:rPr>
        <w:t>
      Негіздеме:_______________________________ 20___ жылғы "__" _________ №_____.</w:t>
      </w:r>
    </w:p>
    <w:p>
      <w:pPr>
        <w:spacing w:after="0"/>
        <w:ind w:left="0"/>
        <w:jc w:val="both"/>
      </w:pPr>
      <w:r>
        <w:rPr>
          <w:rFonts w:ascii="Times New Roman"/>
          <w:b w:val="false"/>
          <w:i w:val="false"/>
          <w:color w:val="000000"/>
          <w:sz w:val="28"/>
        </w:rPr>
        <w:t xml:space="preserve">
      __________________ _________________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1.1.24</w:t>
      </w:r>
    </w:p>
    <w:p>
      <w:pPr>
        <w:spacing w:after="0"/>
        <w:ind w:left="0"/>
        <w:jc w:val="both"/>
      </w:pPr>
      <w:r>
        <w:rPr>
          <w:rFonts w:ascii="Times New Roman"/>
          <w:b w:val="false"/>
          <w:i w:val="false"/>
          <w:color w:val="000000"/>
          <w:sz w:val="28"/>
        </w:rPr>
        <w:t>
      Қызметкерді жұмыстан уақытша шеттету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Лауазымдық өкілеттіктерін орындаудан уақытша шеттету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48-бабынын ___-тармақшасына сәйкес:</w:t>
      </w:r>
    </w:p>
    <w:p>
      <w:pPr>
        <w:spacing w:after="0"/>
        <w:ind w:left="0"/>
        <w:jc w:val="both"/>
      </w:pPr>
      <w:r>
        <w:rPr>
          <w:rFonts w:ascii="Times New Roman"/>
          <w:b w:val="false"/>
          <w:i w:val="false"/>
          <w:color w:val="000000"/>
          <w:sz w:val="28"/>
        </w:rPr>
        <w:t xml:space="preserve">
      _____________________________20___ жылғы "__" 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бастап лауазымдық өкілеттіктерін орындаудан уақытша шеттетілсін.</w:t>
      </w:r>
    </w:p>
    <w:p>
      <w:pPr>
        <w:spacing w:after="0"/>
        <w:ind w:left="0"/>
        <w:jc w:val="both"/>
      </w:pPr>
      <w:r>
        <w:rPr>
          <w:rFonts w:ascii="Times New Roman"/>
          <w:b w:val="false"/>
          <w:i w:val="false"/>
          <w:color w:val="000000"/>
          <w:sz w:val="28"/>
        </w:rPr>
        <w:t>
      Негіздеме:_______________________________ 20___ жылғы "__" _________ №_____.</w:t>
      </w:r>
    </w:p>
    <w:p>
      <w:pPr>
        <w:spacing w:after="0"/>
        <w:ind w:left="0"/>
        <w:jc w:val="both"/>
      </w:pPr>
      <w:r>
        <w:rPr>
          <w:rFonts w:ascii="Times New Roman"/>
          <w:b w:val="false"/>
          <w:i w:val="false"/>
          <w:color w:val="000000"/>
          <w:sz w:val="28"/>
        </w:rPr>
        <w:t xml:space="preserve">
      __________________ _________________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xml:space="preserve">
      Нысан 1.1.25 </w:t>
      </w:r>
    </w:p>
    <w:p>
      <w:pPr>
        <w:spacing w:after="0"/>
        <w:ind w:left="0"/>
        <w:jc w:val="both"/>
      </w:pPr>
      <w:r>
        <w:rPr>
          <w:rFonts w:ascii="Times New Roman"/>
          <w:b w:val="false"/>
          <w:i w:val="false"/>
          <w:color w:val="000000"/>
          <w:sz w:val="28"/>
        </w:rPr>
        <w:t>
      Негізгі жұмыскер жұмыстан шығарылған кезде тұрақты лауазымға тағайындау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Негізгі жұмыскер жұмыстан шығарылған кезде тұрақты лауазымға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56-бабы 10-тармағына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 лауазымына 20__ жылғы __ 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бастап тағайындалсын. </w:t>
      </w:r>
    </w:p>
    <w:p>
      <w:pPr>
        <w:spacing w:after="0"/>
        <w:ind w:left="0"/>
        <w:jc w:val="both"/>
      </w:pPr>
      <w:r>
        <w:rPr>
          <w:rFonts w:ascii="Times New Roman"/>
          <w:b w:val="false"/>
          <w:i w:val="false"/>
          <w:color w:val="000000"/>
          <w:sz w:val="28"/>
        </w:rPr>
        <w:t xml:space="preserve">
      Негіздеме: ___________________________ 20__ жылғы __ 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Негізгі жұмыскерді жұмыстан шығару туралы 2020 жылғы __ _____ № бұйрығы.</w:t>
      </w:r>
    </w:p>
    <w:p>
      <w:pPr>
        <w:spacing w:after="0"/>
        <w:ind w:left="0"/>
        <w:jc w:val="both"/>
      </w:pPr>
      <w:r>
        <w:rPr>
          <w:rFonts w:ascii="Times New Roman"/>
          <w:b w:val="false"/>
          <w:i w:val="false"/>
          <w:color w:val="000000"/>
          <w:sz w:val="28"/>
        </w:rPr>
        <w:t xml:space="preserve">
      _____________ ____________ 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xml:space="preserve">
      Нысан 1.1.25 </w:t>
      </w:r>
    </w:p>
    <w:p>
      <w:pPr>
        <w:spacing w:after="0"/>
        <w:ind w:left="0"/>
        <w:jc w:val="both"/>
      </w:pPr>
      <w:r>
        <w:rPr>
          <w:rFonts w:ascii="Times New Roman"/>
          <w:b w:val="false"/>
          <w:i w:val="false"/>
          <w:color w:val="000000"/>
          <w:sz w:val="28"/>
        </w:rPr>
        <w:t>
      Негізгі жұмыскер жұмыстан шығарылған кезде тұрақты лауазымға тағайындау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Негізгі жұмыскер жұмыстан шығарылған кезде тұрақты лауазымға тағайындау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56-бабы 10-тармағына сәйкес:</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 лауазымына 20__ жылғы __ 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xml:space="preserve">
      бастап тағайындалсын. </w:t>
      </w:r>
    </w:p>
    <w:p>
      <w:pPr>
        <w:spacing w:after="0"/>
        <w:ind w:left="0"/>
        <w:jc w:val="both"/>
      </w:pPr>
      <w:r>
        <w:rPr>
          <w:rFonts w:ascii="Times New Roman"/>
          <w:b w:val="false"/>
          <w:i w:val="false"/>
          <w:color w:val="000000"/>
          <w:sz w:val="28"/>
        </w:rPr>
        <w:t xml:space="preserve">
      Негіздеме: ___________________________ 20__ жылғы __ 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Негізгі жұмыскерді жұмыстан шығару туралы 2020 жылғы __ _____ № бұйрығы.</w:t>
      </w:r>
    </w:p>
    <w:p>
      <w:pPr>
        <w:spacing w:after="0"/>
        <w:ind w:left="0"/>
        <w:jc w:val="both"/>
      </w:pPr>
      <w:r>
        <w:rPr>
          <w:rFonts w:ascii="Times New Roman"/>
          <w:b w:val="false"/>
          <w:i w:val="false"/>
          <w:color w:val="000000"/>
          <w:sz w:val="28"/>
        </w:rPr>
        <w:t xml:space="preserve">
      _____________ ____________ 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1.1.26</w:t>
      </w:r>
    </w:p>
    <w:p>
      <w:pPr>
        <w:spacing w:after="0"/>
        <w:ind w:left="0"/>
        <w:jc w:val="both"/>
      </w:pPr>
      <w:r>
        <w:rPr>
          <w:rFonts w:ascii="Times New Roman"/>
          <w:b w:val="false"/>
          <w:i w:val="false"/>
          <w:color w:val="000000"/>
          <w:sz w:val="28"/>
        </w:rPr>
        <w:t>
      Икемді жұмыс уақыты режимін белгілеу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Икемді жұмыс уақыты режимін белгілеу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32-бабы 3-тармағына және Еңбек кодексінің 74-бабы 1-тармағына сәйкес, БҰЙЫРАМЫН:</w:t>
      </w:r>
    </w:p>
    <w:p>
      <w:pPr>
        <w:spacing w:after="0"/>
        <w:ind w:left="0"/>
        <w:jc w:val="both"/>
      </w:pPr>
      <w:r>
        <w:rPr>
          <w:rFonts w:ascii="Times New Roman"/>
          <w:b w:val="false"/>
          <w:i w:val="false"/>
          <w:color w:val="000000"/>
          <w:sz w:val="28"/>
        </w:rPr>
        <w:t xml:space="preserve">
      1.____________________________________ 20_ жылғы "__"_______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 аралығында ___ күнтізбелік күнге икемді жұмыс уақыты белгіленсін.</w:t>
      </w:r>
    </w:p>
    <w:p>
      <w:pPr>
        <w:spacing w:after="0"/>
        <w:ind w:left="0"/>
        <w:jc w:val="both"/>
      </w:pPr>
      <w:r>
        <w:rPr>
          <w:rFonts w:ascii="Times New Roman"/>
          <w:b w:val="false"/>
          <w:i w:val="false"/>
          <w:color w:val="000000"/>
          <w:sz w:val="28"/>
        </w:rPr>
        <w:t>
      Негіздеме: __________________________. _______________________ _____________</w:t>
      </w:r>
    </w:p>
    <w:p>
      <w:pPr>
        <w:spacing w:after="0"/>
        <w:ind w:left="0"/>
        <w:jc w:val="both"/>
      </w:pPr>
      <w:r>
        <w:rPr>
          <w:rFonts w:ascii="Times New Roman"/>
          <w:b w:val="false"/>
          <w:i w:val="false"/>
          <w:color w:val="000000"/>
          <w:sz w:val="28"/>
        </w:rPr>
        <w:t>
      2. Осы бұйрықтың орындалуын бақылау Персоналды басқару қызметіне жүктелсін.</w:t>
      </w:r>
    </w:p>
    <w:p>
      <w:pPr>
        <w:spacing w:after="0"/>
        <w:ind w:left="0"/>
        <w:jc w:val="both"/>
      </w:pPr>
      <w:r>
        <w:rPr>
          <w:rFonts w:ascii="Times New Roman"/>
          <w:b w:val="false"/>
          <w:i w:val="false"/>
          <w:color w:val="000000"/>
          <w:sz w:val="28"/>
        </w:rPr>
        <w:t>
      Негіздеме: _____________________________.</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1.1.26</w:t>
      </w:r>
    </w:p>
    <w:p>
      <w:pPr>
        <w:spacing w:after="0"/>
        <w:ind w:left="0"/>
        <w:jc w:val="both"/>
      </w:pPr>
      <w:r>
        <w:rPr>
          <w:rFonts w:ascii="Times New Roman"/>
          <w:b w:val="false"/>
          <w:i w:val="false"/>
          <w:color w:val="000000"/>
          <w:sz w:val="28"/>
        </w:rPr>
        <w:t>
      Икемді жұмыс уақыты режимін белгілеу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Икемді жұмыс уақыты режимін белгілеу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32-бабы 3-тармағына және Еңбек кодексінің 74-бабы 1-тармағына сәйкес:</w:t>
      </w:r>
    </w:p>
    <w:p>
      <w:pPr>
        <w:spacing w:after="0"/>
        <w:ind w:left="0"/>
        <w:jc w:val="both"/>
      </w:pPr>
      <w:r>
        <w:rPr>
          <w:rFonts w:ascii="Times New Roman"/>
          <w:b w:val="false"/>
          <w:i w:val="false"/>
          <w:color w:val="000000"/>
          <w:sz w:val="28"/>
        </w:rPr>
        <w:t xml:space="preserve">
      1 . ___________________________________ 20_ жылғы "__"_______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 аралығында ___ күнтізбелік күнге икемді жұмыс уақыты белгіленсін.</w:t>
      </w:r>
    </w:p>
    <w:p>
      <w:pPr>
        <w:spacing w:after="0"/>
        <w:ind w:left="0"/>
        <w:jc w:val="both"/>
      </w:pPr>
      <w:r>
        <w:rPr>
          <w:rFonts w:ascii="Times New Roman"/>
          <w:b w:val="false"/>
          <w:i w:val="false"/>
          <w:color w:val="000000"/>
          <w:sz w:val="28"/>
        </w:rPr>
        <w:t xml:space="preserve">
      Негіздеме: __________________________. </w:t>
      </w:r>
    </w:p>
    <w:p>
      <w:pPr>
        <w:spacing w:after="0"/>
        <w:ind w:left="0"/>
        <w:jc w:val="both"/>
      </w:pPr>
      <w:r>
        <w:rPr>
          <w:rFonts w:ascii="Times New Roman"/>
          <w:b w:val="false"/>
          <w:i w:val="false"/>
          <w:color w:val="000000"/>
          <w:sz w:val="28"/>
        </w:rPr>
        <w:t>
      _______________________ _____________</w:t>
      </w:r>
    </w:p>
    <w:p>
      <w:pPr>
        <w:spacing w:after="0"/>
        <w:ind w:left="0"/>
        <w:jc w:val="both"/>
      </w:pPr>
      <w:r>
        <w:rPr>
          <w:rFonts w:ascii="Times New Roman"/>
          <w:b w:val="false"/>
          <w:i w:val="false"/>
          <w:color w:val="000000"/>
          <w:sz w:val="28"/>
        </w:rPr>
        <w:t>
      2. Осы бұйрықтың орындалуын бақылау Персоналды басқару қызметіне жүктелсін.</w:t>
      </w:r>
    </w:p>
    <w:p>
      <w:pPr>
        <w:spacing w:after="0"/>
        <w:ind w:left="0"/>
        <w:jc w:val="both"/>
      </w:pPr>
      <w:r>
        <w:rPr>
          <w:rFonts w:ascii="Times New Roman"/>
          <w:b w:val="false"/>
          <w:i w:val="false"/>
          <w:color w:val="000000"/>
          <w:sz w:val="28"/>
        </w:rPr>
        <w:t>
      Негіздеме: _____________________________.</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1.1.27</w:t>
      </w:r>
    </w:p>
    <w:p>
      <w:pPr>
        <w:spacing w:after="0"/>
        <w:ind w:left="0"/>
        <w:jc w:val="both"/>
      </w:pPr>
      <w:r>
        <w:rPr>
          <w:rFonts w:ascii="Times New Roman"/>
          <w:b w:val="false"/>
          <w:i w:val="false"/>
          <w:color w:val="000000"/>
          <w:sz w:val="28"/>
        </w:rPr>
        <w:t>
      Қашықтан жұмыс істеу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Қашықтан жұмыс істеу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32-бабы 3-тармағына және Еңбек кодексінің 138-бабы 2-тармағына сәйкес БҰЙЫРАМЫН:</w:t>
      </w:r>
    </w:p>
    <w:p>
      <w:pPr>
        <w:spacing w:after="0"/>
        <w:ind w:left="0"/>
        <w:jc w:val="both"/>
      </w:pPr>
      <w:r>
        <w:rPr>
          <w:rFonts w:ascii="Times New Roman"/>
          <w:b w:val="false"/>
          <w:i w:val="false"/>
          <w:color w:val="000000"/>
          <w:sz w:val="28"/>
        </w:rPr>
        <w:t xml:space="preserve">
      1.________________________________________________________________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 жылғы "__" _______ бастап "____"_______ аралығында ___ күнтізбелік күнге қашықтан жұмыс істеу нысаны белгіленсін.</w:t>
      </w:r>
    </w:p>
    <w:p>
      <w:pPr>
        <w:spacing w:after="0"/>
        <w:ind w:left="0"/>
        <w:jc w:val="both"/>
      </w:pPr>
      <w:r>
        <w:rPr>
          <w:rFonts w:ascii="Times New Roman"/>
          <w:b w:val="false"/>
          <w:i w:val="false"/>
          <w:color w:val="000000"/>
          <w:sz w:val="28"/>
        </w:rPr>
        <w:t xml:space="preserve">
      Себебі: _____________________________. </w:t>
      </w:r>
    </w:p>
    <w:p>
      <w:pPr>
        <w:spacing w:after="0"/>
        <w:ind w:left="0"/>
        <w:jc w:val="both"/>
      </w:pPr>
      <w:r>
        <w:rPr>
          <w:rFonts w:ascii="Times New Roman"/>
          <w:b w:val="false"/>
          <w:i w:val="false"/>
          <w:color w:val="000000"/>
          <w:sz w:val="28"/>
        </w:rPr>
        <w:t>
      _______________________ _____________</w:t>
      </w:r>
    </w:p>
    <w:p>
      <w:pPr>
        <w:spacing w:after="0"/>
        <w:ind w:left="0"/>
        <w:jc w:val="both"/>
      </w:pPr>
      <w:r>
        <w:rPr>
          <w:rFonts w:ascii="Times New Roman"/>
          <w:b w:val="false"/>
          <w:i w:val="false"/>
          <w:color w:val="000000"/>
          <w:sz w:val="28"/>
        </w:rPr>
        <w:t>
      2. Осы бұйрықтың орындалуын бақылау Персоналды басқару қызметіне жүктелсін.</w:t>
      </w:r>
    </w:p>
    <w:p>
      <w:pPr>
        <w:spacing w:after="0"/>
        <w:ind w:left="0"/>
        <w:jc w:val="both"/>
      </w:pPr>
      <w:r>
        <w:rPr>
          <w:rFonts w:ascii="Times New Roman"/>
          <w:b w:val="false"/>
          <w:i w:val="false"/>
          <w:color w:val="000000"/>
          <w:sz w:val="28"/>
        </w:rPr>
        <w:t>
      Негіздеме: _____________________________.</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1.1.27</w:t>
      </w:r>
    </w:p>
    <w:p>
      <w:pPr>
        <w:spacing w:after="0"/>
        <w:ind w:left="0"/>
        <w:jc w:val="both"/>
      </w:pPr>
      <w:r>
        <w:rPr>
          <w:rFonts w:ascii="Times New Roman"/>
          <w:b w:val="false"/>
          <w:i w:val="false"/>
          <w:color w:val="000000"/>
          <w:sz w:val="28"/>
        </w:rPr>
        <w:t>
      Қашықтан жұмыс істеу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Қашықтан жұмыс істеу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32-бабы 3-тармағына және Еңбек кодексінің 138-бабы 2-тармағына сәйкес:</w:t>
      </w:r>
    </w:p>
    <w:p>
      <w:pPr>
        <w:spacing w:after="0"/>
        <w:ind w:left="0"/>
        <w:jc w:val="both"/>
      </w:pPr>
      <w:r>
        <w:rPr>
          <w:rFonts w:ascii="Times New Roman"/>
          <w:b w:val="false"/>
          <w:i w:val="false"/>
          <w:color w:val="000000"/>
          <w:sz w:val="28"/>
        </w:rPr>
        <w:t xml:space="preserve">
      1. 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 жылғы "__" _______ бастап "____"_______ аралығында ___ күнтізбелік күнге қашықтан жұмыс істеу нысаны белгіленсін.</w:t>
      </w:r>
    </w:p>
    <w:p>
      <w:pPr>
        <w:spacing w:after="0"/>
        <w:ind w:left="0"/>
        <w:jc w:val="both"/>
      </w:pPr>
      <w:r>
        <w:rPr>
          <w:rFonts w:ascii="Times New Roman"/>
          <w:b w:val="false"/>
          <w:i w:val="false"/>
          <w:color w:val="000000"/>
          <w:sz w:val="28"/>
        </w:rPr>
        <w:t xml:space="preserve">
      Себебі: _____________________________. </w:t>
      </w:r>
    </w:p>
    <w:p>
      <w:pPr>
        <w:spacing w:after="0"/>
        <w:ind w:left="0"/>
        <w:jc w:val="both"/>
      </w:pPr>
      <w:r>
        <w:rPr>
          <w:rFonts w:ascii="Times New Roman"/>
          <w:b w:val="false"/>
          <w:i w:val="false"/>
          <w:color w:val="000000"/>
          <w:sz w:val="28"/>
        </w:rPr>
        <w:t>
      _______________________ _____________</w:t>
      </w:r>
    </w:p>
    <w:p>
      <w:pPr>
        <w:spacing w:after="0"/>
        <w:ind w:left="0"/>
        <w:jc w:val="both"/>
      </w:pPr>
      <w:r>
        <w:rPr>
          <w:rFonts w:ascii="Times New Roman"/>
          <w:b w:val="false"/>
          <w:i w:val="false"/>
          <w:color w:val="000000"/>
          <w:sz w:val="28"/>
        </w:rPr>
        <w:t>
      2. Осы бұйрықтың орындалуын бақылау Персоналды басқару қызметіне жүктелсін.</w:t>
      </w:r>
    </w:p>
    <w:p>
      <w:pPr>
        <w:spacing w:after="0"/>
        <w:ind w:left="0"/>
        <w:jc w:val="both"/>
      </w:pPr>
      <w:r>
        <w:rPr>
          <w:rFonts w:ascii="Times New Roman"/>
          <w:b w:val="false"/>
          <w:i w:val="false"/>
          <w:color w:val="000000"/>
          <w:sz w:val="28"/>
        </w:rPr>
        <w:t>
      Негіздеме: _____________________________.</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1.1.28</w:t>
      </w:r>
    </w:p>
    <w:p>
      <w:pPr>
        <w:spacing w:after="0"/>
        <w:ind w:left="0"/>
        <w:jc w:val="both"/>
      </w:pPr>
      <w:r>
        <w:rPr>
          <w:rFonts w:ascii="Times New Roman"/>
          <w:b w:val="false"/>
          <w:i w:val="false"/>
          <w:color w:val="000000"/>
          <w:sz w:val="28"/>
        </w:rPr>
        <w:t>
      Баланы (балаларды) тамақтандыру үшін қосымша үзілістер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Баланы (балаларды) тамақтандыру үшін қосымша үзілістер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32-бабы 3-тармағына және Еңбек кодексінің 82-бабы 3-тармағына сәйкес БҰЙЫРАМЫН:</w:t>
      </w:r>
    </w:p>
    <w:p>
      <w:pPr>
        <w:spacing w:after="0"/>
        <w:ind w:left="0"/>
        <w:jc w:val="both"/>
      </w:pPr>
      <w:r>
        <w:rPr>
          <w:rFonts w:ascii="Times New Roman"/>
          <w:b w:val="false"/>
          <w:i w:val="false"/>
          <w:color w:val="000000"/>
          <w:sz w:val="28"/>
        </w:rPr>
        <w:t xml:space="preserve">
      1.______________________________________________________________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 жылғы "__" _______ бастап "____"_______аралығында ___ күнтізбелік күнге баланы (балаларды) тамақтандыру үшін қосымша үзілістер берілсін;</w:t>
      </w:r>
    </w:p>
    <w:p>
      <w:pPr>
        <w:spacing w:after="0"/>
        <w:ind w:left="0"/>
        <w:jc w:val="both"/>
      </w:pPr>
      <w:r>
        <w:rPr>
          <w:rFonts w:ascii="Times New Roman"/>
          <w:b w:val="false"/>
          <w:i w:val="false"/>
          <w:color w:val="000000"/>
          <w:sz w:val="28"/>
        </w:rPr>
        <w:t>
      2. Осы бұйрықтың орындалуын бақылау Персоналды басқару қызметі қамтамасыз етсін.</w:t>
      </w:r>
    </w:p>
    <w:p>
      <w:pPr>
        <w:spacing w:after="0"/>
        <w:ind w:left="0"/>
        <w:jc w:val="both"/>
      </w:pPr>
      <w:r>
        <w:rPr>
          <w:rFonts w:ascii="Times New Roman"/>
          <w:b w:val="false"/>
          <w:i w:val="false"/>
          <w:color w:val="000000"/>
          <w:sz w:val="28"/>
        </w:rPr>
        <w:t>
      Негіздеме: _____________________________.</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1.1.28</w:t>
      </w:r>
    </w:p>
    <w:p>
      <w:pPr>
        <w:spacing w:after="0"/>
        <w:ind w:left="0"/>
        <w:jc w:val="both"/>
      </w:pPr>
      <w:r>
        <w:rPr>
          <w:rFonts w:ascii="Times New Roman"/>
          <w:b w:val="false"/>
          <w:i w:val="false"/>
          <w:color w:val="000000"/>
          <w:sz w:val="28"/>
        </w:rPr>
        <w:t>
      Баланы (балаларды) тамақтандыру үшін қосымша үзілістер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Баланы (балаларды) тамақтандыру үшін қосымша үзілістер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32-бабы 3-тармағына және Еңбек кодексінің 82-бабы 3-тармағына сәйкес:</w:t>
      </w:r>
    </w:p>
    <w:p>
      <w:pPr>
        <w:spacing w:after="0"/>
        <w:ind w:left="0"/>
        <w:jc w:val="both"/>
      </w:pPr>
      <w:r>
        <w:rPr>
          <w:rFonts w:ascii="Times New Roman"/>
          <w:b w:val="false"/>
          <w:i w:val="false"/>
          <w:color w:val="000000"/>
          <w:sz w:val="28"/>
        </w:rPr>
        <w:t xml:space="preserve">
      1. 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 жылғы "__" _______ бастап "____"_______аралығында ___ күнтізбелік күнге баланы (балаларды) тамақтандыру үшін қосымша үзілістер берілсін;</w:t>
      </w:r>
    </w:p>
    <w:p>
      <w:pPr>
        <w:spacing w:after="0"/>
        <w:ind w:left="0"/>
        <w:jc w:val="both"/>
      </w:pPr>
      <w:r>
        <w:rPr>
          <w:rFonts w:ascii="Times New Roman"/>
          <w:b w:val="false"/>
          <w:i w:val="false"/>
          <w:color w:val="000000"/>
          <w:sz w:val="28"/>
        </w:rPr>
        <w:t>
      2. Осы бұйрықтың орындалуын бақылау Персоналды басқару қызметі қамтамасыз етсін.</w:t>
      </w:r>
    </w:p>
    <w:p>
      <w:pPr>
        <w:spacing w:after="0"/>
        <w:ind w:left="0"/>
        <w:jc w:val="both"/>
      </w:pPr>
      <w:r>
        <w:rPr>
          <w:rFonts w:ascii="Times New Roman"/>
          <w:b w:val="false"/>
          <w:i w:val="false"/>
          <w:color w:val="000000"/>
          <w:sz w:val="28"/>
        </w:rPr>
        <w:t>
      Негіздеме: _____________________________.</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2) Жеке құрам бойынша құжаттардың негіздемелері</w:t>
      </w:r>
    </w:p>
    <w:p>
      <w:pPr>
        <w:spacing w:after="0"/>
        <w:ind w:left="0"/>
        <w:jc w:val="both"/>
      </w:pPr>
      <w:r>
        <w:rPr>
          <w:rFonts w:ascii="Times New Roman"/>
          <w:b w:val="false"/>
          <w:i w:val="false"/>
          <w:color w:val="000000"/>
          <w:sz w:val="28"/>
        </w:rPr>
        <w:t>
      Нысан 1.2.29</w:t>
      </w:r>
    </w:p>
    <w:p>
      <w:pPr>
        <w:spacing w:after="0"/>
        <w:ind w:left="0"/>
        <w:jc w:val="both"/>
      </w:pPr>
      <w:r>
        <w:rPr>
          <w:rFonts w:ascii="Times New Roman"/>
          <w:b w:val="false"/>
          <w:i w:val="false"/>
          <w:color w:val="000000"/>
          <w:sz w:val="28"/>
        </w:rPr>
        <w:t>
      Бос әкімшілік лауазымға орналасу өтініші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w:t>
            </w:r>
            <w:r>
              <w:br/>
            </w:r>
            <w:r>
              <w:rPr>
                <w:rFonts w:ascii="Times New Roman"/>
                <w:b w:val="false"/>
                <w:i w:val="false"/>
                <w:color w:val="000000"/>
                <w:sz w:val="20"/>
              </w:rPr>
              <w:t>лауазымды тұлғаның</w:t>
            </w:r>
            <w:r>
              <w:br/>
            </w:r>
            <w:r>
              <w:rPr>
                <w:rFonts w:ascii="Times New Roman"/>
                <w:b w:val="false"/>
                <w:i w:val="false"/>
                <w:color w:val="000000"/>
                <w:sz w:val="20"/>
              </w:rPr>
              <w:t>лауазымы, 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Конкурс қорытындысы бойынша 20__ жылғы "__"________ бастап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корпусындағы бос әкімшілік мемлекеттік лауазымының толық атауы, санаты)</w:t>
      </w:r>
    </w:p>
    <w:p>
      <w:pPr>
        <w:spacing w:after="0"/>
        <w:ind w:left="0"/>
        <w:jc w:val="both"/>
      </w:pPr>
      <w:r>
        <w:rPr>
          <w:rFonts w:ascii="Times New Roman"/>
          <w:b w:val="false"/>
          <w:i w:val="false"/>
          <w:color w:val="000000"/>
          <w:sz w:val="28"/>
        </w:rPr>
        <w:t>
      бос лауазымына мені тағайындауыңызды сұраймын.</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Нысан 1.2.30</w:t>
      </w:r>
    </w:p>
    <w:p>
      <w:pPr>
        <w:spacing w:after="0"/>
        <w:ind w:left="0"/>
        <w:jc w:val="both"/>
      </w:pPr>
      <w:r>
        <w:rPr>
          <w:rFonts w:ascii="Times New Roman"/>
          <w:b w:val="false"/>
          <w:i w:val="false"/>
          <w:color w:val="000000"/>
          <w:sz w:val="28"/>
        </w:rPr>
        <w:t>
      Бос әкімшілік лауазымға уақытша орналасу өтініші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 xml:space="preserve">тағайындау құқығы бар </w:t>
            </w:r>
            <w:r>
              <w:br/>
            </w:r>
            <w:r>
              <w:rPr>
                <w:rFonts w:ascii="Times New Roman"/>
                <w:b w:val="false"/>
                <w:i w:val="false"/>
                <w:color w:val="000000"/>
                <w:sz w:val="20"/>
              </w:rPr>
              <w:t>басшының немесе</w:t>
            </w:r>
            <w:r>
              <w:br/>
            </w:r>
            <w:r>
              <w:rPr>
                <w:rFonts w:ascii="Times New Roman"/>
                <w:b w:val="false"/>
                <w:i w:val="false"/>
                <w:color w:val="000000"/>
                <w:sz w:val="20"/>
              </w:rPr>
              <w:t>лауазымды тұлғаның</w:t>
            </w:r>
            <w:r>
              <w:br/>
            </w:r>
            <w:r>
              <w:rPr>
                <w:rFonts w:ascii="Times New Roman"/>
                <w:b w:val="false"/>
                <w:i w:val="false"/>
                <w:color w:val="000000"/>
                <w:sz w:val="20"/>
              </w:rPr>
              <w:t>лауазымы, 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 негізгі қызметкер __________________________________ болмаған кезеңде </w:t>
      </w:r>
    </w:p>
    <w:p>
      <w:pPr>
        <w:spacing w:after="0"/>
        <w:ind w:left="0"/>
        <w:jc w:val="both"/>
      </w:pPr>
      <w:r>
        <w:rPr>
          <w:rFonts w:ascii="Times New Roman"/>
          <w:b w:val="false"/>
          <w:i w:val="false"/>
          <w:color w:val="000000"/>
          <w:sz w:val="28"/>
        </w:rPr>
        <w:t>
      (негізгі қызметкердің аты-жөні, тегі)</w:t>
      </w:r>
    </w:p>
    <w:p>
      <w:pPr>
        <w:spacing w:after="0"/>
        <w:ind w:left="0"/>
        <w:jc w:val="both"/>
      </w:pPr>
      <w:r>
        <w:rPr>
          <w:rFonts w:ascii="Times New Roman"/>
          <w:b w:val="false"/>
          <w:i w:val="false"/>
          <w:color w:val="000000"/>
          <w:sz w:val="28"/>
        </w:rPr>
        <w:t xml:space="preserve">
      20__ жылғы "__"________ бастап 20__ жылғы "__"________ дейін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 корпусындағы әкімшілік мемлекеттік уақытша бос лауазымының толық атауы) </w:t>
      </w:r>
    </w:p>
    <w:p>
      <w:pPr>
        <w:spacing w:after="0"/>
        <w:ind w:left="0"/>
        <w:jc w:val="both"/>
      </w:pPr>
      <w:r>
        <w:rPr>
          <w:rFonts w:ascii="Times New Roman"/>
          <w:b w:val="false"/>
          <w:i w:val="false"/>
          <w:color w:val="000000"/>
          <w:sz w:val="28"/>
        </w:rPr>
        <w:t>
      уақытша бос лауазымына тағайындауыңызды сұраймын.</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Нысан 1.2.31</w:t>
      </w:r>
    </w:p>
    <w:p>
      <w:pPr>
        <w:spacing w:after="0"/>
        <w:ind w:left="0"/>
        <w:jc w:val="both"/>
      </w:pPr>
      <w:r>
        <w:rPr>
          <w:rFonts w:ascii="Times New Roman"/>
          <w:b w:val="false"/>
          <w:i w:val="false"/>
          <w:color w:val="000000"/>
          <w:sz w:val="28"/>
        </w:rPr>
        <w:t>
      Бос әкімшілік лауазымға ауыстыру тәртібінде орналасу өтініші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w:t>
            </w:r>
            <w:r>
              <w:br/>
            </w:r>
            <w:r>
              <w:rPr>
                <w:rFonts w:ascii="Times New Roman"/>
                <w:b w:val="false"/>
                <w:i w:val="false"/>
                <w:color w:val="000000"/>
                <w:sz w:val="20"/>
              </w:rPr>
              <w:t>лауазымды тұлғаның</w:t>
            </w:r>
            <w:r>
              <w:br/>
            </w:r>
            <w:r>
              <w:rPr>
                <w:rFonts w:ascii="Times New Roman"/>
                <w:b w:val="false"/>
                <w:i w:val="false"/>
                <w:color w:val="000000"/>
                <w:sz w:val="20"/>
              </w:rPr>
              <w:t>лауазымы, 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27-бабының 7-тармағына сәйкес:</w:t>
      </w:r>
    </w:p>
    <w:p>
      <w:pPr>
        <w:spacing w:after="0"/>
        <w:ind w:left="0"/>
        <w:jc w:val="both"/>
      </w:pPr>
      <w:r>
        <w:rPr>
          <w:rFonts w:ascii="Times New Roman"/>
          <w:b w:val="false"/>
          <w:i w:val="false"/>
          <w:color w:val="000000"/>
          <w:sz w:val="28"/>
        </w:rPr>
        <w:t xml:space="preserve">
      Мені ____________________________________________________________________ </w:t>
      </w:r>
    </w:p>
    <w:p>
      <w:pPr>
        <w:spacing w:after="0"/>
        <w:ind w:left="0"/>
        <w:jc w:val="both"/>
      </w:pPr>
      <w:r>
        <w:rPr>
          <w:rFonts w:ascii="Times New Roman"/>
          <w:b w:val="false"/>
          <w:i w:val="false"/>
          <w:color w:val="000000"/>
          <w:sz w:val="28"/>
        </w:rPr>
        <w:t xml:space="preserve">
      ("Б" корпусындағы әкімшілік мемлекеттік уақытша бос лауазымының толық атауы, </w:t>
      </w:r>
    </w:p>
    <w:p>
      <w:pPr>
        <w:spacing w:after="0"/>
        <w:ind w:left="0"/>
        <w:jc w:val="both"/>
      </w:pPr>
      <w:r>
        <w:rPr>
          <w:rFonts w:ascii="Times New Roman"/>
          <w:b w:val="false"/>
          <w:i w:val="false"/>
          <w:color w:val="000000"/>
          <w:sz w:val="28"/>
        </w:rPr>
        <w:t xml:space="preserve">
      санаты) бос лауазымына тағайындауыңызды сұраймын. Жоғарыда аталған қызмет </w:t>
      </w:r>
    </w:p>
    <w:p>
      <w:pPr>
        <w:spacing w:after="0"/>
        <w:ind w:left="0"/>
        <w:jc w:val="both"/>
      </w:pPr>
      <w:r>
        <w:rPr>
          <w:rFonts w:ascii="Times New Roman"/>
          <w:b w:val="false"/>
          <w:i w:val="false"/>
          <w:color w:val="000000"/>
          <w:sz w:val="28"/>
        </w:rPr>
        <w:t>
      орнының лауазымдық нұсқаулықтарымен таныстым.</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Нысан 1.2.32</w:t>
      </w:r>
    </w:p>
    <w:p>
      <w:pPr>
        <w:spacing w:after="0"/>
        <w:ind w:left="0"/>
        <w:jc w:val="both"/>
      </w:pPr>
      <w:r>
        <w:rPr>
          <w:rFonts w:ascii="Times New Roman"/>
          <w:b w:val="false"/>
          <w:i w:val="false"/>
          <w:color w:val="000000"/>
          <w:sz w:val="28"/>
        </w:rPr>
        <w:t>
      Мемлекеттік әкімшілік қызметшілерді ротациялау шеңберінде лауазымға тағайындау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 20__ жылғы "___" __________ ротация шеңберінде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(әкімшілік мемлекеттік лауазымының толық атауы) </w:t>
      </w:r>
    </w:p>
    <w:p>
      <w:pPr>
        <w:spacing w:after="0"/>
        <w:ind w:left="0"/>
        <w:jc w:val="both"/>
      </w:pPr>
      <w:r>
        <w:rPr>
          <w:rFonts w:ascii="Times New Roman"/>
          <w:b w:val="false"/>
          <w:i w:val="false"/>
          <w:color w:val="000000"/>
          <w:sz w:val="28"/>
        </w:rPr>
        <w:t>
      лауазымына тағайындауыңызды сұраймын.</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Нысан 1.2.33</w:t>
      </w:r>
    </w:p>
    <w:p>
      <w:pPr>
        <w:spacing w:after="0"/>
        <w:ind w:left="0"/>
        <w:jc w:val="both"/>
      </w:pPr>
      <w:r>
        <w:rPr>
          <w:rFonts w:ascii="Times New Roman"/>
          <w:b w:val="false"/>
          <w:i w:val="false"/>
          <w:color w:val="000000"/>
          <w:sz w:val="28"/>
        </w:rPr>
        <w:t>
      Жұмыстан босату өтініші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 байланысты </w:t>
      </w:r>
    </w:p>
    <w:p>
      <w:pPr>
        <w:spacing w:after="0"/>
        <w:ind w:left="0"/>
        <w:jc w:val="both"/>
      </w:pPr>
      <w:r>
        <w:rPr>
          <w:rFonts w:ascii="Times New Roman"/>
          <w:b w:val="false"/>
          <w:i w:val="false"/>
          <w:color w:val="000000"/>
          <w:sz w:val="28"/>
        </w:rPr>
        <w:t>
      (жұмыстан кетудің себебі)</w:t>
      </w:r>
    </w:p>
    <w:p>
      <w:pPr>
        <w:spacing w:after="0"/>
        <w:ind w:left="0"/>
        <w:jc w:val="both"/>
      </w:pPr>
      <w:r>
        <w:rPr>
          <w:rFonts w:ascii="Times New Roman"/>
          <w:b w:val="false"/>
          <w:i w:val="false"/>
          <w:color w:val="000000"/>
          <w:sz w:val="28"/>
        </w:rPr>
        <w:t>
      20____ жылғы "___" _____________ бастап мені жұмыстан босатуыңызды сұраймын.</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(аты-жөні, тегі)             (қолы)             (күні)</w:t>
      </w:r>
    </w:p>
    <w:p>
      <w:pPr>
        <w:spacing w:after="0"/>
        <w:ind w:left="0"/>
        <w:jc w:val="both"/>
      </w:pPr>
      <w:r>
        <w:rPr>
          <w:rFonts w:ascii="Times New Roman"/>
          <w:b w:val="false"/>
          <w:i w:val="false"/>
          <w:color w:val="000000"/>
          <w:sz w:val="28"/>
        </w:rPr>
        <w:t>
      Нысан 1.2.34</w:t>
      </w:r>
    </w:p>
    <w:p>
      <w:pPr>
        <w:spacing w:after="0"/>
        <w:ind w:left="0"/>
        <w:jc w:val="both"/>
      </w:pPr>
      <w:r>
        <w:rPr>
          <w:rFonts w:ascii="Times New Roman"/>
          <w:b w:val="false"/>
          <w:i w:val="false"/>
          <w:color w:val="000000"/>
          <w:sz w:val="28"/>
        </w:rPr>
        <w:t>
      Міндеттемелерді уақытша жүктеу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Қызметтік жазба</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38-бабына сәйкес, _________________________________________________ </w:t>
      </w:r>
    </w:p>
    <w:p>
      <w:pPr>
        <w:spacing w:after="0"/>
        <w:ind w:left="0"/>
        <w:jc w:val="both"/>
      </w:pPr>
      <w:r>
        <w:rPr>
          <w:rFonts w:ascii="Times New Roman"/>
          <w:b w:val="false"/>
          <w:i w:val="false"/>
          <w:color w:val="000000"/>
          <w:sz w:val="28"/>
        </w:rPr>
        <w:t>
                                    (жұмыста болмауының себебі)</w:t>
      </w:r>
    </w:p>
    <w:p>
      <w:pPr>
        <w:spacing w:after="0"/>
        <w:ind w:left="0"/>
        <w:jc w:val="both"/>
      </w:pPr>
      <w:r>
        <w:rPr>
          <w:rFonts w:ascii="Times New Roman"/>
          <w:b w:val="false"/>
          <w:i w:val="false"/>
          <w:color w:val="000000"/>
          <w:sz w:val="28"/>
        </w:rPr>
        <w:t xml:space="preserve">
      байлнысты 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міндеттерін атқаруды ________________________________ жүктеуді және </w:t>
      </w:r>
    </w:p>
    <w:p>
      <w:pPr>
        <w:spacing w:after="0"/>
        <w:ind w:left="0"/>
        <w:jc w:val="both"/>
      </w:pP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 xml:space="preserve">
      оған 20__ жылғы "__"_________ бастап Қазақстан Республикасының заңнамасында </w:t>
      </w:r>
    </w:p>
    <w:p>
      <w:pPr>
        <w:spacing w:after="0"/>
        <w:ind w:left="0"/>
        <w:jc w:val="both"/>
      </w:pPr>
      <w:r>
        <w:rPr>
          <w:rFonts w:ascii="Times New Roman"/>
          <w:b w:val="false"/>
          <w:i w:val="false"/>
          <w:color w:val="000000"/>
          <w:sz w:val="28"/>
        </w:rPr>
        <w:t>
      бекітілген қосымша ақы төлеуді сұраймын.</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(лауазымы)             (қолы)             (күні)</w:t>
      </w:r>
    </w:p>
    <w:p>
      <w:pPr>
        <w:spacing w:after="0"/>
        <w:ind w:left="0"/>
        <w:jc w:val="both"/>
      </w:pPr>
      <w:r>
        <w:rPr>
          <w:rFonts w:ascii="Times New Roman"/>
          <w:b w:val="false"/>
          <w:i w:val="false"/>
          <w:color w:val="000000"/>
          <w:sz w:val="28"/>
        </w:rPr>
        <w:t>
      Нысан 1.2.35</w:t>
      </w:r>
    </w:p>
    <w:p>
      <w:pPr>
        <w:spacing w:after="0"/>
        <w:ind w:left="0"/>
        <w:jc w:val="both"/>
      </w:pPr>
      <w:r>
        <w:rPr>
          <w:rFonts w:ascii="Times New Roman"/>
          <w:b w:val="false"/>
          <w:i w:val="false"/>
          <w:color w:val="000000"/>
          <w:sz w:val="28"/>
        </w:rPr>
        <w:t>
      Жұмысқа шығу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Қазақстан Республикасы Еңбек Кодексінің 100-бабының 4-тармағына сәйкес, баланың </w:t>
      </w:r>
    </w:p>
    <w:p>
      <w:pPr>
        <w:spacing w:after="0"/>
        <w:ind w:left="0"/>
        <w:jc w:val="both"/>
      </w:pPr>
      <w:r>
        <w:rPr>
          <w:rFonts w:ascii="Times New Roman"/>
          <w:b w:val="false"/>
          <w:i w:val="false"/>
          <w:color w:val="000000"/>
          <w:sz w:val="28"/>
        </w:rPr>
        <w:t xml:space="preserve">
      үш жасқа толуына дейін оған күтім жасау үшін еңбек ақысы сақталмайтын </w:t>
      </w:r>
    </w:p>
    <w:p>
      <w:pPr>
        <w:spacing w:after="0"/>
        <w:ind w:left="0"/>
        <w:jc w:val="both"/>
      </w:pPr>
      <w:r>
        <w:rPr>
          <w:rFonts w:ascii="Times New Roman"/>
          <w:b w:val="false"/>
          <w:i w:val="false"/>
          <w:color w:val="000000"/>
          <w:sz w:val="28"/>
        </w:rPr>
        <w:t xml:space="preserve">
      демалысынан шыққан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 жылғы "__"_________ бастап жұмысқа шығу мәселесін қарауыңызды сұраймын.</w:t>
      </w:r>
    </w:p>
    <w:p>
      <w:pPr>
        <w:spacing w:after="0"/>
        <w:ind w:left="0"/>
        <w:jc w:val="both"/>
      </w:pPr>
      <w:r>
        <w:rPr>
          <w:rFonts w:ascii="Times New Roman"/>
          <w:b w:val="false"/>
          <w:i w:val="false"/>
          <w:color w:val="000000"/>
          <w:sz w:val="28"/>
        </w:rPr>
        <w:t xml:space="preserve">
      _____________________________ ______________ ______________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Демалыс беру бойынша құжаттар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Демалыс беру бойынша құжаттар</w:t>
      </w:r>
    </w:p>
    <w:p>
      <w:pPr>
        <w:spacing w:after="0"/>
        <w:ind w:left="0"/>
        <w:jc w:val="both"/>
      </w:pPr>
      <w:r>
        <w:rPr>
          <w:rFonts w:ascii="Times New Roman"/>
          <w:b w:val="false"/>
          <w:i w:val="false"/>
          <w:color w:val="000000"/>
          <w:sz w:val="28"/>
        </w:rPr>
        <w:t>
      Нысан 2.1.1</w:t>
      </w:r>
    </w:p>
    <w:p>
      <w:pPr>
        <w:spacing w:after="0"/>
        <w:ind w:left="0"/>
        <w:jc w:val="both"/>
      </w:pPr>
      <w:r>
        <w:rPr>
          <w:rFonts w:ascii="Times New Roman"/>
          <w:b w:val="false"/>
          <w:i w:val="false"/>
          <w:color w:val="000000"/>
          <w:sz w:val="28"/>
        </w:rPr>
        <w:t>
      Жылдық еңбек демалысын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54-бабының 1-тармағына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20____ жылғы "___" __________ </w:t>
      </w:r>
    </w:p>
    <w:p>
      <w:pPr>
        <w:spacing w:after="0"/>
        <w:ind w:left="0"/>
        <w:jc w:val="both"/>
      </w:pPr>
      <w:r>
        <w:rPr>
          <w:rFonts w:ascii="Times New Roman"/>
          <w:b w:val="false"/>
          <w:i w:val="false"/>
          <w:color w:val="000000"/>
          <w:sz w:val="28"/>
        </w:rPr>
        <w:t xml:space="preserve">
      дейінгі жұмыс кезеңі үшін екі лауазымдық еңбек ақы көлемінде сауықтыру </w:t>
      </w:r>
    </w:p>
    <w:p>
      <w:pPr>
        <w:spacing w:after="0"/>
        <w:ind w:left="0"/>
        <w:jc w:val="both"/>
      </w:pPr>
      <w:r>
        <w:rPr>
          <w:rFonts w:ascii="Times New Roman"/>
          <w:b w:val="false"/>
          <w:i w:val="false"/>
          <w:color w:val="000000"/>
          <w:sz w:val="28"/>
        </w:rPr>
        <w:t xml:space="preserve">
      жәрдемақысы төлене отырып, 30 күнтізбеліккүн мерзімінде төленетін жылдық </w:t>
      </w:r>
    </w:p>
    <w:p>
      <w:pPr>
        <w:spacing w:after="0"/>
        <w:ind w:left="0"/>
        <w:jc w:val="both"/>
      </w:pPr>
      <w:r>
        <w:rPr>
          <w:rFonts w:ascii="Times New Roman"/>
          <w:b w:val="false"/>
          <w:i w:val="false"/>
          <w:color w:val="000000"/>
          <w:sz w:val="28"/>
        </w:rPr>
        <w:t>
      еңбек демалысы берілсін және оның міндеттерін атқару</w:t>
      </w:r>
    </w:p>
    <w:p>
      <w:pPr>
        <w:spacing w:after="0"/>
        <w:ind w:left="0"/>
        <w:jc w:val="both"/>
      </w:pPr>
      <w:r>
        <w:rPr>
          <w:rFonts w:ascii="Times New Roman"/>
          <w:b w:val="false"/>
          <w:i w:val="false"/>
          <w:color w:val="000000"/>
          <w:sz w:val="28"/>
        </w:rPr>
        <w:t xml:space="preserve">
       _________________________________________________ жүктелсін. </w:t>
      </w:r>
    </w:p>
    <w:p>
      <w:pPr>
        <w:spacing w:after="0"/>
        <w:ind w:left="0"/>
        <w:jc w:val="both"/>
      </w:pPr>
      <w:r>
        <w:rPr>
          <w:rFonts w:ascii="Times New Roman"/>
          <w:b w:val="false"/>
          <w:i w:val="false"/>
          <w:color w:val="000000"/>
          <w:sz w:val="28"/>
        </w:rPr>
        <w:t xml:space="preserve">
      (лауазымның атауы, тегі, аты-жөнінің бірінші әріптері) </w:t>
      </w:r>
    </w:p>
    <w:p>
      <w:pPr>
        <w:spacing w:after="0"/>
        <w:ind w:left="0"/>
        <w:jc w:val="both"/>
      </w:pPr>
      <w:r>
        <w:rPr>
          <w:rFonts w:ascii="Times New Roman"/>
          <w:b w:val="false"/>
          <w:i w:val="false"/>
          <w:color w:val="000000"/>
          <w:sz w:val="28"/>
        </w:rPr>
        <w:t xml:space="preserve">
      Негіздеме: ________________________________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 _____________ 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2.1.1</w:t>
      </w:r>
    </w:p>
    <w:p>
      <w:pPr>
        <w:spacing w:after="0"/>
        <w:ind w:left="0"/>
        <w:jc w:val="both"/>
      </w:pPr>
      <w:r>
        <w:rPr>
          <w:rFonts w:ascii="Times New Roman"/>
          <w:b w:val="false"/>
          <w:i w:val="false"/>
          <w:color w:val="000000"/>
          <w:sz w:val="28"/>
        </w:rPr>
        <w:t>
      Жылдық еңбек демалысын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54-бабының 1-тармағына сәйкес:</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20____ жылғы "___" __________ дейінгі жұмыс </w:t>
      </w:r>
    </w:p>
    <w:p>
      <w:pPr>
        <w:spacing w:after="0"/>
        <w:ind w:left="0"/>
        <w:jc w:val="both"/>
      </w:pPr>
      <w:r>
        <w:rPr>
          <w:rFonts w:ascii="Times New Roman"/>
          <w:b w:val="false"/>
          <w:i w:val="false"/>
          <w:color w:val="000000"/>
          <w:sz w:val="28"/>
        </w:rPr>
        <w:t xml:space="preserve">
      кезеңі үшін екі лауазымдық еңбек ақы көлемінде сауықтыру жәрдемақысы төлене </w:t>
      </w:r>
    </w:p>
    <w:p>
      <w:pPr>
        <w:spacing w:after="0"/>
        <w:ind w:left="0"/>
        <w:jc w:val="both"/>
      </w:pPr>
      <w:r>
        <w:rPr>
          <w:rFonts w:ascii="Times New Roman"/>
          <w:b w:val="false"/>
          <w:i w:val="false"/>
          <w:color w:val="000000"/>
          <w:sz w:val="28"/>
        </w:rPr>
        <w:t xml:space="preserve">
      отырып, 30 күнтізбеліккүн мерзімінде төленетін жылдық еңбек демалысы берілсін </w:t>
      </w:r>
    </w:p>
    <w:p>
      <w:pPr>
        <w:spacing w:after="0"/>
        <w:ind w:left="0"/>
        <w:jc w:val="both"/>
      </w:pPr>
      <w:r>
        <w:rPr>
          <w:rFonts w:ascii="Times New Roman"/>
          <w:b w:val="false"/>
          <w:i w:val="false"/>
          <w:color w:val="000000"/>
          <w:sz w:val="28"/>
        </w:rPr>
        <w:t>
      және оның міндеттерін атқару</w:t>
      </w:r>
    </w:p>
    <w:p>
      <w:pPr>
        <w:spacing w:after="0"/>
        <w:ind w:left="0"/>
        <w:jc w:val="both"/>
      </w:pPr>
      <w:r>
        <w:rPr>
          <w:rFonts w:ascii="Times New Roman"/>
          <w:b w:val="false"/>
          <w:i w:val="false"/>
          <w:color w:val="000000"/>
          <w:sz w:val="28"/>
        </w:rPr>
        <w:t xml:space="preserve">
       _________________________________________________ жүктелсін. </w:t>
      </w:r>
    </w:p>
    <w:p>
      <w:pPr>
        <w:spacing w:after="0"/>
        <w:ind w:left="0"/>
        <w:jc w:val="both"/>
      </w:pPr>
      <w:r>
        <w:rPr>
          <w:rFonts w:ascii="Times New Roman"/>
          <w:b w:val="false"/>
          <w:i w:val="false"/>
          <w:color w:val="000000"/>
          <w:sz w:val="28"/>
        </w:rPr>
        <w:t xml:space="preserve">
      (лауазымның атауы, тегі, аты-жөнінің бірінші әріптері) </w:t>
      </w:r>
    </w:p>
    <w:p>
      <w:pPr>
        <w:spacing w:after="0"/>
        <w:ind w:left="0"/>
        <w:jc w:val="both"/>
      </w:pPr>
      <w:r>
        <w:rPr>
          <w:rFonts w:ascii="Times New Roman"/>
          <w:b w:val="false"/>
          <w:i w:val="false"/>
          <w:color w:val="000000"/>
          <w:sz w:val="28"/>
        </w:rPr>
        <w:t xml:space="preserve">
      Негіздеме: ________________________________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 _____________ 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2.1.2</w:t>
      </w:r>
    </w:p>
    <w:p>
      <w:pPr>
        <w:spacing w:after="0"/>
        <w:ind w:left="0"/>
        <w:jc w:val="both"/>
      </w:pPr>
      <w:r>
        <w:rPr>
          <w:rFonts w:ascii="Times New Roman"/>
          <w:b w:val="false"/>
          <w:i w:val="false"/>
          <w:color w:val="000000"/>
          <w:sz w:val="28"/>
        </w:rPr>
        <w:t>
      Жылдық еңбек демалысының бөлігін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бөлігін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54-бабы 2-тармағына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20____ жылғы "___" __________ дейін жұмыс </w:t>
      </w:r>
    </w:p>
    <w:p>
      <w:pPr>
        <w:spacing w:after="0"/>
        <w:ind w:left="0"/>
        <w:jc w:val="both"/>
      </w:pPr>
      <w:r>
        <w:rPr>
          <w:rFonts w:ascii="Times New Roman"/>
          <w:b w:val="false"/>
          <w:i w:val="false"/>
          <w:color w:val="000000"/>
          <w:sz w:val="28"/>
        </w:rPr>
        <w:t xml:space="preserve">
      кезеңі үшін 20____ жылғы "___" __________ - 20____ жылғы "___" __________ </w:t>
      </w:r>
    </w:p>
    <w:p>
      <w:pPr>
        <w:spacing w:after="0"/>
        <w:ind w:left="0"/>
        <w:jc w:val="both"/>
      </w:pPr>
      <w:r>
        <w:rPr>
          <w:rFonts w:ascii="Times New Roman"/>
          <w:b w:val="false"/>
          <w:i w:val="false"/>
          <w:color w:val="000000"/>
          <w:sz w:val="28"/>
        </w:rPr>
        <w:t xml:space="preserve">
      аралығында ___ күнтізбелік күн мөлшерінде төленетін жылдық еңбек демалысының </w:t>
      </w:r>
    </w:p>
    <w:p>
      <w:pPr>
        <w:spacing w:after="0"/>
        <w:ind w:left="0"/>
        <w:jc w:val="both"/>
      </w:pPr>
      <w:r>
        <w:rPr>
          <w:rFonts w:ascii="Times New Roman"/>
          <w:b w:val="false"/>
          <w:i w:val="false"/>
          <w:color w:val="000000"/>
          <w:sz w:val="28"/>
        </w:rPr>
        <w:t>
      бөлігі берілсін.</w:t>
      </w:r>
    </w:p>
    <w:p>
      <w:pPr>
        <w:spacing w:after="0"/>
        <w:ind w:left="0"/>
        <w:jc w:val="both"/>
      </w:pPr>
      <w:r>
        <w:rPr>
          <w:rFonts w:ascii="Times New Roman"/>
          <w:b w:val="false"/>
          <w:i w:val="false"/>
          <w:color w:val="000000"/>
          <w:sz w:val="28"/>
        </w:rPr>
        <w:t xml:space="preserve">
      Негіздеме: ________________________________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 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2.1.2</w:t>
      </w:r>
    </w:p>
    <w:p>
      <w:pPr>
        <w:spacing w:after="0"/>
        <w:ind w:left="0"/>
        <w:jc w:val="both"/>
      </w:pPr>
      <w:r>
        <w:rPr>
          <w:rFonts w:ascii="Times New Roman"/>
          <w:b w:val="false"/>
          <w:i w:val="false"/>
          <w:color w:val="000000"/>
          <w:sz w:val="28"/>
        </w:rPr>
        <w:t>
      Жылдық еңбек демалысының бөлігін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бөлігін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54-бабының 2-тармағына сәйкес:</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20____ жылғы "___" __________ дейін жұмыс </w:t>
      </w:r>
    </w:p>
    <w:p>
      <w:pPr>
        <w:spacing w:after="0"/>
        <w:ind w:left="0"/>
        <w:jc w:val="both"/>
      </w:pPr>
      <w:r>
        <w:rPr>
          <w:rFonts w:ascii="Times New Roman"/>
          <w:b w:val="false"/>
          <w:i w:val="false"/>
          <w:color w:val="000000"/>
          <w:sz w:val="28"/>
        </w:rPr>
        <w:t xml:space="preserve">
      кезеңі үшін 20____ жылғы "___" __________ - 20____ жылғы "___" __________ </w:t>
      </w:r>
    </w:p>
    <w:p>
      <w:pPr>
        <w:spacing w:after="0"/>
        <w:ind w:left="0"/>
        <w:jc w:val="both"/>
      </w:pPr>
      <w:r>
        <w:rPr>
          <w:rFonts w:ascii="Times New Roman"/>
          <w:b w:val="false"/>
          <w:i w:val="false"/>
          <w:color w:val="000000"/>
          <w:sz w:val="28"/>
        </w:rPr>
        <w:t xml:space="preserve">
      аралығында ___ күнтізбелік күн мөлшерінде төленетін жылдық еңбек демалысының </w:t>
      </w:r>
    </w:p>
    <w:p>
      <w:pPr>
        <w:spacing w:after="0"/>
        <w:ind w:left="0"/>
        <w:jc w:val="both"/>
      </w:pPr>
      <w:r>
        <w:rPr>
          <w:rFonts w:ascii="Times New Roman"/>
          <w:b w:val="false"/>
          <w:i w:val="false"/>
          <w:color w:val="000000"/>
          <w:sz w:val="28"/>
        </w:rPr>
        <w:t>
      бөлігі берілсін.</w:t>
      </w:r>
    </w:p>
    <w:p>
      <w:pPr>
        <w:spacing w:after="0"/>
        <w:ind w:left="0"/>
        <w:jc w:val="both"/>
      </w:pPr>
      <w:r>
        <w:rPr>
          <w:rFonts w:ascii="Times New Roman"/>
          <w:b w:val="false"/>
          <w:i w:val="false"/>
          <w:color w:val="000000"/>
          <w:sz w:val="28"/>
        </w:rPr>
        <w:t xml:space="preserve">
      Негіздеме: ________________________________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 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2.1.3</w:t>
      </w:r>
    </w:p>
    <w:p>
      <w:pPr>
        <w:spacing w:after="0"/>
        <w:ind w:left="0"/>
        <w:jc w:val="both"/>
      </w:pPr>
      <w:r>
        <w:rPr>
          <w:rFonts w:ascii="Times New Roman"/>
          <w:b w:val="false"/>
          <w:i w:val="false"/>
          <w:color w:val="000000"/>
          <w:sz w:val="28"/>
        </w:rPr>
        <w:t>
      Еңбек ақысы сақталмайтын демалыс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Еңбек ақысы сақталмайтын демалыс беру туралы</w:t>
      </w:r>
    </w:p>
    <w:p>
      <w:pPr>
        <w:spacing w:after="0"/>
        <w:ind w:left="0"/>
        <w:jc w:val="both"/>
      </w:pPr>
      <w:r>
        <w:rPr>
          <w:rFonts w:ascii="Times New Roman"/>
          <w:b w:val="false"/>
          <w:i w:val="false"/>
          <w:color w:val="000000"/>
          <w:sz w:val="28"/>
        </w:rPr>
        <w:t>
      Қазақстан Республикасы Еңбек Кодексінің 97-бабына және "Қазақстан Республикасының мемлекеттік қызметі туралы" Қазақстан Республикасы Заңының 54-бабының 3-тармағына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ұзақтығы ___ күнтізбелік күн еңбек ақысы сақталмайтын еңбек демалысы берілсін.</w:t>
      </w:r>
    </w:p>
    <w:p>
      <w:pPr>
        <w:spacing w:after="0"/>
        <w:ind w:left="0"/>
        <w:jc w:val="both"/>
      </w:pPr>
      <w:r>
        <w:rPr>
          <w:rFonts w:ascii="Times New Roman"/>
          <w:b w:val="false"/>
          <w:i w:val="false"/>
          <w:color w:val="000000"/>
          <w:sz w:val="28"/>
        </w:rPr>
        <w:t xml:space="preserve">
      Негіздеме: ____________________________________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 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2.1.3</w:t>
      </w:r>
    </w:p>
    <w:p>
      <w:pPr>
        <w:spacing w:after="0"/>
        <w:ind w:left="0"/>
        <w:jc w:val="both"/>
      </w:pPr>
      <w:r>
        <w:rPr>
          <w:rFonts w:ascii="Times New Roman"/>
          <w:b w:val="false"/>
          <w:i w:val="false"/>
          <w:color w:val="000000"/>
          <w:sz w:val="28"/>
        </w:rPr>
        <w:t>
      Еңбек ақысы сақталмайтын демалыс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Еңбек ақысы сақталмайтын демалыс беру туралы</w:t>
      </w:r>
    </w:p>
    <w:p>
      <w:pPr>
        <w:spacing w:after="0"/>
        <w:ind w:left="0"/>
        <w:jc w:val="both"/>
      </w:pPr>
      <w:r>
        <w:rPr>
          <w:rFonts w:ascii="Times New Roman"/>
          <w:b w:val="false"/>
          <w:i w:val="false"/>
          <w:color w:val="000000"/>
          <w:sz w:val="28"/>
        </w:rPr>
        <w:t>
      Қазақстан Республикасы Еңбек Кодексінің 97-бабына және "Қазақстан Республикасының мемлекеттік қызметі туралы" Қазақстан Республикасы Заңының 54-бабының 3-тармағына сәйкес:</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ұзақтығы ___ күнтізбелік күн еңбек ақысы сақталмайтын еңбек демалысы берілсін.</w:t>
      </w:r>
    </w:p>
    <w:p>
      <w:pPr>
        <w:spacing w:after="0"/>
        <w:ind w:left="0"/>
        <w:jc w:val="both"/>
      </w:pPr>
      <w:r>
        <w:rPr>
          <w:rFonts w:ascii="Times New Roman"/>
          <w:b w:val="false"/>
          <w:i w:val="false"/>
          <w:color w:val="000000"/>
          <w:sz w:val="28"/>
        </w:rPr>
        <w:t xml:space="preserve">
      Негіздеме: ____________________________________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 __________ 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2.1.4</w:t>
      </w:r>
    </w:p>
    <w:p>
      <w:pPr>
        <w:spacing w:after="0"/>
        <w:ind w:left="0"/>
        <w:jc w:val="both"/>
      </w:pPr>
      <w:r>
        <w:rPr>
          <w:rFonts w:ascii="Times New Roman"/>
          <w:b w:val="false"/>
          <w:i w:val="false"/>
          <w:color w:val="000000"/>
          <w:sz w:val="28"/>
        </w:rPr>
        <w:t>
      Жүктілікке және босануға байланысты демалыс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Жүктілікке және босануға байланысты демалыс беру туралы</w:t>
      </w:r>
    </w:p>
    <w:p>
      <w:pPr>
        <w:spacing w:after="0"/>
        <w:ind w:left="0"/>
        <w:jc w:val="both"/>
      </w:pPr>
      <w:r>
        <w:rPr>
          <w:rFonts w:ascii="Times New Roman"/>
          <w:b w:val="false"/>
          <w:i w:val="false"/>
          <w:color w:val="000000"/>
          <w:sz w:val="28"/>
        </w:rPr>
        <w:t>
      Қазақстан Республикасы Еңбек Кодексінің 99-бабына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(лауазымның атауы, тегі, аты, әкесінің аты (болған жағдайда) </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демалыс берілсін.</w:t>
      </w:r>
    </w:p>
    <w:p>
      <w:pPr>
        <w:spacing w:after="0"/>
        <w:ind w:left="0"/>
        <w:jc w:val="both"/>
      </w:pPr>
      <w:r>
        <w:rPr>
          <w:rFonts w:ascii="Times New Roman"/>
          <w:b w:val="false"/>
          <w:i w:val="false"/>
          <w:color w:val="000000"/>
          <w:sz w:val="28"/>
        </w:rPr>
        <w:t xml:space="preserve">
      Негіздеме: ___________________ 20____ жылғы "___" 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өтініші, жүктілікке және босануға байланысты демалыс құқығын беретін жұмысқа </w:t>
      </w:r>
    </w:p>
    <w:p>
      <w:pPr>
        <w:spacing w:after="0"/>
        <w:ind w:left="0"/>
        <w:jc w:val="both"/>
      </w:pPr>
      <w:r>
        <w:rPr>
          <w:rFonts w:ascii="Times New Roman"/>
          <w:b w:val="false"/>
          <w:i w:val="false"/>
          <w:color w:val="000000"/>
          <w:sz w:val="28"/>
        </w:rPr>
        <w:t>
      уақытша жарамсыздық парағы.</w:t>
      </w:r>
    </w:p>
    <w:p>
      <w:pPr>
        <w:spacing w:after="0"/>
        <w:ind w:left="0"/>
        <w:jc w:val="both"/>
      </w:pPr>
      <w:r>
        <w:rPr>
          <w:rFonts w:ascii="Times New Roman"/>
          <w:b w:val="false"/>
          <w:i w:val="false"/>
          <w:color w:val="000000"/>
          <w:sz w:val="28"/>
        </w:rPr>
        <w:t xml:space="preserve">
      _________ _____________ 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2.1.4</w:t>
      </w:r>
    </w:p>
    <w:p>
      <w:pPr>
        <w:spacing w:after="0"/>
        <w:ind w:left="0"/>
        <w:jc w:val="both"/>
      </w:pPr>
      <w:r>
        <w:rPr>
          <w:rFonts w:ascii="Times New Roman"/>
          <w:b w:val="false"/>
          <w:i w:val="false"/>
          <w:color w:val="000000"/>
          <w:sz w:val="28"/>
        </w:rPr>
        <w:t>
      Жүктілікке және босануға байланысты демалыс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Жүктілікке және босануға байланысты демалыс беру туралы</w:t>
      </w:r>
    </w:p>
    <w:p>
      <w:pPr>
        <w:spacing w:after="0"/>
        <w:ind w:left="0"/>
        <w:jc w:val="both"/>
      </w:pPr>
      <w:r>
        <w:rPr>
          <w:rFonts w:ascii="Times New Roman"/>
          <w:b w:val="false"/>
          <w:i w:val="false"/>
          <w:color w:val="000000"/>
          <w:sz w:val="28"/>
        </w:rPr>
        <w:t>
      Қазақстан Республикасы Еңбек Кодексінің 99-бабына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демалыс берілсін.</w:t>
      </w:r>
    </w:p>
    <w:p>
      <w:pPr>
        <w:spacing w:after="0"/>
        <w:ind w:left="0"/>
        <w:jc w:val="both"/>
      </w:pPr>
      <w:r>
        <w:rPr>
          <w:rFonts w:ascii="Times New Roman"/>
          <w:b w:val="false"/>
          <w:i w:val="false"/>
          <w:color w:val="000000"/>
          <w:sz w:val="28"/>
        </w:rPr>
        <w:t xml:space="preserve">
      Негіздеме: ___________________ 20____ жылғы "___" 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өтініші, жүктілікке және босануға байланысты демалыс құқығын беретін жұмысқа </w:t>
      </w:r>
    </w:p>
    <w:p>
      <w:pPr>
        <w:spacing w:after="0"/>
        <w:ind w:left="0"/>
        <w:jc w:val="both"/>
      </w:pPr>
      <w:r>
        <w:rPr>
          <w:rFonts w:ascii="Times New Roman"/>
          <w:b w:val="false"/>
          <w:i w:val="false"/>
          <w:color w:val="000000"/>
          <w:sz w:val="28"/>
        </w:rPr>
        <w:t>
      уақытша жарамсыздық парағы.</w:t>
      </w:r>
    </w:p>
    <w:p>
      <w:pPr>
        <w:spacing w:after="0"/>
        <w:ind w:left="0"/>
        <w:jc w:val="both"/>
      </w:pPr>
      <w:r>
        <w:rPr>
          <w:rFonts w:ascii="Times New Roman"/>
          <w:b w:val="false"/>
          <w:i w:val="false"/>
          <w:color w:val="000000"/>
          <w:sz w:val="28"/>
        </w:rPr>
        <w:t xml:space="preserve">
      _________ _____________ 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2.1.5</w:t>
      </w:r>
    </w:p>
    <w:p>
      <w:pPr>
        <w:spacing w:after="0"/>
        <w:ind w:left="0"/>
        <w:jc w:val="both"/>
      </w:pPr>
      <w:r>
        <w:rPr>
          <w:rFonts w:ascii="Times New Roman"/>
          <w:b w:val="false"/>
          <w:i w:val="false"/>
          <w:color w:val="000000"/>
          <w:sz w:val="28"/>
        </w:rPr>
        <w:t>
      Жаңа туған баланы (балаларды) асырауға байланысты демалыс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Жаңа туған баланы (балаларды) асырауға байланысты демалыс беру туралы Қазақстан Республикасы Еңбек кодексінің 99-бабы 1-тармағының 2) тармақшасына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(лауазымның атауы, тегі, аты, әкесінің аты (болған жағдайда </w:t>
      </w:r>
    </w:p>
    <w:p>
      <w:pPr>
        <w:spacing w:after="0"/>
        <w:ind w:left="0"/>
        <w:jc w:val="both"/>
      </w:pPr>
      <w:r>
        <w:rPr>
          <w:rFonts w:ascii="Times New Roman"/>
          <w:b w:val="false"/>
          <w:i w:val="false"/>
          <w:color w:val="000000"/>
          <w:sz w:val="28"/>
        </w:rPr>
        <w:t xml:space="preserve">
      жаңа туған баланы (балаларды) </w:t>
      </w:r>
    </w:p>
    <w:p>
      <w:pPr>
        <w:spacing w:after="0"/>
        <w:ind w:left="0"/>
        <w:jc w:val="both"/>
      </w:pPr>
      <w:r>
        <w:rPr>
          <w:rFonts w:ascii="Times New Roman"/>
          <w:b w:val="false"/>
          <w:i w:val="false"/>
          <w:color w:val="000000"/>
          <w:sz w:val="28"/>
        </w:rPr>
        <w:t xml:space="preserve">
      асырауға байланысты 20___ жылғы "__" ___________ бастап </w:t>
      </w:r>
    </w:p>
    <w:p>
      <w:pPr>
        <w:spacing w:after="0"/>
        <w:ind w:left="0"/>
        <w:jc w:val="both"/>
      </w:pPr>
      <w:r>
        <w:rPr>
          <w:rFonts w:ascii="Times New Roman"/>
          <w:b w:val="false"/>
          <w:i w:val="false"/>
          <w:color w:val="000000"/>
          <w:sz w:val="28"/>
        </w:rPr>
        <w:t>
      20___ жылғы "__" ___________ дейін демалыс берілсін.</w:t>
      </w:r>
    </w:p>
    <w:p>
      <w:pPr>
        <w:spacing w:after="0"/>
        <w:ind w:left="0"/>
        <w:jc w:val="both"/>
      </w:pPr>
      <w:r>
        <w:rPr>
          <w:rFonts w:ascii="Times New Roman"/>
          <w:b w:val="false"/>
          <w:i w:val="false"/>
          <w:color w:val="000000"/>
          <w:sz w:val="28"/>
        </w:rPr>
        <w:t xml:space="preserve">
      Негіздеме: ___________________ 20___ жылғы "__" _________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20___ жылғы "__" _________ № ____ туу туралы куәлігі. </w:t>
      </w:r>
    </w:p>
    <w:p>
      <w:pPr>
        <w:spacing w:after="0"/>
        <w:ind w:left="0"/>
        <w:jc w:val="both"/>
      </w:pPr>
      <w:r>
        <w:rPr>
          <w:rFonts w:ascii="Times New Roman"/>
          <w:b w:val="false"/>
          <w:i w:val="false"/>
          <w:color w:val="000000"/>
          <w:sz w:val="28"/>
        </w:rPr>
        <w:t xml:space="preserve">
      _____________ ___________ 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2.1.5</w:t>
      </w:r>
    </w:p>
    <w:p>
      <w:pPr>
        <w:spacing w:after="0"/>
        <w:ind w:left="0"/>
        <w:jc w:val="both"/>
      </w:pPr>
      <w:r>
        <w:rPr>
          <w:rFonts w:ascii="Times New Roman"/>
          <w:b w:val="false"/>
          <w:i w:val="false"/>
          <w:color w:val="000000"/>
          <w:sz w:val="28"/>
        </w:rPr>
        <w:t>
      Жаңа туған баланы (балаларды) асырауға байланысты демалыс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Жаңа туған баланы (балаларды) асырауға байланысты демалыс беру туралы Қазақстан Республикасы Еңбек кодексінің 99-бабы 1-тармағының 2) тармақшасына сәйкес:</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(лауазымның атауы, тегі, аты, әкесінің аты (болған жағдайда </w:t>
      </w:r>
    </w:p>
    <w:p>
      <w:pPr>
        <w:spacing w:after="0"/>
        <w:ind w:left="0"/>
        <w:jc w:val="both"/>
      </w:pPr>
      <w:r>
        <w:rPr>
          <w:rFonts w:ascii="Times New Roman"/>
          <w:b w:val="false"/>
          <w:i w:val="false"/>
          <w:color w:val="000000"/>
          <w:sz w:val="28"/>
        </w:rPr>
        <w:t xml:space="preserve">
      жаңа туған баланы (балаларды) асырауға байланысты 20___ жылғы "__" ___________ </w:t>
      </w:r>
    </w:p>
    <w:p>
      <w:pPr>
        <w:spacing w:after="0"/>
        <w:ind w:left="0"/>
        <w:jc w:val="both"/>
      </w:pPr>
      <w:r>
        <w:rPr>
          <w:rFonts w:ascii="Times New Roman"/>
          <w:b w:val="false"/>
          <w:i w:val="false"/>
          <w:color w:val="000000"/>
          <w:sz w:val="28"/>
        </w:rPr>
        <w:t>
      бастап 20___ жылғы "__" ___________ дейін демалыс берілсін.</w:t>
      </w:r>
    </w:p>
    <w:p>
      <w:pPr>
        <w:spacing w:after="0"/>
        <w:ind w:left="0"/>
        <w:jc w:val="both"/>
      </w:pPr>
      <w:r>
        <w:rPr>
          <w:rFonts w:ascii="Times New Roman"/>
          <w:b w:val="false"/>
          <w:i w:val="false"/>
          <w:color w:val="000000"/>
          <w:sz w:val="28"/>
        </w:rPr>
        <w:t xml:space="preserve">
      Негіздеме: ___________________ 20___ жылғы "__" _________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20___ жылғы "__" _________ № ____ туу туралы куәлігі. </w:t>
      </w:r>
    </w:p>
    <w:p>
      <w:pPr>
        <w:spacing w:after="0"/>
        <w:ind w:left="0"/>
        <w:jc w:val="both"/>
      </w:pPr>
      <w:r>
        <w:rPr>
          <w:rFonts w:ascii="Times New Roman"/>
          <w:b w:val="false"/>
          <w:i w:val="false"/>
          <w:color w:val="000000"/>
          <w:sz w:val="28"/>
        </w:rPr>
        <w:t xml:space="preserve">
      _____________ ___________ 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2.1.6</w:t>
      </w:r>
    </w:p>
    <w:p>
      <w:pPr>
        <w:spacing w:after="0"/>
        <w:ind w:left="0"/>
        <w:jc w:val="both"/>
      </w:pPr>
      <w:r>
        <w:rPr>
          <w:rFonts w:ascii="Times New Roman"/>
          <w:b w:val="false"/>
          <w:i w:val="false"/>
          <w:color w:val="000000"/>
          <w:sz w:val="28"/>
        </w:rPr>
        <w:t>
      Бала күтіміне байланысты демалыс беру туралы бұйрық</w:t>
      </w:r>
    </w:p>
    <w:p>
      <w:pPr>
        <w:spacing w:after="0"/>
        <w:ind w:left="0"/>
        <w:jc w:val="both"/>
      </w:pPr>
      <w:r>
        <w:rPr>
          <w:rFonts w:ascii="Times New Roman"/>
          <w:b w:val="false"/>
          <w:i w:val="false"/>
          <w:color w:val="000000"/>
          <w:sz w:val="28"/>
        </w:rPr>
        <w:t>
      жылы, күні, айы, № _____</w:t>
      </w:r>
    </w:p>
    <w:p>
      <w:pPr>
        <w:spacing w:after="0"/>
        <w:ind w:left="0"/>
        <w:jc w:val="both"/>
      </w:pPr>
      <w:r>
        <w:rPr>
          <w:rFonts w:ascii="Times New Roman"/>
          <w:b w:val="false"/>
          <w:i w:val="false"/>
          <w:color w:val="000000"/>
          <w:sz w:val="28"/>
        </w:rPr>
        <w:t>
      Бала күтіміне байланысты демалыс беру туралы</w:t>
      </w:r>
    </w:p>
    <w:p>
      <w:pPr>
        <w:spacing w:after="0"/>
        <w:ind w:left="0"/>
        <w:jc w:val="both"/>
      </w:pPr>
      <w:r>
        <w:rPr>
          <w:rFonts w:ascii="Times New Roman"/>
          <w:b w:val="false"/>
          <w:i w:val="false"/>
          <w:color w:val="000000"/>
          <w:sz w:val="28"/>
        </w:rPr>
        <w:t>
      Қазақстан Республикасы Еңбек Кодексінің 100-бабына және "Қазақстан Республикасының мемлекеттік қызметі туралы" Қазақстан Республикасы Заңының 54 бабының 3-тармағына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20____ жылғы "___" __________ - 20____ жылғы "___" __________ аралығында бала күтіміне байланысты демалыс берілсін.</w:t>
      </w:r>
    </w:p>
    <w:p>
      <w:pPr>
        <w:spacing w:after="0"/>
        <w:ind w:left="0"/>
        <w:jc w:val="both"/>
      </w:pPr>
      <w:r>
        <w:rPr>
          <w:rFonts w:ascii="Times New Roman"/>
          <w:b w:val="false"/>
          <w:i w:val="false"/>
          <w:color w:val="000000"/>
          <w:sz w:val="28"/>
        </w:rPr>
        <w:t xml:space="preserve">
      Негіздеме: __________________________________________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______________________берген _________________№ __________________ </w:t>
      </w:r>
    </w:p>
    <w:p>
      <w:pPr>
        <w:spacing w:after="0"/>
        <w:ind w:left="0"/>
        <w:jc w:val="both"/>
      </w:pPr>
      <w:r>
        <w:rPr>
          <w:rFonts w:ascii="Times New Roman"/>
          <w:b w:val="false"/>
          <w:i w:val="false"/>
          <w:color w:val="000000"/>
          <w:sz w:val="28"/>
        </w:rPr>
        <w:t>
      туу туралы куәліктің көшірмесі немесе баланың туу фактісін растайтын басқа да құжат.</w:t>
      </w:r>
    </w:p>
    <w:p>
      <w:pPr>
        <w:spacing w:after="0"/>
        <w:ind w:left="0"/>
        <w:jc w:val="both"/>
      </w:pPr>
      <w:r>
        <w:rPr>
          <w:rFonts w:ascii="Times New Roman"/>
          <w:b w:val="false"/>
          <w:i w:val="false"/>
          <w:color w:val="000000"/>
          <w:sz w:val="28"/>
        </w:rPr>
        <w:t xml:space="preserve">
      __________ _________ _________________________________________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2.1.6</w:t>
      </w:r>
    </w:p>
    <w:p>
      <w:pPr>
        <w:spacing w:after="0"/>
        <w:ind w:left="0"/>
        <w:jc w:val="both"/>
      </w:pPr>
      <w:r>
        <w:rPr>
          <w:rFonts w:ascii="Times New Roman"/>
          <w:b w:val="false"/>
          <w:i w:val="false"/>
          <w:color w:val="000000"/>
          <w:sz w:val="28"/>
        </w:rPr>
        <w:t>
      Бала күтіміне байланысты демалыс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Бала күтіміне байланысты демалыс беру туралы</w:t>
      </w:r>
    </w:p>
    <w:p>
      <w:pPr>
        <w:spacing w:after="0"/>
        <w:ind w:left="0"/>
        <w:jc w:val="both"/>
      </w:pPr>
      <w:r>
        <w:rPr>
          <w:rFonts w:ascii="Times New Roman"/>
          <w:b w:val="false"/>
          <w:i w:val="false"/>
          <w:color w:val="000000"/>
          <w:sz w:val="28"/>
        </w:rPr>
        <w:t>
      Қазақстан Республикасы Еңбек Кодексінің 100-бабына және "Қазақстан Республикасының мемлекеттік қызметі туралы" Қазақстан Республикасы Заңының 54 бабының 3-тармағына сәйкес:</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аралығында бала </w:t>
      </w:r>
    </w:p>
    <w:p>
      <w:pPr>
        <w:spacing w:after="0"/>
        <w:ind w:left="0"/>
        <w:jc w:val="both"/>
      </w:pPr>
      <w:r>
        <w:rPr>
          <w:rFonts w:ascii="Times New Roman"/>
          <w:b w:val="false"/>
          <w:i w:val="false"/>
          <w:color w:val="000000"/>
          <w:sz w:val="28"/>
        </w:rPr>
        <w:t>
      күтіміне байланысты демалыс берілсін.</w:t>
      </w:r>
    </w:p>
    <w:p>
      <w:pPr>
        <w:spacing w:after="0"/>
        <w:ind w:left="0"/>
        <w:jc w:val="both"/>
      </w:pPr>
      <w:r>
        <w:rPr>
          <w:rFonts w:ascii="Times New Roman"/>
          <w:b w:val="false"/>
          <w:i w:val="false"/>
          <w:color w:val="000000"/>
          <w:sz w:val="28"/>
        </w:rPr>
        <w:t xml:space="preserve">
      Негіздеме: __________________________________________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______________________берген _________________№ __________________ </w:t>
      </w:r>
    </w:p>
    <w:p>
      <w:pPr>
        <w:spacing w:after="0"/>
        <w:ind w:left="0"/>
        <w:jc w:val="both"/>
      </w:pPr>
      <w:r>
        <w:rPr>
          <w:rFonts w:ascii="Times New Roman"/>
          <w:b w:val="false"/>
          <w:i w:val="false"/>
          <w:color w:val="000000"/>
          <w:sz w:val="28"/>
        </w:rPr>
        <w:t>
      туу туралы куәліктің көшірмесі немесе баланың туу фактісін растайтын басқа да құжат.</w:t>
      </w:r>
    </w:p>
    <w:p>
      <w:pPr>
        <w:spacing w:after="0"/>
        <w:ind w:left="0"/>
        <w:jc w:val="both"/>
      </w:pPr>
      <w:r>
        <w:rPr>
          <w:rFonts w:ascii="Times New Roman"/>
          <w:b w:val="false"/>
          <w:i w:val="false"/>
          <w:color w:val="000000"/>
          <w:sz w:val="28"/>
        </w:rPr>
        <w:t xml:space="preserve">
      __________ _________ _________________________________________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2.1.7</w:t>
      </w:r>
    </w:p>
    <w:p>
      <w:pPr>
        <w:spacing w:after="0"/>
        <w:ind w:left="0"/>
        <w:jc w:val="both"/>
      </w:pPr>
      <w:r>
        <w:rPr>
          <w:rFonts w:ascii="Times New Roman"/>
          <w:b w:val="false"/>
          <w:i w:val="false"/>
          <w:color w:val="000000"/>
          <w:sz w:val="28"/>
        </w:rPr>
        <w:t>
      Оқу демалысын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Оқу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98-бабына және "Қазақстан Республикасының мемлекеттік қызметі туралы" Қазақстан Республикасы Заңының 54 бабының 3-тармағына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аралығында оқу </w:t>
      </w:r>
    </w:p>
    <w:p>
      <w:pPr>
        <w:spacing w:after="0"/>
        <w:ind w:left="0"/>
        <w:jc w:val="both"/>
      </w:pPr>
      <w:r>
        <w:rPr>
          <w:rFonts w:ascii="Times New Roman"/>
          <w:b w:val="false"/>
          <w:i w:val="false"/>
          <w:color w:val="000000"/>
          <w:sz w:val="28"/>
        </w:rPr>
        <w:t>
      демалысы берілсін.</w:t>
      </w:r>
    </w:p>
    <w:p>
      <w:pPr>
        <w:spacing w:after="0"/>
        <w:ind w:left="0"/>
        <w:jc w:val="both"/>
      </w:pPr>
      <w:r>
        <w:rPr>
          <w:rFonts w:ascii="Times New Roman"/>
          <w:b w:val="false"/>
          <w:i w:val="false"/>
          <w:color w:val="000000"/>
          <w:sz w:val="28"/>
        </w:rPr>
        <w:t xml:space="preserve">
      Негіздеме: 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өтініші.</w:t>
      </w:r>
    </w:p>
    <w:p>
      <w:pPr>
        <w:spacing w:after="0"/>
        <w:ind w:left="0"/>
        <w:jc w:val="both"/>
      </w:pPr>
      <w:r>
        <w:rPr>
          <w:rFonts w:ascii="Times New Roman"/>
          <w:b w:val="false"/>
          <w:i w:val="false"/>
          <w:color w:val="000000"/>
          <w:sz w:val="28"/>
        </w:rPr>
        <w:t xml:space="preserve">
      _____________ _____________ 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2.1.7</w:t>
      </w:r>
    </w:p>
    <w:p>
      <w:pPr>
        <w:spacing w:after="0"/>
        <w:ind w:left="0"/>
        <w:jc w:val="both"/>
      </w:pPr>
      <w:r>
        <w:rPr>
          <w:rFonts w:ascii="Times New Roman"/>
          <w:b w:val="false"/>
          <w:i w:val="false"/>
          <w:color w:val="000000"/>
          <w:sz w:val="28"/>
        </w:rPr>
        <w:t>
      Оқу демалысын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Оқу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98-бабына және "Қазақстан Республикасының мемлекеттік қызметі туралы" Қазақстан Республикасы Заңының 54 бабының 3-тармағына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w:t>
      </w:r>
    </w:p>
    <w:p>
      <w:pPr>
        <w:spacing w:after="0"/>
        <w:ind w:left="0"/>
        <w:jc w:val="both"/>
      </w:pPr>
      <w:r>
        <w:rPr>
          <w:rFonts w:ascii="Times New Roman"/>
          <w:b w:val="false"/>
          <w:i w:val="false"/>
          <w:color w:val="000000"/>
          <w:sz w:val="28"/>
        </w:rPr>
        <w:t>
      аралығында оқу демалысы берілсін.</w:t>
      </w:r>
    </w:p>
    <w:p>
      <w:pPr>
        <w:spacing w:after="0"/>
        <w:ind w:left="0"/>
        <w:jc w:val="both"/>
      </w:pPr>
      <w:r>
        <w:rPr>
          <w:rFonts w:ascii="Times New Roman"/>
          <w:b w:val="false"/>
          <w:i w:val="false"/>
          <w:color w:val="000000"/>
          <w:sz w:val="28"/>
        </w:rPr>
        <w:t>
      Негіздеме: 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өтініші.</w:t>
      </w:r>
    </w:p>
    <w:p>
      <w:pPr>
        <w:spacing w:after="0"/>
        <w:ind w:left="0"/>
        <w:jc w:val="both"/>
      </w:pPr>
      <w:r>
        <w:rPr>
          <w:rFonts w:ascii="Times New Roman"/>
          <w:b w:val="false"/>
          <w:i w:val="false"/>
          <w:color w:val="000000"/>
          <w:sz w:val="28"/>
        </w:rPr>
        <w:t xml:space="preserve">
      _____________ _____________ 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xml:space="preserve">
      Нысан 2.1.8 </w:t>
      </w:r>
    </w:p>
    <w:p>
      <w:pPr>
        <w:spacing w:after="0"/>
        <w:ind w:left="0"/>
        <w:jc w:val="both"/>
      </w:pPr>
      <w:r>
        <w:rPr>
          <w:rFonts w:ascii="Times New Roman"/>
          <w:b w:val="false"/>
          <w:i w:val="false"/>
          <w:color w:val="000000"/>
          <w:sz w:val="28"/>
        </w:rPr>
        <w:t>
      Қосымша еңбек демалысын (бірінші және екінші топтағы мүгедектігі бар адамдарға)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89-бабы 1-тармағының 2) тармақшасына және "Қазақстан Республикасында мүгедектігі бар адамдарды әлеуметтік қорғау туралы" Қазақстан Республикасы Заңының 32-бабының 1-тармағына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20____ жылғы "___" _____________________ </w:t>
      </w:r>
    </w:p>
    <w:p>
      <w:pPr>
        <w:spacing w:after="0"/>
        <w:ind w:left="0"/>
        <w:jc w:val="both"/>
      </w:pPr>
      <w:r>
        <w:rPr>
          <w:rFonts w:ascii="Times New Roman"/>
          <w:b w:val="false"/>
          <w:i w:val="false"/>
          <w:color w:val="000000"/>
          <w:sz w:val="28"/>
        </w:rPr>
        <w:t xml:space="preserve">
      аралығында ұзақтығы ___ күнтізбелік күн төленетін қосымша жылдық еңбек </w:t>
      </w:r>
    </w:p>
    <w:p>
      <w:pPr>
        <w:spacing w:after="0"/>
        <w:ind w:left="0"/>
        <w:jc w:val="both"/>
      </w:pPr>
      <w:r>
        <w:rPr>
          <w:rFonts w:ascii="Times New Roman"/>
          <w:b w:val="false"/>
          <w:i w:val="false"/>
          <w:color w:val="000000"/>
          <w:sz w:val="28"/>
        </w:rPr>
        <w:t>
      демалысы берілсін.</w:t>
      </w:r>
    </w:p>
    <w:p>
      <w:pPr>
        <w:spacing w:after="0"/>
        <w:ind w:left="0"/>
        <w:jc w:val="both"/>
      </w:pPr>
      <w:r>
        <w:rPr>
          <w:rFonts w:ascii="Times New Roman"/>
          <w:b w:val="false"/>
          <w:i w:val="false"/>
          <w:color w:val="000000"/>
          <w:sz w:val="28"/>
        </w:rPr>
        <w:t xml:space="preserve">
      Негіздеме: 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"___"__________ өтініші.</w:t>
      </w:r>
    </w:p>
    <w:p>
      <w:pPr>
        <w:spacing w:after="0"/>
        <w:ind w:left="0"/>
        <w:jc w:val="both"/>
      </w:pPr>
      <w:r>
        <w:rPr>
          <w:rFonts w:ascii="Times New Roman"/>
          <w:b w:val="false"/>
          <w:i w:val="false"/>
          <w:color w:val="000000"/>
          <w:sz w:val="28"/>
        </w:rPr>
        <w:t xml:space="preserve">
      ___________ ___________ ______________________________________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2.1.8</w:t>
      </w:r>
    </w:p>
    <w:p>
      <w:pPr>
        <w:spacing w:after="0"/>
        <w:ind w:left="0"/>
        <w:jc w:val="both"/>
      </w:pPr>
      <w:r>
        <w:rPr>
          <w:rFonts w:ascii="Times New Roman"/>
          <w:b w:val="false"/>
          <w:i w:val="false"/>
          <w:color w:val="000000"/>
          <w:sz w:val="28"/>
        </w:rPr>
        <w:t>
      Қосымша еңбек демалысын (бірінші және екінші топтағы мүгедектігі бар адамдарға)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 бұйрық</w:t>
      </w:r>
    </w:p>
    <w:p>
      <w:pPr>
        <w:spacing w:after="0"/>
        <w:ind w:left="0"/>
        <w:jc w:val="both"/>
      </w:pPr>
      <w:r>
        <w:rPr>
          <w:rFonts w:ascii="Times New Roman"/>
          <w:b w:val="false"/>
          <w:i w:val="false"/>
          <w:color w:val="000000"/>
          <w:sz w:val="28"/>
        </w:rPr>
        <w:t>
      Қазақстан Республикасы Еңбек Кодексінің 89-бабы 1-тармағының 2) тармақшасына және "Қазақстан Республикасында мүгедектігі бар адамдарды әлеуметтік қорғау туралы" Қазақстан Республикасы Заңының 32-бабының 1-тармағына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20____ жылғы "___" _____________________ </w:t>
      </w:r>
    </w:p>
    <w:p>
      <w:pPr>
        <w:spacing w:after="0"/>
        <w:ind w:left="0"/>
        <w:jc w:val="both"/>
      </w:pPr>
      <w:r>
        <w:rPr>
          <w:rFonts w:ascii="Times New Roman"/>
          <w:b w:val="false"/>
          <w:i w:val="false"/>
          <w:color w:val="000000"/>
          <w:sz w:val="28"/>
        </w:rPr>
        <w:t xml:space="preserve">
      аралығында ұзақтығы ___ күнтізбелік күн төленетін қосымша жылдық еңбек демалысы </w:t>
      </w:r>
    </w:p>
    <w:p>
      <w:pPr>
        <w:spacing w:after="0"/>
        <w:ind w:left="0"/>
        <w:jc w:val="both"/>
      </w:pPr>
      <w:r>
        <w:rPr>
          <w:rFonts w:ascii="Times New Roman"/>
          <w:b w:val="false"/>
          <w:i w:val="false"/>
          <w:color w:val="000000"/>
          <w:sz w:val="28"/>
        </w:rPr>
        <w:t>
      берілсін.</w:t>
      </w:r>
    </w:p>
    <w:p>
      <w:pPr>
        <w:spacing w:after="0"/>
        <w:ind w:left="0"/>
        <w:jc w:val="both"/>
      </w:pPr>
      <w:r>
        <w:rPr>
          <w:rFonts w:ascii="Times New Roman"/>
          <w:b w:val="false"/>
          <w:i w:val="false"/>
          <w:color w:val="000000"/>
          <w:sz w:val="28"/>
        </w:rPr>
        <w:t xml:space="preserve">
      Негіздеме: 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"___"__________ өтініші.</w:t>
      </w:r>
    </w:p>
    <w:p>
      <w:pPr>
        <w:spacing w:after="0"/>
        <w:ind w:left="0"/>
        <w:jc w:val="both"/>
      </w:pPr>
      <w:r>
        <w:rPr>
          <w:rFonts w:ascii="Times New Roman"/>
          <w:b w:val="false"/>
          <w:i w:val="false"/>
          <w:color w:val="000000"/>
          <w:sz w:val="28"/>
        </w:rPr>
        <w:t xml:space="preserve">
      ___________ ___________ 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2.1.9</w:t>
      </w:r>
    </w:p>
    <w:p>
      <w:pPr>
        <w:spacing w:after="0"/>
        <w:ind w:left="0"/>
        <w:jc w:val="both"/>
      </w:pPr>
      <w:r>
        <w:rPr>
          <w:rFonts w:ascii="Times New Roman"/>
          <w:b w:val="false"/>
          <w:i w:val="false"/>
          <w:color w:val="000000"/>
          <w:sz w:val="28"/>
        </w:rPr>
        <w:t>
      Қосымша еңбек демалысын (бірінші және екінші топтағы мүгедектерге)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89-бабы 1-тармағының 2) тармақшасына және "Қазақстан Республикасында мүгедектігі бар адамдарды әлеуметтік қорғау туралы" Қазақстан Республикасы Заңының 32-бабының 1-тармағына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20____ жылғы "___" __________ бастап 20____ жылғы "___" __________ дейін ұзақтығы ___ күнтізбелік күн төленетін қосымша жылдық еңбек демалысы берілсін.</w:t>
      </w:r>
    </w:p>
    <w:p>
      <w:pPr>
        <w:spacing w:after="0"/>
        <w:ind w:left="0"/>
        <w:jc w:val="both"/>
      </w:pPr>
      <w:r>
        <w:rPr>
          <w:rFonts w:ascii="Times New Roman"/>
          <w:b w:val="false"/>
          <w:i w:val="false"/>
          <w:color w:val="000000"/>
          <w:sz w:val="28"/>
        </w:rPr>
        <w:t xml:space="preserve">
      Негіздеме: _______ 20____ жылғы "___" 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20____ жылғы "___" __________ ______________________________ </w:t>
      </w:r>
    </w:p>
    <w:p>
      <w:pPr>
        <w:spacing w:after="0"/>
        <w:ind w:left="0"/>
        <w:jc w:val="both"/>
      </w:pPr>
      <w:r>
        <w:rPr>
          <w:rFonts w:ascii="Times New Roman"/>
          <w:b w:val="false"/>
          <w:i w:val="false"/>
          <w:color w:val="000000"/>
          <w:sz w:val="28"/>
        </w:rPr>
        <w:t>
      (тегі, аты-жөнінің бірінші әріптері) өтініштері.</w:t>
      </w:r>
    </w:p>
    <w:p>
      <w:pPr>
        <w:spacing w:after="0"/>
        <w:ind w:left="0"/>
        <w:jc w:val="both"/>
      </w:pPr>
      <w:r>
        <w:rPr>
          <w:rFonts w:ascii="Times New Roman"/>
          <w:b w:val="false"/>
          <w:i w:val="false"/>
          <w:color w:val="000000"/>
          <w:sz w:val="28"/>
        </w:rPr>
        <w:t xml:space="preserve">
      ____________ ____________ _______________________________________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2.1.9</w:t>
      </w:r>
    </w:p>
    <w:p>
      <w:pPr>
        <w:spacing w:after="0"/>
        <w:ind w:left="0"/>
        <w:jc w:val="both"/>
      </w:pPr>
      <w:r>
        <w:rPr>
          <w:rFonts w:ascii="Times New Roman"/>
          <w:b w:val="false"/>
          <w:i w:val="false"/>
          <w:color w:val="000000"/>
          <w:sz w:val="28"/>
        </w:rPr>
        <w:t>
      Қосымша еңбек демалысын (бірінші және екінші топтағы мүгедектігі бар адамдарға)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89-бабы 1-тармағының 2) тармақшасына және "Қазақстан Республикасында мүгедектігі бар адамдарды әлеуметтік қорғау туралы" Қазақстан Республикасы Заңының 32-бабының 1-тармағына сәйкес:</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бастап 20____ жылғы "___" __________ </w:t>
      </w:r>
    </w:p>
    <w:p>
      <w:pPr>
        <w:spacing w:after="0"/>
        <w:ind w:left="0"/>
        <w:jc w:val="both"/>
      </w:pPr>
      <w:r>
        <w:rPr>
          <w:rFonts w:ascii="Times New Roman"/>
          <w:b w:val="false"/>
          <w:i w:val="false"/>
          <w:color w:val="000000"/>
          <w:sz w:val="28"/>
        </w:rPr>
        <w:t xml:space="preserve">
      дейін ұзақтығы ___ күнтізбелік күн төленетін қосымша жылдық еңбек демалысы </w:t>
      </w:r>
    </w:p>
    <w:p>
      <w:pPr>
        <w:spacing w:after="0"/>
        <w:ind w:left="0"/>
        <w:jc w:val="both"/>
      </w:pPr>
      <w:r>
        <w:rPr>
          <w:rFonts w:ascii="Times New Roman"/>
          <w:b w:val="false"/>
          <w:i w:val="false"/>
          <w:color w:val="000000"/>
          <w:sz w:val="28"/>
        </w:rPr>
        <w:t>
      берілсін.</w:t>
      </w:r>
    </w:p>
    <w:p>
      <w:pPr>
        <w:spacing w:after="0"/>
        <w:ind w:left="0"/>
        <w:jc w:val="both"/>
      </w:pPr>
      <w:r>
        <w:rPr>
          <w:rFonts w:ascii="Times New Roman"/>
          <w:b w:val="false"/>
          <w:i w:val="false"/>
          <w:color w:val="000000"/>
          <w:sz w:val="28"/>
        </w:rPr>
        <w:t xml:space="preserve">
      Негіздеме: _______ 20____ жылғы "___" 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20____ жылғы "___" __________ ____________________________________ </w:t>
      </w:r>
    </w:p>
    <w:p>
      <w:pPr>
        <w:spacing w:after="0"/>
        <w:ind w:left="0"/>
        <w:jc w:val="both"/>
      </w:pPr>
      <w:r>
        <w:rPr>
          <w:rFonts w:ascii="Times New Roman"/>
          <w:b w:val="false"/>
          <w:i w:val="false"/>
          <w:color w:val="000000"/>
          <w:sz w:val="28"/>
        </w:rPr>
        <w:t>
      (тегі, аты-жөнінің бірінші әріптері) өтініштері.</w:t>
      </w:r>
    </w:p>
    <w:p>
      <w:pPr>
        <w:spacing w:after="0"/>
        <w:ind w:left="0"/>
        <w:jc w:val="both"/>
      </w:pPr>
      <w:r>
        <w:rPr>
          <w:rFonts w:ascii="Times New Roman"/>
          <w:b w:val="false"/>
          <w:i w:val="false"/>
          <w:color w:val="000000"/>
          <w:sz w:val="28"/>
        </w:rPr>
        <w:t xml:space="preserve">
      ____________ ____________ ________________________________________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2.1.10</w:t>
      </w:r>
    </w:p>
    <w:p>
      <w:pPr>
        <w:spacing w:after="0"/>
        <w:ind w:left="0"/>
        <w:jc w:val="both"/>
      </w:pPr>
      <w:r>
        <w:rPr>
          <w:rFonts w:ascii="Times New Roman"/>
          <w:b w:val="false"/>
          <w:i w:val="false"/>
          <w:color w:val="000000"/>
          <w:sz w:val="28"/>
        </w:rPr>
        <w:t>
      Қосымша еңбек демалысын (экологиялық апат аймағының тұрғынына)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89-бабының 2-тармағына және "Арал өңіріндегі экологиялық қасірет салдарынан зардап шеккен азаматтарды әлеуметтік қорғау туралы" Қазақстан Республикасы Заңының 13-бабының 1-тармағы 3) тармақшасына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w:t>
      </w:r>
    </w:p>
    <w:p>
      <w:pPr>
        <w:spacing w:after="0"/>
        <w:ind w:left="0"/>
        <w:jc w:val="both"/>
      </w:pPr>
      <w:r>
        <w:rPr>
          <w:rFonts w:ascii="Times New Roman"/>
          <w:b w:val="false"/>
          <w:i w:val="false"/>
          <w:color w:val="000000"/>
          <w:sz w:val="28"/>
        </w:rPr>
        <w:t xml:space="preserve">
      аралығында ___ күнтізбелік күн мөлшерінде төленетін қосымша жылдық </w:t>
      </w:r>
    </w:p>
    <w:p>
      <w:pPr>
        <w:spacing w:after="0"/>
        <w:ind w:left="0"/>
        <w:jc w:val="both"/>
      </w:pPr>
      <w:r>
        <w:rPr>
          <w:rFonts w:ascii="Times New Roman"/>
          <w:b w:val="false"/>
          <w:i w:val="false"/>
          <w:color w:val="000000"/>
          <w:sz w:val="28"/>
        </w:rPr>
        <w:t>
      еңбек демалысы берілсін.</w:t>
      </w:r>
    </w:p>
    <w:p>
      <w:pPr>
        <w:spacing w:after="0"/>
        <w:ind w:left="0"/>
        <w:jc w:val="both"/>
      </w:pPr>
      <w:r>
        <w:rPr>
          <w:rFonts w:ascii="Times New Roman"/>
          <w:b w:val="false"/>
          <w:i w:val="false"/>
          <w:color w:val="000000"/>
          <w:sz w:val="28"/>
        </w:rPr>
        <w:t xml:space="preserve">
      Негіздеме: ___________________ 20____ жылғы "___" 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 ________________ 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2.1.10</w:t>
      </w:r>
    </w:p>
    <w:p>
      <w:pPr>
        <w:spacing w:after="0"/>
        <w:ind w:left="0"/>
        <w:jc w:val="both"/>
      </w:pPr>
      <w:r>
        <w:rPr>
          <w:rFonts w:ascii="Times New Roman"/>
          <w:b w:val="false"/>
          <w:i w:val="false"/>
          <w:color w:val="000000"/>
          <w:sz w:val="28"/>
        </w:rPr>
        <w:t>
      Қосымша еңбек демалысын (экологиялық апат аймағының тұрғынына)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89-бабының 2-тармағына және "Арал өңіріндегі экологиялық қасірет салдарынан зардап шеккен азаматтарды әлеуметтік қорғау туралы" Қазақстан Республикасы Заңының 13-бабының 1-тармағы 3) тармақшасына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w:t>
      </w:r>
    </w:p>
    <w:p>
      <w:pPr>
        <w:spacing w:after="0"/>
        <w:ind w:left="0"/>
        <w:jc w:val="both"/>
      </w:pPr>
      <w:r>
        <w:rPr>
          <w:rFonts w:ascii="Times New Roman"/>
          <w:b w:val="false"/>
          <w:i w:val="false"/>
          <w:color w:val="000000"/>
          <w:sz w:val="28"/>
        </w:rPr>
        <w:t xml:space="preserve">
      аралығында ___ күнтізбелік күн мөлшерінде төленетін қосымша жылдық еңбек </w:t>
      </w:r>
    </w:p>
    <w:p>
      <w:pPr>
        <w:spacing w:after="0"/>
        <w:ind w:left="0"/>
        <w:jc w:val="both"/>
      </w:pPr>
      <w:r>
        <w:rPr>
          <w:rFonts w:ascii="Times New Roman"/>
          <w:b w:val="false"/>
          <w:i w:val="false"/>
          <w:color w:val="000000"/>
          <w:sz w:val="28"/>
        </w:rPr>
        <w:t>
      демалысы берілсін.</w:t>
      </w:r>
    </w:p>
    <w:p>
      <w:pPr>
        <w:spacing w:after="0"/>
        <w:ind w:left="0"/>
        <w:jc w:val="both"/>
      </w:pPr>
      <w:r>
        <w:rPr>
          <w:rFonts w:ascii="Times New Roman"/>
          <w:b w:val="false"/>
          <w:i w:val="false"/>
          <w:color w:val="000000"/>
          <w:sz w:val="28"/>
        </w:rPr>
        <w:t xml:space="preserve">
      Негіздеме: ___________________ 20____ жылғы "___" 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 ________ _______________________________________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2.1.11</w:t>
      </w:r>
    </w:p>
    <w:p>
      <w:pPr>
        <w:spacing w:after="0"/>
        <w:ind w:left="0"/>
        <w:jc w:val="both"/>
      </w:pPr>
      <w:r>
        <w:rPr>
          <w:rFonts w:ascii="Times New Roman"/>
          <w:b w:val="false"/>
          <w:i w:val="false"/>
          <w:color w:val="000000"/>
          <w:sz w:val="28"/>
        </w:rPr>
        <w:t>
      Қосымша еңбек демалысын (экологиялық апат аймағының тұрғындарына)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89-бабының 2-тармағына және "Арал өңіріндегі экологиялық қасірет салдарынан зардап шеккен азаматтарды әлеуметтік қорғау туралы" Қазақстан Республикасы Заңының 13-бабының 1-тармағы 3) тармақшасына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ұзақтығы 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ұзақтығы ___ күнтізбелік күн төленетін қосымша жылдық еңбек демалысы берілсін.</w:t>
      </w:r>
    </w:p>
    <w:p>
      <w:pPr>
        <w:spacing w:after="0"/>
        <w:ind w:left="0"/>
        <w:jc w:val="both"/>
      </w:pPr>
      <w:r>
        <w:rPr>
          <w:rFonts w:ascii="Times New Roman"/>
          <w:b w:val="false"/>
          <w:i w:val="false"/>
          <w:color w:val="000000"/>
          <w:sz w:val="28"/>
        </w:rPr>
        <w:t xml:space="preserve">
      Негіздеме: 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__________ өтініші;</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__________ өтініші;</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__________ өтініші;</w:t>
      </w:r>
    </w:p>
    <w:p>
      <w:pPr>
        <w:spacing w:after="0"/>
        <w:ind w:left="0"/>
        <w:jc w:val="both"/>
      </w:pPr>
      <w:r>
        <w:rPr>
          <w:rFonts w:ascii="Times New Roman"/>
          <w:b w:val="false"/>
          <w:i w:val="false"/>
          <w:color w:val="000000"/>
          <w:sz w:val="28"/>
        </w:rPr>
        <w:t xml:space="preserve">
      ___________ ___________ 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2.1.11</w:t>
      </w:r>
    </w:p>
    <w:p>
      <w:pPr>
        <w:spacing w:after="0"/>
        <w:ind w:left="0"/>
        <w:jc w:val="both"/>
      </w:pPr>
      <w:r>
        <w:rPr>
          <w:rFonts w:ascii="Times New Roman"/>
          <w:b w:val="false"/>
          <w:i w:val="false"/>
          <w:color w:val="000000"/>
          <w:sz w:val="28"/>
        </w:rPr>
        <w:t>
      Қосымша еңбек демалысын (экологиялық қасірет аймағының тұрғындарына)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89-бабының 2-тармағына және "Арал өңіріндегі экологиялық қасірет салдарынан зардап шеккен азаматтарды әлеуметтік қорғау туралы" Қазақстан Республикасы Заңының 13-бабының 1-тармағы 3) тармақшасына сәйкес:</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ұзақтығы ___ күнтізбелік күн төленетін қосымша жылдық еңбек демалысы берілсін.</w:t>
      </w:r>
    </w:p>
    <w:p>
      <w:pPr>
        <w:spacing w:after="0"/>
        <w:ind w:left="0"/>
        <w:jc w:val="both"/>
      </w:pPr>
      <w:r>
        <w:rPr>
          <w:rFonts w:ascii="Times New Roman"/>
          <w:b w:val="false"/>
          <w:i w:val="false"/>
          <w:color w:val="000000"/>
          <w:sz w:val="28"/>
        </w:rPr>
        <w:t xml:space="preserve">
      Негіздеме: 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__________ өтініші;</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__________ өтініші;</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__________ өтініші;</w:t>
      </w:r>
    </w:p>
    <w:p>
      <w:pPr>
        <w:spacing w:after="0"/>
        <w:ind w:left="0"/>
        <w:jc w:val="both"/>
      </w:pPr>
      <w:r>
        <w:rPr>
          <w:rFonts w:ascii="Times New Roman"/>
          <w:b w:val="false"/>
          <w:i w:val="false"/>
          <w:color w:val="000000"/>
          <w:sz w:val="28"/>
        </w:rPr>
        <w:t xml:space="preserve">
      ___________ ___________ 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2.1.12</w:t>
      </w:r>
    </w:p>
    <w:p>
      <w:pPr>
        <w:spacing w:after="0"/>
        <w:ind w:left="0"/>
        <w:jc w:val="both"/>
      </w:pPr>
      <w:r>
        <w:rPr>
          <w:rFonts w:ascii="Times New Roman"/>
          <w:b w:val="false"/>
          <w:i w:val="false"/>
          <w:color w:val="000000"/>
          <w:sz w:val="28"/>
        </w:rPr>
        <w:t>
      Қосымша еңбек демалысын (ядролық сынақтардың салдарынан зардап шеккен аумақтардың тұрғынына)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89-бабының 2-тармағына және "Семей ядролық сынақ полигонындағы ядролық сынақтардың салдарынан зардап шеккен азаматтарды әлеуметтік қорғау туралы" Қазақстан Республикасы Заңының 13-бабының 3) тармақшасына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w:t>
      </w:r>
    </w:p>
    <w:p>
      <w:pPr>
        <w:spacing w:after="0"/>
        <w:ind w:left="0"/>
        <w:jc w:val="both"/>
      </w:pPr>
      <w:r>
        <w:rPr>
          <w:rFonts w:ascii="Times New Roman"/>
          <w:b w:val="false"/>
          <w:i w:val="false"/>
          <w:color w:val="000000"/>
          <w:sz w:val="28"/>
        </w:rPr>
        <w:t xml:space="preserve">
      аралығында __ күнтізбелік күн мөлшерінде төленетін қосымша жылдық еңбек </w:t>
      </w:r>
    </w:p>
    <w:p>
      <w:pPr>
        <w:spacing w:after="0"/>
        <w:ind w:left="0"/>
        <w:jc w:val="both"/>
      </w:pPr>
      <w:r>
        <w:rPr>
          <w:rFonts w:ascii="Times New Roman"/>
          <w:b w:val="false"/>
          <w:i w:val="false"/>
          <w:color w:val="000000"/>
          <w:sz w:val="28"/>
        </w:rPr>
        <w:t>
      демалысы берілсін.</w:t>
      </w:r>
    </w:p>
    <w:p>
      <w:pPr>
        <w:spacing w:after="0"/>
        <w:ind w:left="0"/>
        <w:jc w:val="both"/>
      </w:pPr>
      <w:r>
        <w:rPr>
          <w:rFonts w:ascii="Times New Roman"/>
          <w:b w:val="false"/>
          <w:i w:val="false"/>
          <w:color w:val="000000"/>
          <w:sz w:val="28"/>
        </w:rPr>
        <w:t xml:space="preserve">
      Негіздеме: __________________________________________________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_________ өтініші.</w:t>
      </w:r>
    </w:p>
    <w:p>
      <w:pPr>
        <w:spacing w:after="0"/>
        <w:ind w:left="0"/>
        <w:jc w:val="both"/>
      </w:pPr>
      <w:r>
        <w:rPr>
          <w:rFonts w:ascii="Times New Roman"/>
          <w:b w:val="false"/>
          <w:i w:val="false"/>
          <w:color w:val="000000"/>
          <w:sz w:val="28"/>
        </w:rPr>
        <w:t xml:space="preserve">
      ___________________ __________________ 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2.1.12</w:t>
      </w:r>
    </w:p>
    <w:p>
      <w:pPr>
        <w:spacing w:after="0"/>
        <w:ind w:left="0"/>
        <w:jc w:val="both"/>
      </w:pPr>
      <w:r>
        <w:rPr>
          <w:rFonts w:ascii="Times New Roman"/>
          <w:b w:val="false"/>
          <w:i w:val="false"/>
          <w:color w:val="000000"/>
          <w:sz w:val="28"/>
        </w:rPr>
        <w:t>
      Қосымша еңбек демалысын (ядролық сынақтардың салдарынан зардап шеккен аумақтардың тұрғынына)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Қосымша еңбек демалысын беру туралы</w:t>
      </w:r>
    </w:p>
    <w:p>
      <w:pPr>
        <w:spacing w:after="0"/>
        <w:ind w:left="0"/>
        <w:jc w:val="both"/>
      </w:pPr>
      <w:r>
        <w:rPr>
          <w:rFonts w:ascii="Times New Roman"/>
          <w:b w:val="false"/>
          <w:i w:val="false"/>
          <w:color w:val="000000"/>
          <w:sz w:val="28"/>
        </w:rPr>
        <w:t>
      Қазақстан Республикасы Еңбек Кодексінің 89-бабының 2-тармағына және "Семей ядролық сынақ полигонындағы ядролық сынақтардың салдарынан зардап шеккен азаматтарды әлеуметтік қорғау туралы" Қазақстан Республикасы Заңының 13-бабының 3) тармақшасына сәйкес:</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__ күнтізбелік күн мөлшерінде төленетін қосымша жылдық еңбек демалысы берілсін.</w:t>
      </w:r>
    </w:p>
    <w:p>
      <w:pPr>
        <w:spacing w:after="0"/>
        <w:ind w:left="0"/>
        <w:jc w:val="both"/>
      </w:pPr>
      <w:r>
        <w:rPr>
          <w:rFonts w:ascii="Times New Roman"/>
          <w:b w:val="false"/>
          <w:i w:val="false"/>
          <w:color w:val="000000"/>
          <w:sz w:val="28"/>
        </w:rPr>
        <w:t xml:space="preserve">
      Негіздеме: __________________________________________________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_________ өтініші.</w:t>
      </w:r>
    </w:p>
    <w:p>
      <w:pPr>
        <w:spacing w:after="0"/>
        <w:ind w:left="0"/>
        <w:jc w:val="both"/>
      </w:pPr>
      <w:r>
        <w:rPr>
          <w:rFonts w:ascii="Times New Roman"/>
          <w:b w:val="false"/>
          <w:i w:val="false"/>
          <w:color w:val="000000"/>
          <w:sz w:val="28"/>
        </w:rPr>
        <w:t xml:space="preserve">
      ___________________ __________________ 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2.1.13</w:t>
      </w:r>
    </w:p>
    <w:p>
      <w:pPr>
        <w:spacing w:after="0"/>
        <w:ind w:left="0"/>
        <w:jc w:val="both"/>
      </w:pPr>
      <w:r>
        <w:rPr>
          <w:rFonts w:ascii="Times New Roman"/>
          <w:b w:val="false"/>
          <w:i w:val="false"/>
          <w:color w:val="000000"/>
          <w:sz w:val="28"/>
        </w:rPr>
        <w:t>
      Демалыс мерзімін ауыстыру (ұзарту) туралы бұйрық</w:t>
      </w:r>
    </w:p>
    <w:p>
      <w:pPr>
        <w:spacing w:after="0"/>
        <w:ind w:left="0"/>
        <w:jc w:val="both"/>
      </w:pPr>
      <w:r>
        <w:rPr>
          <w:rFonts w:ascii="Times New Roman"/>
          <w:b w:val="false"/>
          <w:i w:val="false"/>
          <w:color w:val="000000"/>
          <w:sz w:val="28"/>
        </w:rPr>
        <w:t>
      жылы, күні, айы № ____</w:t>
      </w:r>
    </w:p>
    <w:p>
      <w:pPr>
        <w:spacing w:after="0"/>
        <w:ind w:left="0"/>
        <w:jc w:val="both"/>
      </w:pPr>
      <w:r>
        <w:rPr>
          <w:rFonts w:ascii="Times New Roman"/>
          <w:b w:val="false"/>
          <w:i w:val="false"/>
          <w:color w:val="000000"/>
          <w:sz w:val="28"/>
        </w:rPr>
        <w:t>
      Демалыс мерзімін ауыстыру (ұзарту) туралы</w:t>
      </w:r>
    </w:p>
    <w:p>
      <w:pPr>
        <w:spacing w:after="0"/>
        <w:ind w:left="0"/>
        <w:jc w:val="both"/>
      </w:pPr>
      <w:r>
        <w:rPr>
          <w:rFonts w:ascii="Times New Roman"/>
          <w:b w:val="false"/>
          <w:i w:val="false"/>
          <w:color w:val="000000"/>
          <w:sz w:val="28"/>
        </w:rPr>
        <w:t xml:space="preserve">
      Қазақстан Республикасы Еңбек Кодексінің 94-бабына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20____ жылғы "___" __________ - 20____ жылғы "___" __________ аралығындағы төленетін жыл сайынғы еңбек демалысының мерзімі, демалыс кезеңінде еңбекке уақытша жарамсыз болуына (немесе жүкітілік пен босану демалысына) байланысты 20____ жылғы "___" __________ бастап 20____ жылғы "___" __________ дейін ауыстырылсын (ұзартылсын).</w:t>
      </w:r>
    </w:p>
    <w:p>
      <w:pPr>
        <w:spacing w:after="0"/>
        <w:ind w:left="0"/>
        <w:jc w:val="both"/>
      </w:pPr>
      <w:r>
        <w:rPr>
          <w:rFonts w:ascii="Times New Roman"/>
          <w:b w:val="false"/>
          <w:i w:val="false"/>
          <w:color w:val="000000"/>
          <w:sz w:val="28"/>
        </w:rPr>
        <w:t xml:space="preserve">
      Негіздеме: __________________________ өтініші, және еңбекке уақытша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жарамсыздығын растайтын құжат.</w:t>
      </w:r>
    </w:p>
    <w:p>
      <w:pPr>
        <w:spacing w:after="0"/>
        <w:ind w:left="0"/>
        <w:jc w:val="both"/>
      </w:pPr>
      <w:r>
        <w:rPr>
          <w:rFonts w:ascii="Times New Roman"/>
          <w:b w:val="false"/>
          <w:i w:val="false"/>
          <w:color w:val="000000"/>
          <w:sz w:val="28"/>
        </w:rPr>
        <w:t xml:space="preserve">
      ______________ ________ ______________________________________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2.1.13</w:t>
      </w:r>
    </w:p>
    <w:p>
      <w:pPr>
        <w:spacing w:after="0"/>
        <w:ind w:left="0"/>
        <w:jc w:val="both"/>
      </w:pPr>
      <w:r>
        <w:rPr>
          <w:rFonts w:ascii="Times New Roman"/>
          <w:b w:val="false"/>
          <w:i w:val="false"/>
          <w:color w:val="000000"/>
          <w:sz w:val="28"/>
        </w:rPr>
        <w:t>
      Демалыс мерзімін ауыстыру (ұзарту) туралы өкім (шешім)</w:t>
      </w:r>
    </w:p>
    <w:p>
      <w:pPr>
        <w:spacing w:after="0"/>
        <w:ind w:left="0"/>
        <w:jc w:val="both"/>
      </w:pPr>
      <w:r>
        <w:rPr>
          <w:rFonts w:ascii="Times New Roman"/>
          <w:b w:val="false"/>
          <w:i w:val="false"/>
          <w:color w:val="000000"/>
          <w:sz w:val="28"/>
        </w:rPr>
        <w:t>
      жылы, күні, айы № ____</w:t>
      </w:r>
    </w:p>
    <w:p>
      <w:pPr>
        <w:spacing w:after="0"/>
        <w:ind w:left="0"/>
        <w:jc w:val="both"/>
      </w:pPr>
      <w:r>
        <w:rPr>
          <w:rFonts w:ascii="Times New Roman"/>
          <w:b w:val="false"/>
          <w:i w:val="false"/>
          <w:color w:val="000000"/>
          <w:sz w:val="28"/>
        </w:rPr>
        <w:t>
      Демалыс мерзімін ауыстыру (ұзарту) туралы</w:t>
      </w:r>
    </w:p>
    <w:p>
      <w:pPr>
        <w:spacing w:after="0"/>
        <w:ind w:left="0"/>
        <w:jc w:val="both"/>
      </w:pPr>
      <w:r>
        <w:rPr>
          <w:rFonts w:ascii="Times New Roman"/>
          <w:b w:val="false"/>
          <w:i w:val="false"/>
          <w:color w:val="000000"/>
          <w:sz w:val="28"/>
        </w:rPr>
        <w:t>
      Қазақстан Республикасы Еңбек Кодексінің 94-бабына сәйкес:</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20____ жылғы "___" __________ - 20____ жылғы "___" __________ аралығындағы төленетін жыл сайынғы еңбек демалысының мерзімі, демалыс кезеңінде еңбекке уақытша жарамсыз болуына (немесе жүкітілік пен босану демалысына) байланысты 20____ жылғы "___" __________ бастап 20____ жылғы "___" __________ дейін ауыстырылсын (ұзартылсын).</w:t>
      </w:r>
    </w:p>
    <w:p>
      <w:pPr>
        <w:spacing w:after="0"/>
        <w:ind w:left="0"/>
        <w:jc w:val="both"/>
      </w:pPr>
      <w:r>
        <w:rPr>
          <w:rFonts w:ascii="Times New Roman"/>
          <w:b w:val="false"/>
          <w:i w:val="false"/>
          <w:color w:val="000000"/>
          <w:sz w:val="28"/>
        </w:rPr>
        <w:t xml:space="preserve">
      Негіздеме: __________________________ өтініші, және еңбекке уақытша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жарамсыздығын растайтын құжат.</w:t>
      </w:r>
    </w:p>
    <w:p>
      <w:pPr>
        <w:spacing w:after="0"/>
        <w:ind w:left="0"/>
        <w:jc w:val="both"/>
      </w:pPr>
      <w:r>
        <w:rPr>
          <w:rFonts w:ascii="Times New Roman"/>
          <w:b w:val="false"/>
          <w:i w:val="false"/>
          <w:color w:val="000000"/>
          <w:sz w:val="28"/>
        </w:rPr>
        <w:t xml:space="preserve">
      ______________ ________ ______________________________________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2.1.14</w:t>
      </w:r>
    </w:p>
    <w:p>
      <w:pPr>
        <w:spacing w:after="0"/>
        <w:ind w:left="0"/>
        <w:jc w:val="both"/>
      </w:pPr>
      <w:r>
        <w:rPr>
          <w:rFonts w:ascii="Times New Roman"/>
          <w:b w:val="false"/>
          <w:i w:val="false"/>
          <w:color w:val="000000"/>
          <w:sz w:val="28"/>
        </w:rPr>
        <w:t>
      Демалыстан шақыртып алу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Демалыстан шақыртып алу туралы</w:t>
      </w:r>
    </w:p>
    <w:p>
      <w:pPr>
        <w:spacing w:after="0"/>
        <w:ind w:left="0"/>
        <w:jc w:val="both"/>
      </w:pPr>
      <w:r>
        <w:rPr>
          <w:rFonts w:ascii="Times New Roman"/>
          <w:b w:val="false"/>
          <w:i w:val="false"/>
          <w:color w:val="000000"/>
          <w:sz w:val="28"/>
        </w:rPr>
        <w:t xml:space="preserve">
      Қазақстан Республикасы Еңбек Кодексінің 95-бабына және "Қазақстан Республикасының мемлекеттік қызметі туралы" Қазақстан Республикасы Заңының 54 бабының 4-тармағына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 байланысты (өндірістік қажеттіліктің себебі)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20____ жылғы "___" __________ бастап төленетін жыл сайынғы еңбек демалысынан шақыртылсын.</w:t>
      </w:r>
    </w:p>
    <w:p>
      <w:pPr>
        <w:spacing w:after="0"/>
        <w:ind w:left="0"/>
        <w:jc w:val="both"/>
      </w:pPr>
      <w:r>
        <w:rPr>
          <w:rFonts w:ascii="Times New Roman"/>
          <w:b w:val="false"/>
          <w:i w:val="false"/>
          <w:color w:val="000000"/>
          <w:sz w:val="28"/>
        </w:rPr>
        <w:t xml:space="preserve">
      Негіздеме: ___________________ қызметтік жазбасы.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 ____________ __________________________________________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2.1.14</w:t>
      </w:r>
    </w:p>
    <w:p>
      <w:pPr>
        <w:spacing w:after="0"/>
        <w:ind w:left="0"/>
        <w:jc w:val="both"/>
      </w:pPr>
      <w:r>
        <w:rPr>
          <w:rFonts w:ascii="Times New Roman"/>
          <w:b w:val="false"/>
          <w:i w:val="false"/>
          <w:color w:val="000000"/>
          <w:sz w:val="28"/>
        </w:rPr>
        <w:t>
      Демалыстан шақыртып алу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Демалыстан шақыртып алу туралы</w:t>
      </w:r>
    </w:p>
    <w:p>
      <w:pPr>
        <w:spacing w:after="0"/>
        <w:ind w:left="0"/>
        <w:jc w:val="both"/>
      </w:pPr>
      <w:r>
        <w:rPr>
          <w:rFonts w:ascii="Times New Roman"/>
          <w:b w:val="false"/>
          <w:i w:val="false"/>
          <w:color w:val="000000"/>
          <w:sz w:val="28"/>
        </w:rPr>
        <w:t>
      Қазақстан Республикасы Еңбек Кодексінің 95-бабына және "Қазақстан Республикасының мемлекеттік қызметі туралы" Қазақстан Республикасы Заңының 54 бабының 4-тармағына сәйкес:</w:t>
      </w:r>
    </w:p>
    <w:p>
      <w:pPr>
        <w:spacing w:after="0"/>
        <w:ind w:left="0"/>
        <w:jc w:val="both"/>
      </w:pPr>
      <w:r>
        <w:rPr>
          <w:rFonts w:ascii="Times New Roman"/>
          <w:b w:val="false"/>
          <w:i w:val="false"/>
          <w:color w:val="000000"/>
          <w:sz w:val="28"/>
        </w:rPr>
        <w:t xml:space="preserve">
      _________________________________________________________ байланысты </w:t>
      </w:r>
    </w:p>
    <w:p>
      <w:pPr>
        <w:spacing w:after="0"/>
        <w:ind w:left="0"/>
        <w:jc w:val="both"/>
      </w:pPr>
      <w:r>
        <w:rPr>
          <w:rFonts w:ascii="Times New Roman"/>
          <w:b w:val="false"/>
          <w:i w:val="false"/>
          <w:color w:val="000000"/>
          <w:sz w:val="28"/>
        </w:rPr>
        <w:t>
      (өндірістік қажеттіліктің себебі)</w:t>
      </w:r>
    </w:p>
    <w:p>
      <w:pPr>
        <w:spacing w:after="0"/>
        <w:ind w:left="0"/>
        <w:jc w:val="both"/>
      </w:pPr>
      <w:r>
        <w:rPr>
          <w:rFonts w:ascii="Times New Roman"/>
          <w:b w:val="false"/>
          <w:i w:val="false"/>
          <w:color w:val="000000"/>
          <w:sz w:val="28"/>
        </w:rPr>
        <w:t>
      ________________________________________________________________ (лауазымның атауы, тегі, аты, әкесінің аты (болған жағдайда)</w:t>
      </w:r>
    </w:p>
    <w:p>
      <w:pPr>
        <w:spacing w:after="0"/>
        <w:ind w:left="0"/>
        <w:jc w:val="both"/>
      </w:pPr>
      <w:r>
        <w:rPr>
          <w:rFonts w:ascii="Times New Roman"/>
          <w:b w:val="false"/>
          <w:i w:val="false"/>
          <w:color w:val="000000"/>
          <w:sz w:val="28"/>
        </w:rPr>
        <w:t>
      20____ жылғы "___" __________ бастап төленетін жыл сайынғы еңбек демалысынан шақыртылсын.</w:t>
      </w:r>
    </w:p>
    <w:p>
      <w:pPr>
        <w:spacing w:after="0"/>
        <w:ind w:left="0"/>
        <w:jc w:val="both"/>
      </w:pPr>
      <w:r>
        <w:rPr>
          <w:rFonts w:ascii="Times New Roman"/>
          <w:b w:val="false"/>
          <w:i w:val="false"/>
          <w:color w:val="000000"/>
          <w:sz w:val="28"/>
        </w:rPr>
        <w:t xml:space="preserve">
      Негіздеме: ___________________ қызметтік жазбасы.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 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2.1.15</w:t>
      </w:r>
    </w:p>
    <w:p>
      <w:pPr>
        <w:spacing w:after="0"/>
        <w:ind w:left="0"/>
        <w:jc w:val="both"/>
      </w:pPr>
      <w:r>
        <w:rPr>
          <w:rFonts w:ascii="Times New Roman"/>
          <w:b w:val="false"/>
          <w:i w:val="false"/>
          <w:color w:val="000000"/>
          <w:sz w:val="28"/>
        </w:rPr>
        <w:t>
      Пайдаланылмаған демалысын (шақыртып алуға байланысты) беру туралы бұйрық</w:t>
      </w:r>
    </w:p>
    <w:p>
      <w:pPr>
        <w:spacing w:after="0"/>
        <w:ind w:left="0"/>
        <w:jc w:val="both"/>
      </w:pPr>
      <w:r>
        <w:rPr>
          <w:rFonts w:ascii="Times New Roman"/>
          <w:b w:val="false"/>
          <w:i w:val="false"/>
          <w:color w:val="000000"/>
          <w:sz w:val="28"/>
        </w:rPr>
        <w:t>
      Жылы күні айы № ____</w:t>
      </w:r>
    </w:p>
    <w:p>
      <w:pPr>
        <w:spacing w:after="0"/>
        <w:ind w:left="0"/>
        <w:jc w:val="both"/>
      </w:pPr>
      <w:r>
        <w:rPr>
          <w:rFonts w:ascii="Times New Roman"/>
          <w:b w:val="false"/>
          <w:i w:val="false"/>
          <w:color w:val="000000"/>
          <w:sz w:val="28"/>
        </w:rPr>
        <w:t>
      Пайдаланылмаған демалысын 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54 бабының 4-тармағына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20___жылғы "__" _______ - 20___жылғы "__" _______ аралығында ____ күнтізбелік күн мерзімінде демалысының пайдаланылмай қалған бөлігі берілсін.</w:t>
      </w:r>
    </w:p>
    <w:p>
      <w:pPr>
        <w:spacing w:after="0"/>
        <w:ind w:left="0"/>
        <w:jc w:val="both"/>
      </w:pPr>
      <w:r>
        <w:rPr>
          <w:rFonts w:ascii="Times New Roman"/>
          <w:b w:val="false"/>
          <w:i w:val="false"/>
          <w:color w:val="000000"/>
          <w:sz w:val="28"/>
        </w:rPr>
        <w:t xml:space="preserve">
      Негіздеме: 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 өтініші.</w:t>
      </w:r>
    </w:p>
    <w:p>
      <w:pPr>
        <w:spacing w:after="0"/>
        <w:ind w:left="0"/>
        <w:jc w:val="both"/>
      </w:pPr>
      <w:r>
        <w:rPr>
          <w:rFonts w:ascii="Times New Roman"/>
          <w:b w:val="false"/>
          <w:i w:val="false"/>
          <w:color w:val="000000"/>
          <w:sz w:val="28"/>
        </w:rPr>
        <w:t xml:space="preserve">
      ________________ ____________ 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2.1.15</w:t>
      </w:r>
    </w:p>
    <w:p>
      <w:pPr>
        <w:spacing w:after="0"/>
        <w:ind w:left="0"/>
        <w:jc w:val="both"/>
      </w:pPr>
      <w:r>
        <w:rPr>
          <w:rFonts w:ascii="Times New Roman"/>
          <w:b w:val="false"/>
          <w:i w:val="false"/>
          <w:color w:val="000000"/>
          <w:sz w:val="28"/>
        </w:rPr>
        <w:t>
      Пайдаланылмаған демалысын (шақыртып алуға байланысты) беру туралы өкім (шешім)</w:t>
      </w:r>
    </w:p>
    <w:p>
      <w:pPr>
        <w:spacing w:after="0"/>
        <w:ind w:left="0"/>
        <w:jc w:val="both"/>
      </w:pPr>
      <w:r>
        <w:rPr>
          <w:rFonts w:ascii="Times New Roman"/>
          <w:b w:val="false"/>
          <w:i w:val="false"/>
          <w:color w:val="000000"/>
          <w:sz w:val="28"/>
        </w:rPr>
        <w:t>
      Жылы күні айы № ____</w:t>
      </w:r>
    </w:p>
    <w:p>
      <w:pPr>
        <w:spacing w:after="0"/>
        <w:ind w:left="0"/>
        <w:jc w:val="both"/>
      </w:pPr>
      <w:r>
        <w:rPr>
          <w:rFonts w:ascii="Times New Roman"/>
          <w:b w:val="false"/>
          <w:i w:val="false"/>
          <w:color w:val="000000"/>
          <w:sz w:val="28"/>
        </w:rPr>
        <w:t>
      Пайдаланылмаған демалысын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54 бабының 4-тармағына сәйкес:</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20___жылғы "__" _______ - 20___жылғы "__" _______ аралығында ____ күнтізбелік күн мерзімінде демалысының пайдаланылмай қалған бөлігі берілсін.</w:t>
      </w:r>
    </w:p>
    <w:p>
      <w:pPr>
        <w:spacing w:after="0"/>
        <w:ind w:left="0"/>
        <w:jc w:val="both"/>
      </w:pPr>
      <w:r>
        <w:rPr>
          <w:rFonts w:ascii="Times New Roman"/>
          <w:b w:val="false"/>
          <w:i w:val="false"/>
          <w:color w:val="000000"/>
          <w:sz w:val="28"/>
        </w:rPr>
        <w:t xml:space="preserve">
      Негіздеме: _________________________________________________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 өтініші.</w:t>
      </w:r>
    </w:p>
    <w:p>
      <w:pPr>
        <w:spacing w:after="0"/>
        <w:ind w:left="0"/>
        <w:jc w:val="both"/>
      </w:pPr>
      <w:r>
        <w:rPr>
          <w:rFonts w:ascii="Times New Roman"/>
          <w:b w:val="false"/>
          <w:i w:val="false"/>
          <w:color w:val="000000"/>
          <w:sz w:val="28"/>
        </w:rPr>
        <w:t xml:space="preserve">
      ________________ ____________ 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2.1.16</w:t>
      </w:r>
    </w:p>
    <w:p>
      <w:pPr>
        <w:spacing w:after="0"/>
        <w:ind w:left="0"/>
        <w:jc w:val="both"/>
      </w:pPr>
      <w:r>
        <w:rPr>
          <w:rFonts w:ascii="Times New Roman"/>
          <w:b w:val="false"/>
          <w:i w:val="false"/>
          <w:color w:val="000000"/>
          <w:sz w:val="28"/>
        </w:rPr>
        <w:t>
      Пайдаланылмаған демалысын (шақырып алуға байланысты) беру туралы бұйрық</w:t>
      </w:r>
    </w:p>
    <w:p>
      <w:pPr>
        <w:spacing w:after="0"/>
        <w:ind w:left="0"/>
        <w:jc w:val="both"/>
      </w:pPr>
      <w:r>
        <w:rPr>
          <w:rFonts w:ascii="Times New Roman"/>
          <w:b w:val="false"/>
          <w:i w:val="false"/>
          <w:color w:val="000000"/>
          <w:sz w:val="28"/>
        </w:rPr>
        <w:t>
      Жылы күні айы № ____</w:t>
      </w:r>
    </w:p>
    <w:p>
      <w:pPr>
        <w:spacing w:after="0"/>
        <w:ind w:left="0"/>
        <w:jc w:val="both"/>
      </w:pPr>
      <w:r>
        <w:rPr>
          <w:rFonts w:ascii="Times New Roman"/>
          <w:b w:val="false"/>
          <w:i w:val="false"/>
          <w:color w:val="000000"/>
          <w:sz w:val="28"/>
        </w:rPr>
        <w:t>
      Пайдаланбаған демалысын 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54 бабының 4-тармағына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20___жылғы "__" _______ бастап 20___жылғы "__" _______ дейін ұзақтығы ____ күнтізбелік күн;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20___жылғы "__" _______ бастап 20___жылғы "__" _______ дейін ұзақтығы ____ күнтізбелік күн мөлшерінде пайдаланылмаған демалысының қалған бөлігі берілсін.</w:t>
      </w:r>
    </w:p>
    <w:p>
      <w:pPr>
        <w:spacing w:after="0"/>
        <w:ind w:left="0"/>
        <w:jc w:val="both"/>
      </w:pPr>
      <w:r>
        <w:rPr>
          <w:rFonts w:ascii="Times New Roman"/>
          <w:b w:val="false"/>
          <w:i w:val="false"/>
          <w:color w:val="000000"/>
          <w:sz w:val="28"/>
        </w:rPr>
        <w:t xml:space="preserve">
      Негіздеме: ___________________________ 20____ жылғы "___" 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 20____ жылғы "___" __________ өтініштері.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 _______________ 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2.1.16</w:t>
      </w:r>
    </w:p>
    <w:p>
      <w:pPr>
        <w:spacing w:after="0"/>
        <w:ind w:left="0"/>
        <w:jc w:val="both"/>
      </w:pPr>
      <w:r>
        <w:rPr>
          <w:rFonts w:ascii="Times New Roman"/>
          <w:b w:val="false"/>
          <w:i w:val="false"/>
          <w:color w:val="000000"/>
          <w:sz w:val="28"/>
        </w:rPr>
        <w:t>
      Пайдаланылмаған демалысын (шақырып алуға байланысты) беру туралы өкім (шешім)</w:t>
      </w:r>
    </w:p>
    <w:p>
      <w:pPr>
        <w:spacing w:after="0"/>
        <w:ind w:left="0"/>
        <w:jc w:val="both"/>
      </w:pPr>
      <w:r>
        <w:rPr>
          <w:rFonts w:ascii="Times New Roman"/>
          <w:b w:val="false"/>
          <w:i w:val="false"/>
          <w:color w:val="000000"/>
          <w:sz w:val="28"/>
        </w:rPr>
        <w:t>
      Жылы күні айы № ____</w:t>
      </w:r>
    </w:p>
    <w:p>
      <w:pPr>
        <w:spacing w:after="0"/>
        <w:ind w:left="0"/>
        <w:jc w:val="both"/>
      </w:pPr>
      <w:r>
        <w:rPr>
          <w:rFonts w:ascii="Times New Roman"/>
          <w:b w:val="false"/>
          <w:i w:val="false"/>
          <w:color w:val="000000"/>
          <w:sz w:val="28"/>
        </w:rPr>
        <w:t>
      Пайдаланылмаған демалысын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54 бабының 4-тармағына сәйкес:</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20___жылғы "__" _______ бастап 20___жылғы "__" _______ дейін ұзақтығы ____ күнтізбелік күн;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20___жылғы "__" _______ бастап 20___жылғы "__" _______ дейін ұзақтығы ____ күнтізбелік күн мөлшерінде пайдаланылмаған демалысының қалған бөлігі берілсін.</w:t>
      </w:r>
    </w:p>
    <w:p>
      <w:pPr>
        <w:spacing w:after="0"/>
        <w:ind w:left="0"/>
        <w:jc w:val="both"/>
      </w:pPr>
      <w:r>
        <w:rPr>
          <w:rFonts w:ascii="Times New Roman"/>
          <w:b w:val="false"/>
          <w:i w:val="false"/>
          <w:color w:val="000000"/>
          <w:sz w:val="28"/>
        </w:rPr>
        <w:t xml:space="preserve">
      Негіздеме: _____________________ 20____ жылғы "___" 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 20____ жылғы "___" __________ өтініштері.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 __________ ______________________________________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2) Демалыс беру туралы құжаттың негіздемесі</w:t>
      </w:r>
    </w:p>
    <w:p>
      <w:pPr>
        <w:spacing w:after="0"/>
        <w:ind w:left="0"/>
        <w:jc w:val="both"/>
      </w:pPr>
      <w:r>
        <w:rPr>
          <w:rFonts w:ascii="Times New Roman"/>
          <w:b w:val="false"/>
          <w:i w:val="false"/>
          <w:color w:val="000000"/>
          <w:sz w:val="28"/>
        </w:rPr>
        <w:t>
      Нысан 2.2.17</w:t>
      </w:r>
    </w:p>
    <w:p>
      <w:pPr>
        <w:spacing w:after="0"/>
        <w:ind w:left="0"/>
        <w:jc w:val="both"/>
      </w:pPr>
      <w:r>
        <w:rPr>
          <w:rFonts w:ascii="Times New Roman"/>
          <w:b w:val="false"/>
          <w:i w:val="false"/>
          <w:color w:val="000000"/>
          <w:sz w:val="28"/>
        </w:rPr>
        <w:t>
       Жыл сайынғы еңбек демалысын беру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 лауазымдық еңбек ақысы көлемінде сауықтыру жәрдемақысы беріліп, 20___ жылғы "___" ____________ - 20___ жылғы "___" ____________ аралығындағы жұмыс кезеңі үшін 20___ жылғы "___" ____________ - 20___ жылғы "___" ____________ аралығында ___ күнтізбелік күн мөлшерінде төленетін жылдық еңбек демалысын беруіңізді сұраймын.</w:t>
      </w:r>
    </w:p>
    <w:p>
      <w:pPr>
        <w:spacing w:after="0"/>
        <w:ind w:left="0"/>
        <w:jc w:val="both"/>
      </w:pPr>
      <w:r>
        <w:rPr>
          <w:rFonts w:ascii="Times New Roman"/>
          <w:b w:val="false"/>
          <w:i w:val="false"/>
          <w:color w:val="000000"/>
          <w:sz w:val="28"/>
        </w:rPr>
        <w:t xml:space="preserve">
      ________________________ _______________ 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(тікелей басшысының қолы)</w:t>
      </w:r>
    </w:p>
    <w:p>
      <w:pPr>
        <w:spacing w:after="0"/>
        <w:ind w:left="0"/>
        <w:jc w:val="both"/>
      </w:pPr>
      <w:r>
        <w:rPr>
          <w:rFonts w:ascii="Times New Roman"/>
          <w:b w:val="false"/>
          <w:i w:val="false"/>
          <w:color w:val="000000"/>
          <w:sz w:val="28"/>
        </w:rPr>
        <w:t>
      Нысан 2.2.18</w:t>
      </w:r>
    </w:p>
    <w:p>
      <w:pPr>
        <w:spacing w:after="0"/>
        <w:ind w:left="0"/>
        <w:jc w:val="both"/>
      </w:pPr>
      <w:r>
        <w:rPr>
          <w:rFonts w:ascii="Times New Roman"/>
          <w:b w:val="false"/>
          <w:i w:val="false"/>
          <w:color w:val="000000"/>
          <w:sz w:val="28"/>
        </w:rPr>
        <w:t>
      Жыл сайынғы еңбек демалысының бөлігін беру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 лауазымдық еңбек ақысы көлемінде сауықтыру жәрдемақысы беріліп, 20___ жылғы "___" ____________ - 20___ жылғы "___" ____________ аралығындағы жұмыс кезеңі үшін 20___ жылғы "___" ____________ - 20___ жылғы "___" ____________ аралығында ___ күнтізбелік күн мөлшерінде төленетін жылдық еңбек демалысының бөлігін беруіңізді сұраймын.</w:t>
      </w:r>
    </w:p>
    <w:p>
      <w:pPr>
        <w:spacing w:after="0"/>
        <w:ind w:left="0"/>
        <w:jc w:val="both"/>
      </w:pPr>
      <w:r>
        <w:rPr>
          <w:rFonts w:ascii="Times New Roman"/>
          <w:b w:val="false"/>
          <w:i w:val="false"/>
          <w:color w:val="000000"/>
          <w:sz w:val="28"/>
        </w:rPr>
        <w:t xml:space="preserve">
      _____________________ ______________ 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(тікелей басшысының қолы)</w:t>
      </w:r>
    </w:p>
    <w:p>
      <w:pPr>
        <w:spacing w:after="0"/>
        <w:ind w:left="0"/>
        <w:jc w:val="both"/>
      </w:pPr>
      <w:r>
        <w:rPr>
          <w:rFonts w:ascii="Times New Roman"/>
          <w:b w:val="false"/>
          <w:i w:val="false"/>
          <w:color w:val="000000"/>
          <w:sz w:val="28"/>
        </w:rPr>
        <w:t>
      Нысан 2.2.19</w:t>
      </w:r>
    </w:p>
    <w:p>
      <w:pPr>
        <w:spacing w:after="0"/>
        <w:ind w:left="0"/>
        <w:jc w:val="both"/>
      </w:pPr>
      <w:r>
        <w:rPr>
          <w:rFonts w:ascii="Times New Roman"/>
          <w:b w:val="false"/>
          <w:i w:val="false"/>
          <w:color w:val="000000"/>
          <w:sz w:val="28"/>
        </w:rPr>
        <w:t>
      Демалыстан шақырту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w:t>
            </w:r>
            <w:r>
              <w:br/>
            </w:r>
            <w:r>
              <w:rPr>
                <w:rFonts w:ascii="Times New Roman"/>
                <w:b w:val="false"/>
                <w:i w:val="false"/>
                <w:color w:val="000000"/>
                <w:sz w:val="20"/>
              </w:rPr>
              <w:t>лауазымды тұлғаның</w:t>
            </w:r>
            <w:r>
              <w:br/>
            </w:r>
            <w:r>
              <w:rPr>
                <w:rFonts w:ascii="Times New Roman"/>
                <w:b w:val="false"/>
                <w:i w:val="false"/>
                <w:color w:val="000000"/>
                <w:sz w:val="20"/>
              </w:rPr>
              <w:t>лауазымы, тегі, аты, әкесінің аты</w:t>
            </w:r>
            <w:r>
              <w:br/>
            </w: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Қызметтік қажеттілікке байланысты (не болмаса демалыстан шақыртудың басқа да себебі көрсетіледі) 20___ жылғы "___" __________ бастап _________</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төленетін жылдық еңбек демалысынан шақыртуыңызды сұраймын.</w:t>
      </w:r>
    </w:p>
    <w:p>
      <w:pPr>
        <w:spacing w:after="0"/>
        <w:ind w:left="0"/>
        <w:jc w:val="both"/>
      </w:pPr>
      <w:r>
        <w:rPr>
          <w:rFonts w:ascii="Times New Roman"/>
          <w:b w:val="false"/>
          <w:i w:val="false"/>
          <w:color w:val="000000"/>
          <w:sz w:val="28"/>
        </w:rPr>
        <w:t xml:space="preserve">
      Қосымша: қызметкердің келісімі 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 _____________ 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Қызметкерлерді іссапарға жіберу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Қызметкерлерді іссапарға жіберу туралы құжаттар</w:t>
      </w:r>
    </w:p>
    <w:p>
      <w:pPr>
        <w:spacing w:after="0"/>
        <w:ind w:left="0"/>
        <w:jc w:val="both"/>
      </w:pPr>
      <w:r>
        <w:rPr>
          <w:rFonts w:ascii="Times New Roman"/>
          <w:b w:val="false"/>
          <w:i w:val="false"/>
          <w:color w:val="000000"/>
          <w:sz w:val="28"/>
        </w:rPr>
        <w:t>
      Нысан 3.1.1</w:t>
      </w:r>
    </w:p>
    <w:p>
      <w:pPr>
        <w:spacing w:after="0"/>
        <w:ind w:left="0"/>
        <w:jc w:val="both"/>
      </w:pPr>
      <w:r>
        <w:rPr>
          <w:rFonts w:ascii="Times New Roman"/>
          <w:b w:val="false"/>
          <w:i w:val="false"/>
          <w:color w:val="000000"/>
          <w:sz w:val="28"/>
        </w:rPr>
        <w:t>
      Іссапарға жіберу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Іссапарға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57-бабына, 2000 жылғы 22 қыркүйектегі № 1428 "Мемлекеттiк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және 2018 жылғы 11 мамырдағы №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қаулыларына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Қызметтік қажеттілікке байланысты 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______________________________20__ жылғы "__" _______________ </w:t>
      </w:r>
    </w:p>
    <w:p>
      <w:pPr>
        <w:spacing w:after="0"/>
        <w:ind w:left="0"/>
        <w:jc w:val="both"/>
      </w:pPr>
      <w:r>
        <w:rPr>
          <w:rFonts w:ascii="Times New Roman"/>
          <w:b w:val="false"/>
          <w:i w:val="false"/>
          <w:color w:val="000000"/>
          <w:sz w:val="28"/>
        </w:rPr>
        <w:t>
      (іссапардың мақсаты көрсетіледі)</w:t>
      </w:r>
    </w:p>
    <w:p>
      <w:pPr>
        <w:spacing w:after="0"/>
        <w:ind w:left="0"/>
        <w:jc w:val="both"/>
      </w:pPr>
      <w:r>
        <w:rPr>
          <w:rFonts w:ascii="Times New Roman"/>
          <w:b w:val="false"/>
          <w:i w:val="false"/>
          <w:color w:val="000000"/>
          <w:sz w:val="28"/>
        </w:rPr>
        <w:t xml:space="preserve">
      - 20___ жылғы "___" ____________ аралығында _________________ </w:t>
      </w:r>
    </w:p>
    <w:p>
      <w:pPr>
        <w:spacing w:after="0"/>
        <w:ind w:left="0"/>
        <w:jc w:val="both"/>
      </w:pPr>
      <w:r>
        <w:rPr>
          <w:rFonts w:ascii="Times New Roman"/>
          <w:b w:val="false"/>
          <w:i w:val="false"/>
          <w:color w:val="000000"/>
          <w:sz w:val="28"/>
        </w:rPr>
        <w:t>
      (мекеме атау, орналасқан жері)</w:t>
      </w:r>
    </w:p>
    <w:p>
      <w:pPr>
        <w:spacing w:after="0"/>
        <w:ind w:left="0"/>
        <w:jc w:val="both"/>
      </w:pPr>
      <w:r>
        <w:rPr>
          <w:rFonts w:ascii="Times New Roman"/>
          <w:b w:val="false"/>
          <w:i w:val="false"/>
          <w:color w:val="000000"/>
          <w:sz w:val="28"/>
        </w:rPr>
        <w:t>
      _______________________ іссапарға жіберілсін. (көлік түрі)</w:t>
      </w:r>
    </w:p>
    <w:p>
      <w:pPr>
        <w:spacing w:after="0"/>
        <w:ind w:left="0"/>
        <w:jc w:val="both"/>
      </w:pPr>
      <w:r>
        <w:rPr>
          <w:rFonts w:ascii="Times New Roman"/>
          <w:b w:val="false"/>
          <w:i w:val="false"/>
          <w:color w:val="000000"/>
          <w:sz w:val="28"/>
        </w:rPr>
        <w:t xml:space="preserve">
      2. ___ (____) күнтізбелік күн көлемінде тәуліктік ақысы, ____(___) күнтізбелік күн </w:t>
      </w:r>
    </w:p>
    <w:p>
      <w:pPr>
        <w:spacing w:after="0"/>
        <w:ind w:left="0"/>
        <w:jc w:val="both"/>
      </w:pPr>
      <w:r>
        <w:rPr>
          <w:rFonts w:ascii="Times New Roman"/>
          <w:b w:val="false"/>
          <w:i w:val="false"/>
          <w:color w:val="000000"/>
          <w:sz w:val="28"/>
        </w:rPr>
        <w:t xml:space="preserve">
      көлемінде тұрғын жай жалдау және ________________көлігімен __________________ </w:t>
      </w:r>
    </w:p>
    <w:p>
      <w:pPr>
        <w:spacing w:after="0"/>
        <w:ind w:left="0"/>
        <w:jc w:val="both"/>
      </w:pPr>
      <w:r>
        <w:rPr>
          <w:rFonts w:ascii="Times New Roman"/>
          <w:b w:val="false"/>
          <w:i w:val="false"/>
          <w:color w:val="000000"/>
          <w:sz w:val="28"/>
        </w:rPr>
        <w:t>
      бағыты бойынша жол шығындары өтелсін.</w:t>
      </w:r>
    </w:p>
    <w:p>
      <w:pPr>
        <w:spacing w:after="0"/>
        <w:ind w:left="0"/>
        <w:jc w:val="both"/>
      </w:pPr>
      <w:r>
        <w:rPr>
          <w:rFonts w:ascii="Times New Roman"/>
          <w:b w:val="false"/>
          <w:i w:val="false"/>
          <w:color w:val="000000"/>
          <w:sz w:val="28"/>
        </w:rPr>
        <w:t xml:space="preserve">
      Негіздеме: 20___ жылғы "___" ___________ №____ хаты </w:t>
      </w:r>
    </w:p>
    <w:p>
      <w:pPr>
        <w:spacing w:after="0"/>
        <w:ind w:left="0"/>
        <w:jc w:val="both"/>
      </w:pPr>
      <w:r>
        <w:rPr>
          <w:rFonts w:ascii="Times New Roman"/>
          <w:b w:val="false"/>
          <w:i w:val="false"/>
          <w:color w:val="000000"/>
          <w:sz w:val="28"/>
        </w:rPr>
        <w:t>
      (немесе іссапар туралы қызметтік жазба).</w:t>
      </w:r>
    </w:p>
    <w:p>
      <w:pPr>
        <w:spacing w:after="0"/>
        <w:ind w:left="0"/>
        <w:jc w:val="both"/>
      </w:pPr>
      <w:r>
        <w:rPr>
          <w:rFonts w:ascii="Times New Roman"/>
          <w:b w:val="false"/>
          <w:i w:val="false"/>
          <w:color w:val="000000"/>
          <w:sz w:val="28"/>
        </w:rPr>
        <w:t xml:space="preserve">
      ______________ __________ 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3.1.1</w:t>
      </w:r>
    </w:p>
    <w:p>
      <w:pPr>
        <w:spacing w:after="0"/>
        <w:ind w:left="0"/>
        <w:jc w:val="both"/>
      </w:pPr>
      <w:r>
        <w:rPr>
          <w:rFonts w:ascii="Times New Roman"/>
          <w:b w:val="false"/>
          <w:i w:val="false"/>
          <w:color w:val="000000"/>
          <w:sz w:val="28"/>
        </w:rPr>
        <w:t>
      Іссапарға жіберу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Іссапарға жіберу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57-бабына, 2000 жылғы 22 қыркүйектегі № 1428 "Мемлекеттiк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және 2018 жылғы 11 мамырдағы №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қаулыларына сәйкес:</w:t>
      </w:r>
    </w:p>
    <w:p>
      <w:pPr>
        <w:spacing w:after="0"/>
        <w:ind w:left="0"/>
        <w:jc w:val="both"/>
      </w:pPr>
      <w:r>
        <w:rPr>
          <w:rFonts w:ascii="Times New Roman"/>
          <w:b w:val="false"/>
          <w:i w:val="false"/>
          <w:color w:val="000000"/>
          <w:sz w:val="28"/>
        </w:rPr>
        <w:t xml:space="preserve">
      1. Қызметтік қажеттілікке байланысты 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______________________________20__ жылғы "__" _______________ </w:t>
      </w:r>
    </w:p>
    <w:p>
      <w:pPr>
        <w:spacing w:after="0"/>
        <w:ind w:left="0"/>
        <w:jc w:val="both"/>
      </w:pPr>
      <w:r>
        <w:rPr>
          <w:rFonts w:ascii="Times New Roman"/>
          <w:b w:val="false"/>
          <w:i w:val="false"/>
          <w:color w:val="000000"/>
          <w:sz w:val="28"/>
        </w:rPr>
        <w:t>
      (іссапардың мақсаты көрсетіледі)</w:t>
      </w:r>
    </w:p>
    <w:p>
      <w:pPr>
        <w:spacing w:after="0"/>
        <w:ind w:left="0"/>
        <w:jc w:val="both"/>
      </w:pPr>
      <w:r>
        <w:rPr>
          <w:rFonts w:ascii="Times New Roman"/>
          <w:b w:val="false"/>
          <w:i w:val="false"/>
          <w:color w:val="000000"/>
          <w:sz w:val="28"/>
        </w:rPr>
        <w:t xml:space="preserve">
      - 20___ жылғы "___" ____________ аралығында ________________ </w:t>
      </w:r>
    </w:p>
    <w:p>
      <w:pPr>
        <w:spacing w:after="0"/>
        <w:ind w:left="0"/>
        <w:jc w:val="both"/>
      </w:pPr>
      <w:r>
        <w:rPr>
          <w:rFonts w:ascii="Times New Roman"/>
          <w:b w:val="false"/>
          <w:i w:val="false"/>
          <w:color w:val="000000"/>
          <w:sz w:val="28"/>
        </w:rPr>
        <w:t>
      (мекеме атау, орналасқан жері)</w:t>
      </w:r>
    </w:p>
    <w:p>
      <w:pPr>
        <w:spacing w:after="0"/>
        <w:ind w:left="0"/>
        <w:jc w:val="both"/>
      </w:pPr>
      <w:r>
        <w:rPr>
          <w:rFonts w:ascii="Times New Roman"/>
          <w:b w:val="false"/>
          <w:i w:val="false"/>
          <w:color w:val="000000"/>
          <w:sz w:val="28"/>
        </w:rPr>
        <w:t xml:space="preserve">
      _______________________ іссапарға жіберілсін. </w:t>
      </w:r>
    </w:p>
    <w:p>
      <w:pPr>
        <w:spacing w:after="0"/>
        <w:ind w:left="0"/>
        <w:jc w:val="both"/>
      </w:pPr>
      <w:r>
        <w:rPr>
          <w:rFonts w:ascii="Times New Roman"/>
          <w:b w:val="false"/>
          <w:i w:val="false"/>
          <w:color w:val="000000"/>
          <w:sz w:val="28"/>
        </w:rPr>
        <w:t>
      (көлік түрі)</w:t>
      </w:r>
    </w:p>
    <w:p>
      <w:pPr>
        <w:spacing w:after="0"/>
        <w:ind w:left="0"/>
        <w:jc w:val="both"/>
      </w:pPr>
      <w:r>
        <w:rPr>
          <w:rFonts w:ascii="Times New Roman"/>
          <w:b w:val="false"/>
          <w:i w:val="false"/>
          <w:color w:val="000000"/>
          <w:sz w:val="28"/>
        </w:rPr>
        <w:t>
      2. ___ (____) күнтізбелік күн көлемінде тәуліктік ақысы, ____(___) күнтізбелік күн көлемінде тұрғын жай жалдау және ________________көлігімен __________________бағыты бойынша жол шығындары өтелсін.</w:t>
      </w:r>
    </w:p>
    <w:p>
      <w:pPr>
        <w:spacing w:after="0"/>
        <w:ind w:left="0"/>
        <w:jc w:val="both"/>
      </w:pPr>
      <w:r>
        <w:rPr>
          <w:rFonts w:ascii="Times New Roman"/>
          <w:b w:val="false"/>
          <w:i w:val="false"/>
          <w:color w:val="000000"/>
          <w:sz w:val="28"/>
        </w:rPr>
        <w:t xml:space="preserve">
      Негіздеме: 20___ жылғы "___" ___________ №____ хаты </w:t>
      </w:r>
    </w:p>
    <w:p>
      <w:pPr>
        <w:spacing w:after="0"/>
        <w:ind w:left="0"/>
        <w:jc w:val="both"/>
      </w:pPr>
      <w:r>
        <w:rPr>
          <w:rFonts w:ascii="Times New Roman"/>
          <w:b w:val="false"/>
          <w:i w:val="false"/>
          <w:color w:val="000000"/>
          <w:sz w:val="28"/>
        </w:rPr>
        <w:t>
      (немесе іссапар туралы қызметтік жазба).</w:t>
      </w:r>
    </w:p>
    <w:p>
      <w:pPr>
        <w:spacing w:after="0"/>
        <w:ind w:left="0"/>
        <w:jc w:val="both"/>
      </w:pPr>
      <w:r>
        <w:rPr>
          <w:rFonts w:ascii="Times New Roman"/>
          <w:b w:val="false"/>
          <w:i w:val="false"/>
          <w:color w:val="000000"/>
          <w:sz w:val="28"/>
        </w:rPr>
        <w:t xml:space="preserve">
      ______________ __________ 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3.1.2</w:t>
      </w:r>
    </w:p>
    <w:p>
      <w:pPr>
        <w:spacing w:after="0"/>
        <w:ind w:left="0"/>
        <w:jc w:val="both"/>
      </w:pPr>
      <w:r>
        <w:rPr>
          <w:rFonts w:ascii="Times New Roman"/>
          <w:b w:val="false"/>
          <w:i w:val="false"/>
          <w:color w:val="000000"/>
          <w:sz w:val="28"/>
        </w:rPr>
        <w:t>
      Іссапарға жіберу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Қазақстан Республикасының мемлекеттік органдарына және шет елдеріндегі мекемелеріне және басқа ұйымдарға мемлекеттік қызметшілерді іссапарға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39-бабына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 мақсатында </w:t>
      </w:r>
    </w:p>
    <w:p>
      <w:pPr>
        <w:spacing w:after="0"/>
        <w:ind w:left="0"/>
        <w:jc w:val="both"/>
      </w:pPr>
      <w:r>
        <w:rPr>
          <w:rFonts w:ascii="Times New Roman"/>
          <w:b w:val="false"/>
          <w:i w:val="false"/>
          <w:color w:val="000000"/>
          <w:sz w:val="28"/>
        </w:rPr>
        <w:t>
      (іссапар мақсаты көрсетіледі)</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 жылғы "___" ____________ - 20___ жылғы "___" ____________ аралығында </w:t>
      </w:r>
    </w:p>
    <w:p>
      <w:pPr>
        <w:spacing w:after="0"/>
        <w:ind w:left="0"/>
        <w:jc w:val="both"/>
      </w:pPr>
      <w:r>
        <w:rPr>
          <w:rFonts w:ascii="Times New Roman"/>
          <w:b w:val="false"/>
          <w:i w:val="false"/>
          <w:color w:val="000000"/>
          <w:sz w:val="28"/>
        </w:rPr>
        <w:t xml:space="preserve">
      _____________________ ___________________________________ </w:t>
      </w:r>
    </w:p>
    <w:p>
      <w:pPr>
        <w:spacing w:after="0"/>
        <w:ind w:left="0"/>
        <w:jc w:val="both"/>
      </w:pPr>
      <w:r>
        <w:rPr>
          <w:rFonts w:ascii="Times New Roman"/>
          <w:b w:val="false"/>
          <w:i w:val="false"/>
          <w:color w:val="000000"/>
          <w:sz w:val="28"/>
        </w:rPr>
        <w:t>
      (көлік түрі) (мекеме атауы, орналасқан жері)</w:t>
      </w:r>
    </w:p>
    <w:p>
      <w:pPr>
        <w:spacing w:after="0"/>
        <w:ind w:left="0"/>
        <w:jc w:val="both"/>
      </w:pPr>
      <w:r>
        <w:rPr>
          <w:rFonts w:ascii="Times New Roman"/>
          <w:b w:val="false"/>
          <w:i w:val="false"/>
          <w:color w:val="000000"/>
          <w:sz w:val="28"/>
        </w:rPr>
        <w:t>
      іссапарға жіберілсін.</w:t>
      </w:r>
    </w:p>
    <w:p>
      <w:pPr>
        <w:spacing w:after="0"/>
        <w:ind w:left="0"/>
        <w:jc w:val="both"/>
      </w:pPr>
      <w:r>
        <w:rPr>
          <w:rFonts w:ascii="Times New Roman"/>
          <w:b w:val="false"/>
          <w:i w:val="false"/>
          <w:color w:val="000000"/>
          <w:sz w:val="28"/>
        </w:rPr>
        <w:t xml:space="preserve">
      Негіздеме: 20___ жылғы "___" ______________ №_____ хат </w:t>
      </w:r>
    </w:p>
    <w:p>
      <w:pPr>
        <w:spacing w:after="0"/>
        <w:ind w:left="0"/>
        <w:jc w:val="both"/>
      </w:pPr>
      <w:r>
        <w:rPr>
          <w:rFonts w:ascii="Times New Roman"/>
          <w:b w:val="false"/>
          <w:i w:val="false"/>
          <w:color w:val="000000"/>
          <w:sz w:val="28"/>
        </w:rPr>
        <w:t>
      (немесе іссапарға жіберу туралы қызметтік жазба).</w:t>
      </w:r>
    </w:p>
    <w:p>
      <w:pPr>
        <w:spacing w:after="0"/>
        <w:ind w:left="0"/>
        <w:jc w:val="both"/>
      </w:pPr>
      <w:r>
        <w:rPr>
          <w:rFonts w:ascii="Times New Roman"/>
          <w:b w:val="false"/>
          <w:i w:val="false"/>
          <w:color w:val="000000"/>
          <w:sz w:val="28"/>
        </w:rPr>
        <w:t xml:space="preserve">
      ______________ _____________ 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3.1.2</w:t>
      </w:r>
    </w:p>
    <w:p>
      <w:pPr>
        <w:spacing w:after="0"/>
        <w:ind w:left="0"/>
        <w:jc w:val="both"/>
      </w:pPr>
      <w:r>
        <w:rPr>
          <w:rFonts w:ascii="Times New Roman"/>
          <w:b w:val="false"/>
          <w:i w:val="false"/>
          <w:color w:val="000000"/>
          <w:sz w:val="28"/>
        </w:rPr>
        <w:t>
      Іссапарға жіберу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Қазақстан Республикасының мемлекеттік органдарына және шет елдеріндегі мекемелеріне және басқа ұйымдарға мемлекеттік қызметшілерді іссапарға жіберу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39-бабына сәйкес:</w:t>
      </w:r>
    </w:p>
    <w:p>
      <w:pPr>
        <w:spacing w:after="0"/>
        <w:ind w:left="0"/>
        <w:jc w:val="both"/>
      </w:pPr>
      <w:r>
        <w:rPr>
          <w:rFonts w:ascii="Times New Roman"/>
          <w:b w:val="false"/>
          <w:i w:val="false"/>
          <w:color w:val="000000"/>
          <w:sz w:val="28"/>
        </w:rPr>
        <w:t xml:space="preserve">
      __________________________________ мақсатында </w:t>
      </w:r>
    </w:p>
    <w:p>
      <w:pPr>
        <w:spacing w:after="0"/>
        <w:ind w:left="0"/>
        <w:jc w:val="both"/>
      </w:pPr>
      <w:r>
        <w:rPr>
          <w:rFonts w:ascii="Times New Roman"/>
          <w:b w:val="false"/>
          <w:i w:val="false"/>
          <w:color w:val="000000"/>
          <w:sz w:val="28"/>
        </w:rPr>
        <w:t>
      (іссапар мақсаты көрсетіледі)</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 жылғы "___" ____________ - 20___ жылғы "___" ____________ аралығында </w:t>
      </w:r>
    </w:p>
    <w:p>
      <w:pPr>
        <w:spacing w:after="0"/>
        <w:ind w:left="0"/>
        <w:jc w:val="both"/>
      </w:pPr>
      <w:r>
        <w:rPr>
          <w:rFonts w:ascii="Times New Roman"/>
          <w:b w:val="false"/>
          <w:i w:val="false"/>
          <w:color w:val="000000"/>
          <w:sz w:val="28"/>
        </w:rPr>
        <w:t xml:space="preserve">
      _____________________ ___________________________________ </w:t>
      </w:r>
    </w:p>
    <w:p>
      <w:pPr>
        <w:spacing w:after="0"/>
        <w:ind w:left="0"/>
        <w:jc w:val="both"/>
      </w:pPr>
      <w:r>
        <w:rPr>
          <w:rFonts w:ascii="Times New Roman"/>
          <w:b w:val="false"/>
          <w:i w:val="false"/>
          <w:color w:val="000000"/>
          <w:sz w:val="28"/>
        </w:rPr>
        <w:t>
      (көлік түрі) (мекеме атауы, орналасқан жері)</w:t>
      </w:r>
    </w:p>
    <w:p>
      <w:pPr>
        <w:spacing w:after="0"/>
        <w:ind w:left="0"/>
        <w:jc w:val="both"/>
      </w:pPr>
      <w:r>
        <w:rPr>
          <w:rFonts w:ascii="Times New Roman"/>
          <w:b w:val="false"/>
          <w:i w:val="false"/>
          <w:color w:val="000000"/>
          <w:sz w:val="28"/>
        </w:rPr>
        <w:t>
      іссапарға жіберілсін.</w:t>
      </w:r>
    </w:p>
    <w:p>
      <w:pPr>
        <w:spacing w:after="0"/>
        <w:ind w:left="0"/>
        <w:jc w:val="both"/>
      </w:pPr>
      <w:r>
        <w:rPr>
          <w:rFonts w:ascii="Times New Roman"/>
          <w:b w:val="false"/>
          <w:i w:val="false"/>
          <w:color w:val="000000"/>
          <w:sz w:val="28"/>
        </w:rPr>
        <w:t xml:space="preserve">
      Негіздеме: 20___ жылғы "___" ___________ №_____ хат </w:t>
      </w:r>
    </w:p>
    <w:p>
      <w:pPr>
        <w:spacing w:after="0"/>
        <w:ind w:left="0"/>
        <w:jc w:val="both"/>
      </w:pPr>
      <w:r>
        <w:rPr>
          <w:rFonts w:ascii="Times New Roman"/>
          <w:b w:val="false"/>
          <w:i w:val="false"/>
          <w:color w:val="000000"/>
          <w:sz w:val="28"/>
        </w:rPr>
        <w:t>
      (немесе іссапарға жіберу туралы қызметтік жазба).</w:t>
      </w:r>
    </w:p>
    <w:p>
      <w:pPr>
        <w:spacing w:after="0"/>
        <w:ind w:left="0"/>
        <w:jc w:val="both"/>
      </w:pPr>
      <w:r>
        <w:rPr>
          <w:rFonts w:ascii="Times New Roman"/>
          <w:b w:val="false"/>
          <w:i w:val="false"/>
          <w:color w:val="000000"/>
          <w:sz w:val="28"/>
        </w:rPr>
        <w:t xml:space="preserve">
      ______________ __________ 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2) Қызметкерлерді іссапарға жіберу құжаттарының негіздемелері</w:t>
      </w:r>
    </w:p>
    <w:p>
      <w:pPr>
        <w:spacing w:after="0"/>
        <w:ind w:left="0"/>
        <w:jc w:val="both"/>
      </w:pPr>
      <w:r>
        <w:rPr>
          <w:rFonts w:ascii="Times New Roman"/>
          <w:b w:val="false"/>
          <w:i w:val="false"/>
          <w:color w:val="000000"/>
          <w:sz w:val="28"/>
        </w:rPr>
        <w:t>
      Нысан 3.2.3</w:t>
      </w:r>
    </w:p>
    <w:p>
      <w:pPr>
        <w:spacing w:after="0"/>
        <w:ind w:left="0"/>
        <w:jc w:val="both"/>
      </w:pPr>
      <w:r>
        <w:rPr>
          <w:rFonts w:ascii="Times New Roman"/>
          <w:b w:val="false"/>
          <w:i w:val="false"/>
          <w:color w:val="000000"/>
          <w:sz w:val="28"/>
        </w:rPr>
        <w:t>
      Іссапарға жіберу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(лауазымның атауы, тегі,</w:t>
            </w:r>
            <w:r>
              <w:br/>
            </w:r>
            <w:r>
              <w:rPr>
                <w:rFonts w:ascii="Times New Roman"/>
                <w:b w:val="false"/>
                <w:i w:val="false"/>
                <w:color w:val="000000"/>
                <w:sz w:val="20"/>
              </w:rPr>
              <w:t>аты, әкесінің аты</w:t>
            </w:r>
            <w:r>
              <w:br/>
            </w: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Қызметтік жазба</w:t>
      </w:r>
    </w:p>
    <w:p>
      <w:pPr>
        <w:spacing w:after="0"/>
        <w:ind w:left="0"/>
        <w:jc w:val="both"/>
      </w:pPr>
      <w:r>
        <w:rPr>
          <w:rFonts w:ascii="Times New Roman"/>
          <w:b w:val="false"/>
          <w:i w:val="false"/>
          <w:color w:val="000000"/>
          <w:sz w:val="28"/>
        </w:rPr>
        <w:t xml:space="preserve">
      ________________________________________ мақсатында </w:t>
      </w:r>
    </w:p>
    <w:p>
      <w:pPr>
        <w:spacing w:after="0"/>
        <w:ind w:left="0"/>
        <w:jc w:val="both"/>
      </w:pPr>
      <w:r>
        <w:rPr>
          <w:rFonts w:ascii="Times New Roman"/>
          <w:b w:val="false"/>
          <w:i w:val="false"/>
          <w:color w:val="000000"/>
          <w:sz w:val="28"/>
        </w:rPr>
        <w:t>
      (іссапар мақсаты көрсетіледі)</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 жылғы "___" ____________ - 20___ жылғы "___" ____________ аралығында </w:t>
      </w:r>
    </w:p>
    <w:p>
      <w:pPr>
        <w:spacing w:after="0"/>
        <w:ind w:left="0"/>
        <w:jc w:val="both"/>
      </w:pPr>
      <w:r>
        <w:rPr>
          <w:rFonts w:ascii="Times New Roman"/>
          <w:b w:val="false"/>
          <w:i w:val="false"/>
          <w:color w:val="000000"/>
          <w:sz w:val="28"/>
        </w:rPr>
        <w:t xml:space="preserve">
      ____________________________ ____________________________ </w:t>
      </w:r>
    </w:p>
    <w:p>
      <w:pPr>
        <w:spacing w:after="0"/>
        <w:ind w:left="0"/>
        <w:jc w:val="both"/>
      </w:pPr>
      <w:r>
        <w:rPr>
          <w:rFonts w:ascii="Times New Roman"/>
          <w:b w:val="false"/>
          <w:i w:val="false"/>
          <w:color w:val="000000"/>
          <w:sz w:val="28"/>
        </w:rPr>
        <w:t>
      (көлік түрі) (мекеме атауы, орналасқан жері)</w:t>
      </w:r>
    </w:p>
    <w:p>
      <w:pPr>
        <w:spacing w:after="0"/>
        <w:ind w:left="0"/>
        <w:jc w:val="both"/>
      </w:pPr>
      <w:r>
        <w:rPr>
          <w:rFonts w:ascii="Times New Roman"/>
          <w:b w:val="false"/>
          <w:i w:val="false"/>
          <w:color w:val="000000"/>
          <w:sz w:val="28"/>
        </w:rPr>
        <w:t>
      іссапарға жіберуіңізді сұраймын.</w:t>
      </w:r>
    </w:p>
    <w:p>
      <w:pPr>
        <w:spacing w:after="0"/>
        <w:ind w:left="0"/>
        <w:jc w:val="both"/>
      </w:pPr>
      <w:r>
        <w:rPr>
          <w:rFonts w:ascii="Times New Roman"/>
          <w:b w:val="false"/>
          <w:i w:val="false"/>
          <w:color w:val="000000"/>
          <w:sz w:val="28"/>
        </w:rPr>
        <w:t xml:space="preserve">
      _______________ _____________ 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4. Тәртіптік тәжірибе бойынша құжаттар (тәртіптік жазалар)</w:t>
      </w:r>
    </w:p>
    <w:p>
      <w:pPr>
        <w:spacing w:after="0"/>
        <w:ind w:left="0"/>
        <w:jc w:val="both"/>
      </w:pPr>
      <w:r>
        <w:rPr>
          <w:rFonts w:ascii="Times New Roman"/>
          <w:b w:val="false"/>
          <w:i w:val="false"/>
          <w:color w:val="000000"/>
          <w:sz w:val="28"/>
        </w:rPr>
        <w:t>
      Нысан 4.1</w:t>
      </w:r>
    </w:p>
    <w:p>
      <w:pPr>
        <w:spacing w:after="0"/>
        <w:ind w:left="0"/>
        <w:jc w:val="both"/>
      </w:pPr>
      <w:r>
        <w:rPr>
          <w:rFonts w:ascii="Times New Roman"/>
          <w:b w:val="false"/>
          <w:i w:val="false"/>
          <w:color w:val="000000"/>
          <w:sz w:val="28"/>
        </w:rPr>
        <w:t>
      Тәртіптік жаза қолдану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Тәртіптік жаза қолдану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ережесіне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жіберіп, тәртіп бұзушылық жасағаны үшін _______________________________ </w:t>
      </w:r>
    </w:p>
    <w:p>
      <w:pPr>
        <w:spacing w:after="0"/>
        <w:ind w:left="0"/>
        <w:jc w:val="both"/>
      </w:pPr>
      <w:r>
        <w:rPr>
          <w:rFonts w:ascii="Times New Roman"/>
          <w:b w:val="false"/>
          <w:i w:val="false"/>
          <w:color w:val="000000"/>
          <w:sz w:val="28"/>
        </w:rPr>
        <w:t>
      (жаза түрі)</w:t>
      </w:r>
    </w:p>
    <w:p>
      <w:pPr>
        <w:spacing w:after="0"/>
        <w:ind w:left="0"/>
        <w:jc w:val="both"/>
      </w:pPr>
      <w:r>
        <w:rPr>
          <w:rFonts w:ascii="Times New Roman"/>
          <w:b w:val="false"/>
          <w:i w:val="false"/>
          <w:color w:val="000000"/>
          <w:sz w:val="28"/>
        </w:rPr>
        <w:t>
       тәртіптік жаза қолданылсын.</w:t>
      </w:r>
    </w:p>
    <w:p>
      <w:pPr>
        <w:spacing w:after="0"/>
        <w:ind w:left="0"/>
        <w:jc w:val="both"/>
      </w:pPr>
      <w:r>
        <w:rPr>
          <w:rFonts w:ascii="Times New Roman"/>
          <w:b w:val="false"/>
          <w:i w:val="false"/>
          <w:color w:val="000000"/>
          <w:sz w:val="28"/>
        </w:rPr>
        <w:t xml:space="preserve">
      Негіздеме: __________________________________________ түсніктемесі,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Тәртіптік комиссияның шешімі (жұмыстан босату, лауазымын төмендету, қызметке толық сәйкес еместігі туралы ескерту ретінде жаза қолдынылса немесе қызметкер өз кінәсін мойындамайтын болса).</w:t>
      </w:r>
    </w:p>
    <w:p>
      <w:pPr>
        <w:spacing w:after="0"/>
        <w:ind w:left="0"/>
        <w:jc w:val="both"/>
      </w:pPr>
      <w:r>
        <w:rPr>
          <w:rFonts w:ascii="Times New Roman"/>
          <w:b w:val="false"/>
          <w:i w:val="false"/>
          <w:color w:val="000000"/>
          <w:sz w:val="28"/>
        </w:rPr>
        <w:t xml:space="preserve">
      __________________ __________________ 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4.1</w:t>
      </w:r>
    </w:p>
    <w:p>
      <w:pPr>
        <w:spacing w:after="0"/>
        <w:ind w:left="0"/>
        <w:jc w:val="both"/>
      </w:pPr>
      <w:r>
        <w:rPr>
          <w:rFonts w:ascii="Times New Roman"/>
          <w:b w:val="false"/>
          <w:i w:val="false"/>
          <w:color w:val="000000"/>
          <w:sz w:val="28"/>
        </w:rPr>
        <w:t>
      Тәртіптік жаза қолдану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Тәртіптік жаза қолдану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ережесіне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жіберіп, тәртіп бұзушылық жасағаны үшін _______________________________ </w:t>
      </w:r>
    </w:p>
    <w:p>
      <w:pPr>
        <w:spacing w:after="0"/>
        <w:ind w:left="0"/>
        <w:jc w:val="both"/>
      </w:pPr>
      <w:r>
        <w:rPr>
          <w:rFonts w:ascii="Times New Roman"/>
          <w:b w:val="false"/>
          <w:i w:val="false"/>
          <w:color w:val="000000"/>
          <w:sz w:val="28"/>
        </w:rPr>
        <w:t>
      (жаза түрі)</w:t>
      </w:r>
    </w:p>
    <w:p>
      <w:pPr>
        <w:spacing w:after="0"/>
        <w:ind w:left="0"/>
        <w:jc w:val="both"/>
      </w:pPr>
      <w:r>
        <w:rPr>
          <w:rFonts w:ascii="Times New Roman"/>
          <w:b w:val="false"/>
          <w:i w:val="false"/>
          <w:color w:val="000000"/>
          <w:sz w:val="28"/>
        </w:rPr>
        <w:t>
       тәртіптік жаза қолданылсын.</w:t>
      </w:r>
    </w:p>
    <w:p>
      <w:pPr>
        <w:spacing w:after="0"/>
        <w:ind w:left="0"/>
        <w:jc w:val="both"/>
      </w:pPr>
      <w:r>
        <w:rPr>
          <w:rFonts w:ascii="Times New Roman"/>
          <w:b w:val="false"/>
          <w:i w:val="false"/>
          <w:color w:val="000000"/>
          <w:sz w:val="28"/>
        </w:rPr>
        <w:t xml:space="preserve">
      Негіздеме: __________________________________________ түсніктемесі,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Тәртіптік комиссияның шешімі (жұмыстан босату, лауазымын төмендету, қызметке толық сәйкес еместігі туралы ескерту ретінде жаза қолдынылса немесе қызметкер өз кінәсін мойындамайтын болса).</w:t>
      </w:r>
    </w:p>
    <w:p>
      <w:pPr>
        <w:spacing w:after="0"/>
        <w:ind w:left="0"/>
        <w:jc w:val="both"/>
      </w:pPr>
      <w:r>
        <w:rPr>
          <w:rFonts w:ascii="Times New Roman"/>
          <w:b w:val="false"/>
          <w:i w:val="false"/>
          <w:color w:val="000000"/>
          <w:sz w:val="28"/>
        </w:rPr>
        <w:t xml:space="preserve">
      __________________ __________________ 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4.2</w:t>
      </w:r>
    </w:p>
    <w:p>
      <w:pPr>
        <w:spacing w:after="0"/>
        <w:ind w:left="0"/>
        <w:jc w:val="both"/>
      </w:pPr>
      <w:r>
        <w:rPr>
          <w:rFonts w:ascii="Times New Roman"/>
          <w:b w:val="false"/>
          <w:i w:val="false"/>
          <w:color w:val="000000"/>
          <w:sz w:val="28"/>
        </w:rPr>
        <w:t>
      Тәртіптік жазаны алып тастау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Тәртіптік жазаны алып тастау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ережесіне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 байланысты </w:t>
      </w:r>
    </w:p>
    <w:p>
      <w:pPr>
        <w:spacing w:after="0"/>
        <w:ind w:left="0"/>
        <w:jc w:val="both"/>
      </w:pPr>
      <w:r>
        <w:rPr>
          <w:rFonts w:ascii="Times New Roman"/>
          <w:b w:val="false"/>
          <w:i w:val="false"/>
          <w:color w:val="000000"/>
          <w:sz w:val="28"/>
        </w:rPr>
        <w:t>
      (тәртіптік жазаны алып тастаудың себебі)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_____ жылғы "___" _____________ №___ бұйрығына сәйкес қолданылған ____ _____________ ретіндегі тәртіптік жаза алынып тасталсын.</w:t>
      </w:r>
    </w:p>
    <w:p>
      <w:pPr>
        <w:spacing w:after="0"/>
        <w:ind w:left="0"/>
        <w:jc w:val="both"/>
      </w:pPr>
      <w:r>
        <w:rPr>
          <w:rFonts w:ascii="Times New Roman"/>
          <w:b w:val="false"/>
          <w:i w:val="false"/>
          <w:color w:val="000000"/>
          <w:sz w:val="28"/>
        </w:rPr>
        <w:t xml:space="preserve">
      Негіздеме: ________________________________________________ ұсынымы.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___________________ _____________ 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4.2</w:t>
      </w:r>
    </w:p>
    <w:p>
      <w:pPr>
        <w:spacing w:after="0"/>
        <w:ind w:left="0"/>
        <w:jc w:val="both"/>
      </w:pPr>
      <w:r>
        <w:rPr>
          <w:rFonts w:ascii="Times New Roman"/>
          <w:b w:val="false"/>
          <w:i w:val="false"/>
          <w:color w:val="000000"/>
          <w:sz w:val="28"/>
        </w:rPr>
        <w:t>
      Тәртіптік жазаны алып тастау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Тәртіптік жазаны алып тастау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ережесіне сәйкес:</w:t>
      </w:r>
    </w:p>
    <w:p>
      <w:pPr>
        <w:spacing w:after="0"/>
        <w:ind w:left="0"/>
        <w:jc w:val="both"/>
      </w:pPr>
      <w:r>
        <w:rPr>
          <w:rFonts w:ascii="Times New Roman"/>
          <w:b w:val="false"/>
          <w:i w:val="false"/>
          <w:color w:val="000000"/>
          <w:sz w:val="28"/>
        </w:rPr>
        <w:t xml:space="preserve">
      _______________________________________________________ байланысты </w:t>
      </w:r>
    </w:p>
    <w:p>
      <w:pPr>
        <w:spacing w:after="0"/>
        <w:ind w:left="0"/>
        <w:jc w:val="both"/>
      </w:pPr>
      <w:r>
        <w:rPr>
          <w:rFonts w:ascii="Times New Roman"/>
          <w:b w:val="false"/>
          <w:i w:val="false"/>
          <w:color w:val="000000"/>
          <w:sz w:val="28"/>
        </w:rPr>
        <w:t>
      (тәртіптік жазаны алып тастаудың себебі)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_____ жылғы "___" _____________ №___ бұйрығына сәйкес қолданылған ____ _____________ ретіндегі тәртіптік жаза алынып тасталсын.</w:t>
      </w:r>
    </w:p>
    <w:p>
      <w:pPr>
        <w:spacing w:after="0"/>
        <w:ind w:left="0"/>
        <w:jc w:val="both"/>
      </w:pPr>
      <w:r>
        <w:rPr>
          <w:rFonts w:ascii="Times New Roman"/>
          <w:b w:val="false"/>
          <w:i w:val="false"/>
          <w:color w:val="000000"/>
          <w:sz w:val="28"/>
        </w:rPr>
        <w:t xml:space="preserve">
      Негіздеме: __________________________________________________ ұсынымы.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___________________ _____________ 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4.3</w:t>
      </w:r>
    </w:p>
    <w:p>
      <w:pPr>
        <w:spacing w:after="0"/>
        <w:ind w:left="0"/>
        <w:jc w:val="both"/>
      </w:pPr>
      <w:r>
        <w:rPr>
          <w:rFonts w:ascii="Times New Roman"/>
          <w:b w:val="false"/>
          <w:i w:val="false"/>
          <w:color w:val="000000"/>
          <w:sz w:val="28"/>
        </w:rPr>
        <w:t>
      Қызметтік тексеруді тағайындау туралы бұйрық</w:t>
      </w:r>
    </w:p>
    <w:p>
      <w:pPr>
        <w:spacing w:after="0"/>
        <w:ind w:left="0"/>
        <w:jc w:val="both"/>
      </w:pPr>
      <w:r>
        <w:rPr>
          <w:rFonts w:ascii="Times New Roman"/>
          <w:b w:val="false"/>
          <w:i w:val="false"/>
          <w:color w:val="000000"/>
          <w:sz w:val="28"/>
        </w:rPr>
        <w:t>
      жылы, күні, айы, № _____</w:t>
      </w:r>
    </w:p>
    <w:p>
      <w:pPr>
        <w:spacing w:after="0"/>
        <w:ind w:left="0"/>
        <w:jc w:val="both"/>
      </w:pPr>
      <w:r>
        <w:rPr>
          <w:rFonts w:ascii="Times New Roman"/>
          <w:b w:val="false"/>
          <w:i w:val="false"/>
          <w:color w:val="000000"/>
          <w:sz w:val="28"/>
        </w:rPr>
        <w:t>
      Қызметтік тексеру тағайындау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ережесіне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________________________________________________ тәртіптік теріс (лауазымның атауы, тегі, аты, әкесінің аты (болған жағдайда) қылық жасау фактісі бойынша төмендегі құрамдағы комиссиямен қызметтік тексеру жүргізілсін:</w:t>
      </w:r>
    </w:p>
    <w:p>
      <w:pPr>
        <w:spacing w:after="0"/>
        <w:ind w:left="0"/>
        <w:jc w:val="both"/>
      </w:pPr>
      <w:r>
        <w:rPr>
          <w:rFonts w:ascii="Times New Roman"/>
          <w:b w:val="false"/>
          <w:i w:val="false"/>
          <w:color w:val="000000"/>
          <w:sz w:val="28"/>
        </w:rPr>
        <w:t xml:space="preserve">
      1) 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3) 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 Тиісті дәлелденген қорытынды материалдары тәртіптік комиссия қарауына ұсынылсын.</w:t>
      </w:r>
    </w:p>
    <w:p>
      <w:pPr>
        <w:spacing w:after="0"/>
        <w:ind w:left="0"/>
        <w:jc w:val="both"/>
      </w:pPr>
      <w:r>
        <w:rPr>
          <w:rFonts w:ascii="Times New Roman"/>
          <w:b w:val="false"/>
          <w:i w:val="false"/>
          <w:color w:val="000000"/>
          <w:sz w:val="28"/>
        </w:rPr>
        <w:t xml:space="preserve">
      Негіздеме: __________________________________________ түсініктемесі,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жасалған тәртіптік теріс қылық туралы мәлімет.</w:t>
      </w:r>
    </w:p>
    <w:p>
      <w:pPr>
        <w:spacing w:after="0"/>
        <w:ind w:left="0"/>
        <w:jc w:val="both"/>
      </w:pPr>
      <w:r>
        <w:rPr>
          <w:rFonts w:ascii="Times New Roman"/>
          <w:b w:val="false"/>
          <w:i w:val="false"/>
          <w:color w:val="000000"/>
          <w:sz w:val="28"/>
        </w:rPr>
        <w:t xml:space="preserve">
      _________________ 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4.3</w:t>
      </w:r>
    </w:p>
    <w:p>
      <w:pPr>
        <w:spacing w:after="0"/>
        <w:ind w:left="0"/>
        <w:jc w:val="both"/>
      </w:pPr>
      <w:r>
        <w:rPr>
          <w:rFonts w:ascii="Times New Roman"/>
          <w:b w:val="false"/>
          <w:i w:val="false"/>
          <w:color w:val="000000"/>
          <w:sz w:val="28"/>
        </w:rPr>
        <w:t>
      Қызметтік тергеуді тағайындау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Қызметтік тексеру тағайындау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ережесіне сәйкес:</w:t>
      </w:r>
    </w:p>
    <w:p>
      <w:pPr>
        <w:spacing w:after="0"/>
        <w:ind w:left="0"/>
        <w:jc w:val="both"/>
      </w:pPr>
      <w:r>
        <w:rPr>
          <w:rFonts w:ascii="Times New Roman"/>
          <w:b w:val="false"/>
          <w:i w:val="false"/>
          <w:color w:val="000000"/>
          <w:sz w:val="28"/>
        </w:rPr>
        <w:t xml:space="preserve">
      1. _______________________________________________________ тәртіптік теріс </w:t>
      </w:r>
    </w:p>
    <w:p>
      <w:pPr>
        <w:spacing w:after="0"/>
        <w:ind w:left="0"/>
        <w:jc w:val="both"/>
      </w:pPr>
      <w:r>
        <w:rPr>
          <w:rFonts w:ascii="Times New Roman"/>
          <w:b w:val="false"/>
          <w:i w:val="false"/>
          <w:color w:val="000000"/>
          <w:sz w:val="28"/>
        </w:rPr>
        <w:t xml:space="preserve">
      (лауазымның атауы, тегі, аты, әкесінің аты (болған жағдайда) </w:t>
      </w:r>
    </w:p>
    <w:p>
      <w:pPr>
        <w:spacing w:after="0"/>
        <w:ind w:left="0"/>
        <w:jc w:val="both"/>
      </w:pPr>
      <w:r>
        <w:rPr>
          <w:rFonts w:ascii="Times New Roman"/>
          <w:b w:val="false"/>
          <w:i w:val="false"/>
          <w:color w:val="000000"/>
          <w:sz w:val="28"/>
        </w:rPr>
        <w:t>
      қылық жасау фактісі бойынша төмендегі құрамдағы комиссиямен қызметтік тексеру жүргізілсін: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3) 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 Тиісті дәлелденген қорытынды материалдары тәртіптік комиссия қарауына ұсынылсын.</w:t>
      </w:r>
    </w:p>
    <w:p>
      <w:pPr>
        <w:spacing w:after="0"/>
        <w:ind w:left="0"/>
        <w:jc w:val="both"/>
      </w:pPr>
      <w:r>
        <w:rPr>
          <w:rFonts w:ascii="Times New Roman"/>
          <w:b w:val="false"/>
          <w:i w:val="false"/>
          <w:color w:val="000000"/>
          <w:sz w:val="28"/>
        </w:rPr>
        <w:t xml:space="preserve">
      Негіздеме: __________________________________________ түсініктемесі, </w:t>
      </w:r>
    </w:p>
    <w:p>
      <w:pPr>
        <w:spacing w:after="0"/>
        <w:ind w:left="0"/>
        <w:jc w:val="both"/>
      </w:pPr>
      <w:r>
        <w:rPr>
          <w:rFonts w:ascii="Times New Roman"/>
          <w:b w:val="false"/>
          <w:i w:val="false"/>
          <w:color w:val="000000"/>
          <w:sz w:val="28"/>
        </w:rPr>
        <w:t>
      (тегі, аты-жөнінің бірінші әріптері) жасалған тәртіптік теріс қылық туралы мәлімет.</w:t>
      </w:r>
    </w:p>
    <w:p>
      <w:pPr>
        <w:spacing w:after="0"/>
        <w:ind w:left="0"/>
        <w:jc w:val="both"/>
      </w:pPr>
      <w:r>
        <w:rPr>
          <w:rFonts w:ascii="Times New Roman"/>
          <w:b w:val="false"/>
          <w:i w:val="false"/>
          <w:color w:val="000000"/>
          <w:sz w:val="28"/>
        </w:rPr>
        <w:t xml:space="preserve">
      _________________ ___________ _______________________________________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5. Мемлекеттік қызметкерді көтермелеу туралы құжаттар</w:t>
      </w:r>
    </w:p>
    <w:p>
      <w:pPr>
        <w:spacing w:after="0"/>
        <w:ind w:left="0"/>
        <w:jc w:val="both"/>
      </w:pPr>
      <w:r>
        <w:rPr>
          <w:rFonts w:ascii="Times New Roman"/>
          <w:b w:val="false"/>
          <w:i w:val="false"/>
          <w:color w:val="000000"/>
          <w:sz w:val="28"/>
        </w:rPr>
        <w:t>
      Нысан 5.1</w:t>
      </w:r>
    </w:p>
    <w:p>
      <w:pPr>
        <w:spacing w:after="0"/>
        <w:ind w:left="0"/>
        <w:jc w:val="both"/>
      </w:pPr>
      <w:r>
        <w:rPr>
          <w:rFonts w:ascii="Times New Roman"/>
          <w:b w:val="false"/>
          <w:i w:val="false"/>
          <w:color w:val="000000"/>
          <w:sz w:val="28"/>
        </w:rPr>
        <w:t>
      Мемлекеттік қызметкерді көтермелеу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қызметкерді көтермелеу (сыйақы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35-бабына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__________________________________________________________________үшін </w:t>
      </w:r>
    </w:p>
    <w:p>
      <w:pPr>
        <w:spacing w:after="0"/>
        <w:ind w:left="0"/>
        <w:jc w:val="both"/>
      </w:pPr>
      <w:r>
        <w:rPr>
          <w:rFonts w:ascii="Times New Roman"/>
          <w:b w:val="false"/>
          <w:i w:val="false"/>
          <w:color w:val="000000"/>
          <w:sz w:val="28"/>
        </w:rPr>
        <w:t xml:space="preserve">
      (жұмысындағы жетістіктер немесе мекеме қызметінің нәтижелері көрсетіледі) </w:t>
      </w:r>
    </w:p>
    <w:p>
      <w:pPr>
        <w:spacing w:after="0"/>
        <w:ind w:left="0"/>
        <w:jc w:val="both"/>
      </w:pPr>
      <w:r>
        <w:rPr>
          <w:rFonts w:ascii="Times New Roman"/>
          <w:b w:val="false"/>
          <w:i w:val="false"/>
          <w:color w:val="000000"/>
          <w:sz w:val="28"/>
        </w:rPr>
        <w:t>
      көтермеленсін.</w:t>
      </w:r>
    </w:p>
    <w:p>
      <w:pPr>
        <w:spacing w:after="0"/>
        <w:ind w:left="0"/>
        <w:jc w:val="both"/>
      </w:pPr>
      <w:r>
        <w:rPr>
          <w:rFonts w:ascii="Times New Roman"/>
          <w:b w:val="false"/>
          <w:i w:val="false"/>
          <w:color w:val="000000"/>
          <w:sz w:val="28"/>
        </w:rPr>
        <w:t xml:space="preserve">
      Негіздеме: көтермелеу туралы ұсынымдары, </w:t>
      </w:r>
    </w:p>
    <w:p>
      <w:pPr>
        <w:spacing w:after="0"/>
        <w:ind w:left="0"/>
        <w:jc w:val="both"/>
      </w:pPr>
      <w:r>
        <w:rPr>
          <w:rFonts w:ascii="Times New Roman"/>
          <w:b w:val="false"/>
          <w:i w:val="false"/>
          <w:color w:val="000000"/>
          <w:sz w:val="28"/>
        </w:rPr>
        <w:t xml:space="preserve">
      ___________________________________________ комиссиясы отырысының </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20___ "___"_____________ хаттамасы.</w:t>
      </w:r>
    </w:p>
    <w:p>
      <w:pPr>
        <w:spacing w:after="0"/>
        <w:ind w:left="0"/>
        <w:jc w:val="both"/>
      </w:pPr>
      <w:r>
        <w:rPr>
          <w:rFonts w:ascii="Times New Roman"/>
          <w:b w:val="false"/>
          <w:i w:val="false"/>
          <w:color w:val="000000"/>
          <w:sz w:val="28"/>
        </w:rPr>
        <w:t xml:space="preserve">
      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5.1</w:t>
      </w:r>
    </w:p>
    <w:p>
      <w:pPr>
        <w:spacing w:after="0"/>
        <w:ind w:left="0"/>
        <w:jc w:val="both"/>
      </w:pPr>
      <w:r>
        <w:rPr>
          <w:rFonts w:ascii="Times New Roman"/>
          <w:b w:val="false"/>
          <w:i w:val="false"/>
          <w:color w:val="000000"/>
          <w:sz w:val="28"/>
        </w:rPr>
        <w:t>
      Мемлекеттік қызметкерді көтермелеу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қызметкерді көтермелеу (сыйақы 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35-бабына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___________________________________________________________________ үшін </w:t>
      </w:r>
    </w:p>
    <w:p>
      <w:pPr>
        <w:spacing w:after="0"/>
        <w:ind w:left="0"/>
        <w:jc w:val="both"/>
      </w:pPr>
      <w:r>
        <w:rPr>
          <w:rFonts w:ascii="Times New Roman"/>
          <w:b w:val="false"/>
          <w:i w:val="false"/>
          <w:color w:val="000000"/>
          <w:sz w:val="28"/>
        </w:rPr>
        <w:t xml:space="preserve">
      (жұмысындағы жетістіктер немесе мекеме қызметінің нәтижелері көрсетіледі) </w:t>
      </w:r>
    </w:p>
    <w:p>
      <w:pPr>
        <w:spacing w:after="0"/>
        <w:ind w:left="0"/>
        <w:jc w:val="both"/>
      </w:pPr>
      <w:r>
        <w:rPr>
          <w:rFonts w:ascii="Times New Roman"/>
          <w:b w:val="false"/>
          <w:i w:val="false"/>
          <w:color w:val="000000"/>
          <w:sz w:val="28"/>
        </w:rPr>
        <w:t>
      көтермеленсін.</w:t>
      </w:r>
    </w:p>
    <w:p>
      <w:pPr>
        <w:spacing w:after="0"/>
        <w:ind w:left="0"/>
        <w:jc w:val="both"/>
      </w:pPr>
      <w:r>
        <w:rPr>
          <w:rFonts w:ascii="Times New Roman"/>
          <w:b w:val="false"/>
          <w:i w:val="false"/>
          <w:color w:val="000000"/>
          <w:sz w:val="28"/>
        </w:rPr>
        <w:t xml:space="preserve">
      Негіздеме: көтермелеу туралы ұсынымдары, </w:t>
      </w:r>
    </w:p>
    <w:p>
      <w:pPr>
        <w:spacing w:after="0"/>
        <w:ind w:left="0"/>
        <w:jc w:val="both"/>
      </w:pPr>
      <w:r>
        <w:rPr>
          <w:rFonts w:ascii="Times New Roman"/>
          <w:b w:val="false"/>
          <w:i w:val="false"/>
          <w:color w:val="000000"/>
          <w:sz w:val="28"/>
        </w:rPr>
        <w:t xml:space="preserve">
      ___________________________________________ комиссиясы отырысының </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20___ "___"_____________ хаттамасы.</w:t>
      </w:r>
    </w:p>
    <w:p>
      <w:pPr>
        <w:spacing w:after="0"/>
        <w:ind w:left="0"/>
        <w:jc w:val="both"/>
      </w:pPr>
      <w:r>
        <w:rPr>
          <w:rFonts w:ascii="Times New Roman"/>
          <w:b w:val="false"/>
          <w:i w:val="false"/>
          <w:color w:val="000000"/>
          <w:sz w:val="28"/>
        </w:rPr>
        <w:t xml:space="preserve">
      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5.2</w:t>
      </w:r>
    </w:p>
    <w:p>
      <w:pPr>
        <w:spacing w:after="0"/>
        <w:ind w:left="0"/>
        <w:jc w:val="both"/>
      </w:pPr>
      <w:r>
        <w:rPr>
          <w:rFonts w:ascii="Times New Roman"/>
          <w:b w:val="false"/>
          <w:i w:val="false"/>
          <w:color w:val="000000"/>
          <w:sz w:val="28"/>
        </w:rPr>
        <w:t>
      Мемлекеттік қызметкерді көтермелеу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(басшының тегі, аты, әкесінің </w:t>
            </w:r>
            <w:r>
              <w:br/>
            </w:r>
            <w:r>
              <w:rPr>
                <w:rFonts w:ascii="Times New Roman"/>
                <w:b w:val="false"/>
                <w:i w:val="false"/>
                <w:color w:val="000000"/>
                <w:sz w:val="20"/>
              </w:rPr>
              <w:t>аты (болған жағдайда)</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___________________________________________________________ осы мемлекеттік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органда ______ жылдан бері жұмыс істейді.</w:t>
      </w:r>
    </w:p>
    <w:p>
      <w:pPr>
        <w:spacing w:after="0"/>
        <w:ind w:left="0"/>
        <w:jc w:val="both"/>
      </w:pPr>
      <w:r>
        <w:rPr>
          <w:rFonts w:ascii="Times New Roman"/>
          <w:b w:val="false"/>
          <w:i w:val="false"/>
          <w:color w:val="000000"/>
          <w:sz w:val="28"/>
        </w:rPr>
        <w:t>
      Мемлекеттік қызметті өткеру кезінде өзін тек жағымды жағынан көрсетті, өзіне жүктелген лауазымдық міндеттерді адал атқарды.</w:t>
      </w:r>
    </w:p>
    <w:p>
      <w:pPr>
        <w:spacing w:after="0"/>
        <w:ind w:left="0"/>
        <w:jc w:val="both"/>
      </w:pPr>
      <w:r>
        <w:rPr>
          <w:rFonts w:ascii="Times New Roman"/>
          <w:b w:val="false"/>
          <w:i w:val="false"/>
          <w:color w:val="000000"/>
          <w:sz w:val="28"/>
        </w:rPr>
        <w:t>
      Сонымен қатар, _________________________________________________.</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35-бабының негізінде, лауазымдық міндеттерін үлгілі атқарғаны үшін (немесе мемлекеттік қызметте мінсіз болғаны, маңызы ерекше тапсырмаларды орындағаны және жұмысындағы басқа да жетістіктер үшін), сондай-ақ қызметін бағалау қорытындысы бойынша _________________________________________________________________</w:t>
      </w:r>
    </w:p>
    <w:p>
      <w:pPr>
        <w:spacing w:after="0"/>
        <w:ind w:left="0"/>
        <w:jc w:val="both"/>
      </w:pPr>
      <w:r>
        <w:rPr>
          <w:rFonts w:ascii="Times New Roman"/>
          <w:b w:val="false"/>
          <w:i w:val="false"/>
          <w:color w:val="000000"/>
          <w:sz w:val="28"/>
        </w:rPr>
        <w:t xml:space="preserve">
      (біржолғы ақшалай сыйақы, алғыс жариялау, бағалы сыйлықпен, грамотамен, құрметті </w:t>
      </w:r>
    </w:p>
    <w:p>
      <w:pPr>
        <w:spacing w:after="0"/>
        <w:ind w:left="0"/>
        <w:jc w:val="both"/>
      </w:pPr>
      <w:r>
        <w:rPr>
          <w:rFonts w:ascii="Times New Roman"/>
          <w:b w:val="false"/>
          <w:i w:val="false"/>
          <w:color w:val="000000"/>
          <w:sz w:val="28"/>
        </w:rPr>
        <w:t>
      атақ тағайындаумен және ведомстволық наградалармен марапаттау және т.б.)</w:t>
      </w:r>
    </w:p>
    <w:p>
      <w:pPr>
        <w:spacing w:after="0"/>
        <w:ind w:left="0"/>
        <w:jc w:val="both"/>
      </w:pPr>
      <w:r>
        <w:rPr>
          <w:rFonts w:ascii="Times New Roman"/>
          <w:b w:val="false"/>
          <w:i w:val="false"/>
          <w:color w:val="000000"/>
          <w:sz w:val="28"/>
        </w:rPr>
        <w:t>
      көтермеленсін.</w:t>
      </w:r>
    </w:p>
    <w:p>
      <w:pPr>
        <w:spacing w:after="0"/>
        <w:ind w:left="0"/>
        <w:jc w:val="both"/>
      </w:pPr>
      <w:r>
        <w:rPr>
          <w:rFonts w:ascii="Times New Roman"/>
          <w:b w:val="false"/>
          <w:i w:val="false"/>
          <w:color w:val="000000"/>
          <w:sz w:val="28"/>
        </w:rPr>
        <w:t xml:space="preserve">
      _____________________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6. Штаттық құрылымды және біліктілік талаптарын бекіту туралы құжаттар</w:t>
      </w:r>
    </w:p>
    <w:p>
      <w:pPr>
        <w:spacing w:after="0"/>
        <w:ind w:left="0"/>
        <w:jc w:val="both"/>
      </w:pPr>
      <w:r>
        <w:rPr>
          <w:rFonts w:ascii="Times New Roman"/>
          <w:b w:val="false"/>
          <w:i w:val="false"/>
          <w:color w:val="000000"/>
          <w:sz w:val="28"/>
        </w:rPr>
        <w:t>
      Нысан 6.1</w:t>
      </w:r>
    </w:p>
    <w:p>
      <w:pPr>
        <w:spacing w:after="0"/>
        <w:ind w:left="0"/>
        <w:jc w:val="both"/>
      </w:pPr>
      <w:r>
        <w:rPr>
          <w:rFonts w:ascii="Times New Roman"/>
          <w:b w:val="false"/>
          <w:i w:val="false"/>
          <w:color w:val="000000"/>
          <w:sz w:val="28"/>
        </w:rPr>
        <w:t>
      Штаттық саны мен құрылымын бекіту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Штаттық саны мен құрылымын бекіту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____________________________</w:t>
            </w:r>
            <w:r>
              <w:br/>
            </w:r>
            <w:r>
              <w:rPr>
                <w:rFonts w:ascii="Times New Roman"/>
                <w:b w:val="false"/>
                <w:i w:val="false"/>
                <w:color w:val="000000"/>
                <w:sz w:val="20"/>
              </w:rPr>
              <w:t>(мемлекеттік органның атауы)</w:t>
            </w:r>
          </w:p>
        </w:tc>
      </w:tr>
    </w:tbl>
    <w:p>
      <w:pPr>
        <w:spacing w:after="0"/>
        <w:ind w:left="0"/>
        <w:jc w:val="both"/>
      </w:pPr>
      <w:r>
        <w:rPr>
          <w:rFonts w:ascii="Times New Roman"/>
          <w:b w:val="false"/>
          <w:i w:val="false"/>
          <w:color w:val="000000"/>
          <w:sz w:val="28"/>
        </w:rPr>
        <w:t xml:space="preserve">
      _______________________________ сәйкес, БҰЙЫРАМЫН: </w:t>
      </w:r>
    </w:p>
    <w:p>
      <w:pPr>
        <w:spacing w:after="0"/>
        <w:ind w:left="0"/>
        <w:jc w:val="both"/>
      </w:pPr>
      <w:r>
        <w:rPr>
          <w:rFonts w:ascii="Times New Roman"/>
          <w:b w:val="false"/>
          <w:i w:val="false"/>
          <w:color w:val="000000"/>
          <w:sz w:val="28"/>
        </w:rPr>
        <w:t>
      (нормативтік құқықтық акт)</w:t>
      </w:r>
    </w:p>
    <w:p>
      <w:pPr>
        <w:spacing w:after="0"/>
        <w:ind w:left="0"/>
        <w:jc w:val="both"/>
      </w:pPr>
      <w:r>
        <w:rPr>
          <w:rFonts w:ascii="Times New Roman"/>
          <w:b w:val="false"/>
          <w:i w:val="false"/>
          <w:color w:val="000000"/>
          <w:sz w:val="28"/>
        </w:rPr>
        <w:t xml:space="preserve">
      1._________________________________________ қоса беріліп отырған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штаттық саны мен құрылымы бекітілсін.</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 _____________ 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6.1</w:t>
      </w:r>
    </w:p>
    <w:p>
      <w:pPr>
        <w:spacing w:after="0"/>
        <w:ind w:left="0"/>
        <w:jc w:val="both"/>
      </w:pPr>
      <w:r>
        <w:rPr>
          <w:rFonts w:ascii="Times New Roman"/>
          <w:b w:val="false"/>
          <w:i w:val="false"/>
          <w:color w:val="000000"/>
          <w:sz w:val="28"/>
        </w:rPr>
        <w:t>
      Штаттық саны мен құрылымын бекіту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Штаттық саны мен құрылымын бекіту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p>
        </w:tc>
      </w:tr>
    </w:tbl>
    <w:p>
      <w:pPr>
        <w:spacing w:after="0"/>
        <w:ind w:left="0"/>
        <w:jc w:val="both"/>
      </w:pPr>
      <w:r>
        <w:rPr>
          <w:rFonts w:ascii="Times New Roman"/>
          <w:b w:val="false"/>
          <w:i w:val="false"/>
          <w:color w:val="000000"/>
          <w:sz w:val="28"/>
        </w:rPr>
        <w:t xml:space="preserve">
      _______________________________ сәйкес, БҰЙЫРАМЫН: </w:t>
      </w:r>
    </w:p>
    <w:p>
      <w:pPr>
        <w:spacing w:after="0"/>
        <w:ind w:left="0"/>
        <w:jc w:val="both"/>
      </w:pPr>
      <w:r>
        <w:rPr>
          <w:rFonts w:ascii="Times New Roman"/>
          <w:b w:val="false"/>
          <w:i w:val="false"/>
          <w:color w:val="000000"/>
          <w:sz w:val="28"/>
        </w:rPr>
        <w:t>
      (нормативтік құқықтық акт)</w:t>
      </w:r>
    </w:p>
    <w:p>
      <w:pPr>
        <w:spacing w:after="0"/>
        <w:ind w:left="0"/>
        <w:jc w:val="both"/>
      </w:pPr>
      <w:r>
        <w:rPr>
          <w:rFonts w:ascii="Times New Roman"/>
          <w:b w:val="false"/>
          <w:i w:val="false"/>
          <w:color w:val="000000"/>
          <w:sz w:val="28"/>
        </w:rPr>
        <w:t xml:space="preserve">
      1._________________________________________ қоса беріліп отырған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штаттық саны мен құрылымы бекітілсін.</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 _____________ 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6.2</w:t>
      </w:r>
    </w:p>
    <w:p>
      <w:pPr>
        <w:spacing w:after="0"/>
        <w:ind w:left="0"/>
        <w:jc w:val="both"/>
      </w:pPr>
      <w:r>
        <w:rPr>
          <w:rFonts w:ascii="Times New Roman"/>
          <w:b w:val="false"/>
          <w:i w:val="false"/>
          <w:color w:val="000000"/>
          <w:sz w:val="28"/>
        </w:rPr>
        <w:t>
      Мемлекеттік әкімшілік лауазымдарға қойылатын біліктілік талаптарын бекіту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әкімшілік лауазымдарға қойылатын біліктілік талаптарын бекіту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17-бабы 4-тармағын сәйкес, БҰЙЫРАМЫН:</w:t>
      </w:r>
    </w:p>
    <w:p>
      <w:pPr>
        <w:spacing w:after="0"/>
        <w:ind w:left="0"/>
        <w:jc w:val="both"/>
      </w:pPr>
      <w:r>
        <w:rPr>
          <w:rFonts w:ascii="Times New Roman"/>
          <w:b w:val="false"/>
          <w:i w:val="false"/>
          <w:color w:val="000000"/>
          <w:sz w:val="28"/>
        </w:rPr>
        <w:t xml:space="preserve">
      ___________________________________ қоса беріліп отырған мемлекеттік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әкімшілік лауазымдарға қойылатын біліктілік талаптары бекітілсін.</w:t>
      </w:r>
    </w:p>
    <w:p>
      <w:pPr>
        <w:spacing w:after="0"/>
        <w:ind w:left="0"/>
        <w:jc w:val="both"/>
      </w:pPr>
      <w:r>
        <w:rPr>
          <w:rFonts w:ascii="Times New Roman"/>
          <w:b w:val="false"/>
          <w:i w:val="false"/>
          <w:color w:val="000000"/>
          <w:sz w:val="28"/>
        </w:rPr>
        <w:t xml:space="preserve">
      ________________ _____________ 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6.2</w:t>
      </w:r>
    </w:p>
    <w:p>
      <w:pPr>
        <w:spacing w:after="0"/>
        <w:ind w:left="0"/>
        <w:jc w:val="both"/>
      </w:pPr>
      <w:r>
        <w:rPr>
          <w:rFonts w:ascii="Times New Roman"/>
          <w:b w:val="false"/>
          <w:i w:val="false"/>
          <w:color w:val="000000"/>
          <w:sz w:val="28"/>
        </w:rPr>
        <w:t>
      Мемлекеттік әкімшілік лауазымдарға қойылатын біліктілік талаптарын бекіту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Мемлекеттік әкімшілік лауазымдарға қойылатын біліктілік талаптарын бекіту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17-бабының 4-тармағын сәйкес:</w:t>
      </w:r>
    </w:p>
    <w:p>
      <w:pPr>
        <w:spacing w:after="0"/>
        <w:ind w:left="0"/>
        <w:jc w:val="both"/>
      </w:pPr>
      <w:r>
        <w:rPr>
          <w:rFonts w:ascii="Times New Roman"/>
          <w:b w:val="false"/>
          <w:i w:val="false"/>
          <w:color w:val="000000"/>
          <w:sz w:val="28"/>
        </w:rPr>
        <w:t xml:space="preserve">
      ____________________________________ қоса беріліп отырған мемлекеттік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әкімшілік лауазымдарға қойылатын біліктілік талаптары бекітілсін.</w:t>
      </w:r>
    </w:p>
    <w:p>
      <w:pPr>
        <w:spacing w:after="0"/>
        <w:ind w:left="0"/>
        <w:jc w:val="both"/>
      </w:pPr>
      <w:r>
        <w:rPr>
          <w:rFonts w:ascii="Times New Roman"/>
          <w:b w:val="false"/>
          <w:i w:val="false"/>
          <w:color w:val="000000"/>
          <w:sz w:val="28"/>
        </w:rPr>
        <w:t xml:space="preserve">
      ___________________ _________ 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7. Негізгі қызмет бойынша құжаттар</w:t>
      </w:r>
    </w:p>
    <w:p>
      <w:pPr>
        <w:spacing w:after="0"/>
        <w:ind w:left="0"/>
        <w:jc w:val="both"/>
      </w:pPr>
      <w:r>
        <w:rPr>
          <w:rFonts w:ascii="Times New Roman"/>
          <w:b w:val="false"/>
          <w:i w:val="false"/>
          <w:color w:val="000000"/>
          <w:sz w:val="28"/>
        </w:rPr>
        <w:t>
      1) Негізгі қызмет бойынша бұйрықтар</w:t>
      </w:r>
    </w:p>
    <w:p>
      <w:pPr>
        <w:spacing w:after="0"/>
        <w:ind w:left="0"/>
        <w:jc w:val="both"/>
      </w:pPr>
      <w:r>
        <w:rPr>
          <w:rFonts w:ascii="Times New Roman"/>
          <w:b w:val="false"/>
          <w:i w:val="false"/>
          <w:color w:val="000000"/>
          <w:sz w:val="28"/>
        </w:rPr>
        <w:t>
      Нысан 7.1.1</w:t>
      </w:r>
    </w:p>
    <w:p>
      <w:pPr>
        <w:spacing w:after="0"/>
        <w:ind w:left="0"/>
        <w:jc w:val="both"/>
      </w:pPr>
      <w:r>
        <w:rPr>
          <w:rFonts w:ascii="Times New Roman"/>
          <w:b w:val="false"/>
          <w:i w:val="false"/>
          <w:color w:val="000000"/>
          <w:sz w:val="28"/>
        </w:rPr>
        <w:t>
      Тәртіптік комиссия құру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Тәртіптік комиссия құру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Қазақстан Республикасының мемлекеттік қызметкерлеріне тәртіптік жаза қолдану ережесінің 60-тармағына сәйкес, БҰЙЫРАМЫН:</w:t>
      </w:r>
    </w:p>
    <w:p>
      <w:pPr>
        <w:spacing w:after="0"/>
        <w:ind w:left="0"/>
        <w:jc w:val="both"/>
      </w:pPr>
      <w:r>
        <w:rPr>
          <w:rFonts w:ascii="Times New Roman"/>
          <w:b w:val="false"/>
          <w:i w:val="false"/>
          <w:color w:val="000000"/>
          <w:sz w:val="28"/>
        </w:rPr>
        <w:t xml:space="preserve">
      1.______________________________ тәртіптік комиссиясы қосымшаға </w:t>
      </w:r>
    </w:p>
    <w:p>
      <w:pPr>
        <w:spacing w:after="0"/>
        <w:ind w:left="0"/>
        <w:jc w:val="both"/>
      </w:pPr>
      <w:r>
        <w:rPr>
          <w:rFonts w:ascii="Times New Roman"/>
          <w:b w:val="false"/>
          <w:i w:val="false"/>
          <w:color w:val="000000"/>
          <w:sz w:val="28"/>
        </w:rPr>
        <w:t>
      (мемлекеттік органның атауы) сәйкес құрылсын.</w:t>
      </w:r>
    </w:p>
    <w:p>
      <w:pPr>
        <w:spacing w:after="0"/>
        <w:ind w:left="0"/>
        <w:jc w:val="both"/>
      </w:pPr>
      <w:r>
        <w:rPr>
          <w:rFonts w:ascii="Times New Roman"/>
          <w:b w:val="false"/>
          <w:i w:val="false"/>
          <w:color w:val="000000"/>
          <w:sz w:val="28"/>
        </w:rPr>
        <w:t xml:space="preserve">
      2. Осы бұйрықтың орындалауын қадағалау 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 жүктелсін.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7.1.1</w:t>
      </w:r>
    </w:p>
    <w:p>
      <w:pPr>
        <w:spacing w:after="0"/>
        <w:ind w:left="0"/>
        <w:jc w:val="both"/>
      </w:pPr>
      <w:r>
        <w:rPr>
          <w:rFonts w:ascii="Times New Roman"/>
          <w:b w:val="false"/>
          <w:i w:val="false"/>
          <w:color w:val="000000"/>
          <w:sz w:val="28"/>
        </w:rPr>
        <w:t>
      Тәртіптік комиссия құру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Тәртіптік комиссия құру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Қазақстан Республикасының мемлекеттік қызметкерлеріне тәртіптік жаза қолдану ережесінің 60-тармағына сәйкес:</w:t>
      </w:r>
    </w:p>
    <w:p>
      <w:pPr>
        <w:spacing w:after="0"/>
        <w:ind w:left="0"/>
        <w:jc w:val="both"/>
      </w:pPr>
      <w:r>
        <w:rPr>
          <w:rFonts w:ascii="Times New Roman"/>
          <w:b w:val="false"/>
          <w:i w:val="false"/>
          <w:color w:val="000000"/>
          <w:sz w:val="28"/>
        </w:rPr>
        <w:t xml:space="preserve">
      1.______________________________ тәртіптік комиссиясы қосымшаға </w:t>
      </w:r>
    </w:p>
    <w:p>
      <w:pPr>
        <w:spacing w:after="0"/>
        <w:ind w:left="0"/>
        <w:jc w:val="both"/>
      </w:pPr>
      <w:r>
        <w:rPr>
          <w:rFonts w:ascii="Times New Roman"/>
          <w:b w:val="false"/>
          <w:i w:val="false"/>
          <w:color w:val="000000"/>
          <w:sz w:val="28"/>
        </w:rPr>
        <w:t>
      (мемлекеттік органның атауы) сәйкес құрылсын.</w:t>
      </w:r>
    </w:p>
    <w:p>
      <w:pPr>
        <w:spacing w:after="0"/>
        <w:ind w:left="0"/>
        <w:jc w:val="both"/>
      </w:pPr>
      <w:r>
        <w:rPr>
          <w:rFonts w:ascii="Times New Roman"/>
          <w:b w:val="false"/>
          <w:i w:val="false"/>
          <w:color w:val="000000"/>
          <w:sz w:val="28"/>
        </w:rPr>
        <w:t xml:space="preserve">
      2. Осы бұйрықтың орындалауын қадағалау 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 жүктелсін.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7.1.2</w:t>
      </w:r>
    </w:p>
    <w:p>
      <w:pPr>
        <w:spacing w:after="0"/>
        <w:ind w:left="0"/>
        <w:jc w:val="both"/>
      </w:pPr>
      <w:r>
        <w:rPr>
          <w:rFonts w:ascii="Times New Roman"/>
          <w:b w:val="false"/>
          <w:i w:val="false"/>
          <w:color w:val="000000"/>
          <w:sz w:val="28"/>
        </w:rPr>
        <w:t>
      Конкурстық комиссия құру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Конкурстық комиссия құру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27-бабы 1-тармағының 1-1) тармақшасына сәйкес, БҰЙЫРАМЫН:</w:t>
      </w:r>
    </w:p>
    <w:p>
      <w:pPr>
        <w:spacing w:after="0"/>
        <w:ind w:left="0"/>
        <w:jc w:val="both"/>
      </w:pPr>
      <w:r>
        <w:rPr>
          <w:rFonts w:ascii="Times New Roman"/>
          <w:b w:val="false"/>
          <w:i w:val="false"/>
          <w:color w:val="000000"/>
          <w:sz w:val="28"/>
        </w:rPr>
        <w:t xml:space="preserve">
      1. Қосымшаға сәйкес __________________, конкурстық комиссиясы </w:t>
      </w:r>
    </w:p>
    <w:p>
      <w:pPr>
        <w:spacing w:after="0"/>
        <w:ind w:left="0"/>
        <w:jc w:val="both"/>
      </w:pPr>
      <w:r>
        <w:rPr>
          <w:rFonts w:ascii="Times New Roman"/>
          <w:b w:val="false"/>
          <w:i w:val="false"/>
          <w:color w:val="000000"/>
          <w:sz w:val="28"/>
        </w:rPr>
        <w:t>
      (мемлекеттік органның атауы) құрылсын.</w:t>
      </w:r>
    </w:p>
    <w:p>
      <w:pPr>
        <w:spacing w:after="0"/>
        <w:ind w:left="0"/>
        <w:jc w:val="both"/>
      </w:pPr>
      <w:r>
        <w:rPr>
          <w:rFonts w:ascii="Times New Roman"/>
          <w:b w:val="false"/>
          <w:i w:val="false"/>
          <w:color w:val="000000"/>
          <w:sz w:val="28"/>
        </w:rPr>
        <w:t xml:space="preserve">
      2. Осы бұйрықтың орындалуын қадағалау __________________ жүктелсін.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 __________ 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7.1.2</w:t>
      </w:r>
    </w:p>
    <w:p>
      <w:pPr>
        <w:spacing w:after="0"/>
        <w:ind w:left="0"/>
        <w:jc w:val="both"/>
      </w:pPr>
      <w:r>
        <w:rPr>
          <w:rFonts w:ascii="Times New Roman"/>
          <w:b w:val="false"/>
          <w:i w:val="false"/>
          <w:color w:val="000000"/>
          <w:sz w:val="28"/>
        </w:rPr>
        <w:t>
      Конкурстық комиссия құру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Конкурстық комиссия құру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27-бабы 1-тармағының 1-1) тармақшасына сәйкес:</w:t>
      </w:r>
    </w:p>
    <w:p>
      <w:pPr>
        <w:spacing w:after="0"/>
        <w:ind w:left="0"/>
        <w:jc w:val="both"/>
      </w:pPr>
      <w:r>
        <w:rPr>
          <w:rFonts w:ascii="Times New Roman"/>
          <w:b w:val="false"/>
          <w:i w:val="false"/>
          <w:color w:val="000000"/>
          <w:sz w:val="28"/>
        </w:rPr>
        <w:t xml:space="preserve">
      1. Қосымшаға сәйкес __________________, конкурстық комиссиясы </w:t>
      </w:r>
    </w:p>
    <w:p>
      <w:pPr>
        <w:spacing w:after="0"/>
        <w:ind w:left="0"/>
        <w:jc w:val="both"/>
      </w:pPr>
      <w:r>
        <w:rPr>
          <w:rFonts w:ascii="Times New Roman"/>
          <w:b w:val="false"/>
          <w:i w:val="false"/>
          <w:color w:val="000000"/>
          <w:sz w:val="28"/>
        </w:rPr>
        <w:t>
      (мемлекеттік органның атауы) құрылсын.</w:t>
      </w:r>
    </w:p>
    <w:p>
      <w:pPr>
        <w:spacing w:after="0"/>
        <w:ind w:left="0"/>
        <w:jc w:val="both"/>
      </w:pPr>
      <w:r>
        <w:rPr>
          <w:rFonts w:ascii="Times New Roman"/>
          <w:b w:val="false"/>
          <w:i w:val="false"/>
          <w:color w:val="000000"/>
          <w:sz w:val="28"/>
        </w:rPr>
        <w:t xml:space="preserve">
      2. Осы бұйрықтың орындалуын қадағалау _____________________________________ </w:t>
      </w:r>
    </w:p>
    <w:p>
      <w:pPr>
        <w:spacing w:after="0"/>
        <w:ind w:left="0"/>
        <w:jc w:val="both"/>
      </w:pPr>
      <w:r>
        <w:rPr>
          <w:rFonts w:ascii="Times New Roman"/>
          <w:b w:val="false"/>
          <w:i w:val="false"/>
          <w:color w:val="000000"/>
          <w:sz w:val="28"/>
        </w:rPr>
        <w:t>
      жүктелсін. (лауазымның атауы, тегі, аты, әкесінің аты (болған жағдайда)</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 _____________ 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7.1.3</w:t>
      </w:r>
    </w:p>
    <w:p>
      <w:pPr>
        <w:spacing w:after="0"/>
        <w:ind w:left="0"/>
        <w:jc w:val="both"/>
      </w:pPr>
      <w:r>
        <w:rPr>
          <w:rFonts w:ascii="Times New Roman"/>
          <w:b w:val="false"/>
          <w:i w:val="false"/>
          <w:color w:val="000000"/>
          <w:sz w:val="28"/>
        </w:rPr>
        <w:t>
      Аттестациялық комиссия құру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Аттестациялық комиссия құру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63-бабы 2-тармағына сәйкес, БҰЙЫРАМЫН:</w:t>
      </w:r>
    </w:p>
    <w:p>
      <w:pPr>
        <w:spacing w:after="0"/>
        <w:ind w:left="0"/>
        <w:jc w:val="both"/>
      </w:pPr>
      <w:r>
        <w:rPr>
          <w:rFonts w:ascii="Times New Roman"/>
          <w:b w:val="false"/>
          <w:i w:val="false"/>
          <w:color w:val="000000"/>
          <w:sz w:val="28"/>
        </w:rPr>
        <w:t xml:space="preserve">
      1. Қосымшаға сәйкес __________________________, </w:t>
      </w:r>
    </w:p>
    <w:p>
      <w:pPr>
        <w:spacing w:after="0"/>
        <w:ind w:left="0"/>
        <w:jc w:val="both"/>
      </w:pPr>
      <w:r>
        <w:rPr>
          <w:rFonts w:ascii="Times New Roman"/>
          <w:b w:val="false"/>
          <w:i w:val="false"/>
          <w:color w:val="000000"/>
          <w:sz w:val="28"/>
        </w:rPr>
        <w:t>
      аттестациялық комиссиясы (мемлекеттік органның атауы) құрылсын.</w:t>
      </w:r>
    </w:p>
    <w:p>
      <w:pPr>
        <w:spacing w:after="0"/>
        <w:ind w:left="0"/>
        <w:jc w:val="both"/>
      </w:pPr>
      <w:r>
        <w:rPr>
          <w:rFonts w:ascii="Times New Roman"/>
          <w:b w:val="false"/>
          <w:i w:val="false"/>
          <w:color w:val="000000"/>
          <w:sz w:val="28"/>
        </w:rPr>
        <w:t xml:space="preserve">
      2. Осы бұйрықтың орындалуын қадағалау___________________________________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 жүктелсін.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 _____________ 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7.1.3</w:t>
      </w:r>
    </w:p>
    <w:p>
      <w:pPr>
        <w:spacing w:after="0"/>
        <w:ind w:left="0"/>
        <w:jc w:val="both"/>
      </w:pPr>
      <w:r>
        <w:rPr>
          <w:rFonts w:ascii="Times New Roman"/>
          <w:b w:val="false"/>
          <w:i w:val="false"/>
          <w:color w:val="000000"/>
          <w:sz w:val="28"/>
        </w:rPr>
        <w:t>
      Аттестациялық комиссия құру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Аттестациялық комиссия құру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63-бабы 2-тармағына сәйкес:</w:t>
      </w:r>
    </w:p>
    <w:p>
      <w:pPr>
        <w:spacing w:after="0"/>
        <w:ind w:left="0"/>
        <w:jc w:val="both"/>
      </w:pPr>
      <w:r>
        <w:rPr>
          <w:rFonts w:ascii="Times New Roman"/>
          <w:b w:val="false"/>
          <w:i w:val="false"/>
          <w:color w:val="000000"/>
          <w:sz w:val="28"/>
        </w:rPr>
        <w:t xml:space="preserve">
      1. Қосымшаға сәйкес ____________________, аттестациялық комиссиясы </w:t>
      </w:r>
    </w:p>
    <w:p>
      <w:pPr>
        <w:spacing w:after="0"/>
        <w:ind w:left="0"/>
        <w:jc w:val="both"/>
      </w:pPr>
      <w:r>
        <w:rPr>
          <w:rFonts w:ascii="Times New Roman"/>
          <w:b w:val="false"/>
          <w:i w:val="false"/>
          <w:color w:val="000000"/>
          <w:sz w:val="28"/>
        </w:rPr>
        <w:t>
      (мемлекеттік органның атауы) құрылсын.</w:t>
      </w:r>
    </w:p>
    <w:p>
      <w:pPr>
        <w:spacing w:after="0"/>
        <w:ind w:left="0"/>
        <w:jc w:val="both"/>
      </w:pPr>
      <w:r>
        <w:rPr>
          <w:rFonts w:ascii="Times New Roman"/>
          <w:b w:val="false"/>
          <w:i w:val="false"/>
          <w:color w:val="000000"/>
          <w:sz w:val="28"/>
        </w:rPr>
        <w:t xml:space="preserve">
      2. Осы бұйрықтың орындалуын қадағалау__________________________________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 жүктелсін.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 _____________ ________________________________________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7.1.4</w:t>
      </w:r>
    </w:p>
    <w:p>
      <w:pPr>
        <w:spacing w:after="0"/>
        <w:ind w:left="0"/>
        <w:jc w:val="both"/>
      </w:pPr>
      <w:r>
        <w:rPr>
          <w:rFonts w:ascii="Times New Roman"/>
          <w:b w:val="false"/>
          <w:i w:val="false"/>
          <w:color w:val="000000"/>
          <w:sz w:val="28"/>
        </w:rPr>
        <w:t>
      Тағылымдамаға жіберу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Тағылымдамаға жіберу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36-бабына сәйкес, БҰЙЫРАМЫН:</w:t>
      </w:r>
    </w:p>
    <w:p>
      <w:pPr>
        <w:spacing w:after="0"/>
        <w:ind w:left="0"/>
        <w:jc w:val="both"/>
      </w:pPr>
      <w:r>
        <w:rPr>
          <w:rFonts w:ascii="Times New Roman"/>
          <w:b w:val="false"/>
          <w:i w:val="false"/>
          <w:color w:val="000000"/>
          <w:sz w:val="28"/>
        </w:rPr>
        <w:t xml:space="preserve">
      1.______________________________________________, тағылымдамадан өтуі </w:t>
      </w:r>
    </w:p>
    <w:p>
      <w:pPr>
        <w:spacing w:after="0"/>
        <w:ind w:left="0"/>
        <w:jc w:val="both"/>
      </w:pPr>
      <w:r>
        <w:rPr>
          <w:rFonts w:ascii="Times New Roman"/>
          <w:b w:val="false"/>
          <w:i w:val="false"/>
          <w:color w:val="000000"/>
          <w:sz w:val="28"/>
        </w:rPr>
        <w:t xml:space="preserve">
      (лауазымның атауы, тегі, аты, әкесінің аты (болған жағдайда) </w:t>
      </w:r>
    </w:p>
    <w:p>
      <w:pPr>
        <w:spacing w:after="0"/>
        <w:ind w:left="0"/>
        <w:jc w:val="both"/>
      </w:pPr>
      <w:r>
        <w:rPr>
          <w:rFonts w:ascii="Times New Roman"/>
          <w:b w:val="false"/>
          <w:i w:val="false"/>
          <w:color w:val="000000"/>
          <w:sz w:val="28"/>
        </w:rPr>
        <w:t xml:space="preserve">
      үшін 20___ жылғы "__" ______ - 20___ жылғы "__" аралығында __________ жіберілсін. </w:t>
      </w:r>
    </w:p>
    <w:p>
      <w:pPr>
        <w:spacing w:after="0"/>
        <w:ind w:left="0"/>
        <w:jc w:val="both"/>
      </w:pPr>
      <w:r>
        <w:rPr>
          <w:rFonts w:ascii="Times New Roman"/>
          <w:b w:val="false"/>
          <w:i w:val="false"/>
          <w:color w:val="000000"/>
          <w:sz w:val="28"/>
        </w:rPr>
        <w:t>
      (ұйымның немесе мемлекеттік мекеменің атауы)</w:t>
      </w:r>
    </w:p>
    <w:p>
      <w:pPr>
        <w:spacing w:after="0"/>
        <w:ind w:left="0"/>
        <w:jc w:val="both"/>
      </w:pPr>
      <w:r>
        <w:rPr>
          <w:rFonts w:ascii="Times New Roman"/>
          <w:b w:val="false"/>
          <w:i w:val="false"/>
          <w:color w:val="000000"/>
          <w:sz w:val="28"/>
        </w:rPr>
        <w:t xml:space="preserve">
      2. Осы бұйрықтың орындалуын қадағалау 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 жүктелсін.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 _____________ 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7.1.4</w:t>
      </w:r>
    </w:p>
    <w:p>
      <w:pPr>
        <w:spacing w:after="0"/>
        <w:ind w:left="0"/>
        <w:jc w:val="both"/>
      </w:pPr>
      <w:r>
        <w:rPr>
          <w:rFonts w:ascii="Times New Roman"/>
          <w:b w:val="false"/>
          <w:i w:val="false"/>
          <w:color w:val="000000"/>
          <w:sz w:val="28"/>
        </w:rPr>
        <w:t>
      Тағылымдамаға жіберу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Тағылымдамаға жіберу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36-бабына сәйкес:</w:t>
      </w:r>
    </w:p>
    <w:p>
      <w:pPr>
        <w:spacing w:after="0"/>
        <w:ind w:left="0"/>
        <w:jc w:val="both"/>
      </w:pPr>
      <w:r>
        <w:rPr>
          <w:rFonts w:ascii="Times New Roman"/>
          <w:b w:val="false"/>
          <w:i w:val="false"/>
          <w:color w:val="000000"/>
          <w:sz w:val="28"/>
        </w:rPr>
        <w:t xml:space="preserve">
      1._______________________________________, тағылымдамадан өтуі </w:t>
      </w:r>
    </w:p>
    <w:p>
      <w:pPr>
        <w:spacing w:after="0"/>
        <w:ind w:left="0"/>
        <w:jc w:val="both"/>
      </w:pPr>
      <w:r>
        <w:rPr>
          <w:rFonts w:ascii="Times New Roman"/>
          <w:b w:val="false"/>
          <w:i w:val="false"/>
          <w:color w:val="000000"/>
          <w:sz w:val="28"/>
        </w:rPr>
        <w:t xml:space="preserve">
      (лауазымның атауы, тегі, аты, әкесінің аты (болған жағдайда) </w:t>
      </w:r>
    </w:p>
    <w:p>
      <w:pPr>
        <w:spacing w:after="0"/>
        <w:ind w:left="0"/>
        <w:jc w:val="both"/>
      </w:pPr>
      <w:r>
        <w:rPr>
          <w:rFonts w:ascii="Times New Roman"/>
          <w:b w:val="false"/>
          <w:i w:val="false"/>
          <w:color w:val="000000"/>
          <w:sz w:val="28"/>
        </w:rPr>
        <w:t xml:space="preserve">
      үшін 20___ жылғы "__" ______ - 20___ жылғы "__" аралығында _________ жіберілсін. </w:t>
      </w:r>
    </w:p>
    <w:p>
      <w:pPr>
        <w:spacing w:after="0"/>
        <w:ind w:left="0"/>
        <w:jc w:val="both"/>
      </w:pPr>
      <w:r>
        <w:rPr>
          <w:rFonts w:ascii="Times New Roman"/>
          <w:b w:val="false"/>
          <w:i w:val="false"/>
          <w:color w:val="000000"/>
          <w:sz w:val="28"/>
        </w:rPr>
        <w:t>
      (ұйымның немесе мемлекеттік мекеменің атауы)</w:t>
      </w:r>
    </w:p>
    <w:p>
      <w:pPr>
        <w:spacing w:after="0"/>
        <w:ind w:left="0"/>
        <w:jc w:val="both"/>
      </w:pPr>
      <w:r>
        <w:rPr>
          <w:rFonts w:ascii="Times New Roman"/>
          <w:b w:val="false"/>
          <w:i w:val="false"/>
          <w:color w:val="000000"/>
          <w:sz w:val="28"/>
        </w:rPr>
        <w:t xml:space="preserve">
      2. Осы бұйрықтың орындалуын қадағалау 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 жүктелсін.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7.1.5</w:t>
      </w:r>
    </w:p>
    <w:p>
      <w:pPr>
        <w:spacing w:after="0"/>
        <w:ind w:left="0"/>
        <w:jc w:val="both"/>
      </w:pPr>
      <w:r>
        <w:rPr>
          <w:rFonts w:ascii="Times New Roman"/>
          <w:b w:val="false"/>
          <w:i w:val="false"/>
          <w:color w:val="000000"/>
          <w:sz w:val="28"/>
        </w:rPr>
        <w:t>
      Әкімшілік мемлекеттік қызметкерлердің қызметін бағалау жөніндегі комиссия құру туралы бұйрық</w:t>
      </w:r>
    </w:p>
    <w:p>
      <w:pPr>
        <w:spacing w:after="0"/>
        <w:ind w:left="0"/>
        <w:jc w:val="both"/>
      </w:pPr>
      <w:r>
        <w:rPr>
          <w:rFonts w:ascii="Times New Roman"/>
          <w:b w:val="false"/>
          <w:i w:val="false"/>
          <w:color w:val="000000"/>
          <w:sz w:val="28"/>
        </w:rPr>
        <w:t>
      Жылы, күні, айы, № _____</w:t>
      </w:r>
    </w:p>
    <w:p>
      <w:pPr>
        <w:spacing w:after="0"/>
        <w:ind w:left="0"/>
        <w:jc w:val="both"/>
      </w:pPr>
      <w:r>
        <w:rPr>
          <w:rFonts w:ascii="Times New Roman"/>
          <w:b w:val="false"/>
          <w:i w:val="false"/>
          <w:color w:val="000000"/>
          <w:sz w:val="28"/>
        </w:rPr>
        <w:t>
      Әкімшілік мемлекеттік қызметкерлердің қызметін бағалау жөніндегі комиссия құру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қызметкерлердің қызметін бағалау қағидалары мен мерзімдерінің 30-тармағына сәйкес, БҰЙЫРАМЫН:</w:t>
      </w:r>
    </w:p>
    <w:p>
      <w:pPr>
        <w:spacing w:after="0"/>
        <w:ind w:left="0"/>
        <w:jc w:val="both"/>
      </w:pPr>
      <w:r>
        <w:rPr>
          <w:rFonts w:ascii="Times New Roman"/>
          <w:b w:val="false"/>
          <w:i w:val="false"/>
          <w:color w:val="000000"/>
          <w:sz w:val="28"/>
        </w:rPr>
        <w:t xml:space="preserve">
      1. Қосымшаға сәйкес _________________________________________, </w:t>
      </w:r>
    </w:p>
    <w:p>
      <w:pPr>
        <w:spacing w:after="0"/>
        <w:ind w:left="0"/>
        <w:jc w:val="both"/>
      </w:pPr>
      <w:r>
        <w:rPr>
          <w:rFonts w:ascii="Times New Roman"/>
          <w:b w:val="false"/>
          <w:i w:val="false"/>
          <w:color w:val="000000"/>
          <w:sz w:val="28"/>
        </w:rPr>
        <w:t>
      (мемлекеттік органның атауы) бағалау комиссиясы құрылсын.</w:t>
      </w:r>
    </w:p>
    <w:p>
      <w:pPr>
        <w:spacing w:after="0"/>
        <w:ind w:left="0"/>
        <w:jc w:val="both"/>
      </w:pPr>
      <w:r>
        <w:rPr>
          <w:rFonts w:ascii="Times New Roman"/>
          <w:b w:val="false"/>
          <w:i w:val="false"/>
          <w:color w:val="000000"/>
          <w:sz w:val="28"/>
        </w:rPr>
        <w:t xml:space="preserve">
      2. Осы бұйрықтың орындалуын қадағалау ____________________________ жүктелсін.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 _____________ 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7.1.5</w:t>
      </w:r>
    </w:p>
    <w:p>
      <w:pPr>
        <w:spacing w:after="0"/>
        <w:ind w:left="0"/>
        <w:jc w:val="both"/>
      </w:pPr>
      <w:r>
        <w:rPr>
          <w:rFonts w:ascii="Times New Roman"/>
          <w:b w:val="false"/>
          <w:i w:val="false"/>
          <w:color w:val="000000"/>
          <w:sz w:val="28"/>
        </w:rPr>
        <w:t>
      Әкімшілік мемлекеттік қызметшілердің қызметін бағалау жөніндегі комиссия құру туралы өкім (шешім)</w:t>
      </w:r>
    </w:p>
    <w:p>
      <w:pPr>
        <w:spacing w:after="0"/>
        <w:ind w:left="0"/>
        <w:jc w:val="both"/>
      </w:pPr>
      <w:r>
        <w:rPr>
          <w:rFonts w:ascii="Times New Roman"/>
          <w:b w:val="false"/>
          <w:i w:val="false"/>
          <w:color w:val="000000"/>
          <w:sz w:val="28"/>
        </w:rPr>
        <w:t>
      жылы, күні, айы, № _____</w:t>
      </w:r>
    </w:p>
    <w:p>
      <w:pPr>
        <w:spacing w:after="0"/>
        <w:ind w:left="0"/>
        <w:jc w:val="both"/>
      </w:pPr>
      <w:r>
        <w:rPr>
          <w:rFonts w:ascii="Times New Roman"/>
          <w:b w:val="false"/>
          <w:i w:val="false"/>
          <w:color w:val="000000"/>
          <w:sz w:val="28"/>
        </w:rPr>
        <w:t>
      Әкімшілік мемлекеттік қызметшілердің қызметін бағалау жөніндегі комиссия құру туралы</w:t>
      </w:r>
    </w:p>
    <w:p>
      <w:pPr>
        <w:spacing w:after="0"/>
        <w:ind w:left="0"/>
        <w:jc w:val="both"/>
      </w:pPr>
      <w:r>
        <w:rPr>
          <w:rFonts w:ascii="Times New Roman"/>
          <w:b w:val="false"/>
          <w:i w:val="false"/>
          <w:color w:val="000000"/>
          <w:sz w:val="28"/>
        </w:rPr>
        <w:t>
      Қазақстан Республикасы Президентінің 2015 жылғы 29 желтоқсандағы № 152 Жарлығымен бекітілген Мемлекеттік әкімшілік қызметшілердің қызметін бағалауды өткізу қағидалары мен мерзімінің 30 тармағына сәйкес:</w:t>
      </w:r>
    </w:p>
    <w:p>
      <w:pPr>
        <w:spacing w:after="0"/>
        <w:ind w:left="0"/>
        <w:jc w:val="both"/>
      </w:pPr>
      <w:r>
        <w:rPr>
          <w:rFonts w:ascii="Times New Roman"/>
          <w:b w:val="false"/>
          <w:i w:val="false"/>
          <w:color w:val="000000"/>
          <w:sz w:val="28"/>
        </w:rPr>
        <w:t xml:space="preserve">
      1. Қосымшаға сәйкес _________________________________________, </w:t>
      </w:r>
    </w:p>
    <w:p>
      <w:pPr>
        <w:spacing w:after="0"/>
        <w:ind w:left="0"/>
        <w:jc w:val="both"/>
      </w:pPr>
      <w:r>
        <w:rPr>
          <w:rFonts w:ascii="Times New Roman"/>
          <w:b w:val="false"/>
          <w:i w:val="false"/>
          <w:color w:val="000000"/>
          <w:sz w:val="28"/>
        </w:rPr>
        <w:t>
      (мемлекеттік органның атауы) бағалау комиссиясы құрылсын.</w:t>
      </w:r>
    </w:p>
    <w:p>
      <w:pPr>
        <w:spacing w:after="0"/>
        <w:ind w:left="0"/>
        <w:jc w:val="both"/>
      </w:pPr>
      <w:r>
        <w:rPr>
          <w:rFonts w:ascii="Times New Roman"/>
          <w:b w:val="false"/>
          <w:i w:val="false"/>
          <w:color w:val="000000"/>
          <w:sz w:val="28"/>
        </w:rPr>
        <w:t xml:space="preserve">
      2. Осы бұйрықтың орындалуын қадағалау ____________________________ жүктелсін.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 _____________ ________________________________________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7.1.6</w:t>
      </w:r>
    </w:p>
    <w:p>
      <w:pPr>
        <w:spacing w:after="0"/>
        <w:ind w:left="0"/>
        <w:jc w:val="both"/>
      </w:pPr>
      <w:r>
        <w:rPr>
          <w:rFonts w:ascii="Times New Roman"/>
          <w:b w:val="false"/>
          <w:i w:val="false"/>
          <w:color w:val="000000"/>
          <w:sz w:val="28"/>
        </w:rPr>
        <w:t>
      Әкімшілік мемлекеттік лауазымдарға алғаш рет тағайындалған қызметкерлерге бекітілген тәлімгерді ауыстыру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Әкімшілік мемлекеттік лауазымға алғаш рет тағайындалған қызметкерлерге бекітілген тәлімгерді ауыстыру туралы</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2016 жылғы 21 қазандағы № 21 бұйрығымен бекітілген Сынақ мерзімінен өтудің және тәлімгерлерді бекіту тәртібінің қағидалары мен шарттары 10-тармағының 1), 2), 3), 4), 5) (ауыстыру себебіне байланысты біреуі таңдалады) тармақшасына сәйкес, БҰЙЫРАМЫН:</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тәлімгері ретінде бекітілген 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 байланысты ауыстырылсын. </w:t>
      </w:r>
    </w:p>
    <w:p>
      <w:pPr>
        <w:spacing w:after="0"/>
        <w:ind w:left="0"/>
        <w:jc w:val="both"/>
      </w:pPr>
      <w:r>
        <w:rPr>
          <w:rFonts w:ascii="Times New Roman"/>
          <w:b w:val="false"/>
          <w:i w:val="false"/>
          <w:color w:val="000000"/>
          <w:sz w:val="28"/>
        </w:rPr>
        <w:t>
      (тәлімгерді ауыстыру себебі көрсетіледі)</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(лауазымның атауы, тегі, аты, әкесінің аты (болған жағдайда) </w:t>
      </w:r>
    </w:p>
    <w:p>
      <w:pPr>
        <w:spacing w:after="0"/>
        <w:ind w:left="0"/>
        <w:jc w:val="both"/>
      </w:pPr>
      <w:r>
        <w:rPr>
          <w:rFonts w:ascii="Times New Roman"/>
          <w:b w:val="false"/>
          <w:i w:val="false"/>
          <w:color w:val="000000"/>
          <w:sz w:val="28"/>
        </w:rPr>
        <w:t>
      осы бұйрықпен жоғарыда аталған қызметкерлерді таныстырсын.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 _____________ 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7.1.6</w:t>
      </w:r>
    </w:p>
    <w:p>
      <w:pPr>
        <w:spacing w:after="0"/>
        <w:ind w:left="0"/>
        <w:jc w:val="both"/>
      </w:pPr>
      <w:r>
        <w:rPr>
          <w:rFonts w:ascii="Times New Roman"/>
          <w:b w:val="false"/>
          <w:i w:val="false"/>
          <w:color w:val="000000"/>
          <w:sz w:val="28"/>
        </w:rPr>
        <w:t>
      Әкімшілік мемлекеттік лауазымдарға алғаш рет тағайындалған қызметкерлерге бекітілген тәлімгерді ауыстыру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Әкімшілік мемлекеттік лауазымдарға алғаш рет тағайындалған адамдарға бекітілген тәлімгерді ауыстыру туралы</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2016 жылғы 21 қазандағы № 21 бұйрығымен бекітілген Сынақ мерзімінен өтудің және тәлімгерлерді бекіту тәртібінің қағидалары мен шарттары 10-тармағының 1), 2), 3), 4), 5) (ауыстыру себебіне байланысты біреуі таңдалады) тармақшасына сәйкес:</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тәлімгері ретінде бекітілген 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 байланысты ауыстырылсын. </w:t>
      </w:r>
    </w:p>
    <w:p>
      <w:pPr>
        <w:spacing w:after="0"/>
        <w:ind w:left="0"/>
        <w:jc w:val="both"/>
      </w:pPr>
      <w:r>
        <w:rPr>
          <w:rFonts w:ascii="Times New Roman"/>
          <w:b w:val="false"/>
          <w:i w:val="false"/>
          <w:color w:val="000000"/>
          <w:sz w:val="28"/>
        </w:rPr>
        <w:t>
      (тәлімгерді ауыстыру себебі көрсетіледі)</w:t>
      </w:r>
    </w:p>
    <w:p>
      <w:pPr>
        <w:spacing w:after="0"/>
        <w:ind w:left="0"/>
        <w:jc w:val="both"/>
      </w:pPr>
      <w:r>
        <w:rPr>
          <w:rFonts w:ascii="Times New Roman"/>
          <w:b w:val="false"/>
          <w:i w:val="false"/>
          <w:color w:val="000000"/>
          <w:sz w:val="28"/>
        </w:rPr>
        <w:t xml:space="preserve">
      2. ______________________________________________________________ </w:t>
      </w:r>
    </w:p>
    <w:p>
      <w:pPr>
        <w:spacing w:after="0"/>
        <w:ind w:left="0"/>
        <w:jc w:val="both"/>
      </w:pPr>
      <w:r>
        <w:rPr>
          <w:rFonts w:ascii="Times New Roman"/>
          <w:b w:val="false"/>
          <w:i w:val="false"/>
          <w:color w:val="000000"/>
          <w:sz w:val="28"/>
        </w:rPr>
        <w:t xml:space="preserve">
      (лауазымның атауы, тегі, аты, әкесінің аты (болған жағдайда) </w:t>
      </w:r>
    </w:p>
    <w:p>
      <w:pPr>
        <w:spacing w:after="0"/>
        <w:ind w:left="0"/>
        <w:jc w:val="both"/>
      </w:pPr>
      <w:r>
        <w:rPr>
          <w:rFonts w:ascii="Times New Roman"/>
          <w:b w:val="false"/>
          <w:i w:val="false"/>
          <w:color w:val="000000"/>
          <w:sz w:val="28"/>
        </w:rPr>
        <w:t>
      осы бұйрықпен жоғарыда аталған қызметкерлерді таныстырсын.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 _____________ 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7.1.7</w:t>
      </w:r>
    </w:p>
    <w:p>
      <w:pPr>
        <w:spacing w:after="0"/>
        <w:ind w:left="0"/>
        <w:jc w:val="both"/>
      </w:pPr>
      <w:r>
        <w:rPr>
          <w:rFonts w:ascii="Times New Roman"/>
          <w:b w:val="false"/>
          <w:i w:val="false"/>
          <w:color w:val="000000"/>
          <w:sz w:val="28"/>
        </w:rPr>
        <w:t>
      Лауазымдық еңбекақы алуға құқық беретін еңбек өтілін есептеу комиссиясын құру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Лауазымдық еңбекақы алуға құқық беретін еңбек өтілін есептеу комиссиясын құру туралы</w:t>
      </w:r>
    </w:p>
    <w:p>
      <w:pPr>
        <w:spacing w:after="0"/>
        <w:ind w:left="0"/>
        <w:jc w:val="both"/>
      </w:pPr>
      <w:r>
        <w:rPr>
          <w:rFonts w:ascii="Times New Roman"/>
          <w:b w:val="false"/>
          <w:i w:val="false"/>
          <w:color w:val="000000"/>
          <w:sz w:val="28"/>
        </w:rPr>
        <w:t>
      Қазақстан Республикасы Үкіметінің 2017 жылғы 30 қазандағы № 687 қаулысымен бекітілген Мемлекеттік қызметшілерге лауазымдық еңбекақысын белгілеуге құқық беретін олардың еңбек өтілін есептеу ережесінің 5-тармағына сәйкес БҰЙЫРАМЫН:</w:t>
      </w:r>
    </w:p>
    <w:p>
      <w:pPr>
        <w:spacing w:after="0"/>
        <w:ind w:left="0"/>
        <w:jc w:val="both"/>
      </w:pPr>
      <w:r>
        <w:rPr>
          <w:rFonts w:ascii="Times New Roman"/>
          <w:b w:val="false"/>
          <w:i w:val="false"/>
          <w:color w:val="000000"/>
          <w:sz w:val="28"/>
        </w:rPr>
        <w:t xml:space="preserve">
      1. __________________________________________ лауазымдық еңбекақы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алуға құқық беретін еңбек өтілін есептеу комиссиясы қосымшаға сәйкес құрылсын.</w:t>
      </w:r>
    </w:p>
    <w:p>
      <w:pPr>
        <w:spacing w:after="0"/>
        <w:ind w:left="0"/>
        <w:jc w:val="both"/>
      </w:pPr>
      <w:r>
        <w:rPr>
          <w:rFonts w:ascii="Times New Roman"/>
          <w:b w:val="false"/>
          <w:i w:val="false"/>
          <w:color w:val="000000"/>
          <w:sz w:val="28"/>
        </w:rPr>
        <w:t xml:space="preserve">
      2. Осы бұйрықтың орындалуын қадағалау _____________________________ жүктелсін.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 _____________ 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7.1.7</w:t>
      </w:r>
    </w:p>
    <w:p>
      <w:pPr>
        <w:spacing w:after="0"/>
        <w:ind w:left="0"/>
        <w:jc w:val="both"/>
      </w:pPr>
      <w:r>
        <w:rPr>
          <w:rFonts w:ascii="Times New Roman"/>
          <w:b w:val="false"/>
          <w:i w:val="false"/>
          <w:color w:val="000000"/>
          <w:sz w:val="28"/>
        </w:rPr>
        <w:t>
      Лауазымдық еңбекақы алуға құқық беретін еңбек өтілін есептеу комиссиясын құру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Лауазымдық еңбекақы алуға құқық Беретін еңбек өтілін есептеу комиссиясын құру туралы</w:t>
      </w:r>
    </w:p>
    <w:p>
      <w:pPr>
        <w:spacing w:after="0"/>
        <w:ind w:left="0"/>
        <w:jc w:val="both"/>
      </w:pPr>
      <w:r>
        <w:rPr>
          <w:rFonts w:ascii="Times New Roman"/>
          <w:b w:val="false"/>
          <w:i w:val="false"/>
          <w:color w:val="000000"/>
          <w:sz w:val="28"/>
        </w:rPr>
        <w:t>
      Қазақстан Республикасы Үкіметінің 2017 жылғы 30 қазандағы № 687 қаулысымен бекітілген Мемлекеттік қызметшілерге лауазымдық еңбекақысын белгілеуге құқық беретін олардың еңбек өтілін есептеу ережесінің 5-тармағына сәйкес:</w:t>
      </w:r>
    </w:p>
    <w:p>
      <w:pPr>
        <w:spacing w:after="0"/>
        <w:ind w:left="0"/>
        <w:jc w:val="both"/>
      </w:pPr>
      <w:r>
        <w:rPr>
          <w:rFonts w:ascii="Times New Roman"/>
          <w:b w:val="false"/>
          <w:i w:val="false"/>
          <w:color w:val="000000"/>
          <w:sz w:val="28"/>
        </w:rPr>
        <w:t xml:space="preserve">
      1. __________________________________________ лауазымдық еңбекақы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алуға құқық беретін еңбек өтілін есептеу комиссиясы қосымшаға сәйкес құрылсын.</w:t>
      </w:r>
    </w:p>
    <w:p>
      <w:pPr>
        <w:spacing w:after="0"/>
        <w:ind w:left="0"/>
        <w:jc w:val="both"/>
      </w:pPr>
      <w:r>
        <w:rPr>
          <w:rFonts w:ascii="Times New Roman"/>
          <w:b w:val="false"/>
          <w:i w:val="false"/>
          <w:color w:val="000000"/>
          <w:sz w:val="28"/>
        </w:rPr>
        <w:t xml:space="preserve">
      2. Осы бұйрықтың орындалуын қадағалау _____________________________ жүктелсін. </w:t>
      </w:r>
    </w:p>
    <w:p>
      <w:pPr>
        <w:spacing w:after="0"/>
        <w:ind w:left="0"/>
        <w:jc w:val="both"/>
      </w:pPr>
      <w:r>
        <w:rPr>
          <w:rFonts w:ascii="Times New Roman"/>
          <w:b w:val="false"/>
          <w:i w:val="false"/>
          <w:color w:val="000000"/>
          <w:sz w:val="28"/>
        </w:rPr>
        <w:t xml:space="preserve">
      (лауазымның атауы, тегі, аты, әкесінің аты (болған жағдайда) </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 _____________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7.1.8</w:t>
      </w:r>
    </w:p>
    <w:p>
      <w:pPr>
        <w:spacing w:after="0"/>
        <w:ind w:left="0"/>
        <w:jc w:val="both"/>
      </w:pPr>
      <w:r>
        <w:rPr>
          <w:rFonts w:ascii="Times New Roman"/>
          <w:b w:val="false"/>
          <w:i w:val="false"/>
          <w:color w:val="000000"/>
          <w:sz w:val="28"/>
        </w:rPr>
        <w:t>
      Еңбек өтілін белгілеу жөніндегі комиссия отырысының хаттамасы</w:t>
      </w:r>
    </w:p>
    <w:p>
      <w:pPr>
        <w:spacing w:after="0"/>
        <w:ind w:left="0"/>
        <w:jc w:val="both"/>
      </w:pPr>
      <w:r>
        <w:rPr>
          <w:rFonts w:ascii="Times New Roman"/>
          <w:b w:val="false"/>
          <w:i w:val="false"/>
          <w:color w:val="000000"/>
          <w:sz w:val="28"/>
        </w:rPr>
        <w:t>
      Еңбек өтілін белгілеу жөніндегі комиссия отырысына № ___ ХАТТАМА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(Әкімшілік-аумақтық бірліктің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Комиссия төрағасы</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Комиссия хатшысы.</w:t>
            </w:r>
          </w:p>
          <w:p>
            <w:pPr>
              <w:spacing w:after="20"/>
              <w:ind w:left="20"/>
              <w:jc w:val="both"/>
            </w:pPr>
            <w:r>
              <w:rPr>
                <w:rFonts w:ascii="Times New Roman"/>
                <w:b w:val="false"/>
                <w:i w:val="false"/>
                <w:color w:val="000000"/>
                <w:sz w:val="20"/>
              </w:rPr>
              <w:t>
(лауазымы)</w:t>
            </w:r>
          </w:p>
        </w:tc>
      </w:tr>
    </w:tbl>
    <w:p>
      <w:pPr>
        <w:spacing w:after="0"/>
        <w:ind w:left="0"/>
        <w:jc w:val="left"/>
      </w:pPr>
      <w:r>
        <w:rPr>
          <w:rFonts w:ascii="Times New Roman"/>
          <w:b/>
          <w:i w:val="false"/>
          <w:color w:val="000000"/>
        </w:rPr>
        <w:t xml:space="preserve"> Күн тәртібі:</w:t>
      </w:r>
    </w:p>
    <w:p>
      <w:pPr>
        <w:spacing w:after="0"/>
        <w:ind w:left="0"/>
        <w:jc w:val="both"/>
      </w:pPr>
      <w:r>
        <w:rPr>
          <w:rFonts w:ascii="Times New Roman"/>
          <w:b w:val="false"/>
          <w:i w:val="false"/>
          <w:color w:val="000000"/>
          <w:sz w:val="28"/>
        </w:rPr>
        <w:t>
      ___________________мемлекеттік қызметшілерінің лауазымдық айлықақы</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белгілеуге құқық беретін жұмыс өтілін есептеу.</w:t>
      </w:r>
    </w:p>
    <w:p>
      <w:pPr>
        <w:spacing w:after="0"/>
        <w:ind w:left="0"/>
        <w:jc w:val="both"/>
      </w:pPr>
      <w:r>
        <w:rPr>
          <w:rFonts w:ascii="Times New Roman"/>
          <w:b w:val="false"/>
          <w:i w:val="false"/>
          <w:color w:val="000000"/>
          <w:sz w:val="28"/>
        </w:rPr>
        <w:t>
      Қазақстан Республикасы Үкіметінің 2017 жылғы 30 қазандағы № 687 "Мемлекеттік қызметшілердің лауазымдық айлықақы белгілеуге құқық беретін жұмыс өтілін есептеу қағидаларын бекіту туралы" қаулысына сәйкес және мемлекеттік қызметшілердің еңбек жолын растайтын құжаттардың негізінде Комиссия ШЕШТІ:</w:t>
      </w:r>
    </w:p>
    <w:p>
      <w:pPr>
        <w:spacing w:after="0"/>
        <w:ind w:left="0"/>
        <w:jc w:val="both"/>
      </w:pPr>
      <w:r>
        <w:rPr>
          <w:rFonts w:ascii="Times New Roman"/>
          <w:b w:val="false"/>
          <w:i w:val="false"/>
          <w:color w:val="000000"/>
          <w:sz w:val="28"/>
        </w:rPr>
        <w:t>
      1. Төменде көрсетілген мемлекеттік қызметшілерге лауазымдық айлықақы белгілеуге құқық беретін келесі жұмыс өтілі анықталсын: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__________________________________________________</w:t>
      </w:r>
    </w:p>
    <w:p>
      <w:pPr>
        <w:spacing w:after="0"/>
        <w:ind w:left="0"/>
        <w:jc w:val="both"/>
      </w:pPr>
      <w:r>
        <w:rPr>
          <w:rFonts w:ascii="Times New Roman"/>
          <w:b w:val="false"/>
          <w:i w:val="false"/>
          <w:color w:val="000000"/>
          <w:sz w:val="28"/>
        </w:rPr>
        <w:t>
      (мемлекеттік органның құрылымдық бөлімшесінің атауы)</w:t>
      </w:r>
    </w:p>
    <w:p>
      <w:pPr>
        <w:spacing w:after="0"/>
        <w:ind w:left="0"/>
        <w:jc w:val="both"/>
      </w:pPr>
      <w:r>
        <w:rPr>
          <w:rFonts w:ascii="Times New Roman"/>
          <w:b w:val="false"/>
          <w:i w:val="false"/>
          <w:color w:val="000000"/>
          <w:sz w:val="28"/>
        </w:rPr>
        <w:t>
      жоғарыда көрсетілген мемлекеттік қызметшілеріне белгіленген жұмыс өтіліне сәйкес жалақылары төленсін.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 төрағасы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аты-жөнінің бірінші әріптері)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 аты-жөнінің бірінші әріптері)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аты-жөнінің бірінші әріптері)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аты-жөнінің бірінші әріптері)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хатшысы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аты-жөнінің бірінші әріптері)</w:t>
            </w:r>
          </w:p>
        </w:tc>
      </w:tr>
    </w:tbl>
    <w:p>
      <w:pPr>
        <w:spacing w:after="0"/>
        <w:ind w:left="0"/>
        <w:jc w:val="both"/>
      </w:pPr>
      <w:r>
        <w:rPr>
          <w:rFonts w:ascii="Times New Roman"/>
          <w:b w:val="false"/>
          <w:i w:val="false"/>
          <w:color w:val="000000"/>
          <w:sz w:val="28"/>
        </w:rPr>
        <w:t>
      Нысан 7.1.9</w:t>
      </w:r>
    </w:p>
    <w:p>
      <w:pPr>
        <w:spacing w:after="0"/>
        <w:ind w:left="0"/>
        <w:jc w:val="both"/>
      </w:pPr>
      <w:r>
        <w:rPr>
          <w:rFonts w:ascii="Times New Roman"/>
          <w:b w:val="false"/>
          <w:i w:val="false"/>
          <w:color w:val="000000"/>
          <w:sz w:val="28"/>
        </w:rPr>
        <w:t>
      Комиссия құрамын бекіту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Комиссия құрамын бекіту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 атауы)</w:t>
            </w:r>
            <w:r>
              <w:br/>
            </w:r>
            <w:r>
              <w:rPr>
                <w:rFonts w:ascii="Times New Roman"/>
                <w:b w:val="false"/>
                <w:i w:val="false"/>
                <w:color w:val="000000"/>
                <w:sz w:val="20"/>
              </w:rPr>
              <w:t>___________________________</w:t>
            </w:r>
            <w:r>
              <w:br/>
            </w:r>
            <w:r>
              <w:rPr>
                <w:rFonts w:ascii="Times New Roman"/>
                <w:b w:val="false"/>
                <w:i w:val="false"/>
                <w:color w:val="000000"/>
                <w:sz w:val="20"/>
              </w:rPr>
              <w:t>(комиссия атауы)</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(нормативтік құқықтық актінің атауы, тармақ, бап)</w:t>
      </w:r>
    </w:p>
    <w:p>
      <w:pPr>
        <w:spacing w:after="0"/>
        <w:ind w:left="0"/>
        <w:jc w:val="both"/>
      </w:pPr>
      <w:r>
        <w:rPr>
          <w:rFonts w:ascii="Times New Roman"/>
          <w:b w:val="false"/>
          <w:i w:val="false"/>
          <w:color w:val="000000"/>
          <w:sz w:val="28"/>
        </w:rPr>
        <w:t>
       сәйкес, БҰЙЫРАМЫН:</w:t>
      </w:r>
    </w:p>
    <w:p>
      <w:pPr>
        <w:spacing w:after="0"/>
        <w:ind w:left="0"/>
        <w:jc w:val="both"/>
      </w:pPr>
      <w:r>
        <w:rPr>
          <w:rFonts w:ascii="Times New Roman"/>
          <w:b w:val="false"/>
          <w:i w:val="false"/>
          <w:color w:val="000000"/>
          <w:sz w:val="28"/>
        </w:rPr>
        <w:t xml:space="preserve">
      1. ___________________________________ қосымшаға сәйкес құрылсын. </w:t>
      </w:r>
    </w:p>
    <w:p>
      <w:pPr>
        <w:spacing w:after="0"/>
        <w:ind w:left="0"/>
        <w:jc w:val="both"/>
      </w:pPr>
      <w:r>
        <w:rPr>
          <w:rFonts w:ascii="Times New Roman"/>
          <w:b w:val="false"/>
          <w:i w:val="false"/>
          <w:color w:val="000000"/>
          <w:sz w:val="28"/>
        </w:rPr>
        <w:t>
      (мемлекеттік орган атауы) (комиссия атауы)</w:t>
      </w:r>
    </w:p>
    <w:p>
      <w:pPr>
        <w:spacing w:after="0"/>
        <w:ind w:left="0"/>
        <w:jc w:val="both"/>
      </w:pPr>
      <w:r>
        <w:rPr>
          <w:rFonts w:ascii="Times New Roman"/>
          <w:b w:val="false"/>
          <w:i w:val="false"/>
          <w:color w:val="000000"/>
          <w:sz w:val="28"/>
        </w:rPr>
        <w:t xml:space="preserve">
      2. Осы бұйрықтың орындалуын қадағалау ____________________________ жүктелсін. </w:t>
      </w:r>
    </w:p>
    <w:p>
      <w:pPr>
        <w:spacing w:after="0"/>
        <w:ind w:left="0"/>
        <w:jc w:val="both"/>
      </w:pPr>
      <w:r>
        <w:rPr>
          <w:rFonts w:ascii="Times New Roman"/>
          <w:b w:val="false"/>
          <w:i w:val="false"/>
          <w:color w:val="000000"/>
          <w:sz w:val="28"/>
        </w:rPr>
        <w:t>
      (лауазым, аты-жөні, тегі)</w:t>
      </w:r>
    </w:p>
    <w:p>
      <w:pPr>
        <w:spacing w:after="0"/>
        <w:ind w:left="0"/>
        <w:jc w:val="both"/>
      </w:pPr>
      <w:r>
        <w:rPr>
          <w:rFonts w:ascii="Times New Roman"/>
          <w:b w:val="false"/>
          <w:i w:val="false"/>
          <w:color w:val="000000"/>
          <w:sz w:val="28"/>
        </w:rPr>
        <w:t>
      3. Осы бұйрық қол қойылған күнінен бастап күшіне енеді.</w:t>
      </w:r>
    </w:p>
    <w:p>
      <w:pPr>
        <w:spacing w:after="0"/>
        <w:ind w:left="0"/>
        <w:jc w:val="both"/>
      </w:pPr>
      <w:r>
        <w:rPr>
          <w:rFonts w:ascii="Times New Roman"/>
          <w:b w:val="false"/>
          <w:i w:val="false"/>
          <w:color w:val="000000"/>
          <w:sz w:val="28"/>
        </w:rPr>
        <w:t xml:space="preserve">
      ________________ _____________ 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7.1.9</w:t>
      </w:r>
    </w:p>
    <w:p>
      <w:pPr>
        <w:spacing w:after="0"/>
        <w:ind w:left="0"/>
        <w:jc w:val="both"/>
      </w:pPr>
      <w:r>
        <w:rPr>
          <w:rFonts w:ascii="Times New Roman"/>
          <w:b w:val="false"/>
          <w:i w:val="false"/>
          <w:color w:val="000000"/>
          <w:sz w:val="28"/>
        </w:rPr>
        <w:t>
      Комиссия құрамын бекіту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Комиссия құрамын бекіту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(комиссия атауы)</w:t>
            </w:r>
          </w:p>
        </w:tc>
      </w:tr>
    </w:tbl>
    <w:p>
      <w:pPr>
        <w:spacing w:after="0"/>
        <w:ind w:left="0"/>
        <w:jc w:val="both"/>
      </w:pPr>
      <w:r>
        <w:rPr>
          <w:rFonts w:ascii="Times New Roman"/>
          <w:b w:val="false"/>
          <w:i w:val="false"/>
          <w:color w:val="000000"/>
          <w:sz w:val="28"/>
        </w:rPr>
        <w:t xml:space="preserve">
      ____________________________________________ сәйкес: </w:t>
      </w:r>
    </w:p>
    <w:p>
      <w:pPr>
        <w:spacing w:after="0"/>
        <w:ind w:left="0"/>
        <w:jc w:val="both"/>
      </w:pPr>
      <w:r>
        <w:rPr>
          <w:rFonts w:ascii="Times New Roman"/>
          <w:b w:val="false"/>
          <w:i w:val="false"/>
          <w:color w:val="000000"/>
          <w:sz w:val="28"/>
        </w:rPr>
        <w:t>
      (нормативтік құқықтық актінің атауы, тармақ, бап)</w:t>
      </w:r>
    </w:p>
    <w:p>
      <w:pPr>
        <w:spacing w:after="0"/>
        <w:ind w:left="0"/>
        <w:jc w:val="both"/>
      </w:pPr>
      <w:r>
        <w:rPr>
          <w:rFonts w:ascii="Times New Roman"/>
          <w:b w:val="false"/>
          <w:i w:val="false"/>
          <w:color w:val="000000"/>
          <w:sz w:val="28"/>
        </w:rPr>
        <w:t xml:space="preserve">
      1. ___________________________________ қосымшаға сәйкес құрылсын. </w:t>
      </w:r>
    </w:p>
    <w:p>
      <w:pPr>
        <w:spacing w:after="0"/>
        <w:ind w:left="0"/>
        <w:jc w:val="both"/>
      </w:pPr>
      <w:r>
        <w:rPr>
          <w:rFonts w:ascii="Times New Roman"/>
          <w:b w:val="false"/>
          <w:i w:val="false"/>
          <w:color w:val="000000"/>
          <w:sz w:val="28"/>
        </w:rPr>
        <w:t>
      (мемлекеттік орган атауы) (комиссия атауы)</w:t>
      </w:r>
    </w:p>
    <w:p>
      <w:pPr>
        <w:spacing w:after="0"/>
        <w:ind w:left="0"/>
        <w:jc w:val="both"/>
      </w:pPr>
      <w:r>
        <w:rPr>
          <w:rFonts w:ascii="Times New Roman"/>
          <w:b w:val="false"/>
          <w:i w:val="false"/>
          <w:color w:val="000000"/>
          <w:sz w:val="28"/>
        </w:rPr>
        <w:t xml:space="preserve">
      2. Осы бұйрықтың орындалуын қадағалау ____________________________ жүктелсін. </w:t>
      </w:r>
    </w:p>
    <w:p>
      <w:pPr>
        <w:spacing w:after="0"/>
        <w:ind w:left="0"/>
        <w:jc w:val="both"/>
      </w:pPr>
      <w:r>
        <w:rPr>
          <w:rFonts w:ascii="Times New Roman"/>
          <w:b w:val="false"/>
          <w:i w:val="false"/>
          <w:color w:val="000000"/>
          <w:sz w:val="28"/>
        </w:rPr>
        <w:t>
      (лауазым, аты-жөні, тегі)</w:t>
      </w:r>
    </w:p>
    <w:p>
      <w:pPr>
        <w:spacing w:after="0"/>
        <w:ind w:left="0"/>
        <w:jc w:val="both"/>
      </w:pPr>
      <w:r>
        <w:rPr>
          <w:rFonts w:ascii="Times New Roman"/>
          <w:b w:val="false"/>
          <w:i w:val="false"/>
          <w:color w:val="000000"/>
          <w:sz w:val="28"/>
        </w:rPr>
        <w:t>
      3. Осы бұйрық қол қойылған күнінен бастап күшіне енеді.</w:t>
      </w:r>
    </w:p>
    <w:p>
      <w:pPr>
        <w:spacing w:after="0"/>
        <w:ind w:left="0"/>
        <w:jc w:val="both"/>
      </w:pPr>
      <w:r>
        <w:rPr>
          <w:rFonts w:ascii="Times New Roman"/>
          <w:b w:val="false"/>
          <w:i w:val="false"/>
          <w:color w:val="000000"/>
          <w:sz w:val="28"/>
        </w:rPr>
        <w:t xml:space="preserve">
      _______________ _____________ 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7.1.10</w:t>
      </w:r>
    </w:p>
    <w:p>
      <w:pPr>
        <w:spacing w:after="0"/>
        <w:ind w:left="0"/>
        <w:jc w:val="both"/>
      </w:pPr>
      <w:r>
        <w:rPr>
          <w:rFonts w:ascii="Times New Roman"/>
          <w:b w:val="false"/>
          <w:i w:val="false"/>
          <w:color w:val="000000"/>
          <w:sz w:val="28"/>
        </w:rPr>
        <w:t>
      Аттестация өткізу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Аттестация өткізу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63-бабына сәйкес, БҰЙЫРАМЫН:</w:t>
      </w:r>
    </w:p>
    <w:p>
      <w:pPr>
        <w:spacing w:after="0"/>
        <w:ind w:left="0"/>
        <w:jc w:val="both"/>
      </w:pPr>
      <w:r>
        <w:rPr>
          <w:rFonts w:ascii="Times New Roman"/>
          <w:b w:val="false"/>
          <w:i w:val="false"/>
          <w:color w:val="000000"/>
          <w:sz w:val="28"/>
        </w:rPr>
        <w:t>
      1. Осы бұйрықтың 1-қосымшасына сәйкес аттестациядан өтетін мемлекеттік қызметкерлердің тізімі бекітілсін.</w:t>
      </w:r>
    </w:p>
    <w:p>
      <w:pPr>
        <w:spacing w:after="0"/>
        <w:ind w:left="0"/>
        <w:jc w:val="both"/>
      </w:pPr>
      <w:r>
        <w:rPr>
          <w:rFonts w:ascii="Times New Roman"/>
          <w:b w:val="false"/>
          <w:i w:val="false"/>
          <w:color w:val="000000"/>
          <w:sz w:val="28"/>
        </w:rPr>
        <w:t>
      2. Осы бұйрықтың 2-қосымшасына сәйкес аттестация өткізудің кестесі бекітілсін.</w:t>
      </w:r>
    </w:p>
    <w:p>
      <w:pPr>
        <w:spacing w:after="0"/>
        <w:ind w:left="0"/>
        <w:jc w:val="both"/>
      </w:pPr>
      <w:r>
        <w:rPr>
          <w:rFonts w:ascii="Times New Roman"/>
          <w:b w:val="false"/>
          <w:i w:val="false"/>
          <w:color w:val="000000"/>
          <w:sz w:val="28"/>
        </w:rPr>
        <w:t>
      3. Осы бұйрықтың орындалуын бақылау _____________________________ жүктелсін</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 _____________ 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7.1.10</w:t>
      </w:r>
    </w:p>
    <w:p>
      <w:pPr>
        <w:spacing w:after="0"/>
        <w:ind w:left="0"/>
        <w:jc w:val="both"/>
      </w:pPr>
      <w:r>
        <w:rPr>
          <w:rFonts w:ascii="Times New Roman"/>
          <w:b w:val="false"/>
          <w:i w:val="false"/>
          <w:color w:val="000000"/>
          <w:sz w:val="28"/>
        </w:rPr>
        <w:t>
      Аттестация өткізу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Аттестация өткізу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63-бабына сәйкес:</w:t>
      </w:r>
    </w:p>
    <w:p>
      <w:pPr>
        <w:spacing w:after="0"/>
        <w:ind w:left="0"/>
        <w:jc w:val="both"/>
      </w:pPr>
      <w:r>
        <w:rPr>
          <w:rFonts w:ascii="Times New Roman"/>
          <w:b w:val="false"/>
          <w:i w:val="false"/>
          <w:color w:val="000000"/>
          <w:sz w:val="28"/>
        </w:rPr>
        <w:t>
      1. Осы бұйрықтың 1-қосымшасына сәйкес аттестациядан өтетін мемлекеттік қызметкерлердің тізімі бекітілсін.</w:t>
      </w:r>
    </w:p>
    <w:p>
      <w:pPr>
        <w:spacing w:after="0"/>
        <w:ind w:left="0"/>
        <w:jc w:val="both"/>
      </w:pPr>
      <w:r>
        <w:rPr>
          <w:rFonts w:ascii="Times New Roman"/>
          <w:b w:val="false"/>
          <w:i w:val="false"/>
          <w:color w:val="000000"/>
          <w:sz w:val="28"/>
        </w:rPr>
        <w:t>
      2. Осы бұйрықтың 2-қосымшасына сәйкес аттестация өткізудің кестесі бекітілсін.</w:t>
      </w:r>
    </w:p>
    <w:p>
      <w:pPr>
        <w:spacing w:after="0"/>
        <w:ind w:left="0"/>
        <w:jc w:val="both"/>
      </w:pPr>
      <w:r>
        <w:rPr>
          <w:rFonts w:ascii="Times New Roman"/>
          <w:b w:val="false"/>
          <w:i w:val="false"/>
          <w:color w:val="000000"/>
          <w:sz w:val="28"/>
        </w:rPr>
        <w:t>
      3. Осы бұйрықтың орындалуын бақылау ______________________________ жүктелсін</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 _____________ 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2) Комиссия құрамын бекіту туралы құжаттардың қосымшасы</w:t>
      </w:r>
    </w:p>
    <w:p>
      <w:pPr>
        <w:spacing w:after="0"/>
        <w:ind w:left="0"/>
        <w:jc w:val="both"/>
      </w:pPr>
      <w:r>
        <w:rPr>
          <w:rFonts w:ascii="Times New Roman"/>
          <w:b w:val="false"/>
          <w:i w:val="false"/>
          <w:color w:val="000000"/>
          <w:sz w:val="28"/>
        </w:rPr>
        <w:t>
      Нысан 7.2.11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(лауазымы)</w:t>
            </w:r>
            <w:r>
              <w:br/>
            </w:r>
            <w:r>
              <w:rPr>
                <w:rFonts w:ascii="Times New Roman"/>
                <w:b w:val="false"/>
                <w:i w:val="false"/>
                <w:color w:val="000000"/>
                <w:sz w:val="20"/>
              </w:rPr>
              <w:t>20__ жылғы "___" ______ №___</w:t>
            </w:r>
            <w:r>
              <w:br/>
            </w:r>
            <w:r>
              <w:rPr>
                <w:rFonts w:ascii="Times New Roman"/>
                <w:b w:val="false"/>
                <w:i w:val="false"/>
                <w:color w:val="000000"/>
                <w:sz w:val="20"/>
              </w:rPr>
              <w:t>бұйрығына (өкіміне немесе</w:t>
            </w:r>
            <w:r>
              <w:br/>
            </w:r>
            <w:r>
              <w:rPr>
                <w:rFonts w:ascii="Times New Roman"/>
                <w:b w:val="false"/>
                <w:i w:val="false"/>
                <w:color w:val="000000"/>
                <w:sz w:val="20"/>
              </w:rPr>
              <w:t>шешіміне) қосымша</w:t>
            </w:r>
          </w:p>
        </w:tc>
      </w:tr>
    </w:tbl>
    <w:p>
      <w:pPr>
        <w:spacing w:after="0"/>
        <w:ind w:left="0"/>
        <w:jc w:val="both"/>
      </w:pPr>
      <w:r>
        <w:rPr>
          <w:rFonts w:ascii="Times New Roman"/>
          <w:b w:val="false"/>
          <w:i w:val="false"/>
          <w:color w:val="000000"/>
          <w:sz w:val="28"/>
        </w:rPr>
        <w:t>
      Құрамы _______________________ (комиссия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және (немесе) лауазымы) комиссия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және (немесе) лауазымы) комиссия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және (немесе)лауазымы) комиссия хатшысы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 әкесініңаты (болған жағдайда)</w:t>
            </w:r>
          </w:p>
          <w:p>
            <w:pPr>
              <w:spacing w:after="20"/>
              <w:ind w:left="20"/>
              <w:jc w:val="both"/>
            </w:pPr>
            <w:r>
              <w:rPr>
                <w:rFonts w:ascii="Times New Roman"/>
                <w:b w:val="false"/>
                <w:i w:val="false"/>
                <w:color w:val="000000"/>
                <w:sz w:val="20"/>
              </w:rPr>
              <w:t>
және (немесе)лауазымы)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 әкесініңаты (болған жағдайда)</w:t>
            </w:r>
          </w:p>
          <w:p>
            <w:pPr>
              <w:spacing w:after="20"/>
              <w:ind w:left="20"/>
              <w:jc w:val="both"/>
            </w:pPr>
            <w:r>
              <w:rPr>
                <w:rFonts w:ascii="Times New Roman"/>
                <w:b w:val="false"/>
                <w:i w:val="false"/>
                <w:color w:val="000000"/>
                <w:sz w:val="20"/>
              </w:rPr>
              <w:t>
және (немесе)лауазымы)</w:t>
            </w:r>
          </w:p>
        </w:tc>
      </w:tr>
    </w:tbl>
    <w:p>
      <w:pPr>
        <w:spacing w:after="0"/>
        <w:ind w:left="0"/>
        <w:jc w:val="both"/>
      </w:pPr>
      <w:r>
        <w:rPr>
          <w:rFonts w:ascii="Times New Roman"/>
          <w:b w:val="false"/>
          <w:i w:val="false"/>
          <w:color w:val="000000"/>
          <w:sz w:val="28"/>
        </w:rPr>
        <w:t>
      3) Аттестация өткізу туралы құжаттың қосымшалары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Бұйрықтың (өкімінің</w:t>
            </w:r>
            <w:r>
              <w:br/>
            </w:r>
            <w:r>
              <w:rPr>
                <w:rFonts w:ascii="Times New Roman"/>
                <w:b w:val="false"/>
                <w:i w:val="false"/>
                <w:color w:val="000000"/>
                <w:sz w:val="20"/>
              </w:rPr>
              <w:t>немесе шешімінің)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(лауазымы)</w:t>
            </w:r>
            <w:r>
              <w:br/>
            </w:r>
            <w:r>
              <w:rPr>
                <w:rFonts w:ascii="Times New Roman"/>
                <w:b w:val="false"/>
                <w:i w:val="false"/>
                <w:color w:val="000000"/>
                <w:sz w:val="20"/>
              </w:rPr>
              <w:t>20__ жылғы "__" _____ № ____</w:t>
            </w:r>
          </w:p>
        </w:tc>
      </w:tr>
    </w:tbl>
    <w:p>
      <w:pPr>
        <w:spacing w:after="0"/>
        <w:ind w:left="0"/>
        <w:jc w:val="both"/>
      </w:pPr>
      <w:r>
        <w:rPr>
          <w:rFonts w:ascii="Times New Roman"/>
          <w:b w:val="false"/>
          <w:i w:val="false"/>
          <w:color w:val="000000"/>
          <w:sz w:val="28"/>
        </w:rPr>
        <w:t>
      Аттестаттауға жататын мемлекеттік қызметкерлердің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(тегі, аты-жөнінің бірінші әріптері)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(тегі, аты-жөнінің бірінші әріптері)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(тегі, аты-жөнінің бірінші әріптері)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(тегі, аты-жөнінің бірінші әріптері)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(тегі, аты-жөнінің бірінші әріптері)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Бұйрықтың (өкімінің</w:t>
            </w:r>
            <w:r>
              <w:br/>
            </w:r>
            <w:r>
              <w:rPr>
                <w:rFonts w:ascii="Times New Roman"/>
                <w:b w:val="false"/>
                <w:i w:val="false"/>
                <w:color w:val="000000"/>
                <w:sz w:val="20"/>
              </w:rPr>
              <w:t>немесе шешімінің)</w:t>
            </w:r>
            <w:r>
              <w:br/>
            </w:r>
            <w:r>
              <w:rPr>
                <w:rFonts w:ascii="Times New Roman"/>
                <w:b w:val="false"/>
                <w:i w:val="false"/>
                <w:color w:val="000000"/>
                <w:sz w:val="20"/>
              </w:rPr>
              <w:t>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(лауазымы)</w:t>
            </w:r>
            <w:r>
              <w:br/>
            </w:r>
            <w:r>
              <w:rPr>
                <w:rFonts w:ascii="Times New Roman"/>
                <w:b w:val="false"/>
                <w:i w:val="false"/>
                <w:color w:val="000000"/>
                <w:sz w:val="20"/>
              </w:rPr>
              <w:t>20__ жылғы "___" _____ № ____</w:t>
            </w:r>
          </w:p>
        </w:tc>
      </w:tr>
    </w:tbl>
    <w:p>
      <w:pPr>
        <w:spacing w:after="0"/>
        <w:ind w:left="0"/>
        <w:jc w:val="both"/>
      </w:pPr>
      <w:r>
        <w:rPr>
          <w:rFonts w:ascii="Times New Roman"/>
          <w:b w:val="false"/>
          <w:i w:val="false"/>
          <w:color w:val="000000"/>
          <w:sz w:val="28"/>
        </w:rPr>
        <w:t>
      Аттестация өткізудің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r>
    </w:tbl>
    <w:p>
      <w:pPr>
        <w:spacing w:after="0"/>
        <w:ind w:left="0"/>
        <w:jc w:val="both"/>
      </w:pPr>
      <w:r>
        <w:rPr>
          <w:rFonts w:ascii="Times New Roman"/>
          <w:b w:val="false"/>
          <w:i w:val="false"/>
          <w:color w:val="000000"/>
          <w:sz w:val="28"/>
        </w:rPr>
        <w:t>
      8. Өзге құжаттар</w:t>
      </w:r>
    </w:p>
    <w:p>
      <w:pPr>
        <w:spacing w:after="0"/>
        <w:ind w:left="0"/>
        <w:jc w:val="both"/>
      </w:pPr>
      <w:r>
        <w:rPr>
          <w:rFonts w:ascii="Times New Roman"/>
          <w:b w:val="false"/>
          <w:i w:val="false"/>
          <w:color w:val="000000"/>
          <w:sz w:val="28"/>
        </w:rPr>
        <w:t>
      1) Өзге бұйрықтар мен өкімдер (шешімдер)</w:t>
      </w:r>
    </w:p>
    <w:p>
      <w:pPr>
        <w:spacing w:after="0"/>
        <w:ind w:left="0"/>
        <w:jc w:val="both"/>
      </w:pPr>
      <w:r>
        <w:rPr>
          <w:rFonts w:ascii="Times New Roman"/>
          <w:b w:val="false"/>
          <w:i w:val="false"/>
          <w:color w:val="000000"/>
          <w:sz w:val="28"/>
        </w:rPr>
        <w:t>
      Нысан 8.1.1</w:t>
      </w:r>
    </w:p>
    <w:p>
      <w:pPr>
        <w:spacing w:after="0"/>
        <w:ind w:left="0"/>
        <w:jc w:val="both"/>
      </w:pPr>
      <w:r>
        <w:rPr>
          <w:rFonts w:ascii="Times New Roman"/>
          <w:b w:val="false"/>
          <w:i w:val="false"/>
          <w:color w:val="000000"/>
          <w:sz w:val="28"/>
        </w:rPr>
        <w:t>
      Материалдық көмек көрсету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Материалдық көмек көрсету туралы</w:t>
      </w:r>
    </w:p>
    <w:p>
      <w:pPr>
        <w:spacing w:after="0"/>
        <w:ind w:left="0"/>
        <w:jc w:val="both"/>
      </w:pPr>
      <w:r>
        <w:rPr>
          <w:rFonts w:ascii="Times New Roman"/>
          <w:b w:val="false"/>
          <w:i w:val="false"/>
          <w:color w:val="000000"/>
          <w:sz w:val="28"/>
        </w:rPr>
        <w:t>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 Қазақстан Республикасы Үкіметінің 2001 жылғы 29 тамыздағы № 1127 қаулысына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 байланысты мемлекеттік органды </w:t>
      </w:r>
    </w:p>
    <w:p>
      <w:pPr>
        <w:spacing w:after="0"/>
        <w:ind w:left="0"/>
        <w:jc w:val="both"/>
      </w:pPr>
      <w:r>
        <w:rPr>
          <w:rFonts w:ascii="Times New Roman"/>
          <w:b w:val="false"/>
          <w:i w:val="false"/>
          <w:color w:val="000000"/>
          <w:sz w:val="28"/>
        </w:rPr>
        <w:t>
      (себебі көрсетіледі)</w:t>
      </w:r>
    </w:p>
    <w:p>
      <w:pPr>
        <w:spacing w:after="0"/>
        <w:ind w:left="0"/>
        <w:jc w:val="both"/>
      </w:pPr>
      <w:r>
        <w:rPr>
          <w:rFonts w:ascii="Times New Roman"/>
          <w:b w:val="false"/>
          <w:i w:val="false"/>
          <w:color w:val="000000"/>
          <w:sz w:val="28"/>
        </w:rPr>
        <w:t xml:space="preserve">
      ұстауға көзделген ________ жылғы қаражатты үнемдеу есебінен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_______________ мөлшерінде материалдық көмек көрсетілсін.</w:t>
      </w:r>
    </w:p>
    <w:p>
      <w:pPr>
        <w:spacing w:after="0"/>
        <w:ind w:left="0"/>
        <w:jc w:val="both"/>
      </w:pPr>
      <w:r>
        <w:rPr>
          <w:rFonts w:ascii="Times New Roman"/>
          <w:b w:val="false"/>
          <w:i w:val="false"/>
          <w:color w:val="000000"/>
          <w:sz w:val="28"/>
        </w:rPr>
        <w:t xml:space="preserve">
      Негіздеме: ________________________________________________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 комиссиясының 20___ жылғы "__" </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______ № ___ хаттамасы.</w:t>
      </w:r>
    </w:p>
    <w:p>
      <w:pPr>
        <w:spacing w:after="0"/>
        <w:ind w:left="0"/>
        <w:jc w:val="both"/>
      </w:pPr>
      <w:r>
        <w:rPr>
          <w:rFonts w:ascii="Times New Roman"/>
          <w:b w:val="false"/>
          <w:i w:val="false"/>
          <w:color w:val="000000"/>
          <w:sz w:val="28"/>
        </w:rPr>
        <w:t xml:space="preserve">
      __________________ _____________ 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8.1.1</w:t>
      </w:r>
    </w:p>
    <w:p>
      <w:pPr>
        <w:spacing w:after="0"/>
        <w:ind w:left="0"/>
        <w:jc w:val="both"/>
      </w:pPr>
      <w:r>
        <w:rPr>
          <w:rFonts w:ascii="Times New Roman"/>
          <w:b w:val="false"/>
          <w:i w:val="false"/>
          <w:color w:val="000000"/>
          <w:sz w:val="28"/>
        </w:rPr>
        <w:t>
      Материалдық көмек көрсету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Материалдық көмек көрсету туралы</w:t>
      </w:r>
    </w:p>
    <w:p>
      <w:pPr>
        <w:spacing w:after="0"/>
        <w:ind w:left="0"/>
        <w:jc w:val="both"/>
      </w:pPr>
      <w:r>
        <w:rPr>
          <w:rFonts w:ascii="Times New Roman"/>
          <w:b w:val="false"/>
          <w:i w:val="false"/>
          <w:color w:val="000000"/>
          <w:sz w:val="28"/>
        </w:rPr>
        <w:t>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 Қазақстан Республикасы Үкіметінің 2001 жылғы 29 тамыздағы № 1127 қаулысына сәйкес:</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 байланысты мемлекеттік органды </w:t>
      </w:r>
    </w:p>
    <w:p>
      <w:pPr>
        <w:spacing w:after="0"/>
        <w:ind w:left="0"/>
        <w:jc w:val="both"/>
      </w:pPr>
      <w:r>
        <w:rPr>
          <w:rFonts w:ascii="Times New Roman"/>
          <w:b w:val="false"/>
          <w:i w:val="false"/>
          <w:color w:val="000000"/>
          <w:sz w:val="28"/>
        </w:rPr>
        <w:t>
      (себебі көрсетіледі)</w:t>
      </w:r>
    </w:p>
    <w:p>
      <w:pPr>
        <w:spacing w:after="0"/>
        <w:ind w:left="0"/>
        <w:jc w:val="both"/>
      </w:pPr>
      <w:r>
        <w:rPr>
          <w:rFonts w:ascii="Times New Roman"/>
          <w:b w:val="false"/>
          <w:i w:val="false"/>
          <w:color w:val="000000"/>
          <w:sz w:val="28"/>
        </w:rPr>
        <w:t xml:space="preserve">
      ұстауға көзделген ________ жылғы қаражатты үнемдеу есебінен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_______________ мөлшерінде материалдық көмек көрсетілсін.</w:t>
      </w:r>
    </w:p>
    <w:p>
      <w:pPr>
        <w:spacing w:after="0"/>
        <w:ind w:left="0"/>
        <w:jc w:val="both"/>
      </w:pPr>
      <w:r>
        <w:rPr>
          <w:rFonts w:ascii="Times New Roman"/>
          <w:b w:val="false"/>
          <w:i w:val="false"/>
          <w:color w:val="000000"/>
          <w:sz w:val="28"/>
        </w:rPr>
        <w:t xml:space="preserve">
      Негіздеме: ________________________________________________ өтініші,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 комиссиясының 20___ жылғы "__" </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______ № ___ хаттамасы.</w:t>
      </w:r>
    </w:p>
    <w:p>
      <w:pPr>
        <w:spacing w:after="0"/>
        <w:ind w:left="0"/>
        <w:jc w:val="both"/>
      </w:pPr>
      <w:r>
        <w:rPr>
          <w:rFonts w:ascii="Times New Roman"/>
          <w:b w:val="false"/>
          <w:i w:val="false"/>
          <w:color w:val="000000"/>
          <w:sz w:val="28"/>
        </w:rPr>
        <w:t xml:space="preserve">
      _______________________ _____________ 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8.1.2</w:t>
      </w:r>
    </w:p>
    <w:p>
      <w:pPr>
        <w:spacing w:after="0"/>
        <w:ind w:left="0"/>
        <w:jc w:val="both"/>
      </w:pPr>
      <w:r>
        <w:rPr>
          <w:rFonts w:ascii="Times New Roman"/>
          <w:b w:val="false"/>
          <w:i w:val="false"/>
          <w:color w:val="000000"/>
          <w:sz w:val="28"/>
        </w:rPr>
        <w:t>
      Үстеме ақы белгілеу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Лауазымдық еңбекақыға үстеме ақы белгілеу туралы</w:t>
      </w:r>
    </w:p>
    <w:p>
      <w:pPr>
        <w:spacing w:after="0"/>
        <w:ind w:left="0"/>
        <w:jc w:val="both"/>
      </w:pPr>
      <w:r>
        <w:rPr>
          <w:rFonts w:ascii="Times New Roman"/>
          <w:b w:val="false"/>
          <w:i w:val="false"/>
          <w:color w:val="000000"/>
          <w:sz w:val="28"/>
        </w:rPr>
        <w:t>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 Қазақстан Республикасы Үкіметінің 2001 жылғы 29 тамыздағы № 1127 қаулысына сәйкес, БҰЙЫРАМЫН:</w:t>
      </w:r>
    </w:p>
    <w:p>
      <w:pPr>
        <w:spacing w:after="0"/>
        <w:ind w:left="0"/>
        <w:jc w:val="both"/>
      </w:pPr>
      <w:r>
        <w:rPr>
          <w:rFonts w:ascii="Times New Roman"/>
          <w:b w:val="false"/>
          <w:i w:val="false"/>
          <w:color w:val="000000"/>
          <w:sz w:val="28"/>
        </w:rPr>
        <w:t xml:space="preserve">
      _________________________________________________ байланысты, </w:t>
      </w:r>
    </w:p>
    <w:p>
      <w:pPr>
        <w:spacing w:after="0"/>
        <w:ind w:left="0"/>
        <w:jc w:val="both"/>
      </w:pPr>
      <w:r>
        <w:rPr>
          <w:rFonts w:ascii="Times New Roman"/>
          <w:b w:val="false"/>
          <w:i w:val="false"/>
          <w:color w:val="000000"/>
          <w:sz w:val="28"/>
        </w:rPr>
        <w:t>
      (үстеме ақы белгілеудің негіздемесі)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лауазымдық еңбек ақысына ________ мөлшерінде үстеме ақы белгіленсін.</w:t>
      </w:r>
    </w:p>
    <w:p>
      <w:pPr>
        <w:spacing w:after="0"/>
        <w:ind w:left="0"/>
        <w:jc w:val="both"/>
      </w:pPr>
      <w:r>
        <w:rPr>
          <w:rFonts w:ascii="Times New Roman"/>
          <w:b w:val="false"/>
          <w:i w:val="false"/>
          <w:color w:val="000000"/>
          <w:sz w:val="28"/>
        </w:rPr>
        <w:t xml:space="preserve">
      Негіздеме: _____________________________________ қызметтік жазбасы,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 20___ жылғы "__" ______ № ___ хаттамасы. </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xml:space="preserve">
      __________________ _____________ 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8.1.2</w:t>
      </w:r>
    </w:p>
    <w:p>
      <w:pPr>
        <w:spacing w:after="0"/>
        <w:ind w:left="0"/>
        <w:jc w:val="both"/>
      </w:pPr>
      <w:r>
        <w:rPr>
          <w:rFonts w:ascii="Times New Roman"/>
          <w:b w:val="false"/>
          <w:i w:val="false"/>
          <w:color w:val="000000"/>
          <w:sz w:val="28"/>
        </w:rPr>
        <w:t>
      Үстеме ақы белгілеу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Лауазымдық еңбекақыға үстеме ақы белгілеу туралы</w:t>
      </w:r>
    </w:p>
    <w:p>
      <w:pPr>
        <w:spacing w:after="0"/>
        <w:ind w:left="0"/>
        <w:jc w:val="both"/>
      </w:pPr>
      <w:r>
        <w:rPr>
          <w:rFonts w:ascii="Times New Roman"/>
          <w:b w:val="false"/>
          <w:i w:val="false"/>
          <w:color w:val="000000"/>
          <w:sz w:val="28"/>
        </w:rPr>
        <w:t>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 Қазақстан Республикасы Үкіметінің 2001 жылғы 29 тамыздағы № 1127 қаулысына сәйкес:</w:t>
      </w:r>
    </w:p>
    <w:p>
      <w:pPr>
        <w:spacing w:after="0"/>
        <w:ind w:left="0"/>
        <w:jc w:val="both"/>
      </w:pPr>
      <w:r>
        <w:rPr>
          <w:rFonts w:ascii="Times New Roman"/>
          <w:b w:val="false"/>
          <w:i w:val="false"/>
          <w:color w:val="000000"/>
          <w:sz w:val="28"/>
        </w:rPr>
        <w:t xml:space="preserve">
      _________________________________________________ байланысты, </w:t>
      </w:r>
    </w:p>
    <w:p>
      <w:pPr>
        <w:spacing w:after="0"/>
        <w:ind w:left="0"/>
        <w:jc w:val="both"/>
      </w:pPr>
      <w:r>
        <w:rPr>
          <w:rFonts w:ascii="Times New Roman"/>
          <w:b w:val="false"/>
          <w:i w:val="false"/>
          <w:color w:val="000000"/>
          <w:sz w:val="28"/>
        </w:rPr>
        <w:t>
      (үстеме ақы белгілеудің негіздемесі)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лауазымдық еңбек ақысына ________ мөлшерінде үстеме ақы белгіленсін.</w:t>
      </w:r>
    </w:p>
    <w:p>
      <w:pPr>
        <w:spacing w:after="0"/>
        <w:ind w:left="0"/>
        <w:jc w:val="both"/>
      </w:pPr>
      <w:r>
        <w:rPr>
          <w:rFonts w:ascii="Times New Roman"/>
          <w:b w:val="false"/>
          <w:i w:val="false"/>
          <w:color w:val="000000"/>
          <w:sz w:val="28"/>
        </w:rPr>
        <w:t xml:space="preserve">
      Негіздеме: _____________________________________ қызметтік жазбасы,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 20___ жылғы "__" ______ № ___ хаттамасы. </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xml:space="preserve">
      __________________ _____________ 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8.1.3</w:t>
      </w:r>
    </w:p>
    <w:p>
      <w:pPr>
        <w:spacing w:after="0"/>
        <w:ind w:left="0"/>
        <w:jc w:val="both"/>
      </w:pPr>
      <w:r>
        <w:rPr>
          <w:rFonts w:ascii="Times New Roman"/>
          <w:b w:val="false"/>
          <w:i w:val="false"/>
          <w:color w:val="000000"/>
          <w:sz w:val="28"/>
        </w:rPr>
        <w:t>
      Үстеме жұмысқа тарту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Үстеме жұмысқа тарту туралы</w:t>
      </w:r>
    </w:p>
    <w:p>
      <w:pPr>
        <w:spacing w:after="0"/>
        <w:ind w:left="0"/>
        <w:jc w:val="both"/>
      </w:pPr>
      <w:r>
        <w:rPr>
          <w:rFonts w:ascii="Times New Roman"/>
          <w:b w:val="false"/>
          <w:i w:val="false"/>
          <w:color w:val="000000"/>
          <w:sz w:val="28"/>
        </w:rPr>
        <w:t>
      Қазақстан Республикасы Еңбек кодексінің 77-бабының 1-тармағына және "Қазақстан Республикасының мемлекеттік қызметі туралы" Қазақстан Республикасы Заңының 32-бабының 4-тармағына сәйкес, БҰЙЫРАМЫН:</w:t>
      </w:r>
    </w:p>
    <w:p>
      <w:pPr>
        <w:spacing w:after="0"/>
        <w:ind w:left="0"/>
        <w:jc w:val="both"/>
      </w:pPr>
      <w:r>
        <w:rPr>
          <w:rFonts w:ascii="Times New Roman"/>
          <w:b w:val="false"/>
          <w:i w:val="false"/>
          <w:color w:val="000000"/>
          <w:sz w:val="28"/>
        </w:rPr>
        <w:t xml:space="preserve">
      Қызметтік қажеттілікке байланысты 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 жылғы "__" ______ сағат ____ - сағат ____ аралығында ____________________ </w:t>
      </w:r>
    </w:p>
    <w:p>
      <w:pPr>
        <w:spacing w:after="0"/>
        <w:ind w:left="0"/>
        <w:jc w:val="both"/>
      </w:pPr>
      <w:r>
        <w:rPr>
          <w:rFonts w:ascii="Times New Roman"/>
          <w:b w:val="false"/>
          <w:i w:val="false"/>
          <w:color w:val="000000"/>
          <w:sz w:val="28"/>
        </w:rPr>
        <w:t xml:space="preserve">
      (жұмыс сипаты) </w:t>
      </w:r>
    </w:p>
    <w:p>
      <w:pPr>
        <w:spacing w:after="0"/>
        <w:ind w:left="0"/>
        <w:jc w:val="both"/>
      </w:pPr>
      <w:r>
        <w:rPr>
          <w:rFonts w:ascii="Times New Roman"/>
          <w:b w:val="false"/>
          <w:i w:val="false"/>
          <w:color w:val="000000"/>
          <w:sz w:val="28"/>
        </w:rPr>
        <w:t>
      бойынша жұмысын атқару үшін үстеме</w:t>
      </w:r>
    </w:p>
    <w:p>
      <w:pPr>
        <w:spacing w:after="0"/>
        <w:ind w:left="0"/>
        <w:jc w:val="both"/>
      </w:pPr>
      <w:r>
        <w:rPr>
          <w:rFonts w:ascii="Times New Roman"/>
          <w:b w:val="false"/>
          <w:i w:val="false"/>
          <w:color w:val="000000"/>
          <w:sz w:val="28"/>
        </w:rPr>
        <w:t>
      жұмысқа тартылсын.</w:t>
      </w:r>
    </w:p>
    <w:p>
      <w:pPr>
        <w:spacing w:after="0"/>
        <w:ind w:left="0"/>
        <w:jc w:val="both"/>
      </w:pPr>
      <w:r>
        <w:rPr>
          <w:rFonts w:ascii="Times New Roman"/>
          <w:b w:val="false"/>
          <w:i w:val="false"/>
          <w:color w:val="000000"/>
          <w:sz w:val="28"/>
        </w:rPr>
        <w:t xml:space="preserve">
      Негіздеме: үстеме жұмысқа шығу туралы ______________________________, </w:t>
      </w:r>
    </w:p>
    <w:p>
      <w:pPr>
        <w:spacing w:after="0"/>
        <w:ind w:left="0"/>
        <w:jc w:val="both"/>
      </w:pPr>
      <w:r>
        <w:rPr>
          <w:rFonts w:ascii="Times New Roman"/>
          <w:b w:val="false"/>
          <w:i w:val="false"/>
          <w:color w:val="000000"/>
          <w:sz w:val="28"/>
        </w:rPr>
        <w:t>
      20___ жылғы "__" ______ қызметтік (тегі, аты-жөнінің бірінші әріптері) жазбасы</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8.1.3</w:t>
      </w:r>
    </w:p>
    <w:p>
      <w:pPr>
        <w:spacing w:after="0"/>
        <w:ind w:left="0"/>
        <w:jc w:val="both"/>
      </w:pPr>
      <w:r>
        <w:rPr>
          <w:rFonts w:ascii="Times New Roman"/>
          <w:b w:val="false"/>
          <w:i w:val="false"/>
          <w:color w:val="000000"/>
          <w:sz w:val="28"/>
        </w:rPr>
        <w:t>
      Үстеме жұмысқа тарту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Үстеме жұмыс туралы</w:t>
      </w:r>
    </w:p>
    <w:p>
      <w:pPr>
        <w:spacing w:after="0"/>
        <w:ind w:left="0"/>
        <w:jc w:val="both"/>
      </w:pPr>
      <w:r>
        <w:rPr>
          <w:rFonts w:ascii="Times New Roman"/>
          <w:b w:val="false"/>
          <w:i w:val="false"/>
          <w:color w:val="000000"/>
          <w:sz w:val="28"/>
        </w:rPr>
        <w:t>
      Қазақстан Республикасы Еңбек кодексінің 77-бабының 1-тармағына және "Қазақстан Республикасының мемлекеттік қызметі туралы" Қазақстан Республикасы Заңының 32-бабының 4-тармағына сәйкес:</w:t>
      </w:r>
    </w:p>
    <w:p>
      <w:pPr>
        <w:spacing w:after="0"/>
        <w:ind w:left="0"/>
        <w:jc w:val="both"/>
      </w:pPr>
      <w:r>
        <w:rPr>
          <w:rFonts w:ascii="Times New Roman"/>
          <w:b w:val="false"/>
          <w:i w:val="false"/>
          <w:color w:val="000000"/>
          <w:sz w:val="28"/>
        </w:rPr>
        <w:t xml:space="preserve">
      Қызметтік қажеттілікке байланысты 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 жылғы "__" ______ сағат ____ - сағат ____ аралығында _____________________ </w:t>
      </w:r>
    </w:p>
    <w:p>
      <w:pPr>
        <w:spacing w:after="0"/>
        <w:ind w:left="0"/>
        <w:jc w:val="both"/>
      </w:pPr>
      <w:r>
        <w:rPr>
          <w:rFonts w:ascii="Times New Roman"/>
          <w:b w:val="false"/>
          <w:i w:val="false"/>
          <w:color w:val="000000"/>
          <w:sz w:val="28"/>
        </w:rPr>
        <w:t xml:space="preserve">
      бойынша жұмысын атқару үшін үстеме                         (жұмыс сипаты) </w:t>
      </w:r>
    </w:p>
    <w:p>
      <w:pPr>
        <w:spacing w:after="0"/>
        <w:ind w:left="0"/>
        <w:jc w:val="both"/>
      </w:pPr>
      <w:r>
        <w:rPr>
          <w:rFonts w:ascii="Times New Roman"/>
          <w:b w:val="false"/>
          <w:i w:val="false"/>
          <w:color w:val="000000"/>
          <w:sz w:val="28"/>
        </w:rPr>
        <w:t>
      жұмысқа тартылсын.</w:t>
      </w:r>
    </w:p>
    <w:p>
      <w:pPr>
        <w:spacing w:after="0"/>
        <w:ind w:left="0"/>
        <w:jc w:val="both"/>
      </w:pPr>
      <w:r>
        <w:rPr>
          <w:rFonts w:ascii="Times New Roman"/>
          <w:b w:val="false"/>
          <w:i w:val="false"/>
          <w:color w:val="000000"/>
          <w:sz w:val="28"/>
        </w:rPr>
        <w:t xml:space="preserve">
      Негіздеме: үстеме жұмысқа шығу туралы ______________________________, </w:t>
      </w:r>
    </w:p>
    <w:p>
      <w:pPr>
        <w:spacing w:after="0"/>
        <w:ind w:left="0"/>
        <w:jc w:val="both"/>
      </w:pPr>
      <w:r>
        <w:rPr>
          <w:rFonts w:ascii="Times New Roman"/>
          <w:b w:val="false"/>
          <w:i w:val="false"/>
          <w:color w:val="000000"/>
          <w:sz w:val="28"/>
        </w:rPr>
        <w:t>
      20___ жылғы "__" ______ қызметтік (тегі, аты-жөнінің бірінші әріптері)</w:t>
      </w:r>
    </w:p>
    <w:p>
      <w:pPr>
        <w:spacing w:after="0"/>
        <w:ind w:left="0"/>
        <w:jc w:val="both"/>
      </w:pPr>
      <w:r>
        <w:rPr>
          <w:rFonts w:ascii="Times New Roman"/>
          <w:b w:val="false"/>
          <w:i w:val="false"/>
          <w:color w:val="000000"/>
          <w:sz w:val="28"/>
        </w:rPr>
        <w:t>
      жазбасы.</w:t>
      </w:r>
    </w:p>
    <w:p>
      <w:pPr>
        <w:spacing w:after="0"/>
        <w:ind w:left="0"/>
        <w:jc w:val="both"/>
      </w:pPr>
      <w:r>
        <w:rPr>
          <w:rFonts w:ascii="Times New Roman"/>
          <w:b w:val="false"/>
          <w:i w:val="false"/>
          <w:color w:val="000000"/>
          <w:sz w:val="28"/>
        </w:rPr>
        <w:t xml:space="preserve">
      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8.1.4</w:t>
      </w:r>
    </w:p>
    <w:p>
      <w:pPr>
        <w:spacing w:after="0"/>
        <w:ind w:left="0"/>
        <w:jc w:val="both"/>
      </w:pPr>
      <w:r>
        <w:rPr>
          <w:rFonts w:ascii="Times New Roman"/>
          <w:b w:val="false"/>
          <w:i w:val="false"/>
          <w:color w:val="000000"/>
          <w:sz w:val="28"/>
        </w:rPr>
        <w:t>
      Демалыс (мереке) күні жұмыс атқару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Үстеме жұмысқа тарту туралы</w:t>
      </w:r>
    </w:p>
    <w:p>
      <w:pPr>
        <w:spacing w:after="0"/>
        <w:ind w:left="0"/>
        <w:jc w:val="both"/>
      </w:pPr>
      <w:r>
        <w:rPr>
          <w:rFonts w:ascii="Times New Roman"/>
          <w:b w:val="false"/>
          <w:i w:val="false"/>
          <w:color w:val="000000"/>
          <w:sz w:val="28"/>
        </w:rPr>
        <w:t>
      Қазақстан Республикасы Еңбек кодексінің 85-бабының 1-тармағына және "Қазақстан Республикасының мемлекеттік қызметі туралы" Қазақстан Республикасы Заңының 32-бабының 4-тармағына сәйкес, БҰЙЫРАМЫН:</w:t>
      </w:r>
    </w:p>
    <w:p>
      <w:pPr>
        <w:spacing w:after="0"/>
        <w:ind w:left="0"/>
        <w:jc w:val="both"/>
      </w:pPr>
      <w:r>
        <w:rPr>
          <w:rFonts w:ascii="Times New Roman"/>
          <w:b w:val="false"/>
          <w:i w:val="false"/>
          <w:color w:val="000000"/>
          <w:sz w:val="28"/>
        </w:rPr>
        <w:t xml:space="preserve">
      Қызметтік қажеттілікке байланысты 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демалыс (мереке) күні 20___ жылғы "__" ______ сағат ____ - сағат ____ аралығында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(жұмыс сипаты)</w:t>
      </w:r>
    </w:p>
    <w:p>
      <w:pPr>
        <w:spacing w:after="0"/>
        <w:ind w:left="0"/>
        <w:jc w:val="both"/>
      </w:pPr>
      <w:r>
        <w:rPr>
          <w:rFonts w:ascii="Times New Roman"/>
          <w:b w:val="false"/>
          <w:i w:val="false"/>
          <w:color w:val="000000"/>
          <w:sz w:val="28"/>
        </w:rPr>
        <w:t>
      бойынша жұмысын атқару үшін үстеме жұмысқа тартылсын.</w:t>
      </w:r>
    </w:p>
    <w:p>
      <w:pPr>
        <w:spacing w:after="0"/>
        <w:ind w:left="0"/>
        <w:jc w:val="both"/>
      </w:pPr>
      <w:r>
        <w:rPr>
          <w:rFonts w:ascii="Times New Roman"/>
          <w:b w:val="false"/>
          <w:i w:val="false"/>
          <w:color w:val="000000"/>
          <w:sz w:val="28"/>
        </w:rPr>
        <w:t xml:space="preserve">
      Негіздеме: демалыс (мереке) күні жұмыс атқару туралы 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20___ жылғы "__" ______ қызметтік жазбасы.</w:t>
      </w:r>
    </w:p>
    <w:p>
      <w:pPr>
        <w:spacing w:after="0"/>
        <w:ind w:left="0"/>
        <w:jc w:val="both"/>
      </w:pPr>
      <w:r>
        <w:rPr>
          <w:rFonts w:ascii="Times New Roman"/>
          <w:b w:val="false"/>
          <w:i w:val="false"/>
          <w:color w:val="000000"/>
          <w:sz w:val="28"/>
        </w:rPr>
        <w:t xml:space="preserve">
      _______________________ _____________ ____________________________________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8.1.4</w:t>
      </w:r>
    </w:p>
    <w:p>
      <w:pPr>
        <w:spacing w:after="0"/>
        <w:ind w:left="0"/>
        <w:jc w:val="both"/>
      </w:pPr>
      <w:r>
        <w:rPr>
          <w:rFonts w:ascii="Times New Roman"/>
          <w:b w:val="false"/>
          <w:i w:val="false"/>
          <w:color w:val="000000"/>
          <w:sz w:val="28"/>
        </w:rPr>
        <w:t>
      Демалыс (мереке) күні жұмыс атқару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Үстеме жұмыс туралы</w:t>
      </w:r>
    </w:p>
    <w:p>
      <w:pPr>
        <w:spacing w:after="0"/>
        <w:ind w:left="0"/>
        <w:jc w:val="both"/>
      </w:pPr>
      <w:r>
        <w:rPr>
          <w:rFonts w:ascii="Times New Roman"/>
          <w:b w:val="false"/>
          <w:i w:val="false"/>
          <w:color w:val="000000"/>
          <w:sz w:val="28"/>
        </w:rPr>
        <w:t>
      Қазақстан Республикасы Еңбек кодексінің 85-бабының 1-тармағына және "Қазақстан Республикасының мемлекеттік қызметі туралы" Қазақстан Республикасы Заңының 32-бабының 4-тармағына сәйкес:</w:t>
      </w:r>
    </w:p>
    <w:p>
      <w:pPr>
        <w:spacing w:after="0"/>
        <w:ind w:left="0"/>
        <w:jc w:val="both"/>
      </w:pPr>
      <w:r>
        <w:rPr>
          <w:rFonts w:ascii="Times New Roman"/>
          <w:b w:val="false"/>
          <w:i w:val="false"/>
          <w:color w:val="000000"/>
          <w:sz w:val="28"/>
        </w:rPr>
        <w:t xml:space="preserve">
      Қызметтік қажеттілікке байланысты 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демалыс (мереке) күні 20___ жылғы "__" ______ сағат ____ - сағат ____ аралығында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(жұмыс сипаты)</w:t>
      </w:r>
    </w:p>
    <w:p>
      <w:pPr>
        <w:spacing w:after="0"/>
        <w:ind w:left="0"/>
        <w:jc w:val="both"/>
      </w:pPr>
      <w:r>
        <w:rPr>
          <w:rFonts w:ascii="Times New Roman"/>
          <w:b w:val="false"/>
          <w:i w:val="false"/>
          <w:color w:val="000000"/>
          <w:sz w:val="28"/>
        </w:rPr>
        <w:t>
      бойынша жұмысын атқару үшін үстеме жұмысқа тартылсын.</w:t>
      </w:r>
    </w:p>
    <w:p>
      <w:pPr>
        <w:spacing w:after="0"/>
        <w:ind w:left="0"/>
        <w:jc w:val="both"/>
      </w:pPr>
      <w:r>
        <w:rPr>
          <w:rFonts w:ascii="Times New Roman"/>
          <w:b w:val="false"/>
          <w:i w:val="false"/>
          <w:color w:val="000000"/>
          <w:sz w:val="28"/>
        </w:rPr>
        <w:t xml:space="preserve">
      Негіздеме: демалыс (мереке) күні жұмыс атқару туралы 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20___ жылғы "__" ______ қызметтік жазбасы.</w:t>
      </w:r>
    </w:p>
    <w:p>
      <w:pPr>
        <w:spacing w:after="0"/>
        <w:ind w:left="0"/>
        <w:jc w:val="both"/>
      </w:pPr>
      <w:r>
        <w:rPr>
          <w:rFonts w:ascii="Times New Roman"/>
          <w:b w:val="false"/>
          <w:i w:val="false"/>
          <w:color w:val="000000"/>
          <w:sz w:val="28"/>
        </w:rPr>
        <w:t xml:space="preserve">
      _______________________ _____________ ___________________________________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8.1.5</w:t>
      </w:r>
    </w:p>
    <w:p>
      <w:pPr>
        <w:spacing w:after="0"/>
        <w:ind w:left="0"/>
        <w:jc w:val="both"/>
      </w:pPr>
      <w:r>
        <w:rPr>
          <w:rFonts w:ascii="Times New Roman"/>
          <w:b w:val="false"/>
          <w:i w:val="false"/>
          <w:color w:val="000000"/>
          <w:sz w:val="28"/>
        </w:rPr>
        <w:t>
      Үстеме жұмысы үшін демалыс күнін (сағаттарын)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күнін (сағаттарын) беру туралы</w:t>
      </w:r>
    </w:p>
    <w:p>
      <w:pPr>
        <w:spacing w:after="0"/>
        <w:ind w:left="0"/>
        <w:jc w:val="both"/>
      </w:pPr>
      <w:r>
        <w:rPr>
          <w:rFonts w:ascii="Times New Roman"/>
          <w:b w:val="false"/>
          <w:i w:val="false"/>
          <w:color w:val="000000"/>
          <w:sz w:val="28"/>
        </w:rPr>
        <w:t>
      Қазақстан Республикасы Еңбек кодексінің 108-бабына және "Қазақстан Республикасының мемлекеттік қызметі туралы" Қазақстан Республикасы Заңының 32-бабы 4-тармағына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демалыс (мереке) күні жұмыс атқарғаны үшін </w:t>
      </w:r>
    </w:p>
    <w:p>
      <w:pPr>
        <w:spacing w:after="0"/>
        <w:ind w:left="0"/>
        <w:jc w:val="both"/>
      </w:pPr>
      <w:r>
        <w:rPr>
          <w:rFonts w:ascii="Times New Roman"/>
          <w:b w:val="false"/>
          <w:i w:val="false"/>
          <w:color w:val="000000"/>
          <w:sz w:val="28"/>
        </w:rPr>
        <w:t xml:space="preserve">
      20____ жылғы "___" __________ (___ сағаттан ___ сағатқа дейін) </w:t>
      </w:r>
    </w:p>
    <w:p>
      <w:pPr>
        <w:spacing w:after="0"/>
        <w:ind w:left="0"/>
        <w:jc w:val="both"/>
      </w:pPr>
      <w:r>
        <w:rPr>
          <w:rFonts w:ascii="Times New Roman"/>
          <w:b w:val="false"/>
          <w:i w:val="false"/>
          <w:color w:val="000000"/>
          <w:sz w:val="28"/>
        </w:rPr>
        <w:t>
      төленетін демалыс күні (сағаттар) берілсін.</w:t>
      </w:r>
    </w:p>
    <w:p>
      <w:pPr>
        <w:spacing w:after="0"/>
        <w:ind w:left="0"/>
        <w:jc w:val="both"/>
      </w:pPr>
      <w:r>
        <w:rPr>
          <w:rFonts w:ascii="Times New Roman"/>
          <w:b w:val="false"/>
          <w:i w:val="false"/>
          <w:color w:val="000000"/>
          <w:sz w:val="28"/>
        </w:rPr>
        <w:t xml:space="preserve">
      Негіздеме: 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өтініші, ____________________________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20____ жылғы "___" __________ №___ "Үстеме жұмыс туралы" бұйрығы.</w:t>
      </w:r>
    </w:p>
    <w:p>
      <w:pPr>
        <w:spacing w:after="0"/>
        <w:ind w:left="0"/>
        <w:jc w:val="both"/>
      </w:pPr>
      <w:r>
        <w:rPr>
          <w:rFonts w:ascii="Times New Roman"/>
          <w:b w:val="false"/>
          <w:i w:val="false"/>
          <w:color w:val="000000"/>
          <w:sz w:val="28"/>
        </w:rPr>
        <w:t xml:space="preserve">
      ____________________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8.1.5</w:t>
      </w:r>
    </w:p>
    <w:p>
      <w:pPr>
        <w:spacing w:after="0"/>
        <w:ind w:left="0"/>
        <w:jc w:val="both"/>
      </w:pPr>
      <w:r>
        <w:rPr>
          <w:rFonts w:ascii="Times New Roman"/>
          <w:b w:val="false"/>
          <w:i w:val="false"/>
          <w:color w:val="000000"/>
          <w:sz w:val="28"/>
        </w:rPr>
        <w:t>
      Үстеме жұмысы үшін демалыс күнін (сағаттарын)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күнін (сағаттарын) беру туралы</w:t>
      </w:r>
    </w:p>
    <w:p>
      <w:pPr>
        <w:spacing w:after="0"/>
        <w:ind w:left="0"/>
        <w:jc w:val="both"/>
      </w:pPr>
      <w:r>
        <w:rPr>
          <w:rFonts w:ascii="Times New Roman"/>
          <w:b w:val="false"/>
          <w:i w:val="false"/>
          <w:color w:val="000000"/>
          <w:sz w:val="28"/>
        </w:rPr>
        <w:t>
      Қазақстан Республикасы Еңбек кодексінің 108-бабына және "Қазақстан Республикасының мемлекеттік қызметі туралы" Қазақстан Республикасы Заңының 32-бабы 4-тармағына сәйкес:</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демалыс (мереке) күні жұмыс атқарғаны үшін </w:t>
      </w:r>
    </w:p>
    <w:p>
      <w:pPr>
        <w:spacing w:after="0"/>
        <w:ind w:left="0"/>
        <w:jc w:val="both"/>
      </w:pPr>
      <w:r>
        <w:rPr>
          <w:rFonts w:ascii="Times New Roman"/>
          <w:b w:val="false"/>
          <w:i w:val="false"/>
          <w:color w:val="000000"/>
          <w:sz w:val="28"/>
        </w:rPr>
        <w:t xml:space="preserve">
      20____ жылғы "___" __________ (___ сағаттан ___ сағатқа дейін) </w:t>
      </w:r>
    </w:p>
    <w:p>
      <w:pPr>
        <w:spacing w:after="0"/>
        <w:ind w:left="0"/>
        <w:jc w:val="both"/>
      </w:pPr>
      <w:r>
        <w:rPr>
          <w:rFonts w:ascii="Times New Roman"/>
          <w:b w:val="false"/>
          <w:i w:val="false"/>
          <w:color w:val="000000"/>
          <w:sz w:val="28"/>
        </w:rPr>
        <w:t>
      төленетін демалыс күні (сағаттар) берілсін.</w:t>
      </w:r>
    </w:p>
    <w:p>
      <w:pPr>
        <w:spacing w:after="0"/>
        <w:ind w:left="0"/>
        <w:jc w:val="both"/>
      </w:pPr>
      <w:r>
        <w:rPr>
          <w:rFonts w:ascii="Times New Roman"/>
          <w:b w:val="false"/>
          <w:i w:val="false"/>
          <w:color w:val="000000"/>
          <w:sz w:val="28"/>
        </w:rPr>
        <w:t xml:space="preserve">
      Негіздеме: 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өтініші, ___________________________________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20____ жылғы "___" __________ №___ "Үстеме жұмыс туралы" бұйрығы.</w:t>
      </w:r>
    </w:p>
    <w:p>
      <w:pPr>
        <w:spacing w:after="0"/>
        <w:ind w:left="0"/>
        <w:jc w:val="both"/>
      </w:pPr>
      <w:r>
        <w:rPr>
          <w:rFonts w:ascii="Times New Roman"/>
          <w:b w:val="false"/>
          <w:i w:val="false"/>
          <w:color w:val="000000"/>
          <w:sz w:val="28"/>
        </w:rPr>
        <w:t xml:space="preserve">
      ____________________ _____________ 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8.1.6</w:t>
      </w:r>
    </w:p>
    <w:p>
      <w:pPr>
        <w:spacing w:after="0"/>
        <w:ind w:left="0"/>
        <w:jc w:val="both"/>
      </w:pPr>
      <w:r>
        <w:rPr>
          <w:rFonts w:ascii="Times New Roman"/>
          <w:b w:val="false"/>
          <w:i w:val="false"/>
          <w:color w:val="000000"/>
          <w:sz w:val="28"/>
        </w:rPr>
        <w:t>
      Демалыс (мереке) күні жұмыс атқарғаны үшін демалыс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күнін беру туралы</w:t>
      </w:r>
    </w:p>
    <w:p>
      <w:pPr>
        <w:spacing w:after="0"/>
        <w:ind w:left="0"/>
        <w:jc w:val="both"/>
      </w:pPr>
      <w:r>
        <w:rPr>
          <w:rFonts w:ascii="Times New Roman"/>
          <w:b w:val="false"/>
          <w:i w:val="false"/>
          <w:color w:val="000000"/>
          <w:sz w:val="28"/>
        </w:rPr>
        <w:t>
      Қазақстан Республикасы Еңбек кодексінің 85-бабының 2-тармағына және "Қазақстан Республикасының мемлекеттік қызметі туралы" Қазақстан Республикасы Заңының 32-бабы 4-тармағына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"___"__________ демалыс (мереке) күні жұмыс атқарғаны үшін </w:t>
      </w:r>
    </w:p>
    <w:p>
      <w:pPr>
        <w:spacing w:after="0"/>
        <w:ind w:left="0"/>
        <w:jc w:val="both"/>
      </w:pPr>
      <w:r>
        <w:rPr>
          <w:rFonts w:ascii="Times New Roman"/>
          <w:b w:val="false"/>
          <w:i w:val="false"/>
          <w:color w:val="000000"/>
          <w:sz w:val="28"/>
        </w:rPr>
        <w:t>
      20____ жылғы "___" __________ төленетін демалыс күні берілсін.</w:t>
      </w:r>
    </w:p>
    <w:p>
      <w:pPr>
        <w:spacing w:after="0"/>
        <w:ind w:left="0"/>
        <w:jc w:val="both"/>
      </w:pPr>
      <w:r>
        <w:rPr>
          <w:rFonts w:ascii="Times New Roman"/>
          <w:b w:val="false"/>
          <w:i w:val="false"/>
          <w:color w:val="000000"/>
          <w:sz w:val="28"/>
        </w:rPr>
        <w:t xml:space="preserve">
      Негіздеме: ______________________________________ 20____ жылғы "___"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 өтініші, ____________________________________ 20__ жылғы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"___" __________ №___ "Үстеме уақыт жұмысы туралы" бұйрығы.</w:t>
      </w:r>
    </w:p>
    <w:p>
      <w:pPr>
        <w:spacing w:after="0"/>
        <w:ind w:left="0"/>
        <w:jc w:val="both"/>
      </w:pPr>
      <w:r>
        <w:rPr>
          <w:rFonts w:ascii="Times New Roman"/>
          <w:b w:val="false"/>
          <w:i w:val="false"/>
          <w:color w:val="000000"/>
          <w:sz w:val="28"/>
        </w:rPr>
        <w:t xml:space="preserve">
      _______________________ _____________ 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8.1.6</w:t>
      </w:r>
    </w:p>
    <w:p>
      <w:pPr>
        <w:spacing w:after="0"/>
        <w:ind w:left="0"/>
        <w:jc w:val="both"/>
      </w:pPr>
      <w:r>
        <w:rPr>
          <w:rFonts w:ascii="Times New Roman"/>
          <w:b w:val="false"/>
          <w:i w:val="false"/>
          <w:color w:val="000000"/>
          <w:sz w:val="28"/>
        </w:rPr>
        <w:t>
      Демалыс (мереке) күні жұмыс атқарғаны үшін демалыс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күнін беру туралы</w:t>
      </w:r>
    </w:p>
    <w:p>
      <w:pPr>
        <w:spacing w:after="0"/>
        <w:ind w:left="0"/>
        <w:jc w:val="both"/>
      </w:pPr>
      <w:r>
        <w:rPr>
          <w:rFonts w:ascii="Times New Roman"/>
          <w:b w:val="false"/>
          <w:i w:val="false"/>
          <w:color w:val="000000"/>
          <w:sz w:val="28"/>
        </w:rPr>
        <w:t>
      Қазақстан Республикасы Еңбек кодексінің 85-бабының 2-тармағына және "Қазақстан Республикасының мемлекеттік қызметі туралы" Қазақстан Республикасы Заңының 32-бабы 4-тармағына сәйкес:</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"___"__________ демалыс (мереке) күні жұмыс атқарғаны үшін </w:t>
      </w:r>
    </w:p>
    <w:p>
      <w:pPr>
        <w:spacing w:after="0"/>
        <w:ind w:left="0"/>
        <w:jc w:val="both"/>
      </w:pPr>
      <w:r>
        <w:rPr>
          <w:rFonts w:ascii="Times New Roman"/>
          <w:b w:val="false"/>
          <w:i w:val="false"/>
          <w:color w:val="000000"/>
          <w:sz w:val="28"/>
        </w:rPr>
        <w:t>
      20____ жылғы "___" __________ төленетін демалыс күні берілсін.</w:t>
      </w:r>
    </w:p>
    <w:p>
      <w:pPr>
        <w:spacing w:after="0"/>
        <w:ind w:left="0"/>
        <w:jc w:val="both"/>
      </w:pPr>
      <w:r>
        <w:rPr>
          <w:rFonts w:ascii="Times New Roman"/>
          <w:b w:val="false"/>
          <w:i w:val="false"/>
          <w:color w:val="000000"/>
          <w:sz w:val="28"/>
        </w:rPr>
        <w:t xml:space="preserve">
      Негіздеме: ____________________________________ 20____ жылғы "___"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 өтініші, ____________________________________ 20__ жылғы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"___" __________ №___ "Үстеме уақыт жұмысы туралы" бұйрығы.</w:t>
      </w:r>
    </w:p>
    <w:p>
      <w:pPr>
        <w:spacing w:after="0"/>
        <w:ind w:left="0"/>
        <w:jc w:val="both"/>
      </w:pPr>
      <w:r>
        <w:rPr>
          <w:rFonts w:ascii="Times New Roman"/>
          <w:b w:val="false"/>
          <w:i w:val="false"/>
          <w:color w:val="000000"/>
          <w:sz w:val="28"/>
        </w:rPr>
        <w:t xml:space="preserve">
      _______________________ _____________ 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8.1.7</w:t>
      </w:r>
    </w:p>
    <w:p>
      <w:pPr>
        <w:spacing w:after="0"/>
        <w:ind w:left="0"/>
        <w:jc w:val="both"/>
      </w:pPr>
      <w:r>
        <w:rPr>
          <w:rFonts w:ascii="Times New Roman"/>
          <w:b w:val="false"/>
          <w:i w:val="false"/>
          <w:color w:val="000000"/>
          <w:sz w:val="28"/>
        </w:rPr>
        <w:t>
      Донор фунцияларын іске асыру бойынша демалыс күндерін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күнін беру туралы</w:t>
      </w:r>
    </w:p>
    <w:p>
      <w:pPr>
        <w:spacing w:after="0"/>
        <w:ind w:left="0"/>
        <w:jc w:val="both"/>
      </w:pPr>
      <w:r>
        <w:rPr>
          <w:rFonts w:ascii="Times New Roman"/>
          <w:b w:val="false"/>
          <w:i w:val="false"/>
          <w:color w:val="000000"/>
          <w:sz w:val="28"/>
        </w:rPr>
        <w:t>
      Қазақстан Республикасының "Халық денсаулығы және денсаулық сақтау жүйесі туралы" кодексінің 208-бабы 1,2,3-тармақтарына сәйкес БҰЙЫРАМЫН: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донор функцияларын іске асырғаны үшін </w:t>
      </w:r>
    </w:p>
    <w:p>
      <w:pPr>
        <w:spacing w:after="0"/>
        <w:ind w:left="0"/>
        <w:jc w:val="both"/>
      </w:pPr>
      <w:r>
        <w:rPr>
          <w:rFonts w:ascii="Times New Roman"/>
          <w:b w:val="false"/>
          <w:i w:val="false"/>
          <w:color w:val="000000"/>
          <w:sz w:val="28"/>
        </w:rPr>
        <w:t xml:space="preserve">
      20____ жылғы "___" __________ төленетін демалыс күні берілсін </w:t>
      </w:r>
    </w:p>
    <w:p>
      <w:pPr>
        <w:spacing w:after="0"/>
        <w:ind w:left="0"/>
        <w:jc w:val="both"/>
      </w:pPr>
      <w:r>
        <w:rPr>
          <w:rFonts w:ascii="Times New Roman"/>
          <w:b w:val="false"/>
          <w:i w:val="false"/>
          <w:color w:val="000000"/>
          <w:sz w:val="28"/>
        </w:rPr>
        <w:t xml:space="preserve">
      Негіздеме: 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 өтініші, 20____ жылғы "___" анықтама</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Форма 8.1.7</w:t>
      </w:r>
    </w:p>
    <w:p>
      <w:pPr>
        <w:spacing w:after="0"/>
        <w:ind w:left="0"/>
        <w:jc w:val="both"/>
      </w:pPr>
      <w:r>
        <w:rPr>
          <w:rFonts w:ascii="Times New Roman"/>
          <w:b w:val="false"/>
          <w:i w:val="false"/>
          <w:color w:val="000000"/>
          <w:sz w:val="28"/>
        </w:rPr>
        <w:t>
      Донор фунцияларын іске асыру бойынша демалыс күндерін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күнін беру туралы</w:t>
      </w:r>
    </w:p>
    <w:p>
      <w:pPr>
        <w:spacing w:after="0"/>
        <w:ind w:left="0"/>
        <w:jc w:val="both"/>
      </w:pPr>
      <w:r>
        <w:rPr>
          <w:rFonts w:ascii="Times New Roman"/>
          <w:b w:val="false"/>
          <w:i w:val="false"/>
          <w:color w:val="000000"/>
          <w:sz w:val="28"/>
        </w:rPr>
        <w:t>
      Қазақстан Республикасының "Халық денсаулығы және денсаулық сақтау жүйесі туралы" кодексінің 208-бабы 1,2,3-тармақтарына сәйкес:</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донор функцияларын іске асырғаны үшін </w:t>
      </w:r>
    </w:p>
    <w:p>
      <w:pPr>
        <w:spacing w:after="0"/>
        <w:ind w:left="0"/>
        <w:jc w:val="both"/>
      </w:pPr>
      <w:r>
        <w:rPr>
          <w:rFonts w:ascii="Times New Roman"/>
          <w:b w:val="false"/>
          <w:i w:val="false"/>
          <w:color w:val="000000"/>
          <w:sz w:val="28"/>
        </w:rPr>
        <w:t>
      20____ жылғы "___" __________ төленетін демалыс күні берілсін</w:t>
      </w:r>
    </w:p>
    <w:p>
      <w:pPr>
        <w:spacing w:after="0"/>
        <w:ind w:left="0"/>
        <w:jc w:val="both"/>
      </w:pPr>
      <w:r>
        <w:rPr>
          <w:rFonts w:ascii="Times New Roman"/>
          <w:b w:val="false"/>
          <w:i w:val="false"/>
          <w:color w:val="000000"/>
          <w:sz w:val="28"/>
        </w:rPr>
        <w:t xml:space="preserve">
      Негіздеме: _________________________________________________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 өтініші, 20____ жылғы "___" анықтама</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8.1.8</w:t>
      </w:r>
    </w:p>
    <w:p>
      <w:pPr>
        <w:spacing w:after="0"/>
        <w:ind w:left="0"/>
        <w:jc w:val="both"/>
      </w:pPr>
      <w:r>
        <w:rPr>
          <w:rFonts w:ascii="Times New Roman"/>
          <w:b w:val="false"/>
          <w:i w:val="false"/>
          <w:color w:val="000000"/>
          <w:sz w:val="28"/>
        </w:rPr>
        <w:t>
      Скринингтік зерттеулер үшін демалыс күндерін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күнін беру туралы</w:t>
      </w:r>
    </w:p>
    <w:p>
      <w:pPr>
        <w:spacing w:after="0"/>
        <w:ind w:left="0"/>
        <w:jc w:val="both"/>
      </w:pPr>
      <w:r>
        <w:rPr>
          <w:rFonts w:ascii="Times New Roman"/>
          <w:b w:val="false"/>
          <w:i w:val="false"/>
          <w:color w:val="000000"/>
          <w:sz w:val="28"/>
        </w:rPr>
        <w:t>
      Қазақстан Республикасының "Халық денсаулығы және денсаулық сақтау жүйесі туралы" кодексінің 87-бабы 4-тармағына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скринигтік зерттеулер үшін </w:t>
      </w:r>
    </w:p>
    <w:p>
      <w:pPr>
        <w:spacing w:after="0"/>
        <w:ind w:left="0"/>
        <w:jc w:val="both"/>
      </w:pPr>
      <w:r>
        <w:rPr>
          <w:rFonts w:ascii="Times New Roman"/>
          <w:b w:val="false"/>
          <w:i w:val="false"/>
          <w:color w:val="000000"/>
          <w:sz w:val="28"/>
        </w:rPr>
        <w:t>
      20____ жылғы "___" __________ төленетін демалыс күні берілсін.</w:t>
      </w:r>
    </w:p>
    <w:p>
      <w:pPr>
        <w:spacing w:after="0"/>
        <w:ind w:left="0"/>
        <w:jc w:val="both"/>
      </w:pPr>
      <w:r>
        <w:rPr>
          <w:rFonts w:ascii="Times New Roman"/>
          <w:b w:val="false"/>
          <w:i w:val="false"/>
          <w:color w:val="000000"/>
          <w:sz w:val="28"/>
        </w:rPr>
        <w:t xml:space="preserve">
      Негіздеме: 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 өтініші</w:t>
      </w:r>
    </w:p>
    <w:p>
      <w:pPr>
        <w:spacing w:after="0"/>
        <w:ind w:left="0"/>
        <w:jc w:val="both"/>
      </w:pPr>
      <w:r>
        <w:rPr>
          <w:rFonts w:ascii="Times New Roman"/>
          <w:b w:val="false"/>
          <w:i w:val="false"/>
          <w:color w:val="000000"/>
          <w:sz w:val="28"/>
        </w:rPr>
        <w:t xml:space="preserve">
      _________________ _____________ 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8.1.8</w:t>
      </w:r>
    </w:p>
    <w:p>
      <w:pPr>
        <w:spacing w:after="0"/>
        <w:ind w:left="0"/>
        <w:jc w:val="both"/>
      </w:pPr>
      <w:r>
        <w:rPr>
          <w:rFonts w:ascii="Times New Roman"/>
          <w:b w:val="false"/>
          <w:i w:val="false"/>
          <w:color w:val="000000"/>
          <w:sz w:val="28"/>
        </w:rPr>
        <w:t>
      Скринингтік зерттеулер үшін демалыс күндерін беру туралыөкім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Демалыс күнін беру туралы</w:t>
      </w:r>
    </w:p>
    <w:p>
      <w:pPr>
        <w:spacing w:after="0"/>
        <w:ind w:left="0"/>
        <w:jc w:val="both"/>
      </w:pPr>
      <w:r>
        <w:rPr>
          <w:rFonts w:ascii="Times New Roman"/>
          <w:b w:val="false"/>
          <w:i w:val="false"/>
          <w:color w:val="000000"/>
          <w:sz w:val="28"/>
        </w:rPr>
        <w:t>
      Қазақстан Республикасының "Халық денсаулығы және денсаулық сақтау жүйесі туралы" кодексінің 87-бабы 4-тармағына сәйкес:</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скринигтік зерттеулер үшін </w:t>
      </w:r>
    </w:p>
    <w:p>
      <w:pPr>
        <w:spacing w:after="0"/>
        <w:ind w:left="0"/>
        <w:jc w:val="both"/>
      </w:pPr>
      <w:r>
        <w:rPr>
          <w:rFonts w:ascii="Times New Roman"/>
          <w:b w:val="false"/>
          <w:i w:val="false"/>
          <w:color w:val="000000"/>
          <w:sz w:val="28"/>
        </w:rPr>
        <w:t>
      20____ жылғы "___" __________ төленетін демалыс күні берілсін.</w:t>
      </w:r>
    </w:p>
    <w:p>
      <w:pPr>
        <w:spacing w:after="0"/>
        <w:ind w:left="0"/>
        <w:jc w:val="both"/>
      </w:pPr>
      <w:r>
        <w:rPr>
          <w:rFonts w:ascii="Times New Roman"/>
          <w:b w:val="false"/>
          <w:i w:val="false"/>
          <w:color w:val="000000"/>
          <w:sz w:val="28"/>
        </w:rPr>
        <w:t xml:space="preserve">
      Негіздеме: 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20____ жылғы "___" ________ өтініші</w:t>
      </w:r>
    </w:p>
    <w:p>
      <w:pPr>
        <w:spacing w:after="0"/>
        <w:ind w:left="0"/>
        <w:jc w:val="both"/>
      </w:pPr>
      <w:r>
        <w:rPr>
          <w:rFonts w:ascii="Times New Roman"/>
          <w:b w:val="false"/>
          <w:i w:val="false"/>
          <w:color w:val="000000"/>
          <w:sz w:val="28"/>
        </w:rPr>
        <w:t xml:space="preserve">
      _________________ _____________ 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8.1.9</w:t>
      </w:r>
    </w:p>
    <w:p>
      <w:pPr>
        <w:spacing w:after="0"/>
        <w:ind w:left="0"/>
        <w:jc w:val="both"/>
      </w:pPr>
      <w:r>
        <w:rPr>
          <w:rFonts w:ascii="Times New Roman"/>
          <w:b w:val="false"/>
          <w:i w:val="false"/>
          <w:color w:val="000000"/>
          <w:sz w:val="28"/>
        </w:rPr>
        <w:t>
      Өтемақы беру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Өтемақы беру туралы</w:t>
      </w:r>
    </w:p>
    <w:p>
      <w:pPr>
        <w:spacing w:after="0"/>
        <w:ind w:left="0"/>
        <w:jc w:val="both"/>
      </w:pPr>
      <w:r>
        <w:rPr>
          <w:rFonts w:ascii="Times New Roman"/>
          <w:b w:val="false"/>
          <w:i w:val="false"/>
          <w:color w:val="000000"/>
          <w:sz w:val="28"/>
        </w:rPr>
        <w:t>
      Қазақстан Республикасы Еңбек кодексінің 108 (109) бабына және "Қазақстан Республикасының мемлекеттік қызметі туралы" Қазақстан Республикасы Заңының 32-бабының 4-тармағына сәйкес, БҰЙЫРАМЫН: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20____ жылғы "___" __________ демалыс (мереке) күні жұмыс атқарғаны үшін </w:t>
      </w:r>
    </w:p>
    <w:p>
      <w:pPr>
        <w:spacing w:after="0"/>
        <w:ind w:left="0"/>
        <w:jc w:val="both"/>
      </w:pPr>
      <w:r>
        <w:rPr>
          <w:rFonts w:ascii="Times New Roman"/>
          <w:b w:val="false"/>
          <w:i w:val="false"/>
          <w:color w:val="000000"/>
          <w:sz w:val="28"/>
        </w:rPr>
        <w:t>
      өтемақы берілсін.</w:t>
      </w:r>
    </w:p>
    <w:p>
      <w:pPr>
        <w:spacing w:after="0"/>
        <w:ind w:left="0"/>
        <w:jc w:val="both"/>
      </w:pPr>
      <w:r>
        <w:rPr>
          <w:rFonts w:ascii="Times New Roman"/>
          <w:b w:val="false"/>
          <w:i w:val="false"/>
          <w:color w:val="000000"/>
          <w:sz w:val="28"/>
        </w:rPr>
        <w:t xml:space="preserve">
      Негіздеме: __________________________________________________________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20____ жылғы "___" __________ өтініші, ______________________________________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20____ жылғы "___" __________ №___ "Демалыс (мереке) күні жұмыс атқару туралы" бұйрығы.</w:t>
      </w:r>
    </w:p>
    <w:p>
      <w:pPr>
        <w:spacing w:after="0"/>
        <w:ind w:left="0"/>
        <w:jc w:val="both"/>
      </w:pPr>
      <w:r>
        <w:rPr>
          <w:rFonts w:ascii="Times New Roman"/>
          <w:b w:val="false"/>
          <w:i w:val="false"/>
          <w:color w:val="000000"/>
          <w:sz w:val="28"/>
        </w:rPr>
        <w:t xml:space="preserve">
      ________________ _____________ _________________________________________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8.1.9</w:t>
      </w:r>
    </w:p>
    <w:p>
      <w:pPr>
        <w:spacing w:after="0"/>
        <w:ind w:left="0"/>
        <w:jc w:val="both"/>
      </w:pPr>
      <w:r>
        <w:rPr>
          <w:rFonts w:ascii="Times New Roman"/>
          <w:b w:val="false"/>
          <w:i w:val="false"/>
          <w:color w:val="000000"/>
          <w:sz w:val="28"/>
        </w:rPr>
        <w:t>
      Өтемақы беру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Өтемақы беру туралы</w:t>
      </w:r>
    </w:p>
    <w:p>
      <w:pPr>
        <w:spacing w:after="0"/>
        <w:ind w:left="0"/>
        <w:jc w:val="both"/>
      </w:pPr>
      <w:r>
        <w:rPr>
          <w:rFonts w:ascii="Times New Roman"/>
          <w:b w:val="false"/>
          <w:i w:val="false"/>
          <w:color w:val="000000"/>
          <w:sz w:val="28"/>
        </w:rPr>
        <w:t>
      Қазақстан Республикасы Еңбек кодексінің 108 (109) бабына және "Қазақстан Республикасының мемлекеттік қызметі туралы" Қазақстан Республикасы Заңының 32-бабының 4-тармағына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20____ жылғы "___" __________ демалыс (мереке) күні жұмыс атқарғаны үшін өтемақы берілсін.</w:t>
      </w:r>
    </w:p>
    <w:p>
      <w:pPr>
        <w:spacing w:after="0"/>
        <w:ind w:left="0"/>
        <w:jc w:val="both"/>
      </w:pPr>
      <w:r>
        <w:rPr>
          <w:rFonts w:ascii="Times New Roman"/>
          <w:b w:val="false"/>
          <w:i w:val="false"/>
          <w:color w:val="000000"/>
          <w:sz w:val="28"/>
        </w:rPr>
        <w:t xml:space="preserve">
      Негіздеме: _______________________________________________________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20____ жылғы "___" __________ өтініші, __________________________________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20____ жылғы "___" __________ №___ "Демалыс (мереке) күні жұмыс атқару туралы" бұйрығы.</w:t>
      </w:r>
    </w:p>
    <w:p>
      <w:pPr>
        <w:spacing w:after="0"/>
        <w:ind w:left="0"/>
        <w:jc w:val="both"/>
      </w:pPr>
      <w:r>
        <w:rPr>
          <w:rFonts w:ascii="Times New Roman"/>
          <w:b w:val="false"/>
          <w:i w:val="false"/>
          <w:color w:val="000000"/>
          <w:sz w:val="28"/>
        </w:rPr>
        <w:t xml:space="preserve">
      ________________ _____________ ______________________________________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8.1.10</w:t>
      </w:r>
    </w:p>
    <w:p>
      <w:pPr>
        <w:spacing w:after="0"/>
        <w:ind w:left="0"/>
        <w:jc w:val="both"/>
      </w:pPr>
      <w:r>
        <w:rPr>
          <w:rFonts w:ascii="Times New Roman"/>
          <w:b w:val="false"/>
          <w:i w:val="false"/>
          <w:color w:val="000000"/>
          <w:sz w:val="28"/>
        </w:rPr>
        <w:t>
      Ведомстволық наградалар комиссиясын құру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Ведомстволық наградалар комиссиясын құру туралы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(қажеттілігіне қарай) ведомстволық награданың атауы</w:t>
      </w:r>
    </w:p>
    <w:p>
      <w:pPr>
        <w:spacing w:after="0"/>
        <w:ind w:left="0"/>
        <w:jc w:val="both"/>
      </w:pPr>
      <w:r>
        <w:rPr>
          <w:rFonts w:ascii="Times New Roman"/>
          <w:b w:val="false"/>
          <w:i w:val="false"/>
          <w:color w:val="000000"/>
          <w:sz w:val="28"/>
        </w:rPr>
        <w:t>
      _____________________________________________________ сәйкес, БҰЙЫРАМЫН:</w:t>
      </w:r>
    </w:p>
    <w:p>
      <w:pPr>
        <w:spacing w:after="0"/>
        <w:ind w:left="0"/>
        <w:jc w:val="both"/>
      </w:pPr>
      <w:r>
        <w:rPr>
          <w:rFonts w:ascii="Times New Roman"/>
          <w:b w:val="false"/>
          <w:i w:val="false"/>
          <w:color w:val="000000"/>
          <w:sz w:val="28"/>
        </w:rPr>
        <w:t>
      (комиссия құрамын бекіту үшін негіздеме)</w:t>
      </w:r>
    </w:p>
    <w:p>
      <w:pPr>
        <w:spacing w:after="0"/>
        <w:ind w:left="0"/>
        <w:jc w:val="both"/>
      </w:pPr>
      <w:r>
        <w:rPr>
          <w:rFonts w:ascii="Times New Roman"/>
          <w:b w:val="false"/>
          <w:i w:val="false"/>
          <w:color w:val="000000"/>
          <w:sz w:val="28"/>
        </w:rPr>
        <w:t>
      1. _________________________________________ бойынша Ведомстволық</w:t>
      </w:r>
    </w:p>
    <w:p>
      <w:pPr>
        <w:spacing w:after="0"/>
        <w:ind w:left="0"/>
        <w:jc w:val="both"/>
      </w:pPr>
      <w:r>
        <w:rPr>
          <w:rFonts w:ascii="Times New Roman"/>
          <w:b w:val="false"/>
          <w:i w:val="false"/>
          <w:color w:val="000000"/>
          <w:sz w:val="28"/>
        </w:rPr>
        <w:t>
      (ведомстволық награда(лар)ның атауы, қажетіне қарай)</w:t>
      </w:r>
    </w:p>
    <w:p>
      <w:pPr>
        <w:spacing w:after="0"/>
        <w:ind w:left="0"/>
        <w:jc w:val="both"/>
      </w:pPr>
      <w:r>
        <w:rPr>
          <w:rFonts w:ascii="Times New Roman"/>
          <w:b w:val="false"/>
          <w:i w:val="false"/>
          <w:color w:val="000000"/>
          <w:sz w:val="28"/>
        </w:rPr>
        <w:t>
      наградалар комиссиясы осы бұйрықтың қосымшасына сәйкес құрамда құрылсын.</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20___ жылғы "__" ______ № ___</w:t>
            </w:r>
            <w:r>
              <w:br/>
            </w:r>
            <w:r>
              <w:rPr>
                <w:rFonts w:ascii="Times New Roman"/>
                <w:b w:val="false"/>
                <w:i w:val="false"/>
                <w:color w:val="000000"/>
                <w:sz w:val="20"/>
              </w:rPr>
              <w:t>бұйрығына қосымша</w:t>
            </w:r>
          </w:p>
        </w:tc>
      </w:tr>
    </w:tbl>
    <w:p>
      <w:pPr>
        <w:spacing w:after="0"/>
        <w:ind w:left="0"/>
        <w:jc w:val="left"/>
      </w:pPr>
      <w:r>
        <w:rPr>
          <w:rFonts w:ascii="Times New Roman"/>
          <w:b/>
          <w:i w:val="false"/>
          <w:color w:val="000000"/>
        </w:rPr>
        <w:t xml:space="preserve"> ______________________________________________ (ведомстволық награда(лар)ның атауы, қажетіне қарай) бойынша Ведомстволық наградалар комиссиясының ҚҰРАМЫ</w:t>
      </w:r>
    </w:p>
    <w:p>
      <w:pPr>
        <w:spacing w:after="0"/>
        <w:ind w:left="0"/>
        <w:jc w:val="both"/>
      </w:pPr>
      <w:r>
        <w:rPr>
          <w:rFonts w:ascii="Times New Roman"/>
          <w:b w:val="false"/>
          <w:i w:val="false"/>
          <w:color w:val="000000"/>
          <w:sz w:val="28"/>
        </w:rPr>
        <w:t>
      Комиссия төрағасы: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bl>
    <w:p>
      <w:pPr>
        <w:spacing w:after="0"/>
        <w:ind w:left="0"/>
        <w:jc w:val="both"/>
      </w:pPr>
      <w:r>
        <w:rPr>
          <w:rFonts w:ascii="Times New Roman"/>
          <w:b w:val="false"/>
          <w:i w:val="false"/>
          <w:color w:val="000000"/>
          <w:sz w:val="28"/>
        </w:rPr>
        <w:t>
      Нысан 8.1.10</w:t>
      </w:r>
    </w:p>
    <w:p>
      <w:pPr>
        <w:spacing w:after="0"/>
        <w:ind w:left="0"/>
        <w:jc w:val="both"/>
      </w:pPr>
      <w:r>
        <w:rPr>
          <w:rFonts w:ascii="Times New Roman"/>
          <w:b w:val="false"/>
          <w:i w:val="false"/>
          <w:color w:val="000000"/>
          <w:sz w:val="28"/>
        </w:rPr>
        <w:t>
      Ведомстволық наградалар комиссиясын құру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Ведомстволық наградалар комиссиясын құру туралы</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(қажеттілігіне қарай) ведомстволық награданың атауы</w:t>
      </w:r>
    </w:p>
    <w:p>
      <w:pPr>
        <w:spacing w:after="0"/>
        <w:ind w:left="0"/>
        <w:jc w:val="both"/>
      </w:pPr>
      <w:r>
        <w:rPr>
          <w:rFonts w:ascii="Times New Roman"/>
          <w:b w:val="false"/>
          <w:i w:val="false"/>
          <w:color w:val="000000"/>
          <w:sz w:val="28"/>
        </w:rPr>
        <w:t xml:space="preserve">
      ________________________________________ сәйкес </w:t>
      </w:r>
    </w:p>
    <w:p>
      <w:pPr>
        <w:spacing w:after="0"/>
        <w:ind w:left="0"/>
        <w:jc w:val="both"/>
      </w:pPr>
      <w:r>
        <w:rPr>
          <w:rFonts w:ascii="Times New Roman"/>
          <w:b w:val="false"/>
          <w:i w:val="false"/>
          <w:color w:val="000000"/>
          <w:sz w:val="28"/>
        </w:rPr>
        <w:t>
      (комиссия құрамын бекіту үшін негіздеме)</w:t>
      </w:r>
    </w:p>
    <w:p>
      <w:pPr>
        <w:spacing w:after="0"/>
        <w:ind w:left="0"/>
        <w:jc w:val="both"/>
      </w:pPr>
      <w:r>
        <w:rPr>
          <w:rFonts w:ascii="Times New Roman"/>
          <w:b w:val="false"/>
          <w:i w:val="false"/>
          <w:color w:val="000000"/>
          <w:sz w:val="28"/>
        </w:rPr>
        <w:t xml:space="preserve">
      1. _________________________________________ бойынша Ведомстволық </w:t>
      </w:r>
    </w:p>
    <w:p>
      <w:pPr>
        <w:spacing w:after="0"/>
        <w:ind w:left="0"/>
        <w:jc w:val="both"/>
      </w:pPr>
      <w:r>
        <w:rPr>
          <w:rFonts w:ascii="Times New Roman"/>
          <w:b w:val="false"/>
          <w:i w:val="false"/>
          <w:color w:val="000000"/>
          <w:sz w:val="28"/>
        </w:rPr>
        <w:t>
      (ведомстволық награда(лар)ның атауы, қажетіне қарай)</w:t>
      </w:r>
    </w:p>
    <w:p>
      <w:pPr>
        <w:spacing w:after="0"/>
        <w:ind w:left="0"/>
        <w:jc w:val="both"/>
      </w:pPr>
      <w:r>
        <w:rPr>
          <w:rFonts w:ascii="Times New Roman"/>
          <w:b w:val="false"/>
          <w:i w:val="false"/>
          <w:color w:val="000000"/>
          <w:sz w:val="28"/>
        </w:rPr>
        <w:t>
      наградалар комиссиясы осы бұйрықтың қосымшасына сәйкес құрамда құрылсын.</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20___ жылғы "__" ______ № ___</w:t>
      </w:r>
    </w:p>
    <w:p>
      <w:pPr>
        <w:spacing w:after="0"/>
        <w:ind w:left="0"/>
        <w:jc w:val="both"/>
      </w:pPr>
      <w:r>
        <w:rPr>
          <w:rFonts w:ascii="Times New Roman"/>
          <w:b w:val="false"/>
          <w:i w:val="false"/>
          <w:color w:val="000000"/>
          <w:sz w:val="28"/>
        </w:rPr>
        <w:t>
      бұйрығына қосымша</w:t>
      </w:r>
    </w:p>
    <w:p>
      <w:pPr>
        <w:spacing w:after="0"/>
        <w:ind w:left="0"/>
        <w:jc w:val="both"/>
      </w:pPr>
      <w:r>
        <w:rPr>
          <w:rFonts w:ascii="Times New Roman"/>
          <w:b w:val="false"/>
          <w:i w:val="false"/>
          <w:color w:val="000000"/>
          <w:sz w:val="28"/>
        </w:rPr>
        <w:t>
      ______________________________________________</w:t>
      </w:r>
    </w:p>
    <w:p>
      <w:pPr>
        <w:spacing w:after="0"/>
        <w:ind w:left="0"/>
        <w:jc w:val="left"/>
      </w:pPr>
      <w:r>
        <w:rPr>
          <w:rFonts w:ascii="Times New Roman"/>
          <w:b/>
          <w:i w:val="false"/>
          <w:color w:val="000000"/>
        </w:rPr>
        <w:t xml:space="preserve"> (ведомстволық награда(лар)ның атауы, қажетіне қарай) бойынша Ведомстволық наградалар комиссиясының  ҚҰРАМЫ</w:t>
      </w:r>
    </w:p>
    <w:p>
      <w:pPr>
        <w:spacing w:after="0"/>
        <w:ind w:left="0"/>
        <w:jc w:val="both"/>
      </w:pPr>
      <w:r>
        <w:rPr>
          <w:rFonts w:ascii="Times New Roman"/>
          <w:b w:val="false"/>
          <w:i w:val="false"/>
          <w:color w:val="000000"/>
          <w:sz w:val="28"/>
        </w:rPr>
        <w:t>
      Комиссия төрағасы: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bl>
    <w:p>
      <w:pPr>
        <w:spacing w:after="0"/>
        <w:ind w:left="0"/>
        <w:jc w:val="both"/>
      </w:pPr>
      <w:r>
        <w:rPr>
          <w:rFonts w:ascii="Times New Roman"/>
          <w:b w:val="false"/>
          <w:i w:val="false"/>
          <w:color w:val="000000"/>
          <w:sz w:val="28"/>
        </w:rPr>
        <w:t>
      Нысан 8.1.11</w:t>
      </w:r>
    </w:p>
    <w:p>
      <w:pPr>
        <w:spacing w:after="0"/>
        <w:ind w:left="0"/>
        <w:jc w:val="both"/>
      </w:pPr>
      <w:r>
        <w:rPr>
          <w:rFonts w:ascii="Times New Roman"/>
          <w:b w:val="false"/>
          <w:i w:val="false"/>
          <w:color w:val="000000"/>
          <w:sz w:val="28"/>
        </w:rPr>
        <w:t>
      Ведомстволық наградамен марапаттау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Ведомстволық награда(лар)мен марапаттау туралы</w:t>
      </w:r>
    </w:p>
    <w:p>
      <w:pPr>
        <w:spacing w:after="0"/>
        <w:ind w:left="0"/>
        <w:jc w:val="both"/>
      </w:pPr>
      <w:r>
        <w:rPr>
          <w:rFonts w:ascii="Times New Roman"/>
          <w:b w:val="false"/>
          <w:i w:val="false"/>
          <w:color w:val="000000"/>
          <w:sz w:val="28"/>
        </w:rPr>
        <w:t>
      ____________________________________________ ведомстволық награданың атауы</w:t>
      </w:r>
    </w:p>
    <w:p>
      <w:pPr>
        <w:spacing w:after="0"/>
        <w:ind w:left="0"/>
        <w:jc w:val="both"/>
      </w:pPr>
      <w:r>
        <w:rPr>
          <w:rFonts w:ascii="Times New Roman"/>
          <w:b w:val="false"/>
          <w:i w:val="false"/>
          <w:color w:val="000000"/>
          <w:sz w:val="28"/>
        </w:rPr>
        <w:t xml:space="preserve">
      ___________________________________________ сәйкес, БҰЙЫРАМЫН: </w:t>
      </w:r>
    </w:p>
    <w:p>
      <w:pPr>
        <w:spacing w:after="0"/>
        <w:ind w:left="0"/>
        <w:jc w:val="both"/>
      </w:pPr>
      <w:r>
        <w:rPr>
          <w:rFonts w:ascii="Times New Roman"/>
          <w:b w:val="false"/>
          <w:i w:val="false"/>
          <w:color w:val="000000"/>
          <w:sz w:val="28"/>
        </w:rPr>
        <w:t>
      (құқықтық актінің қабылдаудың негіздемесі (өкілеттіктер)</w:t>
      </w:r>
    </w:p>
    <w:p>
      <w:pPr>
        <w:spacing w:after="0"/>
        <w:ind w:left="0"/>
        <w:jc w:val="both"/>
      </w:pPr>
      <w:r>
        <w:rPr>
          <w:rFonts w:ascii="Times New Roman"/>
          <w:b w:val="false"/>
          <w:i w:val="false"/>
          <w:color w:val="000000"/>
          <w:sz w:val="28"/>
        </w:rPr>
        <w:t xml:space="preserve">
      1. Осы бұйрықтың қосымшасына сәйкес ________________ ведомстволық наградамен </w:t>
      </w:r>
    </w:p>
    <w:p>
      <w:pPr>
        <w:spacing w:after="0"/>
        <w:ind w:left="0"/>
        <w:jc w:val="both"/>
      </w:pPr>
      <w:r>
        <w:rPr>
          <w:rFonts w:ascii="Times New Roman"/>
          <w:b w:val="false"/>
          <w:i w:val="false"/>
          <w:color w:val="000000"/>
          <w:sz w:val="28"/>
        </w:rPr>
        <w:t>
                              (ведомстволық награданың атауы)</w:t>
      </w:r>
    </w:p>
    <w:p>
      <w:pPr>
        <w:spacing w:after="0"/>
        <w:ind w:left="0"/>
        <w:jc w:val="both"/>
      </w:pPr>
      <w:r>
        <w:rPr>
          <w:rFonts w:ascii="Times New Roman"/>
          <w:b w:val="false"/>
          <w:i w:val="false"/>
          <w:color w:val="000000"/>
          <w:sz w:val="28"/>
        </w:rPr>
        <w:t>
      марапатталатын адамдардың тізімі бекітілсін.</w:t>
      </w:r>
    </w:p>
    <w:p>
      <w:pPr>
        <w:spacing w:after="0"/>
        <w:ind w:left="0"/>
        <w:jc w:val="both"/>
      </w:pPr>
      <w:r>
        <w:rPr>
          <w:rFonts w:ascii="Times New Roman"/>
          <w:b w:val="false"/>
          <w:i w:val="false"/>
          <w:color w:val="000000"/>
          <w:sz w:val="28"/>
        </w:rPr>
        <w:t xml:space="preserve">
      Негіздеме: ________________________________ комиссиясы отырысының </w:t>
      </w:r>
    </w:p>
    <w:p>
      <w:pPr>
        <w:spacing w:after="0"/>
        <w:ind w:left="0"/>
        <w:jc w:val="both"/>
      </w:pPr>
      <w:r>
        <w:rPr>
          <w:rFonts w:ascii="Times New Roman"/>
          <w:b w:val="false"/>
          <w:i w:val="false"/>
          <w:color w:val="000000"/>
          <w:sz w:val="28"/>
        </w:rPr>
        <w:t>
      (Ведомстволық наградалар комиссиясының атауы)</w:t>
      </w:r>
    </w:p>
    <w:p>
      <w:pPr>
        <w:spacing w:after="0"/>
        <w:ind w:left="0"/>
        <w:jc w:val="both"/>
      </w:pPr>
      <w:r>
        <w:rPr>
          <w:rFonts w:ascii="Times New Roman"/>
          <w:b w:val="false"/>
          <w:i w:val="false"/>
          <w:color w:val="000000"/>
          <w:sz w:val="28"/>
        </w:rPr>
        <w:t>
      20__ жылғы "__" _______ № ___ хаттамасы.</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 _____________ 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20___ жылғы "__" ______ № ___</w:t>
            </w:r>
            <w:r>
              <w:br/>
            </w:r>
            <w:r>
              <w:rPr>
                <w:rFonts w:ascii="Times New Roman"/>
                <w:b w:val="false"/>
                <w:i w:val="false"/>
                <w:color w:val="000000"/>
                <w:sz w:val="20"/>
              </w:rPr>
              <w:t>бұйрықтың қосымшасы</w:t>
            </w:r>
          </w:p>
        </w:tc>
      </w:tr>
    </w:tbl>
    <w:p>
      <w:pPr>
        <w:spacing w:after="0"/>
        <w:ind w:left="0"/>
        <w:jc w:val="left"/>
      </w:pPr>
      <w:r>
        <w:rPr>
          <w:rFonts w:ascii="Times New Roman"/>
          <w:b/>
          <w:i w:val="false"/>
          <w:color w:val="000000"/>
        </w:rPr>
        <w:t xml:space="preserve"> ________________________________________ (ведомстволық награданың атауы) ведомстволық наградамен марапатталатын адамдардың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қажетіне қарай, әр түрлі ведомстволық наградалармен марапаттау үшін тізімдерді бір бұйрықпен бекітуге болады.</w:t>
      </w:r>
    </w:p>
    <w:p>
      <w:pPr>
        <w:spacing w:after="0"/>
        <w:ind w:left="0"/>
        <w:jc w:val="both"/>
      </w:pPr>
      <w:r>
        <w:rPr>
          <w:rFonts w:ascii="Times New Roman"/>
          <w:b w:val="false"/>
          <w:i w:val="false"/>
          <w:color w:val="000000"/>
          <w:sz w:val="28"/>
        </w:rPr>
        <w:t>
      Нысан 8.1.11</w:t>
      </w:r>
    </w:p>
    <w:p>
      <w:pPr>
        <w:spacing w:after="0"/>
        <w:ind w:left="0"/>
        <w:jc w:val="both"/>
      </w:pPr>
      <w:r>
        <w:rPr>
          <w:rFonts w:ascii="Times New Roman"/>
          <w:b w:val="false"/>
          <w:i w:val="false"/>
          <w:color w:val="000000"/>
          <w:sz w:val="28"/>
        </w:rPr>
        <w:t>
      Ведомстволық наградамен марапаттау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Ведомстволық награда(лар)мен марапаттау туралы</w:t>
      </w:r>
    </w:p>
    <w:p>
      <w:pPr>
        <w:spacing w:after="0"/>
        <w:ind w:left="0"/>
        <w:jc w:val="both"/>
      </w:pPr>
      <w:r>
        <w:rPr>
          <w:rFonts w:ascii="Times New Roman"/>
          <w:b w:val="false"/>
          <w:i w:val="false"/>
          <w:color w:val="000000"/>
          <w:sz w:val="28"/>
        </w:rPr>
        <w:t>
      _____________________________________________ ведомстволық награданың атауы</w:t>
      </w:r>
    </w:p>
    <w:p>
      <w:pPr>
        <w:spacing w:after="0"/>
        <w:ind w:left="0"/>
        <w:jc w:val="both"/>
      </w:pPr>
      <w:r>
        <w:rPr>
          <w:rFonts w:ascii="Times New Roman"/>
          <w:b w:val="false"/>
          <w:i w:val="false"/>
          <w:color w:val="000000"/>
          <w:sz w:val="28"/>
        </w:rPr>
        <w:t xml:space="preserve">
      _____________________________________________________ сәйкес: </w:t>
      </w:r>
    </w:p>
    <w:p>
      <w:pPr>
        <w:spacing w:after="0"/>
        <w:ind w:left="0"/>
        <w:jc w:val="both"/>
      </w:pPr>
      <w:r>
        <w:rPr>
          <w:rFonts w:ascii="Times New Roman"/>
          <w:b w:val="false"/>
          <w:i w:val="false"/>
          <w:color w:val="000000"/>
          <w:sz w:val="28"/>
        </w:rPr>
        <w:t>
      (құқықтық актінің қабылдаудың негіздемесі (өкілеттіктер)</w:t>
      </w:r>
    </w:p>
    <w:p>
      <w:pPr>
        <w:spacing w:after="0"/>
        <w:ind w:left="0"/>
        <w:jc w:val="both"/>
      </w:pPr>
      <w:r>
        <w:rPr>
          <w:rFonts w:ascii="Times New Roman"/>
          <w:b w:val="false"/>
          <w:i w:val="false"/>
          <w:color w:val="000000"/>
          <w:sz w:val="28"/>
        </w:rPr>
        <w:t>
      Осы бұйрықтың қосымшасына сәйкес ____ ведомстволық наградамен</w:t>
      </w:r>
    </w:p>
    <w:p>
      <w:pPr>
        <w:spacing w:after="0"/>
        <w:ind w:left="0"/>
        <w:jc w:val="both"/>
      </w:pPr>
      <w:r>
        <w:rPr>
          <w:rFonts w:ascii="Times New Roman"/>
          <w:b w:val="false"/>
          <w:i w:val="false"/>
          <w:color w:val="000000"/>
          <w:sz w:val="28"/>
        </w:rPr>
        <w:t>
      (ведомстволық награданың атауы)</w:t>
      </w:r>
    </w:p>
    <w:p>
      <w:pPr>
        <w:spacing w:after="0"/>
        <w:ind w:left="0"/>
        <w:jc w:val="both"/>
      </w:pPr>
      <w:r>
        <w:rPr>
          <w:rFonts w:ascii="Times New Roman"/>
          <w:b w:val="false"/>
          <w:i w:val="false"/>
          <w:color w:val="000000"/>
          <w:sz w:val="28"/>
        </w:rPr>
        <w:t>
      марапатталатын адамдардың тізімі бекітілсін.</w:t>
      </w:r>
    </w:p>
    <w:p>
      <w:pPr>
        <w:spacing w:after="0"/>
        <w:ind w:left="0"/>
        <w:jc w:val="both"/>
      </w:pPr>
      <w:r>
        <w:rPr>
          <w:rFonts w:ascii="Times New Roman"/>
          <w:b w:val="false"/>
          <w:i w:val="false"/>
          <w:color w:val="000000"/>
          <w:sz w:val="28"/>
        </w:rPr>
        <w:t xml:space="preserve">
      Негіздеме: ________________________________ комиссиясы отырысының </w:t>
      </w:r>
    </w:p>
    <w:p>
      <w:pPr>
        <w:spacing w:after="0"/>
        <w:ind w:left="0"/>
        <w:jc w:val="both"/>
      </w:pPr>
      <w:r>
        <w:rPr>
          <w:rFonts w:ascii="Times New Roman"/>
          <w:b w:val="false"/>
          <w:i w:val="false"/>
          <w:color w:val="000000"/>
          <w:sz w:val="28"/>
        </w:rPr>
        <w:t>
      (Ведомстволық наградалар комиссиясының атауы)</w:t>
      </w:r>
    </w:p>
    <w:p>
      <w:pPr>
        <w:spacing w:after="0"/>
        <w:ind w:left="0"/>
        <w:jc w:val="both"/>
      </w:pPr>
      <w:r>
        <w:rPr>
          <w:rFonts w:ascii="Times New Roman"/>
          <w:b w:val="false"/>
          <w:i w:val="false"/>
          <w:color w:val="000000"/>
          <w:sz w:val="28"/>
        </w:rPr>
        <w:t>
      20__ жылғы "__" _______ № ___ хаттамасы.</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 _____________ 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20___ жылғы "__" ______ № ___</w:t>
      </w:r>
    </w:p>
    <w:p>
      <w:pPr>
        <w:spacing w:after="0"/>
        <w:ind w:left="0"/>
        <w:jc w:val="both"/>
      </w:pPr>
      <w:r>
        <w:rPr>
          <w:rFonts w:ascii="Times New Roman"/>
          <w:b w:val="false"/>
          <w:i w:val="false"/>
          <w:color w:val="000000"/>
          <w:sz w:val="28"/>
        </w:rPr>
        <w:t>
      бұйрықтың қосымшасы</w:t>
      </w:r>
    </w:p>
    <w:p>
      <w:pPr>
        <w:spacing w:after="0"/>
        <w:ind w:left="0"/>
        <w:jc w:val="left"/>
      </w:pPr>
      <w:r>
        <w:rPr>
          <w:rFonts w:ascii="Times New Roman"/>
          <w:b/>
          <w:i w:val="false"/>
          <w:color w:val="000000"/>
        </w:rPr>
        <w:t xml:space="preserve"> ________________________________________ (ведомстволық награданың атауы) ведомстволық наградамен марапатталатын адамдардың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қажетіне қарай, әр түрлі ведомстволық наградалармен марапаттау үшін тізімдерді бір бұйрықпен бекітуге болады. Ескертпе:</w:t>
      </w:r>
    </w:p>
    <w:p>
      <w:pPr>
        <w:spacing w:after="0"/>
        <w:ind w:left="0"/>
        <w:jc w:val="both"/>
      </w:pPr>
      <w:r>
        <w:rPr>
          <w:rFonts w:ascii="Times New Roman"/>
          <w:b w:val="false"/>
          <w:i w:val="false"/>
          <w:color w:val="000000"/>
          <w:sz w:val="28"/>
        </w:rPr>
        <w:t>
      Нысан 8.1.12</w:t>
      </w:r>
    </w:p>
    <w:p>
      <w:pPr>
        <w:spacing w:after="0"/>
        <w:ind w:left="0"/>
        <w:jc w:val="both"/>
      </w:pPr>
      <w:r>
        <w:rPr>
          <w:rFonts w:ascii="Times New Roman"/>
          <w:b w:val="false"/>
          <w:i w:val="false"/>
          <w:color w:val="000000"/>
          <w:sz w:val="28"/>
        </w:rPr>
        <w:t>
      Біліктілікті арттыруға жіберу туралы бұйрық</w:t>
      </w:r>
    </w:p>
    <w:p>
      <w:pPr>
        <w:spacing w:after="0"/>
        <w:ind w:left="0"/>
        <w:jc w:val="both"/>
      </w:pPr>
      <w:r>
        <w:rPr>
          <w:rFonts w:ascii="Times New Roman"/>
          <w:b w:val="false"/>
          <w:i w:val="false"/>
          <w:color w:val="000000"/>
          <w:sz w:val="28"/>
        </w:rPr>
        <w:t>
      жылы, күні, айы №_______</w:t>
      </w:r>
    </w:p>
    <w:p>
      <w:pPr>
        <w:spacing w:after="0"/>
        <w:ind w:left="0"/>
        <w:jc w:val="both"/>
      </w:pPr>
      <w:r>
        <w:rPr>
          <w:rFonts w:ascii="Times New Roman"/>
          <w:b w:val="false"/>
          <w:i w:val="false"/>
          <w:color w:val="000000"/>
          <w:sz w:val="28"/>
        </w:rPr>
        <w:t>
      Біліктілікті арттыруға жіберу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34-бабына, Қазақстан Республикасы Үкіметінің 2018 жылғы 15 наурыздағы № 125 қаулысымен бекітілген Мемлекеттік қызметшілерді даярлау, қайта даярлау және олардың біліктілігін арттыру қағидаларына сәйкес БҰЙЫРАМЫН:</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 жылғы "___" ____________ - 20___ жылғы "___" ____________ аралығында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(семинар тақырыбы көрсетіледі)</w:t>
      </w:r>
    </w:p>
    <w:p>
      <w:pPr>
        <w:spacing w:after="0"/>
        <w:ind w:left="0"/>
        <w:jc w:val="both"/>
      </w:pPr>
      <w:r>
        <w:rPr>
          <w:rFonts w:ascii="Times New Roman"/>
          <w:b w:val="false"/>
          <w:i w:val="false"/>
          <w:color w:val="000000"/>
          <w:sz w:val="28"/>
        </w:rPr>
        <w:t>
      тақырыбында өтетін біліктілікті арттыру семинарына қатысу үшін Қазақстан Республикасының заңнамасына сәйкес іссапар шығыстары төлене отырып,</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(білім беру ұйымының атауы, орналасқан жері) жіберілсін.</w:t>
      </w:r>
    </w:p>
    <w:p>
      <w:pPr>
        <w:spacing w:after="0"/>
        <w:ind w:left="0"/>
        <w:jc w:val="both"/>
      </w:pPr>
      <w:r>
        <w:rPr>
          <w:rFonts w:ascii="Times New Roman"/>
          <w:b w:val="false"/>
          <w:i w:val="false"/>
          <w:color w:val="000000"/>
          <w:sz w:val="28"/>
        </w:rPr>
        <w:t>
      Негіздеме: 20__ жылы қайта даярлау және біліктілікті арттыру жоспары.</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8.1.12</w:t>
      </w:r>
    </w:p>
    <w:p>
      <w:pPr>
        <w:spacing w:after="0"/>
        <w:ind w:left="0"/>
        <w:jc w:val="both"/>
      </w:pPr>
      <w:r>
        <w:rPr>
          <w:rFonts w:ascii="Times New Roman"/>
          <w:b w:val="false"/>
          <w:i w:val="false"/>
          <w:color w:val="000000"/>
          <w:sz w:val="28"/>
        </w:rPr>
        <w:t>
      Біліктілікті арттыруға жіберу туралы өкім (шешім)</w:t>
      </w:r>
    </w:p>
    <w:p>
      <w:pPr>
        <w:spacing w:after="0"/>
        <w:ind w:left="0"/>
        <w:jc w:val="both"/>
      </w:pPr>
      <w:r>
        <w:rPr>
          <w:rFonts w:ascii="Times New Roman"/>
          <w:b w:val="false"/>
          <w:i w:val="false"/>
          <w:color w:val="000000"/>
          <w:sz w:val="28"/>
        </w:rPr>
        <w:t>
      жылы, күні, айы №_______</w:t>
      </w:r>
    </w:p>
    <w:p>
      <w:pPr>
        <w:spacing w:after="0"/>
        <w:ind w:left="0"/>
        <w:jc w:val="both"/>
      </w:pPr>
      <w:r>
        <w:rPr>
          <w:rFonts w:ascii="Times New Roman"/>
          <w:b w:val="false"/>
          <w:i w:val="false"/>
          <w:color w:val="000000"/>
          <w:sz w:val="28"/>
        </w:rPr>
        <w:t>
      Біліктілікті арттыруға жіберу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34-бабына, Қазақстан Республикасы Үкіметінің 2018 жылғы 15 наурыздағы № 125 қаулысымен бекітілген Мемлекеттік қызметшілерді даярлау, қайта даярлау және олардың біліктілігін арттыру қағидаларына сәйкес:</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 жылғы "___" ____________ - 20___ жылғы "___" ____________ аралығында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(семинар тақырыбы көрсетіледі)</w:t>
      </w:r>
    </w:p>
    <w:p>
      <w:pPr>
        <w:spacing w:after="0"/>
        <w:ind w:left="0"/>
        <w:jc w:val="both"/>
      </w:pPr>
      <w:r>
        <w:rPr>
          <w:rFonts w:ascii="Times New Roman"/>
          <w:b w:val="false"/>
          <w:i w:val="false"/>
          <w:color w:val="000000"/>
          <w:sz w:val="28"/>
        </w:rPr>
        <w:t>
      тақырыбында өтетін біліктілікті арттыру семинарына қатысу үшін Қазақстан Республикасының заңнамасына сәйкес іссапар шығыстары төлене отырып,</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(білім беру ұйымының атауы, орналасқан жері) жіберілсін.</w:t>
      </w:r>
    </w:p>
    <w:p>
      <w:pPr>
        <w:spacing w:after="0"/>
        <w:ind w:left="0"/>
        <w:jc w:val="both"/>
      </w:pPr>
      <w:r>
        <w:rPr>
          <w:rFonts w:ascii="Times New Roman"/>
          <w:b w:val="false"/>
          <w:i w:val="false"/>
          <w:color w:val="000000"/>
          <w:sz w:val="28"/>
        </w:rPr>
        <w:t>
      Негіздеме: 20__ жылы қайта даярлау және біліктілікті арттыру жоспары.</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 _____________ __________________________________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8.1.13</w:t>
      </w:r>
    </w:p>
    <w:p>
      <w:pPr>
        <w:spacing w:after="0"/>
        <w:ind w:left="0"/>
        <w:jc w:val="both"/>
      </w:pPr>
      <w:r>
        <w:rPr>
          <w:rFonts w:ascii="Times New Roman"/>
          <w:b w:val="false"/>
          <w:i w:val="false"/>
          <w:color w:val="000000"/>
          <w:sz w:val="28"/>
        </w:rPr>
        <w:t>
      Қайта даярлауға жіберу туралы бұйрық</w:t>
      </w:r>
    </w:p>
    <w:p>
      <w:pPr>
        <w:spacing w:after="0"/>
        <w:ind w:left="0"/>
        <w:jc w:val="both"/>
      </w:pPr>
      <w:r>
        <w:rPr>
          <w:rFonts w:ascii="Times New Roman"/>
          <w:b w:val="false"/>
          <w:i w:val="false"/>
          <w:color w:val="000000"/>
          <w:sz w:val="28"/>
        </w:rPr>
        <w:t>
      жылы, күні, айы №_______</w:t>
      </w:r>
    </w:p>
    <w:p>
      <w:pPr>
        <w:spacing w:after="0"/>
        <w:ind w:left="0"/>
        <w:jc w:val="both"/>
      </w:pPr>
      <w:r>
        <w:rPr>
          <w:rFonts w:ascii="Times New Roman"/>
          <w:b w:val="false"/>
          <w:i w:val="false"/>
          <w:color w:val="000000"/>
          <w:sz w:val="28"/>
        </w:rPr>
        <w:t>
      Қайта даярлауға жіберу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34-бабына, Қазақстан Республикасы Үкіметінің 2018 жылғы 15 наурыздағы № 125 қаулысымен бекітілген Мемлекеттік қызметшілерді даярлау, қайта даярлау және олардың</w:t>
      </w:r>
    </w:p>
    <w:p>
      <w:pPr>
        <w:spacing w:after="0"/>
        <w:ind w:left="0"/>
        <w:jc w:val="both"/>
      </w:pPr>
      <w:r>
        <w:rPr>
          <w:rFonts w:ascii="Times New Roman"/>
          <w:b w:val="false"/>
          <w:i w:val="false"/>
          <w:color w:val="000000"/>
          <w:sz w:val="28"/>
        </w:rPr>
        <w:t>
      біліктілігін арттыру қағидаларына сәйкес БҰЙЫРАМЫН:</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 жылғы "__" ____________ - 20___ жылғы "___" ______ аралығында </w:t>
      </w:r>
    </w:p>
    <w:p>
      <w:pPr>
        <w:spacing w:after="0"/>
        <w:ind w:left="0"/>
        <w:jc w:val="both"/>
      </w:pPr>
      <w:r>
        <w:rPr>
          <w:rFonts w:ascii="Times New Roman"/>
          <w:b w:val="false"/>
          <w:i w:val="false"/>
          <w:color w:val="000000"/>
          <w:sz w:val="28"/>
        </w:rPr>
        <w:t xml:space="preserve">
      __________________________________________ тақырыбында өтетін қайта </w:t>
      </w:r>
    </w:p>
    <w:p>
      <w:pPr>
        <w:spacing w:after="0"/>
        <w:ind w:left="0"/>
        <w:jc w:val="both"/>
      </w:pPr>
      <w:r>
        <w:rPr>
          <w:rFonts w:ascii="Times New Roman"/>
          <w:b w:val="false"/>
          <w:i w:val="false"/>
          <w:color w:val="000000"/>
          <w:sz w:val="28"/>
        </w:rPr>
        <w:t>
      (қайта даярлау курстарының тақырыбы көрсетіледі)</w:t>
      </w:r>
    </w:p>
    <w:p>
      <w:pPr>
        <w:spacing w:after="0"/>
        <w:ind w:left="0"/>
        <w:jc w:val="both"/>
      </w:pPr>
      <w:r>
        <w:rPr>
          <w:rFonts w:ascii="Times New Roman"/>
          <w:b w:val="false"/>
          <w:i w:val="false"/>
          <w:color w:val="000000"/>
          <w:sz w:val="28"/>
        </w:rPr>
        <w:t xml:space="preserve">
      даярлау курстарына қатысу үшін Қазақстан Республикасының заңнамасына сәйкес іссапар шығыстары төлене отырып, ____________________________________ жіберілсін. </w:t>
      </w:r>
    </w:p>
    <w:p>
      <w:pPr>
        <w:spacing w:after="0"/>
        <w:ind w:left="0"/>
        <w:jc w:val="both"/>
      </w:pPr>
      <w:r>
        <w:rPr>
          <w:rFonts w:ascii="Times New Roman"/>
          <w:b w:val="false"/>
          <w:i w:val="false"/>
          <w:color w:val="000000"/>
          <w:sz w:val="28"/>
        </w:rPr>
        <w:t>
      (білім беру ұйымының атауы, орналасқан жері)</w:t>
      </w:r>
    </w:p>
    <w:p>
      <w:pPr>
        <w:spacing w:after="0"/>
        <w:ind w:left="0"/>
        <w:jc w:val="both"/>
      </w:pPr>
      <w:r>
        <w:rPr>
          <w:rFonts w:ascii="Times New Roman"/>
          <w:b w:val="false"/>
          <w:i w:val="false"/>
          <w:color w:val="000000"/>
          <w:sz w:val="28"/>
        </w:rPr>
        <w:t>
      Негіздеме: 20__ жылы қайта даярлау және біліктілікті арттыру жоспары.</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 _____________ 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8.1.13</w:t>
      </w:r>
    </w:p>
    <w:p>
      <w:pPr>
        <w:spacing w:after="0"/>
        <w:ind w:left="0"/>
        <w:jc w:val="both"/>
      </w:pPr>
      <w:r>
        <w:rPr>
          <w:rFonts w:ascii="Times New Roman"/>
          <w:b w:val="false"/>
          <w:i w:val="false"/>
          <w:color w:val="000000"/>
          <w:sz w:val="28"/>
        </w:rPr>
        <w:t>
      Қайта даярлауға жіберу туралы өкім (шешім)</w:t>
      </w:r>
    </w:p>
    <w:p>
      <w:pPr>
        <w:spacing w:after="0"/>
        <w:ind w:left="0"/>
        <w:jc w:val="both"/>
      </w:pPr>
      <w:r>
        <w:rPr>
          <w:rFonts w:ascii="Times New Roman"/>
          <w:b w:val="false"/>
          <w:i w:val="false"/>
          <w:color w:val="000000"/>
          <w:sz w:val="28"/>
        </w:rPr>
        <w:t>
      жылы, күні, айы №_______</w:t>
      </w:r>
    </w:p>
    <w:p>
      <w:pPr>
        <w:spacing w:after="0"/>
        <w:ind w:left="0"/>
        <w:jc w:val="both"/>
      </w:pPr>
      <w:r>
        <w:rPr>
          <w:rFonts w:ascii="Times New Roman"/>
          <w:b w:val="false"/>
          <w:i w:val="false"/>
          <w:color w:val="000000"/>
          <w:sz w:val="28"/>
        </w:rPr>
        <w:t>
      Қайта даярлауға жіберу туралы</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34-бабына, Қазақстан Республикасы Үкіметінің 2018 жылғы 15 наурыздағы № 125 қаулысымен бекітілген Мемлекеттік қызметшілерді даярлау, қайта даярлау және олардың</w:t>
      </w:r>
    </w:p>
    <w:p>
      <w:pPr>
        <w:spacing w:after="0"/>
        <w:ind w:left="0"/>
        <w:jc w:val="both"/>
      </w:pPr>
      <w:r>
        <w:rPr>
          <w:rFonts w:ascii="Times New Roman"/>
          <w:b w:val="false"/>
          <w:i w:val="false"/>
          <w:color w:val="000000"/>
          <w:sz w:val="28"/>
        </w:rPr>
        <w:t>
      біліктілігін арттыру қағидаларына сәйкес:</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xml:space="preserve">
      20___ жылғы "___" ____________ - 20___ жылғы "___" ______ аралығында </w:t>
      </w:r>
    </w:p>
    <w:p>
      <w:pPr>
        <w:spacing w:after="0"/>
        <w:ind w:left="0"/>
        <w:jc w:val="both"/>
      </w:pPr>
      <w:r>
        <w:rPr>
          <w:rFonts w:ascii="Times New Roman"/>
          <w:b w:val="false"/>
          <w:i w:val="false"/>
          <w:color w:val="000000"/>
          <w:sz w:val="28"/>
        </w:rPr>
        <w:t xml:space="preserve">
      __________________________________________ тақырыбында өтетін қайта </w:t>
      </w:r>
    </w:p>
    <w:p>
      <w:pPr>
        <w:spacing w:after="0"/>
        <w:ind w:left="0"/>
        <w:jc w:val="both"/>
      </w:pPr>
      <w:r>
        <w:rPr>
          <w:rFonts w:ascii="Times New Roman"/>
          <w:b w:val="false"/>
          <w:i w:val="false"/>
          <w:color w:val="000000"/>
          <w:sz w:val="28"/>
        </w:rPr>
        <w:t>
      (қайта даярлау курстарының тақырыбы көрсетіледі)</w:t>
      </w:r>
    </w:p>
    <w:p>
      <w:pPr>
        <w:spacing w:after="0"/>
        <w:ind w:left="0"/>
        <w:jc w:val="both"/>
      </w:pPr>
      <w:r>
        <w:rPr>
          <w:rFonts w:ascii="Times New Roman"/>
          <w:b w:val="false"/>
          <w:i w:val="false"/>
          <w:color w:val="000000"/>
          <w:sz w:val="28"/>
        </w:rPr>
        <w:t xml:space="preserve">
      даярлау курстарына қатысу үшін Қазақстан Республикасының заңнамасына сәйкес іссапар шығыстары төлене отырып, ____________________________________ жіберілсін. </w:t>
      </w:r>
    </w:p>
    <w:p>
      <w:pPr>
        <w:spacing w:after="0"/>
        <w:ind w:left="0"/>
        <w:jc w:val="both"/>
      </w:pPr>
      <w:r>
        <w:rPr>
          <w:rFonts w:ascii="Times New Roman"/>
          <w:b w:val="false"/>
          <w:i w:val="false"/>
          <w:color w:val="000000"/>
          <w:sz w:val="28"/>
        </w:rPr>
        <w:t>
      білім беру ұйымының атауы, орналасқан жері)</w:t>
      </w:r>
    </w:p>
    <w:p>
      <w:pPr>
        <w:spacing w:after="0"/>
        <w:ind w:left="0"/>
        <w:jc w:val="both"/>
      </w:pPr>
      <w:r>
        <w:rPr>
          <w:rFonts w:ascii="Times New Roman"/>
          <w:b w:val="false"/>
          <w:i w:val="false"/>
          <w:color w:val="000000"/>
          <w:sz w:val="28"/>
        </w:rPr>
        <w:t>
      Негіздеме: 20__ жылы қайта даярлау және біліктілікті арттыру жоспары.</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 _____________ 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Нысан 8.1.14</w:t>
      </w:r>
    </w:p>
    <w:p>
      <w:pPr>
        <w:spacing w:after="0"/>
        <w:ind w:left="0"/>
        <w:jc w:val="left"/>
      </w:pPr>
      <w:r>
        <w:rPr>
          <w:rFonts w:ascii="Times New Roman"/>
          <w:b/>
          <w:i w:val="false"/>
          <w:color w:val="000000"/>
        </w:rPr>
        <w:t xml:space="preserve"> ХАБАРЛАМА Құрметті _________________!</w:t>
      </w:r>
    </w:p>
    <w:p>
      <w:pPr>
        <w:spacing w:after="0"/>
        <w:ind w:left="0"/>
        <w:jc w:val="both"/>
      </w:pPr>
      <w:r>
        <w:rPr>
          <w:rFonts w:ascii="Times New Roman"/>
          <w:b w:val="false"/>
          <w:i w:val="false"/>
          <w:color w:val="000000"/>
          <w:sz w:val="28"/>
        </w:rPr>
        <w:t>
      Қазақстан Республикасы Еңбек Кодексінің 56-бабы 4 тармағына сәйкес________________________ байланысты Сіз атқаратын лауазымыңыздың қысқартылатынын хабарлаймын.</w:t>
      </w:r>
    </w:p>
    <w:p>
      <w:pPr>
        <w:spacing w:after="0"/>
        <w:ind w:left="0"/>
        <w:jc w:val="both"/>
      </w:pPr>
      <w:r>
        <w:rPr>
          <w:rFonts w:ascii="Times New Roman"/>
          <w:b w:val="false"/>
          <w:i w:val="false"/>
          <w:color w:val="000000"/>
          <w:sz w:val="28"/>
        </w:rPr>
        <w:t xml:space="preserve">
      ________________ _____________ 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xml:space="preserve">
      Таныстым _____________________________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Нысан 8.1.15</w:t>
      </w:r>
    </w:p>
    <w:p>
      <w:pPr>
        <w:spacing w:after="0"/>
        <w:ind w:left="0"/>
        <w:jc w:val="left"/>
      </w:pPr>
      <w:r>
        <w:rPr>
          <w:rFonts w:ascii="Times New Roman"/>
          <w:b/>
          <w:i w:val="false"/>
          <w:color w:val="000000"/>
        </w:rPr>
        <w:t xml:space="preserve"> ХАБАРЛАМА Құрметті_________________ !</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56-бабының 7-тармағына сәйкес ____________________ дегі (дағы) жаңадан құрылған мемлекеттік органда біліктілігіңізге сәйкес Сізге _____________________________ лауазымы ұсынылады.</w:t>
      </w:r>
    </w:p>
    <w:p>
      <w:pPr>
        <w:spacing w:after="0"/>
        <w:ind w:left="0"/>
        <w:jc w:val="both"/>
      </w:pPr>
      <w:r>
        <w:rPr>
          <w:rFonts w:ascii="Times New Roman"/>
          <w:b w:val="false"/>
          <w:i w:val="false"/>
          <w:color w:val="000000"/>
          <w:sz w:val="28"/>
        </w:rPr>
        <w:t xml:space="preserve">
      _______________________ _____________ 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xml:space="preserve">
      Таныстым __________________________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Нысан 8.1.16</w:t>
      </w:r>
    </w:p>
    <w:p>
      <w:pPr>
        <w:spacing w:after="0"/>
        <w:ind w:left="0"/>
        <w:jc w:val="left"/>
      </w:pPr>
      <w:r>
        <w:rPr>
          <w:rFonts w:ascii="Times New Roman"/>
          <w:b/>
          <w:i w:val="false"/>
          <w:color w:val="000000"/>
        </w:rPr>
        <w:t xml:space="preserve"> ХАБАРЛАМА Құрметті ________________!</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56-бабының 6-тармағына сәйкес _______________________ дегі (дағы)жаңадан құрылған мемлекеттік органда біліктілігіңізге сәйкес Сізге _____________________________ лауазымы ұсынылады.</w:t>
      </w:r>
    </w:p>
    <w:p>
      <w:pPr>
        <w:spacing w:after="0"/>
        <w:ind w:left="0"/>
        <w:jc w:val="both"/>
      </w:pPr>
      <w:r>
        <w:rPr>
          <w:rFonts w:ascii="Times New Roman"/>
          <w:b w:val="false"/>
          <w:i w:val="false"/>
          <w:color w:val="000000"/>
          <w:sz w:val="28"/>
        </w:rPr>
        <w:t xml:space="preserve">
      _______________________ _____________ 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xml:space="preserve">
      Таныстым __________________________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Нысан 8.1.17</w:t>
      </w:r>
    </w:p>
    <w:p>
      <w:pPr>
        <w:spacing w:after="0"/>
        <w:ind w:left="0"/>
        <w:jc w:val="both"/>
      </w:pPr>
      <w:r>
        <w:rPr>
          <w:rFonts w:ascii="Times New Roman"/>
          <w:b w:val="false"/>
          <w:i w:val="false"/>
          <w:color w:val="000000"/>
          <w:sz w:val="28"/>
        </w:rPr>
        <w:t>
      Мемлекеттік қызметшілердің тағылымдама жоспарын бекіту туралы бұйрық</w:t>
      </w:r>
    </w:p>
    <w:p>
      <w:pPr>
        <w:spacing w:after="0"/>
        <w:ind w:left="0"/>
        <w:jc w:val="both"/>
      </w:pPr>
      <w:r>
        <w:rPr>
          <w:rFonts w:ascii="Times New Roman"/>
          <w:b w:val="false"/>
          <w:i w:val="false"/>
          <w:color w:val="000000"/>
          <w:sz w:val="28"/>
        </w:rPr>
        <w:t>
      Жылы, күні, айы №_______</w:t>
      </w:r>
    </w:p>
    <w:p>
      <w:pPr>
        <w:spacing w:after="0"/>
        <w:ind w:left="0"/>
        <w:jc w:val="both"/>
      </w:pPr>
      <w:r>
        <w:rPr>
          <w:rFonts w:ascii="Times New Roman"/>
          <w:b w:val="false"/>
          <w:i w:val="false"/>
          <w:color w:val="000000"/>
          <w:sz w:val="28"/>
        </w:rPr>
        <w:t>
      Тағылымдама жоспарын бекіту туралы</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2017 жылғы 20 қаңтардағы № 12 бұйрығымен бекітілген Мемлекеттік әкімшілік қызметшілердің тағылымдама қағидаларының 11-тармағына сәйкес, БҰЙЫРАМЫН:</w:t>
      </w:r>
    </w:p>
    <w:p>
      <w:pPr>
        <w:spacing w:after="0"/>
        <w:ind w:left="0"/>
        <w:jc w:val="both"/>
      </w:pPr>
      <w:r>
        <w:rPr>
          <w:rFonts w:ascii="Times New Roman"/>
          <w:b w:val="false"/>
          <w:i w:val="false"/>
          <w:color w:val="000000"/>
          <w:sz w:val="28"/>
        </w:rPr>
        <w:t>
      1. Қоса берілген Тағылымдама жоспары бекітілсін.</w:t>
      </w:r>
    </w:p>
    <w:p>
      <w:pPr>
        <w:spacing w:after="0"/>
        <w:ind w:left="0"/>
        <w:jc w:val="both"/>
      </w:pPr>
      <w:r>
        <w:rPr>
          <w:rFonts w:ascii="Times New Roman"/>
          <w:b w:val="false"/>
          <w:i w:val="false"/>
          <w:color w:val="000000"/>
          <w:sz w:val="28"/>
        </w:rPr>
        <w:t>
      2. Персонал басқару қызметі ________________________________________________</w:t>
      </w:r>
    </w:p>
    <w:p>
      <w:pPr>
        <w:spacing w:after="0"/>
        <w:ind w:left="0"/>
        <w:jc w:val="both"/>
      </w:pPr>
      <w:r>
        <w:rPr>
          <w:rFonts w:ascii="Times New Roman"/>
          <w:b w:val="false"/>
          <w:i w:val="false"/>
          <w:color w:val="000000"/>
          <w:sz w:val="28"/>
        </w:rPr>
        <w:t>
      (аты, жөні, тегі, лауазымы, қандай мемлекеттік мекемеге немесе ұйымға, жоспарланған тағылымдама күні)</w:t>
      </w:r>
    </w:p>
    <w:p>
      <w:pPr>
        <w:spacing w:after="0"/>
        <w:ind w:left="0"/>
        <w:jc w:val="both"/>
      </w:pPr>
      <w:r>
        <w:rPr>
          <w:rFonts w:ascii="Times New Roman"/>
          <w:b w:val="false"/>
          <w:i w:val="false"/>
          <w:color w:val="000000"/>
          <w:sz w:val="28"/>
        </w:rPr>
        <w:t>
      мемлекеттік қызметшінің тағылымдамасын ұйымдастырсын.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 (қолы)</w:t>
            </w:r>
            <w:r>
              <w:br/>
            </w:r>
            <w:r>
              <w:rPr>
                <w:rFonts w:ascii="Times New Roman"/>
                <w:b w:val="false"/>
                <w:i w:val="false"/>
                <w:color w:val="000000"/>
                <w:sz w:val="20"/>
              </w:rPr>
              <w:t>жолдаушы мемлекеттік</w:t>
            </w:r>
            <w:r>
              <w:br/>
            </w:r>
            <w:r>
              <w:rPr>
                <w:rFonts w:ascii="Times New Roman"/>
                <w:b w:val="false"/>
                <w:i w:val="false"/>
                <w:color w:val="000000"/>
                <w:sz w:val="20"/>
              </w:rPr>
              <w:t>органның лауазымды адамының</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20__ жылғы "__"______</w:t>
            </w:r>
          </w:p>
        </w:tc>
      </w:tr>
    </w:tbl>
    <w:p>
      <w:pPr>
        <w:spacing w:after="0"/>
        <w:ind w:left="0"/>
        <w:jc w:val="both"/>
      </w:pPr>
      <w:r>
        <w:rPr>
          <w:rFonts w:ascii="Times New Roman"/>
          <w:b w:val="false"/>
          <w:i w:val="false"/>
          <w:color w:val="000000"/>
          <w:sz w:val="28"/>
        </w:rPr>
        <w:t>
      20 __ жылға арналған Тағылымдама жоспары</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 атқарып отырған лауазымының толық атауы (мемлекеттік органды көрсете отырып) _______________________________________________________________</w:t>
      </w:r>
    </w:p>
    <w:p>
      <w:pPr>
        <w:spacing w:after="0"/>
        <w:ind w:left="0"/>
        <w:jc w:val="both"/>
      </w:pPr>
      <w:r>
        <w:rPr>
          <w:rFonts w:ascii="Times New Roman"/>
          <w:b w:val="false"/>
          <w:i w:val="false"/>
          <w:color w:val="000000"/>
          <w:sz w:val="28"/>
        </w:rPr>
        <w:t xml:space="preserve">
      Тағылымдаманың басталу мерзімі (күні, айы, жылы)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Тағылымдаманың аяқталу мерзімі (күні, айы, жылы) </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Тағылымдама күндерінің саны ____________________________________________</w:t>
      </w:r>
    </w:p>
    <w:p>
      <w:pPr>
        <w:spacing w:after="0"/>
        <w:ind w:left="0"/>
        <w:jc w:val="both"/>
      </w:pPr>
      <w:r>
        <w:rPr>
          <w:rFonts w:ascii="Times New Roman"/>
          <w:b w:val="false"/>
          <w:i w:val="false"/>
          <w:color w:val="000000"/>
          <w:sz w:val="28"/>
        </w:rPr>
        <w:t>
      Қабылдаушы мемлекеттік органның/ұйымның мекенжайы көрсетілген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Қабылдаушы мемлекеттік органның/ұйымның құрылымдық бөлімшесінің (бөлімшелерінің) атауы _____________________________________________</w:t>
      </w:r>
    </w:p>
    <w:p>
      <w:pPr>
        <w:spacing w:after="0"/>
        <w:ind w:left="0"/>
        <w:jc w:val="both"/>
      </w:pPr>
      <w:r>
        <w:rPr>
          <w:rFonts w:ascii="Times New Roman"/>
          <w:b w:val="false"/>
          <w:i w:val="false"/>
          <w:color w:val="000000"/>
          <w:sz w:val="28"/>
        </w:rPr>
        <w:t xml:space="preserve">
      Тағылымдаманың мақсаты (-тары)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Жолдаушы мемлекеттік органның құрылымдық бөлімше басшысының (оны алмастыратын адамның) лауазымның атауы немесе өзге адамның лауазымның атауы)</w:t>
      </w:r>
    </w:p>
    <w:p>
      <w:pPr>
        <w:spacing w:after="0"/>
        <w:ind w:left="0"/>
        <w:jc w:val="both"/>
      </w:pPr>
      <w:r>
        <w:rPr>
          <w:rFonts w:ascii="Times New Roman"/>
          <w:b w:val="false"/>
          <w:i w:val="false"/>
          <w:color w:val="000000"/>
          <w:sz w:val="28"/>
        </w:rPr>
        <w:t>
      "Келісілді"___________________________________</w:t>
      </w:r>
    </w:p>
    <w:p>
      <w:pPr>
        <w:spacing w:after="0"/>
        <w:ind w:left="0"/>
        <w:jc w:val="both"/>
      </w:pPr>
      <w:r>
        <w:rPr>
          <w:rFonts w:ascii="Times New Roman"/>
          <w:b w:val="false"/>
          <w:i w:val="false"/>
          <w:color w:val="000000"/>
          <w:sz w:val="28"/>
        </w:rPr>
        <w:t xml:space="preserve">
      (қолы) (жолдаушы тараптың персоналды басқару қызметі басшысының) тегі, аты, </w:t>
      </w:r>
    </w:p>
    <w:p>
      <w:pPr>
        <w:spacing w:after="0"/>
        <w:ind w:left="0"/>
        <w:jc w:val="both"/>
      </w:pPr>
      <w:r>
        <w:rPr>
          <w:rFonts w:ascii="Times New Roman"/>
          <w:b w:val="false"/>
          <w:i w:val="false"/>
          <w:color w:val="000000"/>
          <w:sz w:val="28"/>
        </w:rPr>
        <w:t>
      әкесінің аты (болған жағдайда) лауазымы)</w:t>
      </w:r>
    </w:p>
    <w:p>
      <w:pPr>
        <w:spacing w:after="0"/>
        <w:ind w:left="0"/>
        <w:jc w:val="both"/>
      </w:pPr>
      <w:r>
        <w:rPr>
          <w:rFonts w:ascii="Times New Roman"/>
          <w:b w:val="false"/>
          <w:i w:val="false"/>
          <w:color w:val="000000"/>
          <w:sz w:val="28"/>
        </w:rPr>
        <w:t>
      20___ жылғы "__"______</w:t>
      </w:r>
    </w:p>
    <w:p>
      <w:pPr>
        <w:spacing w:after="0"/>
        <w:ind w:left="0"/>
        <w:jc w:val="both"/>
      </w:pPr>
      <w:r>
        <w:rPr>
          <w:rFonts w:ascii="Times New Roman"/>
          <w:b w:val="false"/>
          <w:i w:val="false"/>
          <w:color w:val="000000"/>
          <w:sz w:val="28"/>
        </w:rPr>
        <w:t>
      "Келісілді" _____________________________________________________</w:t>
      </w:r>
    </w:p>
    <w:p>
      <w:pPr>
        <w:spacing w:after="0"/>
        <w:ind w:left="0"/>
        <w:jc w:val="both"/>
      </w:pPr>
      <w:r>
        <w:rPr>
          <w:rFonts w:ascii="Times New Roman"/>
          <w:b w:val="false"/>
          <w:i w:val="false"/>
          <w:color w:val="000000"/>
          <w:sz w:val="28"/>
        </w:rPr>
        <w:t xml:space="preserve">
      (қолы) (қабылдаушы тараптың құрылымдық бөлімшесі басшысының лауазымы (қолы)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20___ жылғы "_"______</w:t>
      </w:r>
    </w:p>
    <w:p>
      <w:pPr>
        <w:spacing w:after="0"/>
        <w:ind w:left="0"/>
        <w:jc w:val="both"/>
      </w:pPr>
      <w:r>
        <w:rPr>
          <w:rFonts w:ascii="Times New Roman"/>
          <w:b w:val="false"/>
          <w:i w:val="false"/>
          <w:color w:val="000000"/>
          <w:sz w:val="28"/>
        </w:rPr>
        <w:t>
      "Келісілді" ______________________________________________________</w:t>
      </w:r>
    </w:p>
    <w:p>
      <w:pPr>
        <w:spacing w:after="0"/>
        <w:ind w:left="0"/>
        <w:jc w:val="both"/>
      </w:pPr>
      <w:r>
        <w:rPr>
          <w:rFonts w:ascii="Times New Roman"/>
          <w:b w:val="false"/>
          <w:i w:val="false"/>
          <w:color w:val="000000"/>
          <w:sz w:val="28"/>
        </w:rPr>
        <w:t xml:space="preserve">
      (қолы) (қабылдаушы тараптың персоналды басқару қызметі басшысының </w:t>
      </w:r>
    </w:p>
    <w:p>
      <w:pPr>
        <w:spacing w:after="0"/>
        <w:ind w:left="0"/>
        <w:jc w:val="both"/>
      </w:pPr>
      <w:r>
        <w:rPr>
          <w:rFonts w:ascii="Times New Roman"/>
          <w:b w:val="false"/>
          <w:i w:val="false"/>
          <w:color w:val="000000"/>
          <w:sz w:val="28"/>
        </w:rPr>
        <w:t>
      (тегі, аты, әкесінің аты (болған жағдайда) лауазымның атауы)</w:t>
      </w:r>
    </w:p>
    <w:p>
      <w:pPr>
        <w:spacing w:after="0"/>
        <w:ind w:left="0"/>
        <w:jc w:val="both"/>
      </w:pPr>
      <w:r>
        <w:rPr>
          <w:rFonts w:ascii="Times New Roman"/>
          <w:b w:val="false"/>
          <w:i w:val="false"/>
          <w:color w:val="000000"/>
          <w:sz w:val="28"/>
        </w:rPr>
        <w:t>
      20___ жылғы "__"______</w:t>
      </w:r>
    </w:p>
    <w:p>
      <w:pPr>
        <w:spacing w:after="0"/>
        <w:ind w:left="0"/>
        <w:jc w:val="both"/>
      </w:pPr>
      <w:r>
        <w:rPr>
          <w:rFonts w:ascii="Times New Roman"/>
          <w:b w:val="false"/>
          <w:i w:val="false"/>
          <w:color w:val="000000"/>
          <w:sz w:val="28"/>
        </w:rPr>
        <w:t>
      "Таныстым"____________________________________________________</w:t>
      </w:r>
    </w:p>
    <w:p>
      <w:pPr>
        <w:spacing w:after="0"/>
        <w:ind w:left="0"/>
        <w:jc w:val="both"/>
      </w:pPr>
      <w:r>
        <w:rPr>
          <w:rFonts w:ascii="Times New Roman"/>
          <w:b w:val="false"/>
          <w:i w:val="false"/>
          <w:color w:val="000000"/>
          <w:sz w:val="28"/>
        </w:rPr>
        <w:t>
      (қолы) тағылымдамадан өтушінің (тегі, аты, әкесінің аты (болған жағдайда)</w:t>
      </w:r>
    </w:p>
    <w:p>
      <w:pPr>
        <w:spacing w:after="0"/>
        <w:ind w:left="0"/>
        <w:jc w:val="both"/>
      </w:pPr>
      <w:r>
        <w:rPr>
          <w:rFonts w:ascii="Times New Roman"/>
          <w:b w:val="false"/>
          <w:i w:val="false"/>
          <w:color w:val="000000"/>
          <w:sz w:val="28"/>
        </w:rPr>
        <w:t>
      20___ жылғы "__"______</w:t>
      </w:r>
    </w:p>
    <w:p>
      <w:pPr>
        <w:spacing w:after="0"/>
        <w:ind w:left="0"/>
        <w:jc w:val="both"/>
      </w:pPr>
      <w:r>
        <w:rPr>
          <w:rFonts w:ascii="Times New Roman"/>
          <w:b w:val="false"/>
          <w:i w:val="false"/>
          <w:color w:val="000000"/>
          <w:sz w:val="28"/>
        </w:rPr>
        <w:t>
      Тағылымдамадан өту бағасы: _________(сәтті/сәтсіз).</w:t>
      </w:r>
    </w:p>
    <w:p>
      <w:pPr>
        <w:spacing w:after="0"/>
        <w:ind w:left="0"/>
        <w:jc w:val="both"/>
      </w:pPr>
      <w:r>
        <w:rPr>
          <w:rFonts w:ascii="Times New Roman"/>
          <w:b w:val="false"/>
          <w:i w:val="false"/>
          <w:color w:val="000000"/>
          <w:sz w:val="28"/>
        </w:rPr>
        <w:t>
      Тағылымдамадан сәтсіз өтудің себептері:__________________________________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(тағылымдамадан өтушіні бағалаған адамның (қолы)</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20___ жылғы "__"______</w:t>
      </w:r>
    </w:p>
    <w:p>
      <w:pPr>
        <w:spacing w:after="0"/>
        <w:ind w:left="0"/>
        <w:jc w:val="both"/>
      </w:pPr>
      <w:r>
        <w:rPr>
          <w:rFonts w:ascii="Times New Roman"/>
          <w:b w:val="false"/>
          <w:i w:val="false"/>
          <w:color w:val="000000"/>
          <w:sz w:val="28"/>
        </w:rPr>
        <w:t>
      Нысан 8.1.17</w:t>
      </w:r>
    </w:p>
    <w:p>
      <w:pPr>
        <w:spacing w:after="0"/>
        <w:ind w:left="0"/>
        <w:jc w:val="both"/>
      </w:pPr>
      <w:r>
        <w:rPr>
          <w:rFonts w:ascii="Times New Roman"/>
          <w:b w:val="false"/>
          <w:i w:val="false"/>
          <w:color w:val="000000"/>
          <w:sz w:val="28"/>
        </w:rPr>
        <w:t>
      Мемлекеттік қызметшілердің Тағылымдама жоспарын бекіту туралы өкім (шешім)</w:t>
      </w:r>
    </w:p>
    <w:p>
      <w:pPr>
        <w:spacing w:after="0"/>
        <w:ind w:left="0"/>
        <w:jc w:val="both"/>
      </w:pPr>
      <w:r>
        <w:rPr>
          <w:rFonts w:ascii="Times New Roman"/>
          <w:b w:val="false"/>
          <w:i w:val="false"/>
          <w:color w:val="000000"/>
          <w:sz w:val="28"/>
        </w:rPr>
        <w:t>
      Жылы, күні, айы №_______</w:t>
      </w:r>
    </w:p>
    <w:p>
      <w:pPr>
        <w:spacing w:after="0"/>
        <w:ind w:left="0"/>
        <w:jc w:val="both"/>
      </w:pPr>
      <w:r>
        <w:rPr>
          <w:rFonts w:ascii="Times New Roman"/>
          <w:b w:val="false"/>
          <w:i w:val="false"/>
          <w:color w:val="000000"/>
          <w:sz w:val="28"/>
        </w:rPr>
        <w:t>
      Тағылымдама жоспарын бекіту туралы</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2017 жылғы 20 қаңтардағы № 12 бұйрығымен бекітілген Мемлекеттік әкімшілік қызметшілердің тағылымдама қағидаларының 11-тармағына сәйкес, БҰЙЫРАМЫН:</w:t>
      </w:r>
    </w:p>
    <w:p>
      <w:pPr>
        <w:spacing w:after="0"/>
        <w:ind w:left="0"/>
        <w:jc w:val="both"/>
      </w:pPr>
      <w:r>
        <w:rPr>
          <w:rFonts w:ascii="Times New Roman"/>
          <w:b w:val="false"/>
          <w:i w:val="false"/>
          <w:color w:val="000000"/>
          <w:sz w:val="28"/>
        </w:rPr>
        <w:t>
      1. Қоса берілген Тағылымдама жоспары бекітілсін.</w:t>
      </w:r>
    </w:p>
    <w:p>
      <w:pPr>
        <w:spacing w:after="0"/>
        <w:ind w:left="0"/>
        <w:jc w:val="both"/>
      </w:pPr>
      <w:r>
        <w:rPr>
          <w:rFonts w:ascii="Times New Roman"/>
          <w:b w:val="false"/>
          <w:i w:val="false"/>
          <w:color w:val="000000"/>
          <w:sz w:val="28"/>
        </w:rPr>
        <w:t>
      2. Персонал басқару қызметі 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лауазымның атауы, қандай мемлекеттік мекемеге немесе ұйымға, жоспарланған тағылымдама күні)</w:t>
      </w:r>
    </w:p>
    <w:p>
      <w:pPr>
        <w:spacing w:after="0"/>
        <w:ind w:left="0"/>
        <w:jc w:val="both"/>
      </w:pPr>
      <w:r>
        <w:rPr>
          <w:rFonts w:ascii="Times New Roman"/>
          <w:b w:val="false"/>
          <w:i w:val="false"/>
          <w:color w:val="000000"/>
          <w:sz w:val="28"/>
        </w:rPr>
        <w:t>
      мемлекеттік қызметшінің тағылымдамасын ұйымдастырсын.</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 _____________ 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жолдаушы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лауазымды адамының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w:t>
            </w:r>
          </w:p>
        </w:tc>
      </w:tr>
    </w:tbl>
    <w:p>
      <w:pPr>
        <w:spacing w:after="0"/>
        <w:ind w:left="0"/>
        <w:jc w:val="both"/>
      </w:pPr>
      <w:r>
        <w:rPr>
          <w:rFonts w:ascii="Times New Roman"/>
          <w:b w:val="false"/>
          <w:i w:val="false"/>
          <w:color w:val="000000"/>
          <w:sz w:val="28"/>
        </w:rPr>
        <w:t>
      20 __ жылға арналған Тағылымдама жоспары</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________________________ </w:t>
      </w:r>
    </w:p>
    <w:p>
      <w:pPr>
        <w:spacing w:after="0"/>
        <w:ind w:left="0"/>
        <w:jc w:val="both"/>
      </w:pPr>
      <w:r>
        <w:rPr>
          <w:rFonts w:ascii="Times New Roman"/>
          <w:b w:val="false"/>
          <w:i w:val="false"/>
          <w:color w:val="000000"/>
          <w:sz w:val="28"/>
        </w:rPr>
        <w:t xml:space="preserve">
      атқарып отырған лауазымының толық атауы (мемлекеттік органды көрсете отырып)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Тағылымдаманың басталу мерзімі (күні, айы, жылы)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Тағылымдаманың аяқталу мерзімі (күні, айы, жылы) </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Тағылымдама күндерінің саны ____________________________________________</w:t>
      </w:r>
    </w:p>
    <w:p>
      <w:pPr>
        <w:spacing w:after="0"/>
        <w:ind w:left="0"/>
        <w:jc w:val="both"/>
      </w:pPr>
      <w:r>
        <w:rPr>
          <w:rFonts w:ascii="Times New Roman"/>
          <w:b w:val="false"/>
          <w:i w:val="false"/>
          <w:color w:val="000000"/>
          <w:sz w:val="28"/>
        </w:rPr>
        <w:t>
      Қабылдаушы мемлекеттік органның/ұйымның мекенжайы көрсетілген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Қабылдаушы мемлекеттік органның/ұйымның құрылымдық бөлімшесінің </w:t>
      </w:r>
    </w:p>
    <w:p>
      <w:pPr>
        <w:spacing w:after="0"/>
        <w:ind w:left="0"/>
        <w:jc w:val="both"/>
      </w:pPr>
      <w:r>
        <w:rPr>
          <w:rFonts w:ascii="Times New Roman"/>
          <w:b w:val="false"/>
          <w:i w:val="false"/>
          <w:color w:val="000000"/>
          <w:sz w:val="28"/>
        </w:rPr>
        <w:t>
      (бөлімшелерінің) атауы _____________________________________________</w:t>
      </w:r>
    </w:p>
    <w:p>
      <w:pPr>
        <w:spacing w:after="0"/>
        <w:ind w:left="0"/>
        <w:jc w:val="both"/>
      </w:pPr>
      <w:r>
        <w:rPr>
          <w:rFonts w:ascii="Times New Roman"/>
          <w:b w:val="false"/>
          <w:i w:val="false"/>
          <w:color w:val="000000"/>
          <w:sz w:val="28"/>
        </w:rPr>
        <w:t xml:space="preserve">
      Тағылымдаманың мақсаты (-тары)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Жолдаушы мемлекеттік органның құрылымдық бөлімше басшысының (оны алмастыратын адамның) лауазымның атауы немесе өзге адамның лауазымның атауы)</w:t>
      </w:r>
    </w:p>
    <w:p>
      <w:pPr>
        <w:spacing w:after="0"/>
        <w:ind w:left="0"/>
        <w:jc w:val="both"/>
      </w:pPr>
      <w:r>
        <w:rPr>
          <w:rFonts w:ascii="Times New Roman"/>
          <w:b w:val="false"/>
          <w:i w:val="false"/>
          <w:color w:val="000000"/>
          <w:sz w:val="28"/>
        </w:rPr>
        <w:t>
      "Келісілді"___________________________________</w:t>
      </w:r>
    </w:p>
    <w:p>
      <w:pPr>
        <w:spacing w:after="0"/>
        <w:ind w:left="0"/>
        <w:jc w:val="both"/>
      </w:pPr>
      <w:r>
        <w:rPr>
          <w:rFonts w:ascii="Times New Roman"/>
          <w:b w:val="false"/>
          <w:i w:val="false"/>
          <w:color w:val="000000"/>
          <w:sz w:val="28"/>
        </w:rPr>
        <w:t>
      (қолы) (жолдаушы тараптың персоналды басқару қызметі басшысының</w:t>
      </w:r>
    </w:p>
    <w:p>
      <w:pPr>
        <w:spacing w:after="0"/>
        <w:ind w:left="0"/>
        <w:jc w:val="both"/>
      </w:pPr>
      <w:r>
        <w:rPr>
          <w:rFonts w:ascii="Times New Roman"/>
          <w:b w:val="false"/>
          <w:i w:val="false"/>
          <w:color w:val="000000"/>
          <w:sz w:val="28"/>
        </w:rPr>
        <w:t>
      (оны алмастыратын тұлғаның) тегі, аты, әкесінің аты (болған жағдайда) лауазымның атауы)</w:t>
      </w:r>
    </w:p>
    <w:p>
      <w:pPr>
        <w:spacing w:after="0"/>
        <w:ind w:left="0"/>
        <w:jc w:val="both"/>
      </w:pPr>
      <w:r>
        <w:rPr>
          <w:rFonts w:ascii="Times New Roman"/>
          <w:b w:val="false"/>
          <w:i w:val="false"/>
          <w:color w:val="000000"/>
          <w:sz w:val="28"/>
        </w:rPr>
        <w:t>
      20___ жылғы "__"______</w:t>
      </w:r>
    </w:p>
    <w:p>
      <w:pPr>
        <w:spacing w:after="0"/>
        <w:ind w:left="0"/>
        <w:jc w:val="both"/>
      </w:pPr>
      <w:r>
        <w:rPr>
          <w:rFonts w:ascii="Times New Roman"/>
          <w:b w:val="false"/>
          <w:i w:val="false"/>
          <w:color w:val="000000"/>
          <w:sz w:val="28"/>
        </w:rPr>
        <w:t>
      "Келісілді" _____________________________________________________</w:t>
      </w:r>
    </w:p>
    <w:p>
      <w:pPr>
        <w:spacing w:after="0"/>
        <w:ind w:left="0"/>
        <w:jc w:val="both"/>
      </w:pPr>
      <w:r>
        <w:rPr>
          <w:rFonts w:ascii="Times New Roman"/>
          <w:b w:val="false"/>
          <w:i w:val="false"/>
          <w:color w:val="000000"/>
          <w:sz w:val="28"/>
        </w:rPr>
        <w:t xml:space="preserve">
      (қолы) (қабылдаушы тараптың құрылымдық бөлімшесі басшысының лауазымы (қолы)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20___ жылғы "__"______</w:t>
      </w:r>
    </w:p>
    <w:p>
      <w:pPr>
        <w:spacing w:after="0"/>
        <w:ind w:left="0"/>
        <w:jc w:val="both"/>
      </w:pPr>
      <w:r>
        <w:rPr>
          <w:rFonts w:ascii="Times New Roman"/>
          <w:b w:val="false"/>
          <w:i w:val="false"/>
          <w:color w:val="000000"/>
          <w:sz w:val="28"/>
        </w:rPr>
        <w:t>
      "Келісілді" ______________________________________________________</w:t>
      </w:r>
    </w:p>
    <w:p>
      <w:pPr>
        <w:spacing w:after="0"/>
        <w:ind w:left="0"/>
        <w:jc w:val="both"/>
      </w:pPr>
      <w:r>
        <w:rPr>
          <w:rFonts w:ascii="Times New Roman"/>
          <w:b w:val="false"/>
          <w:i w:val="false"/>
          <w:color w:val="000000"/>
          <w:sz w:val="28"/>
        </w:rPr>
        <w:t xml:space="preserve">
      (қолы) (қабылдаушы тараптың құрылымдық бөлімшесі басшысының лауазымы (қолы)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20___ жылғы "__"______</w:t>
      </w:r>
    </w:p>
    <w:p>
      <w:pPr>
        <w:spacing w:after="0"/>
        <w:ind w:left="0"/>
        <w:jc w:val="both"/>
      </w:pPr>
      <w:r>
        <w:rPr>
          <w:rFonts w:ascii="Times New Roman"/>
          <w:b w:val="false"/>
          <w:i w:val="false"/>
          <w:color w:val="000000"/>
          <w:sz w:val="28"/>
        </w:rPr>
        <w:t>
      "Таныстым"____________________________________________________</w:t>
      </w:r>
    </w:p>
    <w:p>
      <w:pPr>
        <w:spacing w:after="0"/>
        <w:ind w:left="0"/>
        <w:jc w:val="both"/>
      </w:pPr>
      <w:r>
        <w:rPr>
          <w:rFonts w:ascii="Times New Roman"/>
          <w:b w:val="false"/>
          <w:i w:val="false"/>
          <w:color w:val="000000"/>
          <w:sz w:val="28"/>
        </w:rPr>
        <w:t>
      (қолы) тағылымдамадан өтушінің (тегі, аты, әкесінің аты (болған жағдайда</w:t>
      </w:r>
    </w:p>
    <w:p>
      <w:pPr>
        <w:spacing w:after="0"/>
        <w:ind w:left="0"/>
        <w:jc w:val="both"/>
      </w:pPr>
      <w:r>
        <w:rPr>
          <w:rFonts w:ascii="Times New Roman"/>
          <w:b w:val="false"/>
          <w:i w:val="false"/>
          <w:color w:val="000000"/>
          <w:sz w:val="28"/>
        </w:rPr>
        <w:t>
      20___ жылғы "__"______</w:t>
      </w:r>
    </w:p>
    <w:p>
      <w:pPr>
        <w:spacing w:after="0"/>
        <w:ind w:left="0"/>
        <w:jc w:val="both"/>
      </w:pPr>
      <w:r>
        <w:rPr>
          <w:rFonts w:ascii="Times New Roman"/>
          <w:b w:val="false"/>
          <w:i w:val="false"/>
          <w:color w:val="000000"/>
          <w:sz w:val="28"/>
        </w:rPr>
        <w:t>
      Тағылымдамадан өту бағасы: _________(сәтті/сәтсіз).</w:t>
      </w:r>
    </w:p>
    <w:p>
      <w:pPr>
        <w:spacing w:after="0"/>
        <w:ind w:left="0"/>
        <w:jc w:val="both"/>
      </w:pPr>
      <w:r>
        <w:rPr>
          <w:rFonts w:ascii="Times New Roman"/>
          <w:b w:val="false"/>
          <w:i w:val="false"/>
          <w:color w:val="000000"/>
          <w:sz w:val="28"/>
        </w:rPr>
        <w:t>
      Тағылымдамадан сәтсіз өтудің себептері:__________________________________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(тағылымдамадан өтушіні бағалаған адамның (қолы)</w:t>
      </w:r>
    </w:p>
    <w:p>
      <w:pPr>
        <w:spacing w:after="0"/>
        <w:ind w:left="0"/>
        <w:jc w:val="both"/>
      </w:pPr>
      <w:r>
        <w:rPr>
          <w:rFonts w:ascii="Times New Roman"/>
          <w:b w:val="false"/>
          <w:i w:val="false"/>
          <w:color w:val="000000"/>
          <w:sz w:val="28"/>
        </w:rPr>
        <w:t>
      (тегі, аты, әкесінің аты (болған жағдайда), лауазымның атауы)</w:t>
      </w:r>
    </w:p>
    <w:p>
      <w:pPr>
        <w:spacing w:after="0"/>
        <w:ind w:left="0"/>
        <w:jc w:val="both"/>
      </w:pPr>
      <w:r>
        <w:rPr>
          <w:rFonts w:ascii="Times New Roman"/>
          <w:b w:val="false"/>
          <w:i w:val="false"/>
          <w:color w:val="000000"/>
          <w:sz w:val="28"/>
        </w:rPr>
        <w:t>
      20___ жылғы "__"______</w:t>
      </w:r>
    </w:p>
    <w:p>
      <w:pPr>
        <w:spacing w:after="0"/>
        <w:ind w:left="0"/>
        <w:jc w:val="both"/>
      </w:pPr>
      <w:r>
        <w:rPr>
          <w:rFonts w:ascii="Times New Roman"/>
          <w:b w:val="false"/>
          <w:i w:val="false"/>
          <w:color w:val="000000"/>
          <w:sz w:val="28"/>
        </w:rPr>
        <w:t>
      2) Өзге құжаттардың негіздемелері</w:t>
      </w:r>
    </w:p>
    <w:p>
      <w:pPr>
        <w:spacing w:after="0"/>
        <w:ind w:left="0"/>
        <w:jc w:val="both"/>
      </w:pPr>
      <w:r>
        <w:rPr>
          <w:rFonts w:ascii="Times New Roman"/>
          <w:b w:val="false"/>
          <w:i w:val="false"/>
          <w:color w:val="000000"/>
          <w:sz w:val="28"/>
        </w:rPr>
        <w:t>
      Нысан 8.2.18</w:t>
      </w:r>
    </w:p>
    <w:p>
      <w:pPr>
        <w:spacing w:after="0"/>
        <w:ind w:left="0"/>
        <w:jc w:val="both"/>
      </w:pPr>
      <w:r>
        <w:rPr>
          <w:rFonts w:ascii="Times New Roman"/>
          <w:b w:val="false"/>
          <w:i w:val="false"/>
          <w:color w:val="000000"/>
          <w:sz w:val="28"/>
        </w:rPr>
        <w:t>
      Материалдық көмек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(лауазымның атауы, тегі, </w:t>
            </w:r>
            <w:r>
              <w:br/>
            </w:r>
            <w:r>
              <w:rPr>
                <w:rFonts w:ascii="Times New Roman"/>
                <w:b w:val="false"/>
                <w:i w:val="false"/>
                <w:color w:val="000000"/>
                <w:sz w:val="20"/>
              </w:rPr>
              <w:t xml:space="preserve">мемлекеттік лауазымға </w:t>
            </w:r>
            <w:r>
              <w:br/>
            </w:r>
            <w:r>
              <w:rPr>
                <w:rFonts w:ascii="Times New Roman"/>
                <w:b w:val="false"/>
                <w:i w:val="false"/>
                <w:color w:val="000000"/>
                <w:sz w:val="20"/>
              </w:rPr>
              <w:t>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____________________ дан (ден)</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(себебі көрсетіледі)</w:t>
      </w:r>
    </w:p>
    <w:p>
      <w:pPr>
        <w:spacing w:after="0"/>
        <w:ind w:left="0"/>
        <w:jc w:val="both"/>
      </w:pPr>
      <w:r>
        <w:rPr>
          <w:rFonts w:ascii="Times New Roman"/>
          <w:b w:val="false"/>
          <w:i w:val="false"/>
          <w:color w:val="000000"/>
          <w:sz w:val="28"/>
        </w:rPr>
        <w:t>
       байланысты материалдық көмек көрсетуді өтінемін.</w:t>
      </w:r>
    </w:p>
    <w:p>
      <w:pPr>
        <w:spacing w:after="0"/>
        <w:ind w:left="0"/>
        <w:jc w:val="both"/>
      </w:pPr>
      <w:r>
        <w:rPr>
          <w:rFonts w:ascii="Times New Roman"/>
          <w:b w:val="false"/>
          <w:i w:val="false"/>
          <w:color w:val="000000"/>
          <w:sz w:val="28"/>
        </w:rPr>
        <w:t xml:space="preserve">
      ________________________________ _______________ 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Нысан 8.2.19</w:t>
      </w:r>
    </w:p>
    <w:p>
      <w:pPr>
        <w:spacing w:after="0"/>
        <w:ind w:left="0"/>
        <w:jc w:val="both"/>
      </w:pPr>
      <w:r>
        <w:rPr>
          <w:rFonts w:ascii="Times New Roman"/>
          <w:b w:val="false"/>
          <w:i w:val="false"/>
          <w:color w:val="000000"/>
          <w:sz w:val="28"/>
        </w:rPr>
        <w:t>
      Үстеме жұмысы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(лауазымның атауы, тегі, </w:t>
            </w:r>
            <w:r>
              <w:br/>
            </w:r>
            <w:r>
              <w:rPr>
                <w:rFonts w:ascii="Times New Roman"/>
                <w:b w:val="false"/>
                <w:i w:val="false"/>
                <w:color w:val="000000"/>
                <w:sz w:val="20"/>
              </w:rPr>
              <w:t xml:space="preserve">мемлекеттік лауазымға </w:t>
            </w:r>
            <w:r>
              <w:br/>
            </w:r>
            <w:r>
              <w:rPr>
                <w:rFonts w:ascii="Times New Roman"/>
                <w:b w:val="false"/>
                <w:i w:val="false"/>
                <w:color w:val="000000"/>
                <w:sz w:val="20"/>
              </w:rPr>
              <w:t>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____________________ дан (ден)</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p>
        </w:tc>
      </w:tr>
    </w:tbl>
    <w:p>
      <w:pPr>
        <w:spacing w:after="0"/>
        <w:ind w:left="0"/>
        <w:jc w:val="left"/>
      </w:pPr>
      <w:r>
        <w:rPr>
          <w:rFonts w:ascii="Times New Roman"/>
          <w:b/>
          <w:i w:val="false"/>
          <w:color w:val="000000"/>
        </w:rPr>
        <w:t xml:space="preserve"> Қызметтік жазба</w:t>
      </w:r>
    </w:p>
    <w:p>
      <w:pPr>
        <w:spacing w:after="0"/>
        <w:ind w:left="0"/>
        <w:jc w:val="both"/>
      </w:pPr>
      <w:r>
        <w:rPr>
          <w:rFonts w:ascii="Times New Roman"/>
          <w:b w:val="false"/>
          <w:i w:val="false"/>
          <w:color w:val="000000"/>
          <w:sz w:val="28"/>
        </w:rPr>
        <w:t>
      Қызметтік қажеттілікке байланысты __________________________________________, Қазақстан Республикасы (негіздеме)</w:t>
      </w:r>
    </w:p>
    <w:p>
      <w:pPr>
        <w:spacing w:after="0"/>
        <w:ind w:left="0"/>
        <w:jc w:val="both"/>
      </w:pPr>
      <w:r>
        <w:rPr>
          <w:rFonts w:ascii="Times New Roman"/>
          <w:b w:val="false"/>
          <w:i w:val="false"/>
          <w:color w:val="000000"/>
          <w:sz w:val="28"/>
        </w:rPr>
        <w:t>
      Еңбек Кодексінің 77-бабының 1-тармағын және "Қазақстан Республикасының мемлекеттік қызметі туралы" Қазақстан Республикасы Заңының 32-бабының 4-тармағын басшылыққа алып, ____ жылғы "___" _________ сағат ____ ден (дан) сағат ____ ге (ға) дейін</w:t>
      </w:r>
    </w:p>
    <w:p>
      <w:pPr>
        <w:spacing w:after="0"/>
        <w:ind w:left="0"/>
        <w:jc w:val="both"/>
      </w:pPr>
      <w:r>
        <w:rPr>
          <w:rFonts w:ascii="Times New Roman"/>
          <w:b w:val="false"/>
          <w:i w:val="false"/>
          <w:color w:val="000000"/>
          <w:sz w:val="28"/>
        </w:rPr>
        <w:t>
      ________ _____________________________________________</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үстеме жұмысына (демалыс және мереке күндеріндегі жұмысқа) қатыстыруды сұраймын.</w:t>
      </w:r>
    </w:p>
    <w:p>
      <w:pPr>
        <w:spacing w:after="0"/>
        <w:ind w:left="0"/>
        <w:jc w:val="both"/>
      </w:pPr>
      <w:r>
        <w:rPr>
          <w:rFonts w:ascii="Times New Roman"/>
          <w:b w:val="false"/>
          <w:i w:val="false"/>
          <w:color w:val="000000"/>
          <w:sz w:val="28"/>
        </w:rPr>
        <w:t>
      Үстеме жұмысына қызметкердің 20__ жылғы "___" ___________ келісімі қоса беріледі.</w:t>
      </w:r>
    </w:p>
    <w:p>
      <w:pPr>
        <w:spacing w:after="0"/>
        <w:ind w:left="0"/>
        <w:jc w:val="both"/>
      </w:pPr>
      <w:r>
        <w:rPr>
          <w:rFonts w:ascii="Times New Roman"/>
          <w:b w:val="false"/>
          <w:i w:val="false"/>
          <w:color w:val="000000"/>
          <w:sz w:val="28"/>
        </w:rPr>
        <w:t xml:space="preserve">
      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8.2.20</w:t>
      </w:r>
    </w:p>
    <w:p>
      <w:pPr>
        <w:spacing w:after="0"/>
        <w:ind w:left="0"/>
        <w:jc w:val="both"/>
      </w:pPr>
      <w:r>
        <w:rPr>
          <w:rFonts w:ascii="Times New Roman"/>
          <w:b w:val="false"/>
          <w:i w:val="false"/>
          <w:color w:val="000000"/>
          <w:sz w:val="28"/>
        </w:rPr>
        <w:t>
      Демалыс (мереке) күні жұмыс атқару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 тегі, мемлекеттік</w:t>
            </w:r>
            <w:r>
              <w:br/>
            </w:r>
            <w:r>
              <w:rPr>
                <w:rFonts w:ascii="Times New Roman"/>
                <w:b w:val="false"/>
                <w:i w:val="false"/>
                <w:color w:val="000000"/>
                <w:sz w:val="20"/>
              </w:rPr>
              <w:t>лауазымға 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p>
        </w:tc>
      </w:tr>
    </w:tbl>
    <w:p>
      <w:pPr>
        <w:spacing w:after="0"/>
        <w:ind w:left="0"/>
        <w:jc w:val="left"/>
      </w:pPr>
      <w:r>
        <w:rPr>
          <w:rFonts w:ascii="Times New Roman"/>
          <w:b/>
          <w:i w:val="false"/>
          <w:color w:val="000000"/>
        </w:rPr>
        <w:t xml:space="preserve"> Қызметтік жазба</w:t>
      </w:r>
    </w:p>
    <w:p>
      <w:pPr>
        <w:spacing w:after="0"/>
        <w:ind w:left="0"/>
        <w:jc w:val="both"/>
      </w:pPr>
      <w:r>
        <w:rPr>
          <w:rFonts w:ascii="Times New Roman"/>
          <w:b w:val="false"/>
          <w:i w:val="false"/>
          <w:color w:val="000000"/>
          <w:sz w:val="28"/>
        </w:rPr>
        <w:t>
      Қызметтік қажеттілікке байланысты __________________________________________, Қазақстан Республикасы (негіздеме)</w:t>
      </w:r>
    </w:p>
    <w:p>
      <w:pPr>
        <w:spacing w:after="0"/>
        <w:ind w:left="0"/>
        <w:jc w:val="both"/>
      </w:pPr>
      <w:r>
        <w:rPr>
          <w:rFonts w:ascii="Times New Roman"/>
          <w:b w:val="false"/>
          <w:i w:val="false"/>
          <w:color w:val="000000"/>
          <w:sz w:val="28"/>
        </w:rPr>
        <w:t>
      Еңбек Кодексінің 85-бабының 1-тармағын және "Қазақстан Республикасының мемлекеттік қызметі туралы" Қазақстан Республикасы Заңының 32-бабының 4-тармағын басшылыққа алып, ____ жылғы "___" _________ сағат ____ ден (дан) сағат ____ ге (ға) дейін</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демалыс (мереке) күні жұмысқа қатыстыруды сұраймын.</w:t>
      </w:r>
    </w:p>
    <w:p>
      <w:pPr>
        <w:spacing w:after="0"/>
        <w:ind w:left="0"/>
        <w:jc w:val="both"/>
      </w:pPr>
      <w:r>
        <w:rPr>
          <w:rFonts w:ascii="Times New Roman"/>
          <w:b w:val="false"/>
          <w:i w:val="false"/>
          <w:color w:val="000000"/>
          <w:sz w:val="28"/>
        </w:rPr>
        <w:t xml:space="preserve">
      Демалыс (мереке) күні жұмыс атқаруға қызметкердің </w:t>
      </w:r>
    </w:p>
    <w:p>
      <w:pPr>
        <w:spacing w:after="0"/>
        <w:ind w:left="0"/>
        <w:jc w:val="both"/>
      </w:pPr>
      <w:r>
        <w:rPr>
          <w:rFonts w:ascii="Times New Roman"/>
          <w:b w:val="false"/>
          <w:i w:val="false"/>
          <w:color w:val="000000"/>
          <w:sz w:val="28"/>
        </w:rPr>
        <w:t>
      20__ жылғы "___" ___________ келісімі қоса беріледі.</w:t>
      </w:r>
    </w:p>
    <w:p>
      <w:pPr>
        <w:spacing w:after="0"/>
        <w:ind w:left="0"/>
        <w:jc w:val="both"/>
      </w:pPr>
      <w:r>
        <w:rPr>
          <w:rFonts w:ascii="Times New Roman"/>
          <w:b w:val="false"/>
          <w:i w:val="false"/>
          <w:color w:val="000000"/>
          <w:sz w:val="28"/>
        </w:rPr>
        <w:t xml:space="preserve">
      ___________________ _____________ ______________________________ </w:t>
      </w:r>
    </w:p>
    <w:p>
      <w:pPr>
        <w:spacing w:after="0"/>
        <w:ind w:left="0"/>
        <w:jc w:val="both"/>
      </w:pPr>
      <w:r>
        <w:rPr>
          <w:rFonts w:ascii="Times New Roman"/>
          <w:b w:val="false"/>
          <w:i w:val="false"/>
          <w:color w:val="000000"/>
          <w:sz w:val="28"/>
        </w:rPr>
        <w:t>
      (лауазым) (қолы) (тегі, аты-жөнінің бірінші әріптері)</w:t>
      </w:r>
    </w:p>
    <w:p>
      <w:pPr>
        <w:spacing w:after="0"/>
        <w:ind w:left="0"/>
        <w:jc w:val="both"/>
      </w:pPr>
      <w:r>
        <w:rPr>
          <w:rFonts w:ascii="Times New Roman"/>
          <w:b w:val="false"/>
          <w:i w:val="false"/>
          <w:color w:val="000000"/>
          <w:sz w:val="28"/>
        </w:rPr>
        <w:t>
      Нысан 8.2.21</w:t>
      </w:r>
    </w:p>
    <w:p>
      <w:pPr>
        <w:spacing w:after="0"/>
        <w:ind w:left="0"/>
        <w:jc w:val="both"/>
      </w:pPr>
      <w:r>
        <w:rPr>
          <w:rFonts w:ascii="Times New Roman"/>
          <w:b w:val="false"/>
          <w:i w:val="false"/>
          <w:color w:val="000000"/>
          <w:sz w:val="28"/>
        </w:rPr>
        <w:t>
      Қызметкердің үстеме жұмысына келісімі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 тегі, мемлекеттік</w:t>
            </w:r>
            <w:r>
              <w:br/>
            </w:r>
            <w:r>
              <w:rPr>
                <w:rFonts w:ascii="Times New Roman"/>
                <w:b w:val="false"/>
                <w:i w:val="false"/>
                <w:color w:val="000000"/>
                <w:sz w:val="20"/>
              </w:rPr>
              <w:t>лауазымға 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инициалдары)</w:t>
            </w:r>
            <w:r>
              <w:br/>
            </w:r>
            <w:r>
              <w:rPr>
                <w:rFonts w:ascii="Times New Roman"/>
                <w:b w:val="false"/>
                <w:i w:val="false"/>
                <w:color w:val="000000"/>
                <w:sz w:val="20"/>
              </w:rPr>
              <w:t>____________________________</w:t>
            </w:r>
            <w:r>
              <w:br/>
            </w:r>
            <w:r>
              <w:rPr>
                <w:rFonts w:ascii="Times New Roman"/>
                <w:b w:val="false"/>
                <w:i w:val="false"/>
                <w:color w:val="000000"/>
                <w:sz w:val="20"/>
              </w:rPr>
              <w:t>(қызметкердің аты-жөні, тегі)</w:t>
            </w:r>
          </w:p>
        </w:tc>
      </w:tr>
    </w:tbl>
    <w:p>
      <w:pPr>
        <w:spacing w:after="0"/>
        <w:ind w:left="0"/>
        <w:jc w:val="left"/>
      </w:pPr>
      <w:r>
        <w:rPr>
          <w:rFonts w:ascii="Times New Roman"/>
          <w:b/>
          <w:i w:val="false"/>
          <w:color w:val="000000"/>
        </w:rPr>
        <w:t xml:space="preserve"> Келісім</w:t>
      </w:r>
    </w:p>
    <w:p>
      <w:pPr>
        <w:spacing w:after="0"/>
        <w:ind w:left="0"/>
        <w:jc w:val="both"/>
      </w:pPr>
      <w:r>
        <w:rPr>
          <w:rFonts w:ascii="Times New Roman"/>
          <w:b w:val="false"/>
          <w:i w:val="false"/>
          <w:color w:val="000000"/>
          <w:sz w:val="28"/>
        </w:rPr>
        <w:t xml:space="preserve">
      Мен, _____________________________________, </w:t>
      </w:r>
    </w:p>
    <w:p>
      <w:pPr>
        <w:spacing w:after="0"/>
        <w:ind w:left="0"/>
        <w:jc w:val="both"/>
      </w:pPr>
      <w:r>
        <w:rPr>
          <w:rFonts w:ascii="Times New Roman"/>
          <w:b w:val="false"/>
          <w:i w:val="false"/>
          <w:color w:val="000000"/>
          <w:sz w:val="28"/>
        </w:rPr>
        <w:t>
      Қазақстан Республикасы (лауазымы, тегi, инициалдары (болған жағдайда)</w:t>
      </w:r>
    </w:p>
    <w:p>
      <w:pPr>
        <w:spacing w:after="0"/>
        <w:ind w:left="0"/>
        <w:jc w:val="both"/>
      </w:pPr>
      <w:r>
        <w:rPr>
          <w:rFonts w:ascii="Times New Roman"/>
          <w:b w:val="false"/>
          <w:i w:val="false"/>
          <w:color w:val="000000"/>
          <w:sz w:val="28"/>
        </w:rPr>
        <w:t>
      Еңбек Кодексінің 77-бабының 1-тармағына және "Қазақстан Республикасының мемлекеттік қызметі туралы" Қазақстан Республикасы Заңының 32-бабының 4-тармағына сәйкес үстеме жұмысына сағат ___ бастап саағат ____ дейін шығуға қарсы емеспін.</w:t>
      </w:r>
    </w:p>
    <w:p>
      <w:pPr>
        <w:spacing w:after="0"/>
        <w:ind w:left="0"/>
        <w:jc w:val="both"/>
      </w:pPr>
      <w:r>
        <w:rPr>
          <w:rFonts w:ascii="Times New Roman"/>
          <w:b w:val="false"/>
          <w:i w:val="false"/>
          <w:color w:val="000000"/>
          <w:sz w:val="28"/>
        </w:rPr>
        <w:t xml:space="preserve">
      ________________________ _______________ 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Нысан 8.2.22</w:t>
      </w:r>
    </w:p>
    <w:p>
      <w:pPr>
        <w:spacing w:after="0"/>
        <w:ind w:left="0"/>
        <w:jc w:val="both"/>
      </w:pPr>
      <w:r>
        <w:rPr>
          <w:rFonts w:ascii="Times New Roman"/>
          <w:b w:val="false"/>
          <w:i w:val="false"/>
          <w:color w:val="000000"/>
          <w:sz w:val="28"/>
        </w:rPr>
        <w:t>
      Қызметкердің демалыс (мереке) күні жұмыс атқаруына келісімі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(лауазымның, тегі, мемлекеттік</w:t>
            </w:r>
            <w:r>
              <w:br/>
            </w:r>
            <w:r>
              <w:rPr>
                <w:rFonts w:ascii="Times New Roman"/>
                <w:b w:val="false"/>
                <w:i w:val="false"/>
                <w:color w:val="000000"/>
                <w:sz w:val="20"/>
              </w:rPr>
              <w:t>лауазымға 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(қызметкердің тегі, аты-жөнінің </w:t>
            </w:r>
            <w:r>
              <w:br/>
            </w:r>
            <w:r>
              <w:rPr>
                <w:rFonts w:ascii="Times New Roman"/>
                <w:b w:val="false"/>
                <w:i w:val="false"/>
                <w:color w:val="000000"/>
                <w:sz w:val="20"/>
              </w:rPr>
              <w:t>бірінші әріптері</w:t>
            </w:r>
          </w:p>
        </w:tc>
      </w:tr>
    </w:tbl>
    <w:p>
      <w:pPr>
        <w:spacing w:after="0"/>
        <w:ind w:left="0"/>
        <w:jc w:val="left"/>
      </w:pPr>
      <w:r>
        <w:rPr>
          <w:rFonts w:ascii="Times New Roman"/>
          <w:b/>
          <w:i w:val="false"/>
          <w:color w:val="000000"/>
        </w:rPr>
        <w:t xml:space="preserve"> Келісім</w:t>
      </w:r>
    </w:p>
    <w:p>
      <w:pPr>
        <w:spacing w:after="0"/>
        <w:ind w:left="0"/>
        <w:jc w:val="both"/>
      </w:pPr>
      <w:r>
        <w:rPr>
          <w:rFonts w:ascii="Times New Roman"/>
          <w:b w:val="false"/>
          <w:i w:val="false"/>
          <w:color w:val="000000"/>
          <w:sz w:val="28"/>
        </w:rPr>
        <w:t xml:space="preserve">
      Мен, ___________________________________, Қазақстан Республикасы </w:t>
      </w:r>
    </w:p>
    <w:p>
      <w:pPr>
        <w:spacing w:after="0"/>
        <w:ind w:left="0"/>
        <w:jc w:val="both"/>
      </w:pPr>
      <w:r>
        <w:rPr>
          <w:rFonts w:ascii="Times New Roman"/>
          <w:b w:val="false"/>
          <w:i w:val="false"/>
          <w:color w:val="000000"/>
          <w:sz w:val="28"/>
        </w:rPr>
        <w:t>
      (лауазымның атауы, тегі, аты, әкесінің аты (болған жағдайда)</w:t>
      </w:r>
    </w:p>
    <w:p>
      <w:pPr>
        <w:spacing w:after="0"/>
        <w:ind w:left="0"/>
        <w:jc w:val="both"/>
      </w:pPr>
      <w:r>
        <w:rPr>
          <w:rFonts w:ascii="Times New Roman"/>
          <w:b w:val="false"/>
          <w:i w:val="false"/>
          <w:color w:val="000000"/>
          <w:sz w:val="28"/>
        </w:rPr>
        <w:t>
      Еңбек Кодексінің 85-бабының 1-тармағына және "Қазақстан Республикасының мемлекеттік қызметі туралы" Қазақстан Республикасы Заңының 32-бабының 4-тармағына сәйкес демалыс (мереке) күні сағат ___ бастап саағат ____ дейін жұмысқа шығуға қарсы емеспін.</w:t>
      </w:r>
    </w:p>
    <w:p>
      <w:pPr>
        <w:spacing w:after="0"/>
        <w:ind w:left="0"/>
        <w:jc w:val="both"/>
      </w:pPr>
      <w:r>
        <w:rPr>
          <w:rFonts w:ascii="Times New Roman"/>
          <w:b w:val="false"/>
          <w:i w:val="false"/>
          <w:color w:val="000000"/>
          <w:sz w:val="28"/>
        </w:rPr>
        <w:t xml:space="preserve">
      ________________________ _______________ ____________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