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373a0" w14:textId="d7373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"Медициналық қызмет саласындағы мемлекеттік көрсетілетін қызметтер стандарттарын бекіту туралы" Қазақстан Республикасы Денсаулық сақтау және әлеуметтік даму министрінің 2015 жылғы 28 сәуірдегі № 294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2016 жылғы 30 қыркүйектегі № 831 бұйрығы. Қазақстан Республикасының Әділет министрлігінде 2016 жылғы 28 қарашада № 14469 болып тіркелді. Күші жойылды - Қазақстан Республикасы Денсаулық сақтау министрінің 2020 жылғы 4 қарашадағы № ҚР ДСМ-180/2020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04.11.2020 </w:t>
      </w:r>
      <w:r>
        <w:rPr>
          <w:rFonts w:ascii="Times New Roman"/>
          <w:b w:val="false"/>
          <w:i w:val="false"/>
          <w:color w:val="ff0000"/>
          <w:sz w:val="28"/>
        </w:rPr>
        <w:t>№ ҚР ДСМ-180/2020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p>
    <w:bookmarkEnd w:id="0"/>
    <w:bookmarkStart w:name="z4" w:id="1"/>
    <w:p>
      <w:pPr>
        <w:spacing w:after="0"/>
        <w:ind w:left="0"/>
        <w:jc w:val="both"/>
      </w:pPr>
      <w:r>
        <w:rPr>
          <w:rFonts w:ascii="Times New Roman"/>
          <w:b w:val="false"/>
          <w:i w:val="false"/>
          <w:color w:val="000000"/>
          <w:sz w:val="28"/>
        </w:rPr>
        <w:t xml:space="preserve">
      1. "Медициналық қызмет саласындағы мемлекеттік көрсетілетін қызметтер стандарттарын бекіту туралы" Қазақстан Республикасы Денсаулық сақтау және әлеуметтік даму министрінің 2015 жылғы 28 сәуірдегі № 294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11356 болып тіркелген, "Әділет" ақпараттық-құқықтық жүйесінде 2015 жылғы 22 шілдеде жарияланған)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1-тармақ</w:t>
      </w:r>
      <w:r>
        <w:rPr>
          <w:rFonts w:ascii="Times New Roman"/>
          <w:b w:val="false"/>
          <w:i w:val="false"/>
          <w:color w:val="000000"/>
          <w:sz w:val="28"/>
        </w:rPr>
        <w:t xml:space="preserve"> мынадай редакцияда жазылсын:</w:t>
      </w:r>
    </w:p>
    <w:bookmarkStart w:name="z6" w:id="2"/>
    <w:p>
      <w:pPr>
        <w:spacing w:after="0"/>
        <w:ind w:left="0"/>
        <w:jc w:val="both"/>
      </w:pPr>
      <w:r>
        <w:rPr>
          <w:rFonts w:ascii="Times New Roman"/>
          <w:b w:val="false"/>
          <w:i w:val="false"/>
          <w:color w:val="000000"/>
          <w:sz w:val="28"/>
        </w:rPr>
        <w:t xml:space="preserve">
      "1. Мыналар: </w:t>
      </w:r>
    </w:p>
    <w:bookmarkEnd w:id="2"/>
    <w:bookmarkStart w:name="z7" w:id="3"/>
    <w:p>
      <w:pPr>
        <w:spacing w:after="0"/>
        <w:ind w:left="0"/>
        <w:jc w:val="both"/>
      </w:pPr>
      <w:r>
        <w:rPr>
          <w:rFonts w:ascii="Times New Roman"/>
          <w:b w:val="false"/>
          <w:i w:val="false"/>
          <w:color w:val="000000"/>
          <w:sz w:val="28"/>
        </w:rPr>
        <w:t xml:space="preserve">
      1) осы бұйрыққа 1-қосымшаға сәйкес "Клиникалық практикаға жіберу үшін маман сертификатын беру" мемлекеттік көрсетілетін қызмет стандарты; </w:t>
      </w:r>
    </w:p>
    <w:bookmarkEnd w:id="3"/>
    <w:bookmarkStart w:name="z8" w:id="4"/>
    <w:p>
      <w:pPr>
        <w:spacing w:after="0"/>
        <w:ind w:left="0"/>
        <w:jc w:val="both"/>
      </w:pPr>
      <w:r>
        <w:rPr>
          <w:rFonts w:ascii="Times New Roman"/>
          <w:b w:val="false"/>
          <w:i w:val="false"/>
          <w:color w:val="000000"/>
          <w:sz w:val="28"/>
        </w:rPr>
        <w:t xml:space="preserve">
      2) осы бұйрыққа 2-қосымшаға сәйкес "Медициналық білімі бар мамандарға біліктілік санатын беру туралы куәлік беру" мемлекеттік көрсетілетін қызмет стандарты; </w:t>
      </w:r>
    </w:p>
    <w:bookmarkEnd w:id="4"/>
    <w:bookmarkStart w:name="z9" w:id="5"/>
    <w:p>
      <w:pPr>
        <w:spacing w:after="0"/>
        <w:ind w:left="0"/>
        <w:jc w:val="both"/>
      </w:pPr>
      <w:r>
        <w:rPr>
          <w:rFonts w:ascii="Times New Roman"/>
          <w:b w:val="false"/>
          <w:i w:val="false"/>
          <w:color w:val="000000"/>
          <w:sz w:val="28"/>
        </w:rPr>
        <w:t xml:space="preserve">
      3) осы бұйрыққа 3-қосымшаға сәйкес "Медициналық ұйымдар қызметінің аккредиттеу стандарттарына сәйкестігін тану мақсатында оларды аккредиттеу" мемлекеттік көрсетілетін қызмет стандарты; </w:t>
      </w:r>
    </w:p>
    <w:bookmarkEnd w:id="5"/>
    <w:bookmarkStart w:name="z10" w:id="6"/>
    <w:p>
      <w:pPr>
        <w:spacing w:after="0"/>
        <w:ind w:left="0"/>
        <w:jc w:val="both"/>
      </w:pPr>
      <w:r>
        <w:rPr>
          <w:rFonts w:ascii="Times New Roman"/>
          <w:b w:val="false"/>
          <w:i w:val="false"/>
          <w:color w:val="000000"/>
          <w:sz w:val="28"/>
        </w:rPr>
        <w:t xml:space="preserve">
      4) осы бұйрыққа 4-қосымшаға сәйкес "Жеке тұлғаларды денсаулық сақтау субъектілерінің қызметіне тәуелсіз сараптамалық бағалау жүргізу құқығына аккредиттеу" мемлекеттік көрсетілетін қызмет стандарты; </w:t>
      </w:r>
    </w:p>
    <w:bookmarkEnd w:id="6"/>
    <w:bookmarkStart w:name="z11" w:id="7"/>
    <w:p>
      <w:pPr>
        <w:spacing w:after="0"/>
        <w:ind w:left="0"/>
        <w:jc w:val="both"/>
      </w:pPr>
      <w:r>
        <w:rPr>
          <w:rFonts w:ascii="Times New Roman"/>
          <w:b w:val="false"/>
          <w:i w:val="false"/>
          <w:color w:val="000000"/>
          <w:sz w:val="28"/>
        </w:rPr>
        <w:t xml:space="preserve">
      5) осы бұйрыққа 5-қосымшаға сәйкес "Медициналық қызметке лицензия беру" мемлекеттік көрсетілетін қызмет стандарты; </w:t>
      </w:r>
    </w:p>
    <w:bookmarkEnd w:id="7"/>
    <w:bookmarkStart w:name="z12" w:id="8"/>
    <w:p>
      <w:pPr>
        <w:spacing w:after="0"/>
        <w:ind w:left="0"/>
        <w:jc w:val="both"/>
      </w:pPr>
      <w:r>
        <w:rPr>
          <w:rFonts w:ascii="Times New Roman"/>
          <w:b w:val="false"/>
          <w:i w:val="false"/>
          <w:color w:val="000000"/>
          <w:sz w:val="28"/>
        </w:rPr>
        <w:t>
      6) осы бұйрыққа 6-қосымшаға сәйкес "Сот-психиатриялық және сот-наркологиялық сарапшыларды аттестаттау" мемлекеттік көрсетілетін қызмет стандарты;</w:t>
      </w:r>
    </w:p>
    <w:bookmarkEnd w:id="8"/>
    <w:bookmarkStart w:name="z13" w:id="9"/>
    <w:p>
      <w:pPr>
        <w:spacing w:after="0"/>
        <w:ind w:left="0"/>
        <w:jc w:val="both"/>
      </w:pPr>
      <w:r>
        <w:rPr>
          <w:rFonts w:ascii="Times New Roman"/>
          <w:b w:val="false"/>
          <w:i w:val="false"/>
          <w:color w:val="000000"/>
          <w:sz w:val="28"/>
        </w:rPr>
        <w:t xml:space="preserve">
      7) осы бұйрыққа 7-қосымшаға сәйкес "Сот-психиатриялық және сот-наркологиялық сараптамасының белгiлi бір түрiн жүргізу құқығына бiлiктiлiк беру" мемлекеттік көрсетілетін қызмет стандарты; </w:t>
      </w:r>
    </w:p>
    <w:bookmarkEnd w:id="9"/>
    <w:bookmarkStart w:name="z14" w:id="10"/>
    <w:p>
      <w:pPr>
        <w:spacing w:after="0"/>
        <w:ind w:left="0"/>
        <w:jc w:val="both"/>
      </w:pPr>
      <w:r>
        <w:rPr>
          <w:rFonts w:ascii="Times New Roman"/>
          <w:b w:val="false"/>
          <w:i w:val="false"/>
          <w:color w:val="000000"/>
          <w:sz w:val="28"/>
        </w:rPr>
        <w:t xml:space="preserve">
      8) осы бұйрыққа 8-қосымшаға сәйкес "Адам ағзаларын (ағзаларының бөлiктерiн) және (немесе) адам тiндерiн, қан мен оның компоненттерiн Қазақстан Республикасының аумағына әкелуге және (немесе) Қазақстан Республикасының аумағынан әкетуге лицензия беру" мемлекеттік көрсетілетін қызмет стандарты; </w:t>
      </w:r>
    </w:p>
    <w:bookmarkEnd w:id="10"/>
    <w:bookmarkStart w:name="z15" w:id="11"/>
    <w:p>
      <w:pPr>
        <w:spacing w:after="0"/>
        <w:ind w:left="0"/>
        <w:jc w:val="both"/>
      </w:pPr>
      <w:r>
        <w:rPr>
          <w:rFonts w:ascii="Times New Roman"/>
          <w:b w:val="false"/>
          <w:i w:val="false"/>
          <w:color w:val="000000"/>
          <w:sz w:val="28"/>
        </w:rPr>
        <w:t xml:space="preserve">
      9) осы бұйрыққа 9-қосымшаға сәйкес "Туыстас емес транспланттауды жүргізу мақсатында гемопоэздік дің жасушаларын, сүйек кемігін өткізген жағдайда, оларды, сондай-ақ диагностикалық мақсаттарға арналған немесе биомедициналық зерттеулер жүргізу процесінде алынған жасушалардың, тіндердің, биологиялық сұйықтықтар мен сөлдердің, оның ішінде адамның тіршілік әрекеті өнімдерінің, физиологиялық және патологиялық шығындылардың, сүртінділердің, қырындылардың, шайындылардың үлгілерін Қазақстан Республикасының аумағына әкелуге және Қазақстан Республикасының аумағынан әкетуге қорытынды (рұқсат беру құжаттарын) беру" мемлекеттік көрсетілетін қызмет стандарты; </w:t>
      </w:r>
    </w:p>
    <w:bookmarkEnd w:id="11"/>
    <w:bookmarkStart w:name="z16" w:id="12"/>
    <w:p>
      <w:pPr>
        <w:spacing w:after="0"/>
        <w:ind w:left="0"/>
        <w:jc w:val="both"/>
      </w:pPr>
      <w:r>
        <w:rPr>
          <w:rFonts w:ascii="Times New Roman"/>
          <w:b w:val="false"/>
          <w:i w:val="false"/>
          <w:color w:val="000000"/>
          <w:sz w:val="28"/>
        </w:rPr>
        <w:t xml:space="preserve">
      10) осы бұйрыққа 10-қосымшаға сәйкес "Тегін медициналық көмектің кепілдік берілген көлемін көрсету жөніндегі әлеуетті қызметтер берушінің қойылатын талаптарға сәйкестігін (сәйкес еместігін) анықтау" мемлекеттік көрсетілетін қызмет стандарты; </w:t>
      </w:r>
    </w:p>
    <w:bookmarkEnd w:id="12"/>
    <w:bookmarkStart w:name="z17" w:id="13"/>
    <w:p>
      <w:pPr>
        <w:spacing w:after="0"/>
        <w:ind w:left="0"/>
        <w:jc w:val="both"/>
      </w:pPr>
      <w:r>
        <w:rPr>
          <w:rFonts w:ascii="Times New Roman"/>
          <w:b w:val="false"/>
          <w:i w:val="false"/>
          <w:color w:val="000000"/>
          <w:sz w:val="28"/>
        </w:rPr>
        <w:t>
      11) осы бұйрыққа 11-қосымшаға сәйкес "Медициналық технологияларға клиникалық зерттеу жүргізуге рұқсат беру" мемлекеттік көрсетілетін қызмет стандарты бекітілсін.";</w:t>
      </w:r>
    </w:p>
    <w:bookmarkEnd w:id="13"/>
    <w:bookmarkStart w:name="z18" w:id="14"/>
    <w:p>
      <w:pPr>
        <w:spacing w:after="0"/>
        <w:ind w:left="0"/>
        <w:jc w:val="both"/>
      </w:pPr>
      <w:r>
        <w:rPr>
          <w:rFonts w:ascii="Times New Roman"/>
          <w:b w:val="false"/>
          <w:i w:val="false"/>
          <w:color w:val="000000"/>
          <w:sz w:val="28"/>
        </w:rPr>
        <w:t xml:space="preserve">
      көрсетілген бұйрықпен бекітілген "Клиникалық практикаға жіберу үшін біліктілік санатын бермей маман сертификатын беру"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атауы</w:t>
      </w:r>
      <w:r>
        <w:rPr>
          <w:rFonts w:ascii="Times New Roman"/>
          <w:b w:val="false"/>
          <w:i w:val="false"/>
          <w:color w:val="000000"/>
          <w:sz w:val="28"/>
        </w:rPr>
        <w:t xml:space="preserve"> мынадай редакцияда жазылсын:</w:t>
      </w:r>
    </w:p>
    <w:bookmarkStart w:name="z20" w:id="15"/>
    <w:p>
      <w:pPr>
        <w:spacing w:after="0"/>
        <w:ind w:left="0"/>
        <w:jc w:val="both"/>
      </w:pPr>
      <w:r>
        <w:rPr>
          <w:rFonts w:ascii="Times New Roman"/>
          <w:b w:val="false"/>
          <w:i w:val="false"/>
          <w:color w:val="000000"/>
          <w:sz w:val="28"/>
        </w:rPr>
        <w:t>
      "Клиникалық практикаға жіберу үшін маман сертификатын беру" мемлекеттік көрсетілетін қызмет стандарты":</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1-тармақ</w:t>
      </w:r>
      <w:r>
        <w:rPr>
          <w:rFonts w:ascii="Times New Roman"/>
          <w:b w:val="false"/>
          <w:i w:val="false"/>
          <w:color w:val="000000"/>
          <w:sz w:val="28"/>
        </w:rPr>
        <w:t xml:space="preserve"> мынадай редакцияда жазылсын: </w:t>
      </w:r>
    </w:p>
    <w:bookmarkStart w:name="z22" w:id="16"/>
    <w:p>
      <w:pPr>
        <w:spacing w:after="0"/>
        <w:ind w:left="0"/>
        <w:jc w:val="both"/>
      </w:pPr>
      <w:r>
        <w:rPr>
          <w:rFonts w:ascii="Times New Roman"/>
          <w:b w:val="false"/>
          <w:i w:val="false"/>
          <w:color w:val="000000"/>
          <w:sz w:val="28"/>
        </w:rPr>
        <w:t>
      "1. "Клиникалық практикаға жіберу үшін маман сертификатын беру" мемлекеттік көрсетілетін қызмет (бұдан әрі – мемлекеттік көрсетілетін қызмет).";</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3</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мынадай редакцияда жазылсын: </w:t>
      </w:r>
    </w:p>
    <w:bookmarkStart w:name="z24" w:id="17"/>
    <w:p>
      <w:pPr>
        <w:spacing w:after="0"/>
        <w:ind w:left="0"/>
        <w:jc w:val="both"/>
      </w:pPr>
      <w:r>
        <w:rPr>
          <w:rFonts w:ascii="Times New Roman"/>
          <w:b w:val="false"/>
          <w:i w:val="false"/>
          <w:color w:val="000000"/>
          <w:sz w:val="28"/>
        </w:rPr>
        <w:t>
      "3. Мемлекеттік көрсетілетін қызметті Министрліктің Медициналық және фармацевтикалық қызметті бақылау комитетінің аумақтық департаменттері (бұдан әрі – көрсетілетін қызметті беруші) көрсетеді.</w:t>
      </w:r>
    </w:p>
    <w:bookmarkEnd w:id="17"/>
    <w:bookmarkStart w:name="z25" w:id="18"/>
    <w:p>
      <w:pPr>
        <w:spacing w:after="0"/>
        <w:ind w:left="0"/>
        <w:jc w:val="both"/>
      </w:pPr>
      <w:r>
        <w:rPr>
          <w:rFonts w:ascii="Times New Roman"/>
          <w:b w:val="false"/>
          <w:i w:val="false"/>
          <w:color w:val="000000"/>
          <w:sz w:val="28"/>
        </w:rPr>
        <w:t xml:space="preserve">
      Мемлекеттік қызметті көрсету үшін өтініштерді қабылдау: </w:t>
      </w:r>
    </w:p>
    <w:bookmarkEnd w:id="18"/>
    <w:bookmarkStart w:name="z26" w:id="19"/>
    <w:p>
      <w:pPr>
        <w:spacing w:after="0"/>
        <w:ind w:left="0"/>
        <w:jc w:val="both"/>
      </w:pPr>
      <w:r>
        <w:rPr>
          <w:rFonts w:ascii="Times New Roman"/>
          <w:b w:val="false"/>
          <w:i w:val="false"/>
          <w:color w:val="000000"/>
          <w:sz w:val="28"/>
        </w:rPr>
        <w:t>
      1) көрсетілетін қызметті берушінің кеңсесі;</w:t>
      </w:r>
    </w:p>
    <w:bookmarkEnd w:id="19"/>
    <w:bookmarkStart w:name="z27" w:id="20"/>
    <w:p>
      <w:pPr>
        <w:spacing w:after="0"/>
        <w:ind w:left="0"/>
        <w:jc w:val="both"/>
      </w:pPr>
      <w:r>
        <w:rPr>
          <w:rFonts w:ascii="Times New Roman"/>
          <w:b w:val="false"/>
          <w:i w:val="false"/>
          <w:color w:val="000000"/>
          <w:sz w:val="28"/>
        </w:rPr>
        <w:t xml:space="preserve">
      2) www.egov.kz "электрондық үкімет" веб-порталы (бұдан әрі – портал) арқылы жүзеге асырылады. </w:t>
      </w:r>
    </w:p>
    <w:bookmarkEnd w:id="20"/>
    <w:bookmarkStart w:name="z28" w:id="21"/>
    <w:p>
      <w:pPr>
        <w:spacing w:after="0"/>
        <w:ind w:left="0"/>
        <w:jc w:val="both"/>
      </w:pPr>
      <w:r>
        <w:rPr>
          <w:rFonts w:ascii="Times New Roman"/>
          <w:b w:val="false"/>
          <w:i w:val="false"/>
          <w:color w:val="000000"/>
          <w:sz w:val="28"/>
        </w:rPr>
        <w:t>
      Мемлекеттік көрсетілген қызметтің нәтижесін беру портал арқылы жүзеге асырылады.</w:t>
      </w:r>
    </w:p>
    <w:bookmarkEnd w:id="21"/>
    <w:bookmarkStart w:name="z29" w:id="22"/>
    <w:p>
      <w:pPr>
        <w:spacing w:after="0"/>
        <w:ind w:left="0"/>
        <w:jc w:val="both"/>
      </w:pPr>
      <w:r>
        <w:rPr>
          <w:rFonts w:ascii="Times New Roman"/>
          <w:b w:val="false"/>
          <w:i w:val="false"/>
          <w:color w:val="000000"/>
          <w:sz w:val="28"/>
        </w:rPr>
        <w:t>
      4. Мемлекеттік қызметті көрсету мерзімі:</w:t>
      </w:r>
    </w:p>
    <w:bookmarkEnd w:id="22"/>
    <w:bookmarkStart w:name="z30" w:id="23"/>
    <w:p>
      <w:pPr>
        <w:spacing w:after="0"/>
        <w:ind w:left="0"/>
        <w:jc w:val="both"/>
      </w:pPr>
      <w:r>
        <w:rPr>
          <w:rFonts w:ascii="Times New Roman"/>
          <w:b w:val="false"/>
          <w:i w:val="false"/>
          <w:color w:val="000000"/>
          <w:sz w:val="28"/>
        </w:rPr>
        <w:t>
      1) көрсетілетін қызметті берушіге құжаттар пакетін тапсырған кезден бастап, сондай-ақ порталға жүгінген кезде – 5 (бес) жұмыс күні.</w:t>
      </w:r>
    </w:p>
    <w:bookmarkEnd w:id="23"/>
    <w:bookmarkStart w:name="z31" w:id="24"/>
    <w:p>
      <w:pPr>
        <w:spacing w:after="0"/>
        <w:ind w:left="0"/>
        <w:jc w:val="both"/>
      </w:pPr>
      <w:r>
        <w:rPr>
          <w:rFonts w:ascii="Times New Roman"/>
          <w:b w:val="false"/>
          <w:i w:val="false"/>
          <w:color w:val="000000"/>
          <w:sz w:val="28"/>
        </w:rPr>
        <w:t>
      Көрсетілетін қызметті беруші көрсетілетін қызметті алушының құжаттарын алған кезден бастап екі жұмыс күні ішінде ұсынылған құжаттардың толықтығын тексереді.</w:t>
      </w:r>
    </w:p>
    <w:bookmarkEnd w:id="24"/>
    <w:bookmarkStart w:name="z32" w:id="25"/>
    <w:p>
      <w:pPr>
        <w:spacing w:after="0"/>
        <w:ind w:left="0"/>
        <w:jc w:val="both"/>
      </w:pPr>
      <w:r>
        <w:rPr>
          <w:rFonts w:ascii="Times New Roman"/>
          <w:b w:val="false"/>
          <w:i w:val="false"/>
          <w:color w:val="000000"/>
          <w:sz w:val="28"/>
        </w:rPr>
        <w:t>
      Ұсынылған құжаттардың осы мемлекеттік көрсетілетін қызмет стандартының 9-тармағында көзделген тізбеге сәйкес толық емес және (немесе) мерзімі өткен құжаттарды ұсыну фактісі анықталған жағдайларда көрсетілетін қызметті беруші көрсетілген мерзімде өтінішті қарауды тоқтату туралы жазбаша дәлелді жауап береді;</w:t>
      </w:r>
    </w:p>
    <w:bookmarkEnd w:id="25"/>
    <w:bookmarkStart w:name="z33" w:id="26"/>
    <w:p>
      <w:pPr>
        <w:spacing w:after="0"/>
        <w:ind w:left="0"/>
        <w:jc w:val="both"/>
      </w:pPr>
      <w:r>
        <w:rPr>
          <w:rFonts w:ascii="Times New Roman"/>
          <w:b w:val="false"/>
          <w:i w:val="false"/>
          <w:color w:val="000000"/>
          <w:sz w:val="28"/>
        </w:rPr>
        <w:t>
      2) құжаттарды тапсыру үшін күтудің рұқсат етілетін ең ұзақ уақыты – 15 (он бес) минут;</w:t>
      </w:r>
    </w:p>
    <w:bookmarkEnd w:id="26"/>
    <w:bookmarkStart w:name="z34" w:id="27"/>
    <w:p>
      <w:pPr>
        <w:spacing w:after="0"/>
        <w:ind w:left="0"/>
        <w:jc w:val="both"/>
      </w:pPr>
      <w:r>
        <w:rPr>
          <w:rFonts w:ascii="Times New Roman"/>
          <w:b w:val="false"/>
          <w:i w:val="false"/>
          <w:color w:val="000000"/>
          <w:sz w:val="28"/>
        </w:rPr>
        <w:t>
      3) қызмет көрсетудің рұқсат етілетін ең ұзақ уақыты – 15 (он бес) минут.";</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6-тармақ</w:t>
      </w:r>
      <w:r>
        <w:rPr>
          <w:rFonts w:ascii="Times New Roman"/>
          <w:b w:val="false"/>
          <w:i w:val="false"/>
          <w:color w:val="000000"/>
          <w:sz w:val="28"/>
        </w:rPr>
        <w:t xml:space="preserve"> мынадай редакцияда жазылсын: </w:t>
      </w:r>
    </w:p>
    <w:bookmarkStart w:name="z36" w:id="28"/>
    <w:p>
      <w:pPr>
        <w:spacing w:after="0"/>
        <w:ind w:left="0"/>
        <w:jc w:val="both"/>
      </w:pPr>
      <w:r>
        <w:rPr>
          <w:rFonts w:ascii="Times New Roman"/>
          <w:b w:val="false"/>
          <w:i w:val="false"/>
          <w:color w:val="000000"/>
          <w:sz w:val="28"/>
        </w:rPr>
        <w:t xml:space="preserve">
      "6. Мемлекеттік қызмет көрсету нәтижесі –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клиникалық практикаға жіберу үшін маман сертификаты (бұдан әрі – сертификат) не осы стандарттың 9-1-тармағында белгіленген негіздер бойынша мемлекеттік қызметті көрсетуден бас тарту туралы дәлелді жауап. </w:t>
      </w:r>
    </w:p>
    <w:bookmarkEnd w:id="28"/>
    <w:bookmarkStart w:name="z37" w:id="29"/>
    <w:p>
      <w:pPr>
        <w:spacing w:after="0"/>
        <w:ind w:left="0"/>
        <w:jc w:val="both"/>
      </w:pPr>
      <w:r>
        <w:rPr>
          <w:rFonts w:ascii="Times New Roman"/>
          <w:b w:val="false"/>
          <w:i w:val="false"/>
          <w:color w:val="000000"/>
          <w:sz w:val="28"/>
        </w:rPr>
        <w:t xml:space="preserve">
      Сертификат көрсетілетін қызметті берушінің басшысы оны беру туралы шешім шығарған күннен бастап, Қазақстан Республикасы Денсаулық сақтау және әлеуметтік даму министрінің 2015 жылғы 28 тамыздағы № 693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12134 болып тіркелген) Денсаулық сақтау саласындағы мамандарды сертификаттауды жүргізу қағидаларының 14-тармағына сәйкес 5 жыл мерзімге беріледі. </w:t>
      </w:r>
    </w:p>
    <w:bookmarkEnd w:id="29"/>
    <w:bookmarkStart w:name="z38" w:id="30"/>
    <w:p>
      <w:pPr>
        <w:spacing w:after="0"/>
        <w:ind w:left="0"/>
        <w:jc w:val="both"/>
      </w:pPr>
      <w:r>
        <w:rPr>
          <w:rFonts w:ascii="Times New Roman"/>
          <w:b w:val="false"/>
          <w:i w:val="false"/>
          <w:color w:val="000000"/>
          <w:sz w:val="28"/>
        </w:rPr>
        <w:t>
      Мемлекеттік қызметті көрсету нәтижесін ұсыну нысаны: электрондық.</w:t>
      </w:r>
    </w:p>
    <w:bookmarkEnd w:id="30"/>
    <w:bookmarkStart w:name="z39" w:id="31"/>
    <w:p>
      <w:pPr>
        <w:spacing w:after="0"/>
        <w:ind w:left="0"/>
        <w:jc w:val="both"/>
      </w:pPr>
      <w:r>
        <w:rPr>
          <w:rFonts w:ascii="Times New Roman"/>
          <w:b w:val="false"/>
          <w:i w:val="false"/>
          <w:color w:val="000000"/>
          <w:sz w:val="28"/>
        </w:rPr>
        <w:t>
      Мемлекеттік көрсетілетін қызметтің нәтижесі көрсетілетін қызметті алушының "жеке кабинетіне" көрсетілетін қызметті берушінің уәкілетті адамының электрондық цифрлық қолтаңбасымен (бұдан әрі – ЭЦҚ) куәландырылған электрондық құжат нысанында жіберіледі.</w:t>
      </w:r>
    </w:p>
    <w:bookmarkEnd w:id="31"/>
    <w:bookmarkStart w:name="z40" w:id="32"/>
    <w:p>
      <w:pPr>
        <w:spacing w:after="0"/>
        <w:ind w:left="0"/>
        <w:jc w:val="both"/>
      </w:pPr>
      <w:r>
        <w:rPr>
          <w:rFonts w:ascii="Times New Roman"/>
          <w:b w:val="false"/>
          <w:i w:val="false"/>
          <w:color w:val="000000"/>
          <w:sz w:val="28"/>
        </w:rPr>
        <w:t xml:space="preserve">
      Көрсетілетін қызметті қағаз жеткізгіште алу үшін жүгінген жағдайда мемлекеттік қызметті көрсету нәтижесі электрондық форматта ресімделіп, басып шығарылады, көрсетілетін қызметті берушінің уәкілетті адамының мөрімен және қолымен расталады."; </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9-тармақ</w:t>
      </w:r>
      <w:r>
        <w:rPr>
          <w:rFonts w:ascii="Times New Roman"/>
          <w:b w:val="false"/>
          <w:i w:val="false"/>
          <w:color w:val="000000"/>
          <w:sz w:val="28"/>
        </w:rPr>
        <w:t xml:space="preserve"> мынадай редакцияда жазылсын: </w:t>
      </w:r>
    </w:p>
    <w:bookmarkStart w:name="z42" w:id="33"/>
    <w:p>
      <w:pPr>
        <w:spacing w:after="0"/>
        <w:ind w:left="0"/>
        <w:jc w:val="both"/>
      </w:pPr>
      <w:r>
        <w:rPr>
          <w:rFonts w:ascii="Times New Roman"/>
          <w:b w:val="false"/>
          <w:i w:val="false"/>
          <w:color w:val="000000"/>
          <w:sz w:val="28"/>
        </w:rPr>
        <w:t>
      "9. Көрсетілетін қызметті алушы (не сенімхат бойынша оның өкілі) жүгінген кезде мемлекеттік қызметті көрсету үшін қажетті құжаттардың тізбесі:</w:t>
      </w:r>
    </w:p>
    <w:bookmarkEnd w:id="33"/>
    <w:bookmarkStart w:name="z43" w:id="34"/>
    <w:p>
      <w:pPr>
        <w:spacing w:after="0"/>
        <w:ind w:left="0"/>
        <w:jc w:val="both"/>
      </w:pPr>
      <w:r>
        <w:rPr>
          <w:rFonts w:ascii="Times New Roman"/>
          <w:b w:val="false"/>
          <w:i w:val="false"/>
          <w:color w:val="000000"/>
          <w:sz w:val="28"/>
        </w:rPr>
        <w:t>
      1) көрсетілетін қызметті берушіге:</w:t>
      </w:r>
    </w:p>
    <w:bookmarkEnd w:id="34"/>
    <w:bookmarkStart w:name="z44" w:id="35"/>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w:t>
      </w:r>
    </w:p>
    <w:bookmarkEnd w:id="35"/>
    <w:bookmarkStart w:name="z45" w:id="36"/>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мәліметтер нысаны және мынадай құжаттар:</w:t>
      </w:r>
    </w:p>
    <w:bookmarkEnd w:id="36"/>
    <w:bookmarkStart w:name="z46" w:id="37"/>
    <w:p>
      <w:pPr>
        <w:spacing w:after="0"/>
        <w:ind w:left="0"/>
        <w:jc w:val="both"/>
      </w:pPr>
      <w:r>
        <w:rPr>
          <w:rFonts w:ascii="Times New Roman"/>
          <w:b w:val="false"/>
          <w:i w:val="false"/>
          <w:color w:val="000000"/>
          <w:sz w:val="28"/>
        </w:rPr>
        <w:t>
      мамандардың кәсіби даярлығын бағалау және біліктілігінің сәйкестігін растау нәтижесінің көшірмесі;</w:t>
      </w:r>
    </w:p>
    <w:bookmarkEnd w:id="37"/>
    <w:bookmarkStart w:name="z47" w:id="38"/>
    <w:p>
      <w:pPr>
        <w:spacing w:after="0"/>
        <w:ind w:left="0"/>
        <w:jc w:val="both"/>
      </w:pPr>
      <w:r>
        <w:rPr>
          <w:rFonts w:ascii="Times New Roman"/>
          <w:b w:val="false"/>
          <w:i w:val="false"/>
          <w:color w:val="000000"/>
          <w:sz w:val="28"/>
        </w:rPr>
        <w:t>
      медициналық білімі туралы дипломның көшірмесі;</w:t>
      </w:r>
    </w:p>
    <w:bookmarkEnd w:id="38"/>
    <w:bookmarkStart w:name="z48" w:id="39"/>
    <w:p>
      <w:pPr>
        <w:spacing w:after="0"/>
        <w:ind w:left="0"/>
        <w:jc w:val="both"/>
      </w:pPr>
      <w:r>
        <w:rPr>
          <w:rFonts w:ascii="Times New Roman"/>
          <w:b w:val="false"/>
          <w:i w:val="false"/>
          <w:color w:val="000000"/>
          <w:sz w:val="28"/>
        </w:rPr>
        <w:t>
      мәлімделген мамандық бойынша интернатураны, резидентураны, клиникалық ординатураны (бар болса) аяқтағаны туралы құжаттың көшірмесі;</w:t>
      </w:r>
    </w:p>
    <w:bookmarkEnd w:id="39"/>
    <w:bookmarkStart w:name="z49" w:id="40"/>
    <w:p>
      <w:pPr>
        <w:spacing w:after="0"/>
        <w:ind w:left="0"/>
        <w:jc w:val="both"/>
      </w:pPr>
      <w:r>
        <w:rPr>
          <w:rFonts w:ascii="Times New Roman"/>
          <w:b w:val="false"/>
          <w:i w:val="false"/>
          <w:color w:val="000000"/>
          <w:sz w:val="28"/>
        </w:rPr>
        <w:t>
      мәлімделген мамандық бойынша қайта даярлау туралы куәліктің көшірмесі (бар болса);</w:t>
      </w:r>
    </w:p>
    <w:bookmarkEnd w:id="40"/>
    <w:bookmarkStart w:name="z50" w:id="41"/>
    <w:p>
      <w:pPr>
        <w:spacing w:after="0"/>
        <w:ind w:left="0"/>
        <w:jc w:val="both"/>
      </w:pPr>
      <w:r>
        <w:rPr>
          <w:rFonts w:ascii="Times New Roman"/>
          <w:b w:val="false"/>
          <w:i w:val="false"/>
          <w:color w:val="000000"/>
          <w:sz w:val="28"/>
        </w:rPr>
        <w:t>
      мәлімделген мамандық бойынша соңғы 5 жыл ішінде біліктілігін арттыру туралы куәліктің көшірмесі (бар болса);</w:t>
      </w:r>
    </w:p>
    <w:bookmarkEnd w:id="41"/>
    <w:bookmarkStart w:name="z51" w:id="42"/>
    <w:p>
      <w:pPr>
        <w:spacing w:after="0"/>
        <w:ind w:left="0"/>
        <w:jc w:val="both"/>
      </w:pPr>
      <w:r>
        <w:rPr>
          <w:rFonts w:ascii="Times New Roman"/>
          <w:b w:val="false"/>
          <w:i w:val="false"/>
          <w:color w:val="000000"/>
          <w:sz w:val="28"/>
        </w:rPr>
        <w:t xml:space="preserve">
      Қазақстан Республикасынан тыс жерде медициналық білім алған адамдар үшін білімі туралы құжаттарды тану және нострификациялау туралы куәліктің көшірмесі; </w:t>
      </w:r>
    </w:p>
    <w:bookmarkEnd w:id="42"/>
    <w:bookmarkStart w:name="z52" w:id="43"/>
    <w:p>
      <w:pPr>
        <w:spacing w:after="0"/>
        <w:ind w:left="0"/>
        <w:jc w:val="both"/>
      </w:pPr>
      <w:r>
        <w:rPr>
          <w:rFonts w:ascii="Times New Roman"/>
          <w:b w:val="false"/>
          <w:i w:val="false"/>
          <w:color w:val="000000"/>
          <w:sz w:val="28"/>
        </w:rPr>
        <w:t>
      білімі туралы құжаттарды алғаннан кейін тегін, атын немесе әкесінің атын (бар болса) өзгерткен адамдар үшін тегін, атын, әкесінің атын (бар болса) ауыстырғаны немесе некеге отырғаны туралы немесе некені бұзу туралы куәлігінің көшірмесі.</w:t>
      </w:r>
    </w:p>
    <w:bookmarkEnd w:id="43"/>
    <w:bookmarkStart w:name="z53" w:id="44"/>
    <w:p>
      <w:pPr>
        <w:spacing w:after="0"/>
        <w:ind w:left="0"/>
        <w:jc w:val="both"/>
      </w:pPr>
      <w:r>
        <w:rPr>
          <w:rFonts w:ascii="Times New Roman"/>
          <w:b w:val="false"/>
          <w:i w:val="false"/>
          <w:color w:val="000000"/>
          <w:sz w:val="28"/>
        </w:rPr>
        <w:t>
      Шетел тілінде берілген құжатқа, мемлекеттік немесе орыс тілдерінде аудармасы бар нотариат растаған көшірмесі қосымша ұсынылады;</w:t>
      </w:r>
    </w:p>
    <w:bookmarkEnd w:id="44"/>
    <w:bookmarkStart w:name="z54" w:id="45"/>
    <w:p>
      <w:pPr>
        <w:spacing w:after="0"/>
        <w:ind w:left="0"/>
        <w:jc w:val="both"/>
      </w:pPr>
      <w:r>
        <w:rPr>
          <w:rFonts w:ascii="Times New Roman"/>
          <w:b w:val="false"/>
          <w:i w:val="false"/>
          <w:color w:val="000000"/>
          <w:sz w:val="28"/>
        </w:rPr>
        <w:t>
      2) порталға:</w:t>
      </w:r>
    </w:p>
    <w:bookmarkEnd w:id="45"/>
    <w:bookmarkStart w:name="z55" w:id="46"/>
    <w:p>
      <w:pPr>
        <w:spacing w:after="0"/>
        <w:ind w:left="0"/>
        <w:jc w:val="both"/>
      </w:pPr>
      <w:r>
        <w:rPr>
          <w:rFonts w:ascii="Times New Roman"/>
          <w:b w:val="false"/>
          <w:i w:val="false"/>
          <w:color w:val="000000"/>
          <w:sz w:val="28"/>
        </w:rPr>
        <w:t>
      көрсетілетін қызметті алушының ЭЦҚ-сымен куәландырылған электрондық құжат нысанындағы сұрау салуы;</w:t>
      </w:r>
    </w:p>
    <w:bookmarkEnd w:id="46"/>
    <w:bookmarkStart w:name="z56" w:id="47"/>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мәліметтер нысаны және мынадай құжаттар:</w:t>
      </w:r>
    </w:p>
    <w:bookmarkEnd w:id="47"/>
    <w:bookmarkStart w:name="z57" w:id="48"/>
    <w:p>
      <w:pPr>
        <w:spacing w:after="0"/>
        <w:ind w:left="0"/>
        <w:jc w:val="both"/>
      </w:pPr>
      <w:r>
        <w:rPr>
          <w:rFonts w:ascii="Times New Roman"/>
          <w:b w:val="false"/>
          <w:i w:val="false"/>
          <w:color w:val="000000"/>
          <w:sz w:val="28"/>
        </w:rPr>
        <w:t xml:space="preserve">
      мамандардың кәсіби даярлығын бағалау және біліктілігінің сәйкестігін растау нәтижесінің электрондық көшірмесі; </w:t>
      </w:r>
    </w:p>
    <w:bookmarkEnd w:id="48"/>
    <w:bookmarkStart w:name="z58" w:id="49"/>
    <w:p>
      <w:pPr>
        <w:spacing w:after="0"/>
        <w:ind w:left="0"/>
        <w:jc w:val="both"/>
      </w:pPr>
      <w:r>
        <w:rPr>
          <w:rFonts w:ascii="Times New Roman"/>
          <w:b w:val="false"/>
          <w:i w:val="false"/>
          <w:color w:val="000000"/>
          <w:sz w:val="28"/>
        </w:rPr>
        <w:t>
      медициналық білімі туралы дипломның электрондық көшірмесі;</w:t>
      </w:r>
    </w:p>
    <w:bookmarkEnd w:id="49"/>
    <w:bookmarkStart w:name="z59" w:id="50"/>
    <w:p>
      <w:pPr>
        <w:spacing w:after="0"/>
        <w:ind w:left="0"/>
        <w:jc w:val="both"/>
      </w:pPr>
      <w:r>
        <w:rPr>
          <w:rFonts w:ascii="Times New Roman"/>
          <w:b w:val="false"/>
          <w:i w:val="false"/>
          <w:color w:val="000000"/>
          <w:sz w:val="28"/>
        </w:rPr>
        <w:t>
      мәлімделген мамандық бойынша интернатураны, резидентураны, клиникалық ординатураны (бар болса) аяқтағаны туралы құжаттың электрондық көшірмесі;</w:t>
      </w:r>
    </w:p>
    <w:bookmarkEnd w:id="50"/>
    <w:bookmarkStart w:name="z60" w:id="51"/>
    <w:p>
      <w:pPr>
        <w:spacing w:after="0"/>
        <w:ind w:left="0"/>
        <w:jc w:val="both"/>
      </w:pPr>
      <w:r>
        <w:rPr>
          <w:rFonts w:ascii="Times New Roman"/>
          <w:b w:val="false"/>
          <w:i w:val="false"/>
          <w:color w:val="000000"/>
          <w:sz w:val="28"/>
        </w:rPr>
        <w:t>
      мәлімделген мамандық бойынша қайта даярлау туралы куәліктің электрондық көшірмесі (бар болса);</w:t>
      </w:r>
    </w:p>
    <w:bookmarkEnd w:id="51"/>
    <w:bookmarkStart w:name="z61" w:id="52"/>
    <w:p>
      <w:pPr>
        <w:spacing w:after="0"/>
        <w:ind w:left="0"/>
        <w:jc w:val="both"/>
      </w:pPr>
      <w:r>
        <w:rPr>
          <w:rFonts w:ascii="Times New Roman"/>
          <w:b w:val="false"/>
          <w:i w:val="false"/>
          <w:color w:val="000000"/>
          <w:sz w:val="28"/>
        </w:rPr>
        <w:t>
      мәлімделген мамандық бойынша соңғы 5 жыл ішінде біліктілігін арттыру туралы куәліктің электрондық көшірмесі (бар болса);</w:t>
      </w:r>
    </w:p>
    <w:bookmarkEnd w:id="52"/>
    <w:bookmarkStart w:name="z62" w:id="53"/>
    <w:p>
      <w:pPr>
        <w:spacing w:after="0"/>
        <w:ind w:left="0"/>
        <w:jc w:val="both"/>
      </w:pPr>
      <w:r>
        <w:rPr>
          <w:rFonts w:ascii="Times New Roman"/>
          <w:b w:val="false"/>
          <w:i w:val="false"/>
          <w:color w:val="000000"/>
          <w:sz w:val="28"/>
        </w:rPr>
        <w:t>
      Қазақстан Республикасынан тыс жерде медициналық білім алған адамдар үшін білімі туралы құжаттарды тану және нострификациялау туралы куәліктің электрондық көшірмесі;</w:t>
      </w:r>
    </w:p>
    <w:bookmarkEnd w:id="53"/>
    <w:bookmarkStart w:name="z63" w:id="54"/>
    <w:p>
      <w:pPr>
        <w:spacing w:after="0"/>
        <w:ind w:left="0"/>
        <w:jc w:val="both"/>
      </w:pPr>
      <w:r>
        <w:rPr>
          <w:rFonts w:ascii="Times New Roman"/>
          <w:b w:val="false"/>
          <w:i w:val="false"/>
          <w:color w:val="000000"/>
          <w:sz w:val="28"/>
        </w:rPr>
        <w:t>
      білімі туралы құжаттарды алғаннан кейін тегін, атын немесе әкесінің атын (бар болса) өзгерткен адамдар үшін тегін, атын, әкесінің атын (бар болса) ауыстырғаны немесе некеге отырғаны туралы немесе некені бұзу туралы куәлігінің электрондық көшірмесі;</w:t>
      </w:r>
    </w:p>
    <w:bookmarkEnd w:id="54"/>
    <w:bookmarkStart w:name="z64" w:id="55"/>
    <w:p>
      <w:pPr>
        <w:spacing w:after="0"/>
        <w:ind w:left="0"/>
        <w:jc w:val="both"/>
      </w:pPr>
      <w:r>
        <w:rPr>
          <w:rFonts w:ascii="Times New Roman"/>
          <w:b w:val="false"/>
          <w:i w:val="false"/>
          <w:color w:val="000000"/>
          <w:sz w:val="28"/>
        </w:rPr>
        <w:t>
      Шетел тілінде берілген құжатқа, мемлекеттік немесе орыс тілдерінде аудармасы бар нотариат растаған көшірмесі қосымша ұсынылады.";</w:t>
      </w:r>
    </w:p>
    <w:bookmarkEnd w:id="55"/>
    <w:bookmarkStart w:name="z65" w:id="56"/>
    <w:p>
      <w:pPr>
        <w:spacing w:after="0"/>
        <w:ind w:left="0"/>
        <w:jc w:val="both"/>
      </w:pPr>
      <w:r>
        <w:rPr>
          <w:rFonts w:ascii="Times New Roman"/>
          <w:b w:val="false"/>
          <w:i w:val="false"/>
          <w:color w:val="000000"/>
          <w:sz w:val="28"/>
        </w:rPr>
        <w:t xml:space="preserve">
      мынадай мазмұндағы 9-1-тармақпен толықтырылсын: </w:t>
      </w:r>
    </w:p>
    <w:bookmarkEnd w:id="56"/>
    <w:bookmarkStart w:name="z66" w:id="57"/>
    <w:p>
      <w:pPr>
        <w:spacing w:after="0"/>
        <w:ind w:left="0"/>
        <w:jc w:val="both"/>
      </w:pPr>
      <w:r>
        <w:rPr>
          <w:rFonts w:ascii="Times New Roman"/>
          <w:b w:val="false"/>
          <w:i w:val="false"/>
          <w:color w:val="000000"/>
          <w:sz w:val="28"/>
        </w:rPr>
        <w:t>
      "9-1. Көрсетілетін қызметті беруші мынадай негіздер бойынша:</w:t>
      </w:r>
    </w:p>
    <w:bookmarkEnd w:id="57"/>
    <w:bookmarkStart w:name="z67" w:id="58"/>
    <w:p>
      <w:pPr>
        <w:spacing w:after="0"/>
        <w:ind w:left="0"/>
        <w:jc w:val="both"/>
      </w:pPr>
      <w:r>
        <w:rPr>
          <w:rFonts w:ascii="Times New Roman"/>
          <w:b w:val="false"/>
          <w:i w:val="false"/>
          <w:color w:val="000000"/>
          <w:sz w:val="28"/>
        </w:rPr>
        <w:t xml:space="preserve">
      1) көрсетілетін қызметті алушының ұсынған мынадай құжаттарының: </w:t>
      </w:r>
    </w:p>
    <w:bookmarkEnd w:id="58"/>
    <w:bookmarkStart w:name="z68" w:id="59"/>
    <w:p>
      <w:pPr>
        <w:spacing w:after="0"/>
        <w:ind w:left="0"/>
        <w:jc w:val="both"/>
      </w:pPr>
      <w:r>
        <w:rPr>
          <w:rFonts w:ascii="Times New Roman"/>
          <w:b w:val="false"/>
          <w:i w:val="false"/>
          <w:color w:val="000000"/>
          <w:sz w:val="28"/>
        </w:rPr>
        <w:t>
      мәлімделген мамандық бойынша көрсетілетін қызметті алушының білімі туралы құжаттарының (дипломы, интернатура, резидентура, клиникалық ординатура, қайта даярлау туралы куәлігі, біліктілігін арттыру куәлігі);</w:t>
      </w:r>
    </w:p>
    <w:bookmarkEnd w:id="59"/>
    <w:bookmarkStart w:name="z69" w:id="60"/>
    <w:p>
      <w:pPr>
        <w:spacing w:after="0"/>
        <w:ind w:left="0"/>
        <w:jc w:val="both"/>
      </w:pPr>
      <w:r>
        <w:rPr>
          <w:rFonts w:ascii="Times New Roman"/>
          <w:b w:val="false"/>
          <w:i w:val="false"/>
          <w:color w:val="000000"/>
          <w:sz w:val="28"/>
        </w:rPr>
        <w:t xml:space="preserve">
      Қазақстан Республикасы Денсаулық сақтау министрінің міндетін атқарушының 2009 жылғы 11 қарашадағы № 691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5904 болып тіркелген) Медицина және фармацевтика кадрларының біліктілігін арттыру және қайта даярлау және қосымша медициналық және фармацевтикалық білім беру бағдарламаларын іске асыратын ұйымдарға қойылатын біліктілік талаптары қағидаларына сәйкес оқыту мерзімдері мен нысандарына қайта даярлау және біліктілігін арттыру туралы құжаттарының анық емес екендігі және/немесе сәйкессіздігі белгіленсе; </w:t>
      </w:r>
    </w:p>
    <w:bookmarkEnd w:id="60"/>
    <w:bookmarkStart w:name="z70" w:id="61"/>
    <w:p>
      <w:pPr>
        <w:spacing w:after="0"/>
        <w:ind w:left="0"/>
        <w:jc w:val="both"/>
      </w:pPr>
      <w:r>
        <w:rPr>
          <w:rFonts w:ascii="Times New Roman"/>
          <w:b w:val="false"/>
          <w:i w:val="false"/>
          <w:color w:val="000000"/>
          <w:sz w:val="28"/>
        </w:rPr>
        <w:t>
      2) мәліметтер нысаны толық және анық толтырылмаса;</w:t>
      </w:r>
    </w:p>
    <w:bookmarkEnd w:id="61"/>
    <w:bookmarkStart w:name="z71" w:id="62"/>
    <w:p>
      <w:pPr>
        <w:spacing w:after="0"/>
        <w:ind w:left="0"/>
        <w:jc w:val="both"/>
      </w:pPr>
      <w:r>
        <w:rPr>
          <w:rFonts w:ascii="Times New Roman"/>
          <w:b w:val="false"/>
          <w:i w:val="false"/>
          <w:color w:val="000000"/>
          <w:sz w:val="28"/>
        </w:rPr>
        <w:t>
      3) көрсетілетін қызметті алушыға қатысты мәлімделген мамандығы бойынша медициналық қызметке тыйым салу туралы соттың заңды күшіне енген шешімі (үкімі) болса;</w:t>
      </w:r>
    </w:p>
    <w:bookmarkEnd w:id="62"/>
    <w:bookmarkStart w:name="z72" w:id="63"/>
    <w:p>
      <w:pPr>
        <w:spacing w:after="0"/>
        <w:ind w:left="0"/>
        <w:jc w:val="both"/>
      </w:pPr>
      <w:r>
        <w:rPr>
          <w:rFonts w:ascii="Times New Roman"/>
          <w:b w:val="false"/>
          <w:i w:val="false"/>
          <w:color w:val="000000"/>
          <w:sz w:val="28"/>
        </w:rPr>
        <w:t>
      4) көрсетілетін қызметті алушыға қатысты соттың заңды күшіне енген үкімі болса, оның негізінде көрсетілетін қызметті алушының мемлекеттік көрсетілетін қызметті алумен байланысты арнаулы құқығынан айырылса, мемлекеттік қызметті көрсетуден бас тартады.";</w:t>
      </w:r>
    </w:p>
    <w:bookmarkEnd w:id="63"/>
    <w:bookmarkStart w:name="z73" w:id="64"/>
    <w:p>
      <w:pPr>
        <w:spacing w:after="0"/>
        <w:ind w:left="0"/>
        <w:jc w:val="both"/>
      </w:pPr>
      <w:r>
        <w:rPr>
          <w:rFonts w:ascii="Times New Roman"/>
          <w:b w:val="false"/>
          <w:i w:val="false"/>
          <w:color w:val="000000"/>
          <w:sz w:val="28"/>
        </w:rPr>
        <w:t xml:space="preserve">
      көрсетілген стандартқа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w:t>
      </w:r>
      <w:r>
        <w:rPr>
          <w:rFonts w:ascii="Times New Roman"/>
          <w:b w:val="false"/>
          <w:i w:val="false"/>
          <w:color w:val="000000"/>
          <w:sz w:val="28"/>
        </w:rPr>
        <w:t xml:space="preserve"> осы бұйрыққа 1, 2, 3-қосымшаларға сәйкес редакцияда жазылсын;</w:t>
      </w:r>
    </w:p>
    <w:bookmarkEnd w:id="64"/>
    <w:bookmarkStart w:name="z74" w:id="65"/>
    <w:p>
      <w:pPr>
        <w:spacing w:after="0"/>
        <w:ind w:left="0"/>
        <w:jc w:val="both"/>
      </w:pPr>
      <w:r>
        <w:rPr>
          <w:rFonts w:ascii="Times New Roman"/>
          <w:b w:val="false"/>
          <w:i w:val="false"/>
          <w:color w:val="000000"/>
          <w:sz w:val="28"/>
        </w:rPr>
        <w:t xml:space="preserve">
      көрсетілген бұйрықпен бекітілген "Біліктілік санатын бере отырып маман сертификатын беру"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атауы</w:t>
      </w:r>
      <w:r>
        <w:rPr>
          <w:rFonts w:ascii="Times New Roman"/>
          <w:b w:val="false"/>
          <w:i w:val="false"/>
          <w:color w:val="000000"/>
          <w:sz w:val="28"/>
        </w:rPr>
        <w:t xml:space="preserve"> мынадай редакцияда жазылсын: </w:t>
      </w:r>
    </w:p>
    <w:bookmarkStart w:name="z76" w:id="66"/>
    <w:p>
      <w:pPr>
        <w:spacing w:after="0"/>
        <w:ind w:left="0"/>
        <w:jc w:val="both"/>
      </w:pPr>
      <w:r>
        <w:rPr>
          <w:rFonts w:ascii="Times New Roman"/>
          <w:b w:val="false"/>
          <w:i w:val="false"/>
          <w:color w:val="000000"/>
          <w:sz w:val="28"/>
        </w:rPr>
        <w:t>
      "Медициналық білімі бар мамандарға біліктілік санатын беру туралы куәлік беру" мемлекеттік көрсетілетін қызмет стандарты";</w:t>
      </w:r>
    </w:p>
    <w:bookmarkEnd w:id="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1-тармақ</w:t>
      </w:r>
      <w:r>
        <w:rPr>
          <w:rFonts w:ascii="Times New Roman"/>
          <w:b w:val="false"/>
          <w:i w:val="false"/>
          <w:color w:val="000000"/>
          <w:sz w:val="28"/>
        </w:rPr>
        <w:t xml:space="preserve"> мынадай редакцияда жазылсын: </w:t>
      </w:r>
    </w:p>
    <w:bookmarkStart w:name="z78" w:id="67"/>
    <w:p>
      <w:pPr>
        <w:spacing w:after="0"/>
        <w:ind w:left="0"/>
        <w:jc w:val="both"/>
      </w:pPr>
      <w:r>
        <w:rPr>
          <w:rFonts w:ascii="Times New Roman"/>
          <w:b w:val="false"/>
          <w:i w:val="false"/>
          <w:color w:val="000000"/>
          <w:sz w:val="28"/>
        </w:rPr>
        <w:t>
      "1. "Медициналық білімі бар мамандарға біліктілік санатын беру туралы куәлік беру" мемлекеттік көрсетілетін қызмет стандарты (бұдан әрі – мемлекеттік көрсетілетін қызмет). ";</w:t>
      </w:r>
    </w:p>
    <w:bookmarkEnd w:id="6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3</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мынадай редакцияда жазылсын: </w:t>
      </w:r>
    </w:p>
    <w:bookmarkStart w:name="z882" w:id="68"/>
    <w:p>
      <w:pPr>
        <w:spacing w:after="0"/>
        <w:ind w:left="0"/>
        <w:jc w:val="both"/>
      </w:pPr>
      <w:r>
        <w:rPr>
          <w:rFonts w:ascii="Times New Roman"/>
          <w:b w:val="false"/>
          <w:i w:val="false"/>
          <w:color w:val="000000"/>
          <w:sz w:val="28"/>
        </w:rPr>
        <w:t xml:space="preserve">
      "3. Мемлекеттік көрсетілетін қызметті Министрліктің Медициналық және фармацевтикалық қызметті бақылау комитетінің аумақтық департаменттері (бұдан әрі – көрсетілетін қызметті беруші) көрсетеді. </w:t>
      </w:r>
    </w:p>
    <w:bookmarkEnd w:id="68"/>
    <w:bookmarkStart w:name="z82" w:id="69"/>
    <w:p>
      <w:pPr>
        <w:spacing w:after="0"/>
        <w:ind w:left="0"/>
        <w:jc w:val="both"/>
      </w:pPr>
      <w:r>
        <w:rPr>
          <w:rFonts w:ascii="Times New Roman"/>
          <w:b w:val="false"/>
          <w:i w:val="false"/>
          <w:color w:val="000000"/>
          <w:sz w:val="28"/>
        </w:rPr>
        <w:t>
      Мемлекеттік қызметті көрсету үшін өтінішті қабылдау көрсетілетін қызметті алушының негізгі жұмыс орны бойынша:</w:t>
      </w:r>
    </w:p>
    <w:bookmarkEnd w:id="69"/>
    <w:bookmarkStart w:name="z83" w:id="70"/>
    <w:p>
      <w:pPr>
        <w:spacing w:after="0"/>
        <w:ind w:left="0"/>
        <w:jc w:val="both"/>
      </w:pPr>
      <w:r>
        <w:rPr>
          <w:rFonts w:ascii="Times New Roman"/>
          <w:b w:val="false"/>
          <w:i w:val="false"/>
          <w:color w:val="000000"/>
          <w:sz w:val="28"/>
        </w:rPr>
        <w:t>
      1) көрсетілетін қызметті берушінің кеңсесі;</w:t>
      </w:r>
    </w:p>
    <w:bookmarkEnd w:id="70"/>
    <w:bookmarkStart w:name="z84" w:id="71"/>
    <w:p>
      <w:pPr>
        <w:spacing w:after="0"/>
        <w:ind w:left="0"/>
        <w:jc w:val="both"/>
      </w:pPr>
      <w:r>
        <w:rPr>
          <w:rFonts w:ascii="Times New Roman"/>
          <w:b w:val="false"/>
          <w:i w:val="false"/>
          <w:color w:val="000000"/>
          <w:sz w:val="28"/>
        </w:rPr>
        <w:t xml:space="preserve">
      2) www.egov.kz "электрондық үкімет" веб-порталы (бұдан әрі – портал) арқылы жүзеге асырылады. </w:t>
      </w:r>
    </w:p>
    <w:bookmarkEnd w:id="71"/>
    <w:bookmarkStart w:name="z85" w:id="72"/>
    <w:p>
      <w:pPr>
        <w:spacing w:after="0"/>
        <w:ind w:left="0"/>
        <w:jc w:val="both"/>
      </w:pPr>
      <w:r>
        <w:rPr>
          <w:rFonts w:ascii="Times New Roman"/>
          <w:b w:val="false"/>
          <w:i w:val="false"/>
          <w:color w:val="000000"/>
          <w:sz w:val="28"/>
        </w:rPr>
        <w:t>
      Мемлекеттік қызметті көрсету нәтижесін беру портал арқылы жүзеге асырылады.</w:t>
      </w:r>
    </w:p>
    <w:bookmarkEnd w:id="72"/>
    <w:bookmarkStart w:name="z86" w:id="73"/>
    <w:p>
      <w:pPr>
        <w:spacing w:after="0"/>
        <w:ind w:left="0"/>
        <w:jc w:val="both"/>
      </w:pPr>
      <w:r>
        <w:rPr>
          <w:rFonts w:ascii="Times New Roman"/>
          <w:b w:val="false"/>
          <w:i w:val="false"/>
          <w:color w:val="000000"/>
          <w:sz w:val="28"/>
        </w:rPr>
        <w:t>
      4. Мемлекеттік қызметті көрсету мерзімі:</w:t>
      </w:r>
    </w:p>
    <w:bookmarkEnd w:id="73"/>
    <w:bookmarkStart w:name="z87" w:id="74"/>
    <w:p>
      <w:pPr>
        <w:spacing w:after="0"/>
        <w:ind w:left="0"/>
        <w:jc w:val="both"/>
      </w:pPr>
      <w:r>
        <w:rPr>
          <w:rFonts w:ascii="Times New Roman"/>
          <w:b w:val="false"/>
          <w:i w:val="false"/>
          <w:color w:val="000000"/>
          <w:sz w:val="28"/>
        </w:rPr>
        <w:t>
      1) көрсетілетін қызметті берушіге құжаттар пакетін тапсырған кезден бастап, сондай-ақ порталға жүгінген кезде – 5 (бес) жұмыс күні.</w:t>
      </w:r>
    </w:p>
    <w:bookmarkEnd w:id="74"/>
    <w:bookmarkStart w:name="z88" w:id="75"/>
    <w:p>
      <w:pPr>
        <w:spacing w:after="0"/>
        <w:ind w:left="0"/>
        <w:jc w:val="both"/>
      </w:pPr>
      <w:r>
        <w:rPr>
          <w:rFonts w:ascii="Times New Roman"/>
          <w:b w:val="false"/>
          <w:i w:val="false"/>
          <w:color w:val="000000"/>
          <w:sz w:val="28"/>
        </w:rPr>
        <w:t>
      Көрсетілетін қызметті беруші көрсетілетін қызметті алушының құжаттарын алған кезден бастап екі жұмыс күні ішінде ұсынылған құжаттардың толықтығын тексереді.</w:t>
      </w:r>
    </w:p>
    <w:bookmarkEnd w:id="75"/>
    <w:bookmarkStart w:name="z89" w:id="76"/>
    <w:p>
      <w:pPr>
        <w:spacing w:after="0"/>
        <w:ind w:left="0"/>
        <w:jc w:val="both"/>
      </w:pPr>
      <w:r>
        <w:rPr>
          <w:rFonts w:ascii="Times New Roman"/>
          <w:b w:val="false"/>
          <w:i w:val="false"/>
          <w:color w:val="000000"/>
          <w:sz w:val="28"/>
        </w:rPr>
        <w:t>
      Ұсынылған құжаттардың осы мемлекеттік көрсетілетін қызмет стандартының 9-тармағында көзделген тізбеге сәйкес толық емес және (немесе) мерзімі өткен құжаттарды ұсыну фактісі анықталған жағдайларда көрсетілетін қызметті беруші көрсетілген мерзімде өтінішті қарауды тоқтату туралы жазбаша дәлелді жауап береді;</w:t>
      </w:r>
    </w:p>
    <w:bookmarkEnd w:id="76"/>
    <w:bookmarkStart w:name="z90" w:id="77"/>
    <w:p>
      <w:pPr>
        <w:spacing w:after="0"/>
        <w:ind w:left="0"/>
        <w:jc w:val="both"/>
      </w:pPr>
      <w:r>
        <w:rPr>
          <w:rFonts w:ascii="Times New Roman"/>
          <w:b w:val="false"/>
          <w:i w:val="false"/>
          <w:color w:val="000000"/>
          <w:sz w:val="28"/>
        </w:rPr>
        <w:t>
      2) құжаттарды тапсыру үшін күтудің рұқсат етілетін ең ұзақ уақыты – 15 (он бес) минут;</w:t>
      </w:r>
    </w:p>
    <w:bookmarkEnd w:id="77"/>
    <w:bookmarkStart w:name="z91" w:id="78"/>
    <w:p>
      <w:pPr>
        <w:spacing w:after="0"/>
        <w:ind w:left="0"/>
        <w:jc w:val="both"/>
      </w:pPr>
      <w:r>
        <w:rPr>
          <w:rFonts w:ascii="Times New Roman"/>
          <w:b w:val="false"/>
          <w:i w:val="false"/>
          <w:color w:val="000000"/>
          <w:sz w:val="28"/>
        </w:rPr>
        <w:t>
      3) қызмет көрсетудің рұқсат етілетін ең ұзақ уақыты – 15 (он бес) минут.";</w:t>
      </w:r>
    </w:p>
    <w:bookmarkEnd w:id="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6-тармақ</w:t>
      </w:r>
      <w:r>
        <w:rPr>
          <w:rFonts w:ascii="Times New Roman"/>
          <w:b w:val="false"/>
          <w:i w:val="false"/>
          <w:color w:val="000000"/>
          <w:sz w:val="28"/>
        </w:rPr>
        <w:t xml:space="preserve"> мынадай редакцияда жазылсын:</w:t>
      </w:r>
    </w:p>
    <w:bookmarkStart w:name="z93" w:id="79"/>
    <w:p>
      <w:pPr>
        <w:spacing w:after="0"/>
        <w:ind w:left="0"/>
        <w:jc w:val="both"/>
      </w:pPr>
      <w:r>
        <w:rPr>
          <w:rFonts w:ascii="Times New Roman"/>
          <w:b w:val="false"/>
          <w:i w:val="false"/>
          <w:color w:val="000000"/>
          <w:sz w:val="28"/>
        </w:rPr>
        <w:t xml:space="preserve">
      "6. Мемлекеттік қызмет көрсетудің нәтижесі –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медициналық білімі бар мамандарға біліктілік санатын беру туралы куәлік (бұдан әрі – куәлік) не осы стандарттың 9-1-тармағында белгіленген негіздер бойынша мемлекеттік қызметті көрсетуден бас тарту туралы дәлелді жауап. Куәлік көрсетілетін қызметті берушінің басшысы оны беру туралы шешім шығарған күннен бастап, Қазақстан Республикасы Денсаулық сақтау және әлеуметтік даму министрінің 2015 жылғы 29 маусымдағы № 531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11787 болып тіркелген) Халықтың санитариялық-эпидемиологиялық саламаттылығы саласындағы мамандарды қоспағанда, денсаулық сақтау саласындағы мамандар үшін біліктілік санатын беру туралы куәлікті беру және қайтарып алу қағидаларының (бұдан әрі – № 531 Бұйрық) 8-тармағына сәйкес 5 жыл мерзімге беріледі.</w:t>
      </w:r>
    </w:p>
    <w:bookmarkEnd w:id="79"/>
    <w:bookmarkStart w:name="z94" w:id="80"/>
    <w:p>
      <w:pPr>
        <w:spacing w:after="0"/>
        <w:ind w:left="0"/>
        <w:jc w:val="both"/>
      </w:pPr>
      <w:r>
        <w:rPr>
          <w:rFonts w:ascii="Times New Roman"/>
          <w:b w:val="false"/>
          <w:i w:val="false"/>
          <w:color w:val="000000"/>
          <w:sz w:val="28"/>
        </w:rPr>
        <w:t>
      Мемлекеттік қызметті көрсету нәтижесін ұсыну нысаны: электрондық.</w:t>
      </w:r>
    </w:p>
    <w:bookmarkEnd w:id="80"/>
    <w:bookmarkStart w:name="z95" w:id="81"/>
    <w:p>
      <w:pPr>
        <w:spacing w:after="0"/>
        <w:ind w:left="0"/>
        <w:jc w:val="both"/>
      </w:pPr>
      <w:r>
        <w:rPr>
          <w:rFonts w:ascii="Times New Roman"/>
          <w:b w:val="false"/>
          <w:i w:val="false"/>
          <w:color w:val="000000"/>
          <w:sz w:val="28"/>
        </w:rPr>
        <w:t>
      Мемлекеттік көрсетілетін қызметтің нәтижесі көрсетілетін қызметті алушының "жеке кабинетіне" көрсетілетін қызметті берушінің уәкілетті адамының электрондық цифрлық қолтаңбасымен (бұдан әрі – ЭЦҚ) куәландырылған электрондық құжат нысанында жіберіледі.</w:t>
      </w:r>
    </w:p>
    <w:bookmarkEnd w:id="81"/>
    <w:bookmarkStart w:name="z96" w:id="82"/>
    <w:p>
      <w:pPr>
        <w:spacing w:after="0"/>
        <w:ind w:left="0"/>
        <w:jc w:val="both"/>
      </w:pPr>
      <w:r>
        <w:rPr>
          <w:rFonts w:ascii="Times New Roman"/>
          <w:b w:val="false"/>
          <w:i w:val="false"/>
          <w:color w:val="000000"/>
          <w:sz w:val="28"/>
        </w:rPr>
        <w:t>
      Көрсетілетін қызметті қағаз жеткізгіште алу үшін жүгінген жағдайда мемлекеттік қызметті көрсету нәтижесі электрондық форматта ресімделіп, басып шығарылады, көрсетілетін қызметті берушінің уәкілетті адамының мөрімен және қолымен расталады.";</w:t>
      </w:r>
    </w:p>
    <w:bookmarkEnd w:id="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8</w:t>
      </w:r>
      <w:r>
        <w:rPr>
          <w:rFonts w:ascii="Times New Roman"/>
          <w:b w:val="false"/>
          <w:i w:val="false"/>
          <w:color w:val="000000"/>
          <w:sz w:val="28"/>
        </w:rPr>
        <w:t xml:space="preserve"> және </w:t>
      </w:r>
      <w:r>
        <w:rPr>
          <w:rFonts w:ascii="Times New Roman"/>
          <w:b w:val="false"/>
          <w:i w:val="false"/>
          <w:color w:val="000000"/>
          <w:sz w:val="28"/>
        </w:rPr>
        <w:t>9-тармақтар</w:t>
      </w:r>
      <w:r>
        <w:rPr>
          <w:rFonts w:ascii="Times New Roman"/>
          <w:b w:val="false"/>
          <w:i w:val="false"/>
          <w:color w:val="000000"/>
          <w:sz w:val="28"/>
        </w:rPr>
        <w:t xml:space="preserve"> мынадай редакцияда жазылсын:</w:t>
      </w:r>
    </w:p>
    <w:bookmarkStart w:name="z98" w:id="83"/>
    <w:p>
      <w:pPr>
        <w:spacing w:after="0"/>
        <w:ind w:left="0"/>
        <w:jc w:val="both"/>
      </w:pPr>
      <w:r>
        <w:rPr>
          <w:rFonts w:ascii="Times New Roman"/>
          <w:b w:val="false"/>
          <w:i w:val="false"/>
          <w:color w:val="000000"/>
          <w:sz w:val="28"/>
        </w:rPr>
        <w:t>
      "8. Жұмыс кестесі:</w:t>
      </w:r>
    </w:p>
    <w:bookmarkEnd w:id="83"/>
    <w:bookmarkStart w:name="z99" w:id="84"/>
    <w:p>
      <w:pPr>
        <w:spacing w:after="0"/>
        <w:ind w:left="0"/>
        <w:jc w:val="both"/>
      </w:pPr>
      <w:r>
        <w:rPr>
          <w:rFonts w:ascii="Times New Roman"/>
          <w:b w:val="false"/>
          <w:i w:val="false"/>
          <w:color w:val="000000"/>
          <w:sz w:val="28"/>
        </w:rPr>
        <w:t xml:space="preserve">
      1) көрсетілетін қызметті берушінің – 2015 жылғы 23 қарашадағы Қазақстан Республикасының </w:t>
      </w:r>
      <w:r>
        <w:rPr>
          <w:rFonts w:ascii="Times New Roman"/>
          <w:b w:val="false"/>
          <w:i w:val="false"/>
          <w:color w:val="000000"/>
          <w:sz w:val="28"/>
        </w:rPr>
        <w:t>Еңбек кодексінің</w:t>
      </w:r>
      <w:r>
        <w:rPr>
          <w:rFonts w:ascii="Times New Roman"/>
          <w:b w:val="false"/>
          <w:i w:val="false"/>
          <w:color w:val="000000"/>
          <w:sz w:val="28"/>
        </w:rPr>
        <w:t xml:space="preserve"> (бұдан әрі – Еңбек кодексі) </w:t>
      </w:r>
      <w:r>
        <w:rPr>
          <w:rFonts w:ascii="Times New Roman"/>
          <w:b w:val="false"/>
          <w:i w:val="false"/>
          <w:color w:val="000000"/>
          <w:sz w:val="28"/>
        </w:rPr>
        <w:t>80-бабына</w:t>
      </w:r>
      <w:r>
        <w:rPr>
          <w:rFonts w:ascii="Times New Roman"/>
          <w:b w:val="false"/>
          <w:i w:val="false"/>
          <w:color w:val="000000"/>
          <w:sz w:val="28"/>
        </w:rPr>
        <w:t xml:space="preserve"> сәйкес демалыс және мереке күндерінен басқа, дүйсенбі – жұма аралығында, сағат 13.00-ден 14.30-ға дейінгі түскі үзіліспен сағат 9.00-ден 18.30-ға дейін.</w:t>
      </w:r>
    </w:p>
    <w:bookmarkEnd w:id="84"/>
    <w:bookmarkStart w:name="z100" w:id="85"/>
    <w:p>
      <w:pPr>
        <w:spacing w:after="0"/>
        <w:ind w:left="0"/>
        <w:jc w:val="both"/>
      </w:pPr>
      <w:r>
        <w:rPr>
          <w:rFonts w:ascii="Times New Roman"/>
          <w:b w:val="false"/>
          <w:i w:val="false"/>
          <w:color w:val="000000"/>
          <w:sz w:val="28"/>
        </w:rPr>
        <w:t>
      Өтініштерді қабылдау және мемлекеттік қызмет көрсету нәтижесін беру сағат 13.00-ден 14.30-ға дейінгі түскі үзіліспен сағат 9.00-ден 17.30-ға дейін жүзеге асырылады.</w:t>
      </w:r>
    </w:p>
    <w:bookmarkEnd w:id="85"/>
    <w:bookmarkStart w:name="z101" w:id="86"/>
    <w:p>
      <w:pPr>
        <w:spacing w:after="0"/>
        <w:ind w:left="0"/>
        <w:jc w:val="both"/>
      </w:pPr>
      <w:r>
        <w:rPr>
          <w:rFonts w:ascii="Times New Roman"/>
          <w:b w:val="false"/>
          <w:i w:val="false"/>
          <w:color w:val="000000"/>
          <w:sz w:val="28"/>
        </w:rPr>
        <w:t>
      Мемлекеттік көрсетілетін қызмет алдын ала жазылусыз және жеделдетілген қызмет көрсетусіз кезек күту тәртібімен көрсетіледі;</w:t>
      </w:r>
    </w:p>
    <w:bookmarkEnd w:id="86"/>
    <w:bookmarkStart w:name="z102" w:id="87"/>
    <w:p>
      <w:pPr>
        <w:spacing w:after="0"/>
        <w:ind w:left="0"/>
        <w:jc w:val="both"/>
      </w:pPr>
      <w:r>
        <w:rPr>
          <w:rFonts w:ascii="Times New Roman"/>
          <w:b w:val="false"/>
          <w:i w:val="false"/>
          <w:color w:val="000000"/>
          <w:sz w:val="28"/>
        </w:rPr>
        <w:t xml:space="preserve">
      2) порталдың – жөндеу жұмыстарын жүргізуге байланысты техникалық үзілістерді қоспағанда, тәулік бойы (көрсетілетін қызметті алушы жұмыс уақыты аяқталғаннан кейін және Еңбек кодексінің 80-бабына сәйкес демалыс және мереке күндері жүгінген кезде өтінішті қабылдау және мемлекеттік қызмет көрсету нәтижесін беру келесі жұмыс күні жүзеге асырылады). </w:t>
      </w:r>
    </w:p>
    <w:bookmarkEnd w:id="87"/>
    <w:bookmarkStart w:name="z103" w:id="88"/>
    <w:p>
      <w:pPr>
        <w:spacing w:after="0"/>
        <w:ind w:left="0"/>
        <w:jc w:val="both"/>
      </w:pPr>
      <w:r>
        <w:rPr>
          <w:rFonts w:ascii="Times New Roman"/>
          <w:b w:val="false"/>
          <w:i w:val="false"/>
          <w:color w:val="000000"/>
          <w:sz w:val="28"/>
        </w:rPr>
        <w:t>
      9. Көрсетілетін қызметті алушы (не сенімхат бойынша оның өкілі) жүгінген кезде мемлекеттік қызметті көрсету үшін қажетті құжаттардың тізбесі:</w:t>
      </w:r>
    </w:p>
    <w:bookmarkEnd w:id="88"/>
    <w:bookmarkStart w:name="z104" w:id="89"/>
    <w:p>
      <w:pPr>
        <w:spacing w:after="0"/>
        <w:ind w:left="0"/>
        <w:jc w:val="both"/>
      </w:pPr>
      <w:r>
        <w:rPr>
          <w:rFonts w:ascii="Times New Roman"/>
          <w:b w:val="false"/>
          <w:i w:val="false"/>
          <w:color w:val="000000"/>
          <w:sz w:val="28"/>
        </w:rPr>
        <w:t>
      1) көрсетілетін қызметті берушіге:</w:t>
      </w:r>
    </w:p>
    <w:bookmarkEnd w:id="89"/>
    <w:bookmarkStart w:name="z105" w:id="90"/>
    <w:p>
      <w:pPr>
        <w:spacing w:after="0"/>
        <w:ind w:left="0"/>
        <w:jc w:val="both"/>
      </w:pPr>
      <w:r>
        <w:rPr>
          <w:rFonts w:ascii="Times New Roman"/>
          <w:b w:val="false"/>
          <w:i w:val="false"/>
          <w:color w:val="000000"/>
          <w:sz w:val="28"/>
        </w:rPr>
        <w:t>
      тиісті біліктілік санатын бере отырып 5 (бес) жыл мерзіміне сертификат алу үшін:</w:t>
      </w:r>
    </w:p>
    <w:bookmarkEnd w:id="90"/>
    <w:bookmarkStart w:name="z106" w:id="91"/>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w:t>
      </w:r>
    </w:p>
    <w:bookmarkEnd w:id="91"/>
    <w:bookmarkStart w:name="z107" w:id="92"/>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мәліметтер нысаны және мынадай құжаттар:</w:t>
      </w:r>
    </w:p>
    <w:bookmarkEnd w:id="92"/>
    <w:bookmarkStart w:name="z108" w:id="93"/>
    <w:p>
      <w:pPr>
        <w:spacing w:after="0"/>
        <w:ind w:left="0"/>
        <w:jc w:val="both"/>
      </w:pPr>
      <w:r>
        <w:rPr>
          <w:rFonts w:ascii="Times New Roman"/>
          <w:b w:val="false"/>
          <w:i w:val="false"/>
          <w:color w:val="000000"/>
          <w:sz w:val="28"/>
        </w:rPr>
        <w:t xml:space="preserve">
      мамандардың кәсіби даярлығын бағалау және біліктілігінің сәйкестігін растау нәтижесінің көшірмесі; </w:t>
      </w:r>
    </w:p>
    <w:bookmarkEnd w:id="93"/>
    <w:bookmarkStart w:name="z109" w:id="94"/>
    <w:p>
      <w:pPr>
        <w:spacing w:after="0"/>
        <w:ind w:left="0"/>
        <w:jc w:val="both"/>
      </w:pPr>
      <w:r>
        <w:rPr>
          <w:rFonts w:ascii="Times New Roman"/>
          <w:b w:val="false"/>
          <w:i w:val="false"/>
          <w:color w:val="000000"/>
          <w:sz w:val="28"/>
        </w:rPr>
        <w:t>
      медициналық білімі туралы дипломның көшірмесі;</w:t>
      </w:r>
    </w:p>
    <w:bookmarkEnd w:id="94"/>
    <w:bookmarkStart w:name="z110" w:id="95"/>
    <w:p>
      <w:pPr>
        <w:spacing w:after="0"/>
        <w:ind w:left="0"/>
        <w:jc w:val="both"/>
      </w:pPr>
      <w:r>
        <w:rPr>
          <w:rFonts w:ascii="Times New Roman"/>
          <w:b w:val="false"/>
          <w:i w:val="false"/>
          <w:color w:val="000000"/>
          <w:sz w:val="28"/>
        </w:rPr>
        <w:t>
      мәлімделген мамандық бойынша интернатураны, резидентураны, клиникалық ординатураны (бар болса) аяқтағаны туралы құжаттың көшірмесі;</w:t>
      </w:r>
    </w:p>
    <w:bookmarkEnd w:id="95"/>
    <w:bookmarkStart w:name="z111" w:id="96"/>
    <w:p>
      <w:pPr>
        <w:spacing w:after="0"/>
        <w:ind w:left="0"/>
        <w:jc w:val="both"/>
      </w:pPr>
      <w:r>
        <w:rPr>
          <w:rFonts w:ascii="Times New Roman"/>
          <w:b w:val="false"/>
          <w:i w:val="false"/>
          <w:color w:val="000000"/>
          <w:sz w:val="28"/>
        </w:rPr>
        <w:t>
      мәлімделген мамандық бойынша қайта даярлау туралы куәліктің көшірмесі (бар болса);</w:t>
      </w:r>
    </w:p>
    <w:bookmarkEnd w:id="96"/>
    <w:bookmarkStart w:name="z112" w:id="97"/>
    <w:p>
      <w:pPr>
        <w:spacing w:after="0"/>
        <w:ind w:left="0"/>
        <w:jc w:val="both"/>
      </w:pPr>
      <w:r>
        <w:rPr>
          <w:rFonts w:ascii="Times New Roman"/>
          <w:b w:val="false"/>
          <w:i w:val="false"/>
          <w:color w:val="000000"/>
          <w:sz w:val="28"/>
        </w:rPr>
        <w:t>
      мәлімделген мамандық бойынша соңғы 5 жыл ішінде үздіксіз кәсіптік дамуына ықпал ететін іс-шараларға қатысқанын растайтын құжаттардың көшірмесі;</w:t>
      </w:r>
    </w:p>
    <w:bookmarkEnd w:id="97"/>
    <w:bookmarkStart w:name="z113" w:id="98"/>
    <w:p>
      <w:pPr>
        <w:spacing w:after="0"/>
        <w:ind w:left="0"/>
        <w:jc w:val="both"/>
      </w:pPr>
      <w:r>
        <w:rPr>
          <w:rFonts w:ascii="Times New Roman"/>
          <w:b w:val="false"/>
          <w:i w:val="false"/>
          <w:color w:val="000000"/>
          <w:sz w:val="28"/>
        </w:rPr>
        <w:t>
      қолданыстағы куәлік не мәлімделген мамандық бойынша біліктілік санаты берілетін маман сертификаты (бар болса);</w:t>
      </w:r>
    </w:p>
    <w:bookmarkEnd w:id="98"/>
    <w:bookmarkStart w:name="z114" w:id="99"/>
    <w:p>
      <w:pPr>
        <w:spacing w:after="0"/>
        <w:ind w:left="0"/>
        <w:jc w:val="both"/>
      </w:pPr>
      <w:r>
        <w:rPr>
          <w:rFonts w:ascii="Times New Roman"/>
          <w:b w:val="false"/>
          <w:i w:val="false"/>
          <w:color w:val="000000"/>
          <w:sz w:val="28"/>
        </w:rPr>
        <w:t>
      Қазақстан Республикасынан тыс жерде медициналық білім алған адамдар үшін білімі туралы құжаттарды тану және нострификациялау туралы куәліктің көшірмесі;</w:t>
      </w:r>
    </w:p>
    <w:bookmarkEnd w:id="99"/>
    <w:bookmarkStart w:name="z115" w:id="100"/>
    <w:p>
      <w:pPr>
        <w:spacing w:after="0"/>
        <w:ind w:left="0"/>
        <w:jc w:val="both"/>
      </w:pPr>
      <w:r>
        <w:rPr>
          <w:rFonts w:ascii="Times New Roman"/>
          <w:b w:val="false"/>
          <w:i w:val="false"/>
          <w:color w:val="000000"/>
          <w:sz w:val="28"/>
        </w:rPr>
        <w:t xml:space="preserve">
      білімі туралы құжаттарды алғаннан кейін тегін, атын немесе әкесінің атын (бар болса) өзгерткен адамдар үшін тегін, атын, әкесінің атын (бар болса) ауыстырғаны немесе некеге отырғаны туралы немесе некені бұзу туралы куәліктің көшірмесі. </w:t>
      </w:r>
    </w:p>
    <w:bookmarkEnd w:id="100"/>
    <w:bookmarkStart w:name="z116" w:id="101"/>
    <w:p>
      <w:pPr>
        <w:spacing w:after="0"/>
        <w:ind w:left="0"/>
        <w:jc w:val="both"/>
      </w:pPr>
      <w:r>
        <w:rPr>
          <w:rFonts w:ascii="Times New Roman"/>
          <w:b w:val="false"/>
          <w:i w:val="false"/>
          <w:color w:val="000000"/>
          <w:sz w:val="28"/>
        </w:rPr>
        <w:t xml:space="preserve">
      Шетел тілінде берілген құжатқа, мемлекеттік немесе орыс тілдерінде аудармасы бар нотариат растаған көшірмесі қосымша ұсынылады. </w:t>
      </w:r>
    </w:p>
    <w:bookmarkEnd w:id="101"/>
    <w:bookmarkStart w:name="z117" w:id="102"/>
    <w:p>
      <w:pPr>
        <w:spacing w:after="0"/>
        <w:ind w:left="0"/>
        <w:jc w:val="both"/>
      </w:pPr>
      <w:r>
        <w:rPr>
          <w:rFonts w:ascii="Times New Roman"/>
          <w:b w:val="false"/>
          <w:i w:val="false"/>
          <w:color w:val="000000"/>
          <w:sz w:val="28"/>
        </w:rPr>
        <w:t xml:space="preserve">
      Өтініш беру кезінде мәлімделген мамандығы бойынша медициналық қызметі туралы ақпарат мәліметтер нысанында көрсетіледі; </w:t>
      </w:r>
    </w:p>
    <w:bookmarkEnd w:id="102"/>
    <w:bookmarkStart w:name="z118" w:id="103"/>
    <w:p>
      <w:pPr>
        <w:spacing w:after="0"/>
        <w:ind w:left="0"/>
        <w:jc w:val="both"/>
      </w:pPr>
      <w:r>
        <w:rPr>
          <w:rFonts w:ascii="Times New Roman"/>
          <w:b w:val="false"/>
          <w:i w:val="false"/>
          <w:color w:val="000000"/>
          <w:sz w:val="28"/>
        </w:rPr>
        <w:t xml:space="preserve">
      № 531 </w:t>
      </w:r>
      <w:r>
        <w:rPr>
          <w:rFonts w:ascii="Times New Roman"/>
          <w:b w:val="false"/>
          <w:i w:val="false"/>
          <w:color w:val="000000"/>
          <w:sz w:val="28"/>
        </w:rPr>
        <w:t>бұйрықтың</w:t>
      </w:r>
      <w:r>
        <w:rPr>
          <w:rFonts w:ascii="Times New Roman"/>
          <w:b w:val="false"/>
          <w:i w:val="false"/>
          <w:color w:val="000000"/>
          <w:sz w:val="28"/>
        </w:rPr>
        <w:t xml:space="preserve"> 17-тармағына сәйкес бірінші немесе жоғары біліктілік санатын бере отырып мерзімсіз (тұрақты мерзімге) куәлікті алу үшін:</w:t>
      </w:r>
    </w:p>
    <w:bookmarkEnd w:id="103"/>
    <w:bookmarkStart w:name="z119" w:id="104"/>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өтініш;</w:t>
      </w:r>
    </w:p>
    <w:bookmarkEnd w:id="104"/>
    <w:bookmarkStart w:name="z120" w:id="105"/>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5-қосымшаға</w:t>
      </w:r>
      <w:r>
        <w:rPr>
          <w:rFonts w:ascii="Times New Roman"/>
          <w:b w:val="false"/>
          <w:i w:val="false"/>
          <w:color w:val="000000"/>
          <w:sz w:val="28"/>
        </w:rPr>
        <w:t xml:space="preserve"> сәйкес мәліметтер нысаны және мынадай құжаттар:</w:t>
      </w:r>
    </w:p>
    <w:bookmarkEnd w:id="105"/>
    <w:bookmarkStart w:name="z121" w:id="106"/>
    <w:p>
      <w:pPr>
        <w:spacing w:after="0"/>
        <w:ind w:left="0"/>
        <w:jc w:val="both"/>
      </w:pPr>
      <w:r>
        <w:rPr>
          <w:rFonts w:ascii="Times New Roman"/>
          <w:b w:val="false"/>
          <w:i w:val="false"/>
          <w:color w:val="000000"/>
          <w:sz w:val="28"/>
        </w:rPr>
        <w:t>
      мәлімделген мамандық бойынша соңғы 5 жыл ішінде біліктілігін арттыру туралы куәлігінің көшірмесі;</w:t>
      </w:r>
    </w:p>
    <w:bookmarkEnd w:id="106"/>
    <w:bookmarkStart w:name="z122" w:id="107"/>
    <w:p>
      <w:pPr>
        <w:spacing w:after="0"/>
        <w:ind w:left="0"/>
        <w:jc w:val="both"/>
      </w:pPr>
      <w:r>
        <w:rPr>
          <w:rFonts w:ascii="Times New Roman"/>
          <w:b w:val="false"/>
          <w:i w:val="false"/>
          <w:color w:val="000000"/>
          <w:sz w:val="28"/>
        </w:rPr>
        <w:t xml:space="preserve">
      бірінші, жоғары біліктілік санатын бере отырып, алынған үш бірдей куәліктің (сертификаттардың) көшірмелері; </w:t>
      </w:r>
    </w:p>
    <w:bookmarkEnd w:id="107"/>
    <w:bookmarkStart w:name="z123" w:id="108"/>
    <w:p>
      <w:pPr>
        <w:spacing w:after="0"/>
        <w:ind w:left="0"/>
        <w:jc w:val="both"/>
      </w:pPr>
      <w:r>
        <w:rPr>
          <w:rFonts w:ascii="Times New Roman"/>
          <w:b w:val="false"/>
          <w:i w:val="false"/>
          <w:color w:val="000000"/>
          <w:sz w:val="28"/>
        </w:rPr>
        <w:t xml:space="preserve">
      білімі туралы құжаттарды алғаннан кейін тегін, атын немесе әкесінің атын (бар болса) өзгерткен адамдар үшін тегін, атын, әкесінің атын (бар болса) ауыстырғаны немесе некеге отырғаны туралы немесе некені бұзу туралы куәлігінің көшірмесі; </w:t>
      </w:r>
    </w:p>
    <w:bookmarkEnd w:id="108"/>
    <w:bookmarkStart w:name="z124" w:id="109"/>
    <w:p>
      <w:pPr>
        <w:spacing w:after="0"/>
        <w:ind w:left="0"/>
        <w:jc w:val="both"/>
      </w:pPr>
      <w:r>
        <w:rPr>
          <w:rFonts w:ascii="Times New Roman"/>
          <w:b w:val="false"/>
          <w:i w:val="false"/>
          <w:color w:val="000000"/>
          <w:sz w:val="28"/>
        </w:rPr>
        <w:t>
      2) порталға:</w:t>
      </w:r>
    </w:p>
    <w:bookmarkEnd w:id="109"/>
    <w:bookmarkStart w:name="z125" w:id="110"/>
    <w:p>
      <w:pPr>
        <w:spacing w:after="0"/>
        <w:ind w:left="0"/>
        <w:jc w:val="both"/>
      </w:pPr>
      <w:r>
        <w:rPr>
          <w:rFonts w:ascii="Times New Roman"/>
          <w:b w:val="false"/>
          <w:i w:val="false"/>
          <w:color w:val="000000"/>
          <w:sz w:val="28"/>
        </w:rPr>
        <w:t>
      тиісті біліктілік санатын бере отырып 5 (бес) жыл мерзіміне куәлік алу үшін:</w:t>
      </w:r>
    </w:p>
    <w:bookmarkEnd w:id="110"/>
    <w:bookmarkStart w:name="z126" w:id="111"/>
    <w:p>
      <w:pPr>
        <w:spacing w:after="0"/>
        <w:ind w:left="0"/>
        <w:jc w:val="both"/>
      </w:pPr>
      <w:r>
        <w:rPr>
          <w:rFonts w:ascii="Times New Roman"/>
          <w:b w:val="false"/>
          <w:i w:val="false"/>
          <w:color w:val="000000"/>
          <w:sz w:val="28"/>
        </w:rPr>
        <w:t>
      көрсетілетін қызметті алушының ЭЦҚ-мен куәландырылған электрондық құжат нысанындағы сұрау салуы;</w:t>
      </w:r>
    </w:p>
    <w:bookmarkEnd w:id="111"/>
    <w:bookmarkStart w:name="z127" w:id="112"/>
    <w:p>
      <w:pPr>
        <w:spacing w:after="0"/>
        <w:ind w:left="0"/>
        <w:jc w:val="both"/>
      </w:pPr>
      <w:r>
        <w:rPr>
          <w:rFonts w:ascii="Times New Roman"/>
          <w:b w:val="false"/>
          <w:i w:val="false"/>
          <w:color w:val="000000"/>
          <w:sz w:val="28"/>
        </w:rPr>
        <w:t>
      осы мемлекеттік көрсетілетін қызмет стандартына 3-қосымшаға сәйкес мәліметтер нысаны және мынадай құжаттар:</w:t>
      </w:r>
    </w:p>
    <w:bookmarkEnd w:id="112"/>
    <w:bookmarkStart w:name="z128" w:id="113"/>
    <w:p>
      <w:pPr>
        <w:spacing w:after="0"/>
        <w:ind w:left="0"/>
        <w:jc w:val="both"/>
      </w:pPr>
      <w:r>
        <w:rPr>
          <w:rFonts w:ascii="Times New Roman"/>
          <w:b w:val="false"/>
          <w:i w:val="false"/>
          <w:color w:val="000000"/>
          <w:sz w:val="28"/>
        </w:rPr>
        <w:t xml:space="preserve">
      мамандардың кәсіби даярлығын бағалау және біліктілігінің сәйкестігін растау нәтижесінің электрондық көшірмесі; </w:t>
      </w:r>
    </w:p>
    <w:bookmarkEnd w:id="113"/>
    <w:bookmarkStart w:name="z129" w:id="114"/>
    <w:p>
      <w:pPr>
        <w:spacing w:after="0"/>
        <w:ind w:left="0"/>
        <w:jc w:val="both"/>
      </w:pPr>
      <w:r>
        <w:rPr>
          <w:rFonts w:ascii="Times New Roman"/>
          <w:b w:val="false"/>
          <w:i w:val="false"/>
          <w:color w:val="000000"/>
          <w:sz w:val="28"/>
        </w:rPr>
        <w:t>
      медициналық білімі туралы дипломның электрондық көшірмесі;</w:t>
      </w:r>
    </w:p>
    <w:bookmarkEnd w:id="114"/>
    <w:bookmarkStart w:name="z130" w:id="115"/>
    <w:p>
      <w:pPr>
        <w:spacing w:after="0"/>
        <w:ind w:left="0"/>
        <w:jc w:val="both"/>
      </w:pPr>
      <w:r>
        <w:rPr>
          <w:rFonts w:ascii="Times New Roman"/>
          <w:b w:val="false"/>
          <w:i w:val="false"/>
          <w:color w:val="000000"/>
          <w:sz w:val="28"/>
        </w:rPr>
        <w:t>
      мәлімделген мамандық бойынша интернатураны, резидентураны, клиникалық ординатураны (бар болса) аяқтағаны туралы құжаттың электрондық көшірмесі;</w:t>
      </w:r>
    </w:p>
    <w:bookmarkEnd w:id="115"/>
    <w:bookmarkStart w:name="z131" w:id="116"/>
    <w:p>
      <w:pPr>
        <w:spacing w:after="0"/>
        <w:ind w:left="0"/>
        <w:jc w:val="both"/>
      </w:pPr>
      <w:r>
        <w:rPr>
          <w:rFonts w:ascii="Times New Roman"/>
          <w:b w:val="false"/>
          <w:i w:val="false"/>
          <w:color w:val="000000"/>
          <w:sz w:val="28"/>
        </w:rPr>
        <w:t>
      мәлімделген мамандық бойынша қайта даярлау туралы куәліктің электрондық көшірмесі (бар болса);</w:t>
      </w:r>
    </w:p>
    <w:bookmarkEnd w:id="116"/>
    <w:bookmarkStart w:name="z132" w:id="117"/>
    <w:p>
      <w:pPr>
        <w:spacing w:after="0"/>
        <w:ind w:left="0"/>
        <w:jc w:val="both"/>
      </w:pPr>
      <w:r>
        <w:rPr>
          <w:rFonts w:ascii="Times New Roman"/>
          <w:b w:val="false"/>
          <w:i w:val="false"/>
          <w:color w:val="000000"/>
          <w:sz w:val="28"/>
        </w:rPr>
        <w:t>
      мәлімделген мамандық бойынша соңғы 5 жыл ішінде біліктілігін арттыру туралы куәлігінің көшірмесі;</w:t>
      </w:r>
    </w:p>
    <w:bookmarkEnd w:id="117"/>
    <w:bookmarkStart w:name="z133" w:id="118"/>
    <w:p>
      <w:pPr>
        <w:spacing w:after="0"/>
        <w:ind w:left="0"/>
        <w:jc w:val="both"/>
      </w:pPr>
      <w:r>
        <w:rPr>
          <w:rFonts w:ascii="Times New Roman"/>
          <w:b w:val="false"/>
          <w:i w:val="false"/>
          <w:color w:val="000000"/>
          <w:sz w:val="28"/>
        </w:rPr>
        <w:t>
      Қазақстан Республикасынан тыс жерде медициналық білім алған адамдар үшін білімі туралы құжаттарды тану және нострификациялау туралы куәліктің электрондық көшірмесі;</w:t>
      </w:r>
    </w:p>
    <w:bookmarkEnd w:id="118"/>
    <w:bookmarkStart w:name="z134" w:id="119"/>
    <w:p>
      <w:pPr>
        <w:spacing w:after="0"/>
        <w:ind w:left="0"/>
        <w:jc w:val="both"/>
      </w:pPr>
      <w:r>
        <w:rPr>
          <w:rFonts w:ascii="Times New Roman"/>
          <w:b w:val="false"/>
          <w:i w:val="false"/>
          <w:color w:val="000000"/>
          <w:sz w:val="28"/>
        </w:rPr>
        <w:t xml:space="preserve">
      білімі туралы құжаттарды алғаннан кейін тегін, атын немесе әкесінің атын (бар болса) өзгерткен адамдар үшін тегін, атын, әкесінің атын (бар болса) ауыстырғаны немесе некеге отырғаны туралы немесе некені бұзу туралы куәлігінің электрондық көшірмесі. </w:t>
      </w:r>
    </w:p>
    <w:bookmarkEnd w:id="119"/>
    <w:bookmarkStart w:name="z135" w:id="120"/>
    <w:p>
      <w:pPr>
        <w:spacing w:after="0"/>
        <w:ind w:left="0"/>
        <w:jc w:val="both"/>
      </w:pPr>
      <w:r>
        <w:rPr>
          <w:rFonts w:ascii="Times New Roman"/>
          <w:b w:val="false"/>
          <w:i w:val="false"/>
          <w:color w:val="000000"/>
          <w:sz w:val="28"/>
        </w:rPr>
        <w:t xml:space="preserve">
      Шетел тілінде берілген құжатқа, мемлекеттік немесе орыс тілдерінде аудармасы бар нотариат растаған көшірмесі қосымша ұсынылады. </w:t>
      </w:r>
    </w:p>
    <w:bookmarkEnd w:id="120"/>
    <w:bookmarkStart w:name="z136" w:id="121"/>
    <w:p>
      <w:pPr>
        <w:spacing w:after="0"/>
        <w:ind w:left="0"/>
        <w:jc w:val="both"/>
      </w:pPr>
      <w:r>
        <w:rPr>
          <w:rFonts w:ascii="Times New Roman"/>
          <w:b w:val="false"/>
          <w:i w:val="false"/>
          <w:color w:val="000000"/>
          <w:sz w:val="28"/>
        </w:rPr>
        <w:t xml:space="preserve">
      Өтініш беру кезінде мәлімделген мамандығы бойынша медициналық </w:t>
      </w:r>
    </w:p>
    <w:bookmarkEnd w:id="121"/>
    <w:bookmarkStart w:name="z137" w:id="122"/>
    <w:p>
      <w:pPr>
        <w:spacing w:after="0"/>
        <w:ind w:left="0"/>
        <w:jc w:val="both"/>
      </w:pPr>
      <w:r>
        <w:rPr>
          <w:rFonts w:ascii="Times New Roman"/>
          <w:b w:val="false"/>
          <w:i w:val="false"/>
          <w:color w:val="000000"/>
          <w:sz w:val="28"/>
        </w:rPr>
        <w:t xml:space="preserve">
      қызметі туралы ақпарат мәлімет нысанында көрсетіледі; </w:t>
      </w:r>
    </w:p>
    <w:bookmarkEnd w:id="122"/>
    <w:bookmarkStart w:name="z138" w:id="123"/>
    <w:p>
      <w:pPr>
        <w:spacing w:after="0"/>
        <w:ind w:left="0"/>
        <w:jc w:val="both"/>
      </w:pPr>
      <w:r>
        <w:rPr>
          <w:rFonts w:ascii="Times New Roman"/>
          <w:b w:val="false"/>
          <w:i w:val="false"/>
          <w:color w:val="000000"/>
          <w:sz w:val="28"/>
        </w:rPr>
        <w:t xml:space="preserve">
      бірінші немесе жоғары біліктілік санатын бере отырып мерзімсіз куәлікті алу үшін: </w:t>
      </w:r>
    </w:p>
    <w:bookmarkEnd w:id="123"/>
    <w:bookmarkStart w:name="z139" w:id="124"/>
    <w:p>
      <w:pPr>
        <w:spacing w:after="0"/>
        <w:ind w:left="0"/>
        <w:jc w:val="both"/>
      </w:pPr>
      <w:r>
        <w:rPr>
          <w:rFonts w:ascii="Times New Roman"/>
          <w:b w:val="false"/>
          <w:i w:val="false"/>
          <w:color w:val="000000"/>
          <w:sz w:val="28"/>
        </w:rPr>
        <w:t>
      көрсетілетін қызметті алушының ЭЦҚ-сымен куәландырылған электрондық құжат нысанындағы сұрау салуы;</w:t>
      </w:r>
    </w:p>
    <w:bookmarkEnd w:id="124"/>
    <w:bookmarkStart w:name="z140" w:id="125"/>
    <w:p>
      <w:pPr>
        <w:spacing w:after="0"/>
        <w:ind w:left="0"/>
        <w:jc w:val="both"/>
      </w:pPr>
      <w:r>
        <w:rPr>
          <w:rFonts w:ascii="Times New Roman"/>
          <w:b w:val="false"/>
          <w:i w:val="false"/>
          <w:color w:val="000000"/>
          <w:sz w:val="28"/>
        </w:rPr>
        <w:t>
      осы мемлекеттік көрсетілетін қызмет стандартына 5-қосымшаға сәйкес мәліметтер нысаны және мынадай құжаттар:</w:t>
      </w:r>
    </w:p>
    <w:bookmarkEnd w:id="125"/>
    <w:bookmarkStart w:name="z141" w:id="126"/>
    <w:p>
      <w:pPr>
        <w:spacing w:after="0"/>
        <w:ind w:left="0"/>
        <w:jc w:val="both"/>
      </w:pPr>
      <w:r>
        <w:rPr>
          <w:rFonts w:ascii="Times New Roman"/>
          <w:b w:val="false"/>
          <w:i w:val="false"/>
          <w:color w:val="000000"/>
          <w:sz w:val="28"/>
        </w:rPr>
        <w:t>
      мәлімделген мамандық бойынша соңғы 5 жыл ішінде біліктілігін арттыру туралы куәлігінің көшірмесі;</w:t>
      </w:r>
    </w:p>
    <w:bookmarkEnd w:id="126"/>
    <w:bookmarkStart w:name="z142" w:id="127"/>
    <w:p>
      <w:pPr>
        <w:spacing w:after="0"/>
        <w:ind w:left="0"/>
        <w:jc w:val="both"/>
      </w:pPr>
      <w:r>
        <w:rPr>
          <w:rFonts w:ascii="Times New Roman"/>
          <w:b w:val="false"/>
          <w:i w:val="false"/>
          <w:color w:val="000000"/>
          <w:sz w:val="28"/>
        </w:rPr>
        <w:t>
      бірінші, жоғары біліктілік санатын бере отырып, алынған үш бірдей куәліктің (сертификаттардың) электрондық көшірмелері.</w:t>
      </w:r>
    </w:p>
    <w:bookmarkEnd w:id="127"/>
    <w:bookmarkStart w:name="z143" w:id="128"/>
    <w:p>
      <w:pPr>
        <w:spacing w:after="0"/>
        <w:ind w:left="0"/>
        <w:jc w:val="both"/>
      </w:pPr>
      <w:r>
        <w:rPr>
          <w:rFonts w:ascii="Times New Roman"/>
          <w:b w:val="false"/>
          <w:i w:val="false"/>
          <w:color w:val="000000"/>
          <w:sz w:val="28"/>
        </w:rPr>
        <w:t>
      Көрсетілетін қызметті алушының жеке басын куәландыратын құжаттың деректерін көрсетілетін қызметті беруші "электрондық үкімет" шлюзі арқылы тиісті мемлекеттік ақпараттық жүйелерден алады.</w:t>
      </w:r>
    </w:p>
    <w:bookmarkEnd w:id="128"/>
    <w:bookmarkStart w:name="z144" w:id="129"/>
    <w:p>
      <w:pPr>
        <w:spacing w:after="0"/>
        <w:ind w:left="0"/>
        <w:jc w:val="both"/>
      </w:pPr>
      <w:r>
        <w:rPr>
          <w:rFonts w:ascii="Times New Roman"/>
          <w:b w:val="false"/>
          <w:i w:val="false"/>
          <w:color w:val="000000"/>
          <w:sz w:val="28"/>
        </w:rPr>
        <w:t>
      Көрсетілетін қызметті алушы барлық қажетті құжаттарды:</w:t>
      </w:r>
    </w:p>
    <w:bookmarkEnd w:id="129"/>
    <w:bookmarkStart w:name="z145" w:id="130"/>
    <w:p>
      <w:pPr>
        <w:spacing w:after="0"/>
        <w:ind w:left="0"/>
        <w:jc w:val="both"/>
      </w:pPr>
      <w:r>
        <w:rPr>
          <w:rFonts w:ascii="Times New Roman"/>
          <w:b w:val="false"/>
          <w:i w:val="false"/>
          <w:color w:val="000000"/>
          <w:sz w:val="28"/>
        </w:rPr>
        <w:t xml:space="preserve">
      көрсетілетін қызметті берушінің кеңсесі арқылы берген кезде тиісті құжаттардың қабылданғаны туралы қолхат (хабарлама) беріледі; </w:t>
      </w:r>
    </w:p>
    <w:bookmarkEnd w:id="130"/>
    <w:bookmarkStart w:name="z146" w:id="131"/>
    <w:p>
      <w:pPr>
        <w:spacing w:after="0"/>
        <w:ind w:left="0"/>
        <w:jc w:val="both"/>
      </w:pPr>
      <w:r>
        <w:rPr>
          <w:rFonts w:ascii="Times New Roman"/>
          <w:b w:val="false"/>
          <w:i w:val="false"/>
          <w:color w:val="000000"/>
          <w:sz w:val="28"/>
        </w:rPr>
        <w:t>
      портал арқылы берген кезде – көрсетілетін қызметті алушының "жеке кабинетінде" мемлекеттік қызметті көрсетуге арналған сұрау салудың қабылданғаны туралы статус көрсетіледі.";</w:t>
      </w:r>
    </w:p>
    <w:bookmarkEnd w:id="131"/>
    <w:bookmarkStart w:name="z147" w:id="132"/>
    <w:p>
      <w:pPr>
        <w:spacing w:after="0"/>
        <w:ind w:left="0"/>
        <w:jc w:val="both"/>
      </w:pPr>
      <w:r>
        <w:rPr>
          <w:rFonts w:ascii="Times New Roman"/>
          <w:b w:val="false"/>
          <w:i w:val="false"/>
          <w:color w:val="000000"/>
          <w:sz w:val="28"/>
        </w:rPr>
        <w:t xml:space="preserve">
      мынадай мазмұндағы 9-1-тармақпен толықтырылсын: </w:t>
      </w:r>
    </w:p>
    <w:bookmarkEnd w:id="132"/>
    <w:bookmarkStart w:name="z148" w:id="133"/>
    <w:p>
      <w:pPr>
        <w:spacing w:after="0"/>
        <w:ind w:left="0"/>
        <w:jc w:val="both"/>
      </w:pPr>
      <w:r>
        <w:rPr>
          <w:rFonts w:ascii="Times New Roman"/>
          <w:b w:val="false"/>
          <w:i w:val="false"/>
          <w:color w:val="000000"/>
          <w:sz w:val="28"/>
        </w:rPr>
        <w:t>
      "9-1. Көрсетілетін қызметті беруші мынадай негіздер бойынша:</w:t>
      </w:r>
    </w:p>
    <w:bookmarkEnd w:id="133"/>
    <w:bookmarkStart w:name="z149" w:id="134"/>
    <w:p>
      <w:pPr>
        <w:spacing w:after="0"/>
        <w:ind w:left="0"/>
        <w:jc w:val="both"/>
      </w:pPr>
      <w:r>
        <w:rPr>
          <w:rFonts w:ascii="Times New Roman"/>
          <w:b w:val="false"/>
          <w:i w:val="false"/>
          <w:color w:val="000000"/>
          <w:sz w:val="28"/>
        </w:rPr>
        <w:t>
      1) көрсетілетін қызметті алушының ұсынған мынадай құжаттарының:</w:t>
      </w:r>
    </w:p>
    <w:bookmarkEnd w:id="134"/>
    <w:bookmarkStart w:name="z150" w:id="135"/>
    <w:p>
      <w:pPr>
        <w:spacing w:after="0"/>
        <w:ind w:left="0"/>
        <w:jc w:val="both"/>
      </w:pPr>
      <w:r>
        <w:rPr>
          <w:rFonts w:ascii="Times New Roman"/>
          <w:b w:val="false"/>
          <w:i w:val="false"/>
          <w:color w:val="000000"/>
          <w:sz w:val="28"/>
        </w:rPr>
        <w:t>
      мәлімделген мамандық бойынша көрсетілетін қызметті алушының білімі туралы құжаттарының (дипломы, интернатура, резидентура, клиникалық ординатура, қайта даярлау туралы куәлігі, біліктілігін арттыру куәлігі);</w:t>
      </w:r>
    </w:p>
    <w:bookmarkEnd w:id="135"/>
    <w:bookmarkStart w:name="z151" w:id="136"/>
    <w:p>
      <w:pPr>
        <w:spacing w:after="0"/>
        <w:ind w:left="0"/>
        <w:jc w:val="both"/>
      </w:pPr>
      <w:r>
        <w:rPr>
          <w:rFonts w:ascii="Times New Roman"/>
          <w:b w:val="false"/>
          <w:i w:val="false"/>
          <w:color w:val="000000"/>
          <w:sz w:val="28"/>
        </w:rPr>
        <w:t xml:space="preserve">
      Қазақстан Республикасы Денсаулық сақтау министрінің міндетін атқарушының 2009 жылғы 11 қарашадағы № 691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11356 болып тіркелген) Медицина және фармацевтика кадрларының біліктілігін арттыру және қайта даярлау және қосымша медициналық және фармацевтикалық білім беру бағдарламаларын іске асыратын ұйымдарға қойылатын біліктілік талаптары қағидаларына сәйкес оқыту мерзімдері мен нысандарына қайта даярлау және біліктілігін арттыру туралы құжаттарының;</w:t>
      </w:r>
    </w:p>
    <w:bookmarkEnd w:id="136"/>
    <w:bookmarkStart w:name="z152" w:id="137"/>
    <w:p>
      <w:pPr>
        <w:spacing w:after="0"/>
        <w:ind w:left="0"/>
        <w:jc w:val="both"/>
      </w:pPr>
      <w:r>
        <w:rPr>
          <w:rFonts w:ascii="Times New Roman"/>
          <w:b w:val="false"/>
          <w:i w:val="false"/>
          <w:color w:val="000000"/>
          <w:sz w:val="28"/>
        </w:rPr>
        <w:t xml:space="preserve">
      № 531 </w:t>
      </w:r>
      <w:r>
        <w:rPr>
          <w:rFonts w:ascii="Times New Roman"/>
          <w:b w:val="false"/>
          <w:i w:val="false"/>
          <w:color w:val="000000"/>
          <w:sz w:val="28"/>
        </w:rPr>
        <w:t>Бұйрықпен</w:t>
      </w:r>
      <w:r>
        <w:rPr>
          <w:rFonts w:ascii="Times New Roman"/>
          <w:b w:val="false"/>
          <w:i w:val="false"/>
          <w:color w:val="000000"/>
          <w:sz w:val="28"/>
        </w:rPr>
        <w:t xml:space="preserve"> бекітілген біліктілік санатын беру өлшемшарттарына сәйкессіздігі және/немесе анық емес екені белгіленсе;</w:t>
      </w:r>
    </w:p>
    <w:bookmarkEnd w:id="137"/>
    <w:bookmarkStart w:name="z153" w:id="138"/>
    <w:p>
      <w:pPr>
        <w:spacing w:after="0"/>
        <w:ind w:left="0"/>
        <w:jc w:val="both"/>
      </w:pPr>
      <w:r>
        <w:rPr>
          <w:rFonts w:ascii="Times New Roman"/>
          <w:b w:val="false"/>
          <w:i w:val="false"/>
          <w:color w:val="000000"/>
          <w:sz w:val="28"/>
        </w:rPr>
        <w:t>
      2) мәліметтер нысаны толық және анық толтырылмаса;</w:t>
      </w:r>
    </w:p>
    <w:bookmarkEnd w:id="138"/>
    <w:bookmarkStart w:name="z154" w:id="139"/>
    <w:p>
      <w:pPr>
        <w:spacing w:after="0"/>
        <w:ind w:left="0"/>
        <w:jc w:val="both"/>
      </w:pPr>
      <w:r>
        <w:rPr>
          <w:rFonts w:ascii="Times New Roman"/>
          <w:b w:val="false"/>
          <w:i w:val="false"/>
          <w:color w:val="000000"/>
          <w:sz w:val="28"/>
        </w:rPr>
        <w:t>
      3) көрсетілетін қызметті алушыға қатысты мәлімделген мамандығы бойынша медициналық қызметке тыйым салу туралы соттың заңды күшіне енген шешімі (үкімі) болса;</w:t>
      </w:r>
    </w:p>
    <w:bookmarkEnd w:id="139"/>
    <w:bookmarkStart w:name="z155" w:id="140"/>
    <w:p>
      <w:pPr>
        <w:spacing w:after="0"/>
        <w:ind w:left="0"/>
        <w:jc w:val="both"/>
      </w:pPr>
      <w:r>
        <w:rPr>
          <w:rFonts w:ascii="Times New Roman"/>
          <w:b w:val="false"/>
          <w:i w:val="false"/>
          <w:color w:val="000000"/>
          <w:sz w:val="28"/>
        </w:rPr>
        <w:t>
      4) көрсетілетін қызметті алушыға қатысты соттың заңды күшіне енген үкімі болса, оның негізінде көрсетілетін қызметті алушының мемлекеттік көрсетілетін қызметті алумен байланысты арнаулы құқығынан айырылса, мемлекеттік қызметті көрсетуден бас тартады.";</w:t>
      </w:r>
    </w:p>
    <w:bookmarkEnd w:id="140"/>
    <w:bookmarkStart w:name="z156" w:id="141"/>
    <w:p>
      <w:pPr>
        <w:spacing w:after="0"/>
        <w:ind w:left="0"/>
        <w:jc w:val="both"/>
      </w:pPr>
      <w:r>
        <w:rPr>
          <w:rFonts w:ascii="Times New Roman"/>
          <w:b w:val="false"/>
          <w:i w:val="false"/>
          <w:color w:val="000000"/>
          <w:sz w:val="28"/>
        </w:rPr>
        <w:t xml:space="preserve">
      көрсетілген стандартқа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5-қосымшалар</w:t>
      </w:r>
      <w:r>
        <w:rPr>
          <w:rFonts w:ascii="Times New Roman"/>
          <w:b w:val="false"/>
          <w:i w:val="false"/>
          <w:color w:val="000000"/>
          <w:sz w:val="28"/>
        </w:rPr>
        <w:t xml:space="preserve"> осы бұйрыққа 4, 5, 6, 7, 8-қосымшаларға сәйкес редакцияда жазылсын;</w:t>
      </w:r>
    </w:p>
    <w:bookmarkEnd w:id="141"/>
    <w:bookmarkStart w:name="z157" w:id="142"/>
    <w:p>
      <w:pPr>
        <w:spacing w:after="0"/>
        <w:ind w:left="0"/>
        <w:jc w:val="both"/>
      </w:pPr>
      <w:r>
        <w:rPr>
          <w:rFonts w:ascii="Times New Roman"/>
          <w:b w:val="false"/>
          <w:i w:val="false"/>
          <w:color w:val="000000"/>
          <w:sz w:val="28"/>
        </w:rPr>
        <w:t xml:space="preserve">
      көрсетілген бұйрықпен бекітілген "Денсаулық сақтау субъектілерін аккредиттеу"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 xml:space="preserve">: </w:t>
      </w:r>
    </w:p>
    <w:bookmarkEnd w:id="1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атауы</w:t>
      </w:r>
      <w:r>
        <w:rPr>
          <w:rFonts w:ascii="Times New Roman"/>
          <w:b w:val="false"/>
          <w:i w:val="false"/>
          <w:color w:val="000000"/>
          <w:sz w:val="28"/>
        </w:rPr>
        <w:t xml:space="preserve"> мынадай редакцияда жазылсын: </w:t>
      </w:r>
    </w:p>
    <w:bookmarkStart w:name="z159" w:id="143"/>
    <w:p>
      <w:pPr>
        <w:spacing w:after="0"/>
        <w:ind w:left="0"/>
        <w:jc w:val="both"/>
      </w:pPr>
      <w:r>
        <w:rPr>
          <w:rFonts w:ascii="Times New Roman"/>
          <w:b w:val="false"/>
          <w:i w:val="false"/>
          <w:color w:val="000000"/>
          <w:sz w:val="28"/>
        </w:rPr>
        <w:t xml:space="preserve">
      "Медициналық ұйымдар қызметінің аккредиттеу стандарттарына сәйкестігін тану мақсатында оларды аккредиттеу" мемлекеттік көрсетілетін қызмет стандарты"; </w:t>
      </w:r>
    </w:p>
    <w:bookmarkEnd w:id="1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1-тармақ</w:t>
      </w:r>
      <w:r>
        <w:rPr>
          <w:rFonts w:ascii="Times New Roman"/>
          <w:b w:val="false"/>
          <w:i w:val="false"/>
          <w:color w:val="000000"/>
          <w:sz w:val="28"/>
        </w:rPr>
        <w:t xml:space="preserve"> мынадай редакцияда жазылсын: </w:t>
      </w:r>
    </w:p>
    <w:bookmarkStart w:name="z161" w:id="144"/>
    <w:p>
      <w:pPr>
        <w:spacing w:after="0"/>
        <w:ind w:left="0"/>
        <w:jc w:val="both"/>
      </w:pPr>
      <w:r>
        <w:rPr>
          <w:rFonts w:ascii="Times New Roman"/>
          <w:b w:val="false"/>
          <w:i w:val="false"/>
          <w:color w:val="000000"/>
          <w:sz w:val="28"/>
        </w:rPr>
        <w:t>
      "1. "Медициналық ұйымдар қызметінің аккредиттеу стандарттарына сәйкестігін тану мақсатында оларды аккредиттеу" мемлекеттік көрсетілетін қызмет стандарты (бұдан әрі – мемлекеттік стандарт).";</w:t>
      </w:r>
    </w:p>
    <w:bookmarkEnd w:id="1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4-тармақ</w:t>
      </w:r>
      <w:r>
        <w:rPr>
          <w:rFonts w:ascii="Times New Roman"/>
          <w:b w:val="false"/>
          <w:i w:val="false"/>
          <w:color w:val="000000"/>
          <w:sz w:val="28"/>
        </w:rPr>
        <w:t xml:space="preserve"> мынадай редакцияда жазылсын: </w:t>
      </w:r>
    </w:p>
    <w:bookmarkStart w:name="z163" w:id="145"/>
    <w:p>
      <w:pPr>
        <w:spacing w:after="0"/>
        <w:ind w:left="0"/>
        <w:jc w:val="both"/>
      </w:pPr>
      <w:r>
        <w:rPr>
          <w:rFonts w:ascii="Times New Roman"/>
          <w:b w:val="false"/>
          <w:i w:val="false"/>
          <w:color w:val="000000"/>
          <w:sz w:val="28"/>
        </w:rPr>
        <w:t>
      "4. Мемлекеттік қызметті көрсету мерзімі:</w:t>
      </w:r>
    </w:p>
    <w:bookmarkEnd w:id="145"/>
    <w:bookmarkStart w:name="z164" w:id="146"/>
    <w:p>
      <w:pPr>
        <w:spacing w:after="0"/>
        <w:ind w:left="0"/>
        <w:jc w:val="both"/>
      </w:pPr>
      <w:r>
        <w:rPr>
          <w:rFonts w:ascii="Times New Roman"/>
          <w:b w:val="false"/>
          <w:i w:val="false"/>
          <w:color w:val="000000"/>
          <w:sz w:val="28"/>
        </w:rPr>
        <w:t>
      1) көрсетілетін қызметті берушіге құжаттар пакетін тапсырған кезден бастап, сондай-ақ порталға жүгінген кезде:</w:t>
      </w:r>
    </w:p>
    <w:bookmarkEnd w:id="146"/>
    <w:bookmarkStart w:name="z165" w:id="147"/>
    <w:p>
      <w:pPr>
        <w:spacing w:after="0"/>
        <w:ind w:left="0"/>
        <w:jc w:val="both"/>
      </w:pPr>
      <w:r>
        <w:rPr>
          <w:rFonts w:ascii="Times New Roman"/>
          <w:b w:val="false"/>
          <w:i w:val="false"/>
          <w:color w:val="000000"/>
          <w:sz w:val="28"/>
        </w:rPr>
        <w:t>
      аккредиттеу туралы куәлікті беру кезінде – 45 (қырық бес) жұмыс күні;</w:t>
      </w:r>
    </w:p>
    <w:bookmarkEnd w:id="147"/>
    <w:bookmarkStart w:name="z166" w:id="148"/>
    <w:p>
      <w:pPr>
        <w:spacing w:after="0"/>
        <w:ind w:left="0"/>
        <w:jc w:val="both"/>
      </w:pPr>
      <w:r>
        <w:rPr>
          <w:rFonts w:ascii="Times New Roman"/>
          <w:b w:val="false"/>
          <w:i w:val="false"/>
          <w:color w:val="000000"/>
          <w:sz w:val="28"/>
        </w:rPr>
        <w:t>
      субъектінің атауы, ұйымдастыру-құқықтық нысаны өзгерген жағдайда куәлікті қайта ресімдеу – 5 (бес) жұмыс күні;</w:t>
      </w:r>
    </w:p>
    <w:bookmarkEnd w:id="148"/>
    <w:bookmarkStart w:name="z167" w:id="149"/>
    <w:p>
      <w:pPr>
        <w:spacing w:after="0"/>
        <w:ind w:left="0"/>
        <w:jc w:val="both"/>
      </w:pPr>
      <w:r>
        <w:rPr>
          <w:rFonts w:ascii="Times New Roman"/>
          <w:b w:val="false"/>
          <w:i w:val="false"/>
          <w:color w:val="000000"/>
          <w:sz w:val="28"/>
        </w:rPr>
        <w:t>
      қағаз нысанда берілген аккредиттеу туралы куәлік жоғалған немесе бүлінген жағдайда куәліктің телнұсқасын беру – 2 (екі) жұмыс күні.</w:t>
      </w:r>
    </w:p>
    <w:bookmarkEnd w:id="149"/>
    <w:bookmarkStart w:name="z168" w:id="150"/>
    <w:p>
      <w:pPr>
        <w:spacing w:after="0"/>
        <w:ind w:left="0"/>
        <w:jc w:val="both"/>
      </w:pPr>
      <w:r>
        <w:rPr>
          <w:rFonts w:ascii="Times New Roman"/>
          <w:b w:val="false"/>
          <w:i w:val="false"/>
          <w:color w:val="000000"/>
          <w:sz w:val="28"/>
        </w:rPr>
        <w:t>
      Ұсынылған құжаттардың осы мемлекеттік көрсетілетін қызмет стандартының 9-тармағында көзделген тізбеге сәйкес толық емес және (немесе) мерзімі өткен құжаттарды ұсыну фактісі анықталған жағдайларда көрсетілетін қызметті беруші көрсетілген мерзімде өтінішті қарауды тоқтату туралы жазбаша дәлелді жауап береді;</w:t>
      </w:r>
    </w:p>
    <w:bookmarkEnd w:id="150"/>
    <w:bookmarkStart w:name="z169" w:id="151"/>
    <w:p>
      <w:pPr>
        <w:spacing w:after="0"/>
        <w:ind w:left="0"/>
        <w:jc w:val="both"/>
      </w:pPr>
      <w:r>
        <w:rPr>
          <w:rFonts w:ascii="Times New Roman"/>
          <w:b w:val="false"/>
          <w:i w:val="false"/>
          <w:color w:val="000000"/>
          <w:sz w:val="28"/>
        </w:rPr>
        <w:t>
      2) құжаттарды тапсыру үшін күтудің рұқсат етілетін ең ұзақ уақыты – 15 (он бес) минут;</w:t>
      </w:r>
    </w:p>
    <w:bookmarkEnd w:id="151"/>
    <w:bookmarkStart w:name="z170" w:id="152"/>
    <w:p>
      <w:pPr>
        <w:spacing w:after="0"/>
        <w:ind w:left="0"/>
        <w:jc w:val="both"/>
      </w:pPr>
      <w:r>
        <w:rPr>
          <w:rFonts w:ascii="Times New Roman"/>
          <w:b w:val="false"/>
          <w:i w:val="false"/>
          <w:color w:val="000000"/>
          <w:sz w:val="28"/>
        </w:rPr>
        <w:t xml:space="preserve">
      3) қызмет көрсетудің рұқсат етілетін ең ұзақ уақыты – 15 (он бес) минут.". </w:t>
      </w:r>
    </w:p>
    <w:bookmarkEnd w:id="1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6-тармақ</w:t>
      </w:r>
      <w:r>
        <w:rPr>
          <w:rFonts w:ascii="Times New Roman"/>
          <w:b w:val="false"/>
          <w:i w:val="false"/>
          <w:color w:val="000000"/>
          <w:sz w:val="28"/>
        </w:rPr>
        <w:t xml:space="preserve"> мынадай редакцияда жазылсын:</w:t>
      </w:r>
    </w:p>
    <w:bookmarkStart w:name="z172" w:id="153"/>
    <w:p>
      <w:pPr>
        <w:spacing w:after="0"/>
        <w:ind w:left="0"/>
        <w:jc w:val="both"/>
      </w:pPr>
      <w:r>
        <w:rPr>
          <w:rFonts w:ascii="Times New Roman"/>
          <w:b w:val="false"/>
          <w:i w:val="false"/>
          <w:color w:val="000000"/>
          <w:sz w:val="28"/>
        </w:rPr>
        <w:t xml:space="preserve">
      "6. Мемлекеттік қызмет көрсету нәтижесі –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аккредиттеу туралы куәлік,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аккредиттеу туралы куәліктің телнұсқасы не осы стандарттың 9-1-тармағында белгіленген негіздер бойынша мемлекеттік қызметті көрсетуден бас тарту туралы дәлелді жауап. </w:t>
      </w:r>
    </w:p>
    <w:bookmarkEnd w:id="153"/>
    <w:bookmarkStart w:name="z173" w:id="154"/>
    <w:p>
      <w:pPr>
        <w:spacing w:after="0"/>
        <w:ind w:left="0"/>
        <w:jc w:val="both"/>
      </w:pPr>
      <w:r>
        <w:rPr>
          <w:rFonts w:ascii="Times New Roman"/>
          <w:b w:val="false"/>
          <w:i w:val="false"/>
          <w:color w:val="000000"/>
          <w:sz w:val="28"/>
        </w:rPr>
        <w:t>
      Аккредиттеу туралы куәлік 3 жыл мерзімге беріледі.</w:t>
      </w:r>
    </w:p>
    <w:bookmarkEnd w:id="154"/>
    <w:bookmarkStart w:name="z174" w:id="155"/>
    <w:p>
      <w:pPr>
        <w:spacing w:after="0"/>
        <w:ind w:left="0"/>
        <w:jc w:val="both"/>
      </w:pPr>
      <w:r>
        <w:rPr>
          <w:rFonts w:ascii="Times New Roman"/>
          <w:b w:val="false"/>
          <w:i w:val="false"/>
          <w:color w:val="000000"/>
          <w:sz w:val="28"/>
        </w:rPr>
        <w:t>
      Мемлекеттік қызмет көрсету нәтижесін ұсыну нысаны: электрондық.</w:t>
      </w:r>
    </w:p>
    <w:bookmarkEnd w:id="155"/>
    <w:bookmarkStart w:name="z175" w:id="156"/>
    <w:p>
      <w:pPr>
        <w:spacing w:after="0"/>
        <w:ind w:left="0"/>
        <w:jc w:val="both"/>
      </w:pPr>
      <w:r>
        <w:rPr>
          <w:rFonts w:ascii="Times New Roman"/>
          <w:b w:val="false"/>
          <w:i w:val="false"/>
          <w:color w:val="000000"/>
          <w:sz w:val="28"/>
        </w:rPr>
        <w:t>
      Көрсетілетін қызметті алушы аккредиттеу туралы куәлікті қағаз жеткізгіште алу үшін жүгінген жағдайда аккредиттеу туралы куәлік электрондық нысанда ресімделіп, басып шығарылады және көрсетілетін қызметті беруші басшысының мөрімен және қолымен расталады.</w:t>
      </w:r>
    </w:p>
    <w:bookmarkEnd w:id="156"/>
    <w:bookmarkStart w:name="z176" w:id="157"/>
    <w:p>
      <w:pPr>
        <w:spacing w:after="0"/>
        <w:ind w:left="0"/>
        <w:jc w:val="both"/>
      </w:pPr>
      <w:r>
        <w:rPr>
          <w:rFonts w:ascii="Times New Roman"/>
          <w:b w:val="false"/>
          <w:i w:val="false"/>
          <w:color w:val="000000"/>
          <w:sz w:val="28"/>
        </w:rPr>
        <w:t xml:space="preserve">
      Көрсетілетін қызметті алушы портал арқылы жүгінген кезде мемлекеттік </w:t>
      </w:r>
      <w:r>
        <w:rPr>
          <w:rFonts w:ascii="Times New Roman"/>
          <w:b w:val="false"/>
          <w:i w:val="false"/>
          <w:color w:val="000000"/>
          <w:sz w:val="28"/>
        </w:rPr>
        <w:t>көрсетілетін қызметтің нәтижесі көрсетілетін қызметті алушының "жеке кабинетіне" Министрліктің Медициналық және фармацевтикалық қызметті бақылау комитетінің уәкілетті адамының электрондық цифрлық қолтаңбасымен (бұдан әрі – ЭЦҚ) куәландырылған электрондық құжат нысанында жіберіледі.";</w:t>
      </w:r>
    </w:p>
    <w:bookmarkEnd w:id="157"/>
    <w:bookmarkStart w:name="z178" w:id="158"/>
    <w:p>
      <w:pPr>
        <w:spacing w:after="0"/>
        <w:ind w:left="0"/>
        <w:jc w:val="both"/>
      </w:pPr>
      <w:r>
        <w:rPr>
          <w:rFonts w:ascii="Times New Roman"/>
          <w:b w:val="false"/>
          <w:i w:val="false"/>
          <w:color w:val="000000"/>
          <w:sz w:val="28"/>
        </w:rPr>
        <w:t xml:space="preserve">
      мынадай мазмұндағы 9-1-тармақпен толықтырылсын: </w:t>
      </w:r>
    </w:p>
    <w:bookmarkEnd w:id="158"/>
    <w:bookmarkStart w:name="z179" w:id="159"/>
    <w:p>
      <w:pPr>
        <w:spacing w:after="0"/>
        <w:ind w:left="0"/>
        <w:jc w:val="both"/>
      </w:pPr>
      <w:r>
        <w:rPr>
          <w:rFonts w:ascii="Times New Roman"/>
          <w:b w:val="false"/>
          <w:i w:val="false"/>
          <w:color w:val="000000"/>
          <w:sz w:val="28"/>
        </w:rPr>
        <w:t>
      "9-1. Көрсетілетін қызметті беруші мынадай негіздер бойынша:</w:t>
      </w:r>
    </w:p>
    <w:bookmarkEnd w:id="159"/>
    <w:bookmarkStart w:name="z180" w:id="160"/>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 екені белгіленсе;</w:t>
      </w:r>
    </w:p>
    <w:bookmarkEnd w:id="160"/>
    <w:bookmarkStart w:name="z181" w:id="161"/>
    <w:p>
      <w:pPr>
        <w:spacing w:after="0"/>
        <w:ind w:left="0"/>
        <w:jc w:val="both"/>
      </w:pPr>
      <w:r>
        <w:rPr>
          <w:rFonts w:ascii="Times New Roman"/>
          <w:b w:val="false"/>
          <w:i w:val="false"/>
          <w:color w:val="000000"/>
          <w:sz w:val="28"/>
        </w:rPr>
        <w:t xml:space="preserve">
      2) Қазақстан Республикасының Денсаулық сақтау министрінің 2012 жылғы 2 қазандағы № 676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8064 болып тіркелген) медициналық ұйымдарды аккредиттеу стандарттарына және 2014 жылғы 26 қаңтардағы № 2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9148 болып тіркелген) қан қызметі саласындағы қызметті жүзеге асыратын денсаулық сақтау ұйымдарына арналған аккредиттеу стандарттарына сәйкес келмесе;</w:t>
      </w:r>
    </w:p>
    <w:bookmarkEnd w:id="161"/>
    <w:bookmarkStart w:name="z182" w:id="162"/>
    <w:p>
      <w:pPr>
        <w:spacing w:after="0"/>
        <w:ind w:left="0"/>
        <w:jc w:val="both"/>
      </w:pPr>
      <w:r>
        <w:rPr>
          <w:rFonts w:ascii="Times New Roman"/>
          <w:b w:val="false"/>
          <w:i w:val="false"/>
          <w:color w:val="000000"/>
          <w:sz w:val="28"/>
        </w:rPr>
        <w:t>
      3) көрсетілетін қызметті алушыға қатысты мәлімделген мамандығы бойынша медициналық қызметке тыйым салу туралы соттың заңды күшіне енген шешімі (үкімі) болса;</w:t>
      </w:r>
    </w:p>
    <w:bookmarkEnd w:id="162"/>
    <w:bookmarkStart w:name="z183" w:id="163"/>
    <w:p>
      <w:pPr>
        <w:spacing w:after="0"/>
        <w:ind w:left="0"/>
        <w:jc w:val="both"/>
      </w:pPr>
      <w:r>
        <w:rPr>
          <w:rFonts w:ascii="Times New Roman"/>
          <w:b w:val="false"/>
          <w:i w:val="false"/>
          <w:color w:val="000000"/>
          <w:sz w:val="28"/>
        </w:rPr>
        <w:t>
      4) көрсетілетін қызметті алушыға қатысты соттың заңды күшіне енген үкімі болса, оның негізінде көрсетілетін қызметті алушының мемлекеттік көрсетілетін қызметті алумен байланысты арнаулы құқығынан айырылса, мемлекеттік қызметті көрсетуден бас тартады.";</w:t>
      </w:r>
    </w:p>
    <w:bookmarkEnd w:id="163"/>
    <w:bookmarkStart w:name="z184" w:id="164"/>
    <w:p>
      <w:pPr>
        <w:spacing w:after="0"/>
        <w:ind w:left="0"/>
        <w:jc w:val="both"/>
      </w:pPr>
      <w:r>
        <w:rPr>
          <w:rFonts w:ascii="Times New Roman"/>
          <w:b w:val="false"/>
          <w:i w:val="false"/>
          <w:color w:val="000000"/>
          <w:sz w:val="28"/>
        </w:rPr>
        <w:t xml:space="preserve">
      көрсетілген стандартқа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5-қосымшалар</w:t>
      </w:r>
      <w:r>
        <w:rPr>
          <w:rFonts w:ascii="Times New Roman"/>
          <w:b w:val="false"/>
          <w:i w:val="false"/>
          <w:color w:val="000000"/>
          <w:sz w:val="28"/>
        </w:rPr>
        <w:t xml:space="preserve"> осы бұйрыққа 9, 10, 11, 12, 13-қосымшаларға сәйкес редакцияда жазылсын;</w:t>
      </w:r>
    </w:p>
    <w:bookmarkEnd w:id="164"/>
    <w:bookmarkStart w:name="z185" w:id="165"/>
    <w:p>
      <w:pPr>
        <w:spacing w:after="0"/>
        <w:ind w:left="0"/>
        <w:jc w:val="both"/>
      </w:pPr>
      <w:r>
        <w:rPr>
          <w:rFonts w:ascii="Times New Roman"/>
          <w:b w:val="false"/>
          <w:i w:val="false"/>
          <w:color w:val="000000"/>
          <w:sz w:val="28"/>
        </w:rPr>
        <w:t xml:space="preserve">
      көрсетілген бұйрықпен бекітілген "Жеке тұлғаларды денсаулық сақтау субъектілерінің қызметіне тәуелсіз сараптамалық бағалау жүргізу құқығына аккредиттеу"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1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4-тармақ</w:t>
      </w:r>
      <w:r>
        <w:rPr>
          <w:rFonts w:ascii="Times New Roman"/>
          <w:b w:val="false"/>
          <w:i w:val="false"/>
          <w:color w:val="000000"/>
          <w:sz w:val="28"/>
        </w:rPr>
        <w:t xml:space="preserve"> мынадай редакцияда жазылсын:</w:t>
      </w:r>
    </w:p>
    <w:bookmarkStart w:name="z187" w:id="166"/>
    <w:p>
      <w:pPr>
        <w:spacing w:after="0"/>
        <w:ind w:left="0"/>
        <w:jc w:val="both"/>
      </w:pPr>
      <w:r>
        <w:rPr>
          <w:rFonts w:ascii="Times New Roman"/>
          <w:b w:val="false"/>
          <w:i w:val="false"/>
          <w:color w:val="000000"/>
          <w:sz w:val="28"/>
        </w:rPr>
        <w:t>
      "4. Мемлекеттік қызмет көрсету мерзімдері:</w:t>
      </w:r>
    </w:p>
    <w:bookmarkEnd w:id="166"/>
    <w:bookmarkStart w:name="z188" w:id="167"/>
    <w:p>
      <w:pPr>
        <w:spacing w:after="0"/>
        <w:ind w:left="0"/>
        <w:jc w:val="both"/>
      </w:pPr>
      <w:r>
        <w:rPr>
          <w:rFonts w:ascii="Times New Roman"/>
          <w:b w:val="false"/>
          <w:i w:val="false"/>
          <w:color w:val="000000"/>
          <w:sz w:val="28"/>
        </w:rPr>
        <w:t>
      1) көрсетілетін қызметті берушіге құжаттар пакетін тапсырған кезден бастап, сондай-ақ порталға жүгінген кезде – 22 (жиырма екі) жұмыс күні.</w:t>
      </w:r>
    </w:p>
    <w:bookmarkEnd w:id="167"/>
    <w:bookmarkStart w:name="z189" w:id="168"/>
    <w:p>
      <w:pPr>
        <w:spacing w:after="0"/>
        <w:ind w:left="0"/>
        <w:jc w:val="both"/>
      </w:pPr>
      <w:r>
        <w:rPr>
          <w:rFonts w:ascii="Times New Roman"/>
          <w:b w:val="false"/>
          <w:i w:val="false"/>
          <w:color w:val="000000"/>
          <w:sz w:val="28"/>
        </w:rPr>
        <w:t>
      Көрсетілетін қызметті беруші көрсетілетін қызметті алушының құжаттарын алған кезден бастап екі жұмыс күні ішінде ұсынылған құжаттардың толықтығын тексереді.</w:t>
      </w:r>
    </w:p>
    <w:bookmarkEnd w:id="168"/>
    <w:bookmarkStart w:name="z190" w:id="169"/>
    <w:p>
      <w:pPr>
        <w:spacing w:after="0"/>
        <w:ind w:left="0"/>
        <w:jc w:val="both"/>
      </w:pPr>
      <w:r>
        <w:rPr>
          <w:rFonts w:ascii="Times New Roman"/>
          <w:b w:val="false"/>
          <w:i w:val="false"/>
          <w:color w:val="000000"/>
          <w:sz w:val="28"/>
        </w:rPr>
        <w:t>
      Ұсынылған құжаттардың осы мемлекеттік көрсетілетін қызмет стандартының 9-тармағында көзделген тізбеге сәйкес толық емес және (немесе) мерзімі өткен құжаттарды ұсыну фактісі анықталған жағдайларда көрсетілетін қызметті беруші көрсетілген мерзімде өтінішті қарауды тоқтату туралы жазбаша дәлелді жауап береді;</w:t>
      </w:r>
    </w:p>
    <w:bookmarkEnd w:id="169"/>
    <w:bookmarkStart w:name="z191" w:id="170"/>
    <w:p>
      <w:pPr>
        <w:spacing w:after="0"/>
        <w:ind w:left="0"/>
        <w:jc w:val="both"/>
      </w:pPr>
      <w:r>
        <w:rPr>
          <w:rFonts w:ascii="Times New Roman"/>
          <w:b w:val="false"/>
          <w:i w:val="false"/>
          <w:color w:val="000000"/>
          <w:sz w:val="28"/>
        </w:rPr>
        <w:t>
      2) құжаттарды тапсыру үшін күтудің рұқсат етілетін ең ұзақ уақыты – 15 (он бес) минут;</w:t>
      </w:r>
    </w:p>
    <w:bookmarkEnd w:id="170"/>
    <w:bookmarkStart w:name="z192" w:id="171"/>
    <w:p>
      <w:pPr>
        <w:spacing w:after="0"/>
        <w:ind w:left="0"/>
        <w:jc w:val="both"/>
      </w:pPr>
      <w:r>
        <w:rPr>
          <w:rFonts w:ascii="Times New Roman"/>
          <w:b w:val="false"/>
          <w:i w:val="false"/>
          <w:color w:val="000000"/>
          <w:sz w:val="28"/>
        </w:rPr>
        <w:t>
      3) қызмет көрсетудің рұқсат етілетін ең ұзақ уақыты – 15 (он бес) минут.";</w:t>
      </w:r>
    </w:p>
    <w:bookmarkEnd w:id="1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6-тармақ</w:t>
      </w:r>
      <w:r>
        <w:rPr>
          <w:rFonts w:ascii="Times New Roman"/>
          <w:b w:val="false"/>
          <w:i w:val="false"/>
          <w:color w:val="000000"/>
          <w:sz w:val="28"/>
        </w:rPr>
        <w:t xml:space="preserve"> мынадай редакцияда жазылсын:</w:t>
      </w:r>
    </w:p>
    <w:bookmarkStart w:name="z194" w:id="172"/>
    <w:p>
      <w:pPr>
        <w:spacing w:after="0"/>
        <w:ind w:left="0"/>
        <w:jc w:val="both"/>
      </w:pPr>
      <w:r>
        <w:rPr>
          <w:rFonts w:ascii="Times New Roman"/>
          <w:b w:val="false"/>
          <w:i w:val="false"/>
          <w:color w:val="000000"/>
          <w:sz w:val="28"/>
        </w:rPr>
        <w:t xml:space="preserve">
      "6. Мемлекеттік қызмет көрсетудің нәтижесі –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жеке тұлғаларды денсаулық сақтау субъектiлерiнiң қызметiне тәуелсiз сараптамалық бағалау жүргiзу құқығына аккредиттеу туралы куәлік не осы стандарттың 9-1-тармағында белгіленген негіздер бойынша мемлекеттік қызметті көрсетуден бас тарту туралы дәлелді жауап. </w:t>
      </w:r>
    </w:p>
    <w:bookmarkEnd w:id="172"/>
    <w:bookmarkStart w:name="z195" w:id="173"/>
    <w:p>
      <w:pPr>
        <w:spacing w:after="0"/>
        <w:ind w:left="0"/>
        <w:jc w:val="both"/>
      </w:pPr>
      <w:r>
        <w:rPr>
          <w:rFonts w:ascii="Times New Roman"/>
          <w:b w:val="false"/>
          <w:i w:val="false"/>
          <w:color w:val="000000"/>
          <w:sz w:val="28"/>
        </w:rPr>
        <w:t>
      Аккредиттеу туралы куәлік тестілеу мен әңгімелесуден оң нәтижемен өткен жағдайда 5 жыл мерзіміне беріледі.</w:t>
      </w:r>
    </w:p>
    <w:bookmarkEnd w:id="173"/>
    <w:bookmarkStart w:name="z196" w:id="174"/>
    <w:p>
      <w:pPr>
        <w:spacing w:after="0"/>
        <w:ind w:left="0"/>
        <w:jc w:val="both"/>
      </w:pPr>
      <w:r>
        <w:rPr>
          <w:rFonts w:ascii="Times New Roman"/>
          <w:b w:val="false"/>
          <w:i w:val="false"/>
          <w:color w:val="000000"/>
          <w:sz w:val="28"/>
        </w:rPr>
        <w:t>
      Мемлекеттік қызмет көрсету нәтижесін ұсыну нысаны электрондық.</w:t>
      </w:r>
    </w:p>
    <w:bookmarkEnd w:id="174"/>
    <w:bookmarkStart w:name="z197" w:id="175"/>
    <w:p>
      <w:pPr>
        <w:spacing w:after="0"/>
        <w:ind w:left="0"/>
        <w:jc w:val="both"/>
      </w:pPr>
      <w:r>
        <w:rPr>
          <w:rFonts w:ascii="Times New Roman"/>
          <w:b w:val="false"/>
          <w:i w:val="false"/>
          <w:color w:val="000000"/>
          <w:sz w:val="28"/>
        </w:rPr>
        <w:t>
      Көрсетілетін қызметті алушы аккредиттеу туралы куәлікті қағаз жеткізгіште алу үшін жүгінген жағдайда аккредиттеу туралы куәлік электрондық форматта ресімделіп, басып шығарылады және көрсетілетін қызметті берушінің басшысының мөрімен және қолымен расталады.</w:t>
      </w:r>
    </w:p>
    <w:bookmarkEnd w:id="175"/>
    <w:bookmarkStart w:name="z198" w:id="176"/>
    <w:p>
      <w:pPr>
        <w:spacing w:after="0"/>
        <w:ind w:left="0"/>
        <w:jc w:val="both"/>
      </w:pPr>
      <w:r>
        <w:rPr>
          <w:rFonts w:ascii="Times New Roman"/>
          <w:b w:val="false"/>
          <w:i w:val="false"/>
          <w:color w:val="000000"/>
          <w:sz w:val="28"/>
        </w:rPr>
        <w:t>
      Көрсетілетін қызметті алушы портал арқылы жүгінген кезде мемлекеттік көрсетілетін қызметтің нәтижесі көрсетілетін қызметті алушының "жеке кабинетіне" Министрліктің Медициналық және фармацевтикалық қызметті бақылау комитетінің уәкілетті адамының электрондық цифрлық қолтаңбасымен (бұдан әрі – ЭЦҚ) куәландырылған электрондық құжат нысанында жіберіледі.";</w:t>
      </w:r>
    </w:p>
    <w:bookmarkEnd w:id="176"/>
    <w:bookmarkStart w:name="z199" w:id="177"/>
    <w:p>
      <w:pPr>
        <w:spacing w:after="0"/>
        <w:ind w:left="0"/>
        <w:jc w:val="both"/>
      </w:pPr>
      <w:r>
        <w:rPr>
          <w:rFonts w:ascii="Times New Roman"/>
          <w:b w:val="false"/>
          <w:i w:val="false"/>
          <w:color w:val="000000"/>
          <w:sz w:val="28"/>
        </w:rPr>
        <w:t xml:space="preserve">
      мынадай мазмұндағы 9-1-тармақпен толықтырылсын: </w:t>
      </w:r>
    </w:p>
    <w:bookmarkEnd w:id="177"/>
    <w:bookmarkStart w:name="z200" w:id="178"/>
    <w:p>
      <w:pPr>
        <w:spacing w:after="0"/>
        <w:ind w:left="0"/>
        <w:jc w:val="both"/>
      </w:pPr>
      <w:r>
        <w:rPr>
          <w:rFonts w:ascii="Times New Roman"/>
          <w:b w:val="false"/>
          <w:i w:val="false"/>
          <w:color w:val="000000"/>
          <w:sz w:val="28"/>
        </w:rPr>
        <w:t>
      "9-1. Көрсетілетін қызметті беруші мынадай негіздер бойынша:</w:t>
      </w:r>
    </w:p>
    <w:bookmarkEnd w:id="178"/>
    <w:bookmarkStart w:name="z201" w:id="179"/>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 екендігі белгіленсе;</w:t>
      </w:r>
    </w:p>
    <w:bookmarkEnd w:id="179"/>
    <w:bookmarkStart w:name="z202" w:id="180"/>
    <w:p>
      <w:pPr>
        <w:spacing w:after="0"/>
        <w:ind w:left="0"/>
        <w:jc w:val="both"/>
      </w:pPr>
      <w:r>
        <w:rPr>
          <w:rFonts w:ascii="Times New Roman"/>
          <w:b w:val="false"/>
          <w:i w:val="false"/>
          <w:color w:val="000000"/>
          <w:sz w:val="28"/>
        </w:rPr>
        <w:t xml:space="preserve">
      2) Қазақстан Республикасының Денсаулық сақтау және әлеуметтік даму министрінің 2015 жылғы 10 наурыздағы № 127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10735 болып тіркелген) сәйкес тесттілеудің не/немесе әңгімелесудің теріс қортындысы болса;</w:t>
      </w:r>
    </w:p>
    <w:bookmarkEnd w:id="180"/>
    <w:bookmarkStart w:name="z203" w:id="181"/>
    <w:p>
      <w:pPr>
        <w:spacing w:after="0"/>
        <w:ind w:left="0"/>
        <w:jc w:val="both"/>
      </w:pPr>
      <w:r>
        <w:rPr>
          <w:rFonts w:ascii="Times New Roman"/>
          <w:b w:val="false"/>
          <w:i w:val="false"/>
          <w:color w:val="000000"/>
          <w:sz w:val="28"/>
        </w:rPr>
        <w:t>
      3)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 (үкімі) болса;</w:t>
      </w:r>
    </w:p>
    <w:bookmarkEnd w:id="181"/>
    <w:bookmarkStart w:name="z204" w:id="182"/>
    <w:p>
      <w:pPr>
        <w:spacing w:after="0"/>
        <w:ind w:left="0"/>
        <w:jc w:val="both"/>
      </w:pPr>
      <w:r>
        <w:rPr>
          <w:rFonts w:ascii="Times New Roman"/>
          <w:b w:val="false"/>
          <w:i w:val="false"/>
          <w:color w:val="000000"/>
          <w:sz w:val="28"/>
        </w:rPr>
        <w:t>
      4) көрсетілетін қызметті алушыға қатысты соттың заңды күшіне енген үкімі болса, оның негізінде көрсетілетін қызметті алушының мемлекеттік көрсетілетін қызметті алумен байланысты арнаулы құқығынан айырылса, мемлекеттік қызметті көрсетуден бас тартады.";</w:t>
      </w:r>
    </w:p>
    <w:bookmarkEnd w:id="182"/>
    <w:bookmarkStart w:name="z205" w:id="183"/>
    <w:p>
      <w:pPr>
        <w:spacing w:after="0"/>
        <w:ind w:left="0"/>
        <w:jc w:val="both"/>
      </w:pPr>
      <w:r>
        <w:rPr>
          <w:rFonts w:ascii="Times New Roman"/>
          <w:b w:val="false"/>
          <w:i w:val="false"/>
          <w:color w:val="000000"/>
          <w:sz w:val="28"/>
        </w:rPr>
        <w:t xml:space="preserve">
      көрсетілген бұйрықпен бекітілген "Медициналық қызметке лицензия беру"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1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4-тармақ</w:t>
      </w:r>
      <w:r>
        <w:rPr>
          <w:rFonts w:ascii="Times New Roman"/>
          <w:b w:val="false"/>
          <w:i w:val="false"/>
          <w:color w:val="000000"/>
          <w:sz w:val="28"/>
        </w:rPr>
        <w:t xml:space="preserve"> мынадай редакцияда жазылсын:</w:t>
      </w:r>
    </w:p>
    <w:bookmarkStart w:name="z207" w:id="184"/>
    <w:p>
      <w:pPr>
        <w:spacing w:after="0"/>
        <w:ind w:left="0"/>
        <w:jc w:val="both"/>
      </w:pPr>
      <w:r>
        <w:rPr>
          <w:rFonts w:ascii="Times New Roman"/>
          <w:b w:val="false"/>
          <w:i w:val="false"/>
          <w:color w:val="000000"/>
          <w:sz w:val="28"/>
        </w:rPr>
        <w:t>
      "4. Мемлекеттік қызметті көрсету мерзімдері:</w:t>
      </w:r>
    </w:p>
    <w:bookmarkEnd w:id="184"/>
    <w:bookmarkStart w:name="z208" w:id="185"/>
    <w:p>
      <w:pPr>
        <w:spacing w:after="0"/>
        <w:ind w:left="0"/>
        <w:jc w:val="both"/>
      </w:pPr>
      <w:r>
        <w:rPr>
          <w:rFonts w:ascii="Times New Roman"/>
          <w:b w:val="false"/>
          <w:i w:val="false"/>
          <w:color w:val="000000"/>
          <w:sz w:val="28"/>
        </w:rPr>
        <w:t>
      1) көрсетілетін қызметті берушіге, Мемлекеттік корпорацияға құжаттардың пакетін тапсырған кезден бастап, сондай-ақ порталға жүгінген кезде:</w:t>
      </w:r>
    </w:p>
    <w:bookmarkEnd w:id="185"/>
    <w:bookmarkStart w:name="z209" w:id="186"/>
    <w:p>
      <w:pPr>
        <w:spacing w:after="0"/>
        <w:ind w:left="0"/>
        <w:jc w:val="both"/>
      </w:pPr>
      <w:r>
        <w:rPr>
          <w:rFonts w:ascii="Times New Roman"/>
          <w:b w:val="false"/>
          <w:i w:val="false"/>
          <w:color w:val="000000"/>
          <w:sz w:val="28"/>
        </w:rPr>
        <w:t>
      лицензияны және (немесе) лицензияға қосымшаны беру кезінде – 15 (он бес) жұмыс күні;</w:t>
      </w:r>
    </w:p>
    <w:bookmarkEnd w:id="186"/>
    <w:bookmarkStart w:name="z210" w:id="187"/>
    <w:p>
      <w:pPr>
        <w:spacing w:after="0"/>
        <w:ind w:left="0"/>
        <w:jc w:val="both"/>
      </w:pPr>
      <w:r>
        <w:rPr>
          <w:rFonts w:ascii="Times New Roman"/>
          <w:b w:val="false"/>
          <w:i w:val="false"/>
          <w:color w:val="000000"/>
          <w:sz w:val="28"/>
        </w:rPr>
        <w:t>
      лицензияны және (немесе) лицензияға қосымшаны қайта ресімдеу кезінде – 3 (үш) жұмыс күні;</w:t>
      </w:r>
    </w:p>
    <w:bookmarkEnd w:id="187"/>
    <w:bookmarkStart w:name="z211" w:id="188"/>
    <w:p>
      <w:pPr>
        <w:spacing w:after="0"/>
        <w:ind w:left="0"/>
        <w:jc w:val="both"/>
      </w:pPr>
      <w:r>
        <w:rPr>
          <w:rFonts w:ascii="Times New Roman"/>
          <w:b w:val="false"/>
          <w:i w:val="false"/>
          <w:color w:val="000000"/>
          <w:sz w:val="28"/>
        </w:rPr>
        <w:t>
      қағаз нысанда берілген лицензия және (немесе) лицензияға қосымша жоғалған немесе бүлінген жағдайда оның телнұсқасын беру кезінде – 2 (екі) жұмыс күні.</w:t>
      </w:r>
    </w:p>
    <w:bookmarkEnd w:id="188"/>
    <w:bookmarkStart w:name="z212" w:id="189"/>
    <w:p>
      <w:pPr>
        <w:spacing w:after="0"/>
        <w:ind w:left="0"/>
        <w:jc w:val="both"/>
      </w:pPr>
      <w:r>
        <w:rPr>
          <w:rFonts w:ascii="Times New Roman"/>
          <w:b w:val="false"/>
          <w:i w:val="false"/>
          <w:color w:val="000000"/>
          <w:sz w:val="28"/>
        </w:rPr>
        <w:t>
      Көрсетілетін қызметті беруші көрсетілетін қызметті алушының құжаттарын алған кезден бастап екі жұмыс күні ішінде ұсынылған құжаттардың толықтығын тексереді.</w:t>
      </w:r>
    </w:p>
    <w:bookmarkEnd w:id="189"/>
    <w:bookmarkStart w:name="z213" w:id="190"/>
    <w:p>
      <w:pPr>
        <w:spacing w:after="0"/>
        <w:ind w:left="0"/>
        <w:jc w:val="both"/>
      </w:pPr>
      <w:r>
        <w:rPr>
          <w:rFonts w:ascii="Times New Roman"/>
          <w:b w:val="false"/>
          <w:i w:val="false"/>
          <w:color w:val="000000"/>
          <w:sz w:val="28"/>
        </w:rPr>
        <w:t>
      Ұсынылған құжаттардың осы мемлекеттік көрсетілетін қызмет стандартының 9-тармағында көзделген тізбеге сәйкес толық емес және (немесе) мерзімі өткен құжаттарды ұсыну фактісі анықталған жағдайларда көрсетілетін қызметті беруші көрсетілген мерзімде өтінішті қарауды тоқтату туралы жазбаша дәлелді жауап береді;</w:t>
      </w:r>
    </w:p>
    <w:bookmarkEnd w:id="190"/>
    <w:bookmarkStart w:name="z214" w:id="191"/>
    <w:p>
      <w:pPr>
        <w:spacing w:after="0"/>
        <w:ind w:left="0"/>
        <w:jc w:val="both"/>
      </w:pPr>
      <w:r>
        <w:rPr>
          <w:rFonts w:ascii="Times New Roman"/>
          <w:b w:val="false"/>
          <w:i w:val="false"/>
          <w:color w:val="000000"/>
          <w:sz w:val="28"/>
        </w:rPr>
        <w:t>
      2) құжаттарды тапсыру үшін күтудің рұқсат етілетін ең ұзақ уақыты – 15 (он бес) минут;</w:t>
      </w:r>
    </w:p>
    <w:bookmarkEnd w:id="191"/>
    <w:bookmarkStart w:name="z215" w:id="192"/>
    <w:p>
      <w:pPr>
        <w:spacing w:after="0"/>
        <w:ind w:left="0"/>
        <w:jc w:val="both"/>
      </w:pPr>
      <w:r>
        <w:rPr>
          <w:rFonts w:ascii="Times New Roman"/>
          <w:b w:val="false"/>
          <w:i w:val="false"/>
          <w:color w:val="000000"/>
          <w:sz w:val="28"/>
        </w:rPr>
        <w:t>
      3) қызмет көрсетудің рұқсат етілетін ең ұзақ уақыты – 15 (он бес) минут.";</w:t>
      </w:r>
    </w:p>
    <w:bookmarkEnd w:id="192"/>
    <w:bookmarkStart w:name="z216" w:id="193"/>
    <w:p>
      <w:pPr>
        <w:spacing w:after="0"/>
        <w:ind w:left="0"/>
        <w:jc w:val="both"/>
      </w:pPr>
      <w:r>
        <w:rPr>
          <w:rFonts w:ascii="Times New Roman"/>
          <w:b w:val="false"/>
          <w:i w:val="false"/>
          <w:color w:val="000000"/>
          <w:sz w:val="28"/>
        </w:rPr>
        <w:t xml:space="preserve">
      көрсетілген стандартқа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4-қосымшалар</w:t>
      </w:r>
      <w:r>
        <w:rPr>
          <w:rFonts w:ascii="Times New Roman"/>
          <w:b w:val="false"/>
          <w:i w:val="false"/>
          <w:color w:val="000000"/>
          <w:sz w:val="28"/>
        </w:rPr>
        <w:t xml:space="preserve"> осы бұйрыққа 14, 15, 16, 17- қосымшаларға сәйкес редакцияда жазылсын;</w:t>
      </w:r>
    </w:p>
    <w:bookmarkEnd w:id="193"/>
    <w:bookmarkStart w:name="z217" w:id="194"/>
    <w:p>
      <w:pPr>
        <w:spacing w:after="0"/>
        <w:ind w:left="0"/>
        <w:jc w:val="both"/>
      </w:pPr>
      <w:r>
        <w:rPr>
          <w:rFonts w:ascii="Times New Roman"/>
          <w:b w:val="false"/>
          <w:i w:val="false"/>
          <w:color w:val="000000"/>
          <w:sz w:val="28"/>
        </w:rPr>
        <w:t xml:space="preserve">
      көрсетілген бұйрықпен бекітілген "Адам ағзаларын (ағзаларының бөлiктерiн) және (немесе) адам тiндерiн, қан мен оның компоненттерiн Қазақстан Республикасының аумағына әкелуге және (немесе) Қазақстан Республикасының аумағынан әкетуге лицензия беру"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1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4-тармақ</w:t>
      </w:r>
      <w:r>
        <w:rPr>
          <w:rFonts w:ascii="Times New Roman"/>
          <w:b w:val="false"/>
          <w:i w:val="false"/>
          <w:color w:val="000000"/>
          <w:sz w:val="28"/>
        </w:rPr>
        <w:t xml:space="preserve"> мынадай редакцияда жазылсын:</w:t>
      </w:r>
    </w:p>
    <w:bookmarkStart w:name="z219" w:id="195"/>
    <w:p>
      <w:pPr>
        <w:spacing w:after="0"/>
        <w:ind w:left="0"/>
        <w:jc w:val="both"/>
      </w:pPr>
      <w:r>
        <w:rPr>
          <w:rFonts w:ascii="Times New Roman"/>
          <w:b w:val="false"/>
          <w:i w:val="false"/>
          <w:color w:val="000000"/>
          <w:sz w:val="28"/>
        </w:rPr>
        <w:t>
      "4. Мемлекеттік қызметті көрсету мерзімдері:</w:t>
      </w:r>
    </w:p>
    <w:bookmarkEnd w:id="195"/>
    <w:bookmarkStart w:name="z220" w:id="196"/>
    <w:p>
      <w:pPr>
        <w:spacing w:after="0"/>
        <w:ind w:left="0"/>
        <w:jc w:val="both"/>
      </w:pPr>
      <w:r>
        <w:rPr>
          <w:rFonts w:ascii="Times New Roman"/>
          <w:b w:val="false"/>
          <w:i w:val="false"/>
          <w:color w:val="000000"/>
          <w:sz w:val="28"/>
        </w:rPr>
        <w:t>
      1) көрсетілетін қызметті берушіге құжаттар пакетін тапсырған кезден бастап, сондай-ақ порталға жүгінген кезде:</w:t>
      </w:r>
    </w:p>
    <w:bookmarkEnd w:id="196"/>
    <w:bookmarkStart w:name="z221" w:id="197"/>
    <w:p>
      <w:pPr>
        <w:spacing w:after="0"/>
        <w:ind w:left="0"/>
        <w:jc w:val="both"/>
      </w:pPr>
      <w:r>
        <w:rPr>
          <w:rFonts w:ascii="Times New Roman"/>
          <w:b w:val="false"/>
          <w:i w:val="false"/>
          <w:color w:val="000000"/>
          <w:sz w:val="28"/>
        </w:rPr>
        <w:t>
      адам тіндерін, қан мен оның компоненттерін әкелуге, әкетуге лицензия беру кезінде – 3 (үш) жұмыс күні;</w:t>
      </w:r>
    </w:p>
    <w:bookmarkEnd w:id="197"/>
    <w:bookmarkStart w:name="z883" w:id="198"/>
    <w:p>
      <w:pPr>
        <w:spacing w:after="0"/>
        <w:ind w:left="0"/>
        <w:jc w:val="both"/>
      </w:pPr>
      <w:r>
        <w:rPr>
          <w:rFonts w:ascii="Times New Roman"/>
          <w:b w:val="false"/>
          <w:i w:val="false"/>
          <w:color w:val="000000"/>
          <w:sz w:val="28"/>
        </w:rPr>
        <w:t>
      адам ағзаларын (ағзаларынң бөліктерін) әкелуге және (немесе) әкетуге лицензия беру кезінде – 1 (бір) жұмыс күні;</w:t>
      </w:r>
    </w:p>
    <w:bookmarkEnd w:id="198"/>
    <w:bookmarkStart w:name="z224" w:id="199"/>
    <w:p>
      <w:pPr>
        <w:spacing w:after="0"/>
        <w:ind w:left="0"/>
        <w:jc w:val="both"/>
      </w:pPr>
      <w:r>
        <w:rPr>
          <w:rFonts w:ascii="Times New Roman"/>
          <w:b w:val="false"/>
          <w:i w:val="false"/>
          <w:color w:val="000000"/>
          <w:sz w:val="28"/>
        </w:rPr>
        <w:t>
      Көрсетілетін қызметті беруші:</w:t>
      </w:r>
    </w:p>
    <w:bookmarkEnd w:id="199"/>
    <w:bookmarkStart w:name="z225" w:id="200"/>
    <w:p>
      <w:pPr>
        <w:spacing w:after="0"/>
        <w:ind w:left="0"/>
        <w:jc w:val="both"/>
      </w:pPr>
      <w:r>
        <w:rPr>
          <w:rFonts w:ascii="Times New Roman"/>
          <w:b w:val="false"/>
          <w:i w:val="false"/>
          <w:color w:val="000000"/>
          <w:sz w:val="28"/>
        </w:rPr>
        <w:t>
      - адам тіндерін, қан мен оның компоненттерін әкелуге, әкетуге лицензия беру кезінде – құжаттарын алған күннен бастап 2 (екі) жұмыс күні ішінде;</w:t>
      </w:r>
    </w:p>
    <w:bookmarkEnd w:id="200"/>
    <w:bookmarkStart w:name="z884" w:id="201"/>
    <w:p>
      <w:pPr>
        <w:spacing w:after="0"/>
        <w:ind w:left="0"/>
        <w:jc w:val="both"/>
      </w:pPr>
      <w:r>
        <w:rPr>
          <w:rFonts w:ascii="Times New Roman"/>
          <w:b w:val="false"/>
          <w:i w:val="false"/>
          <w:color w:val="000000"/>
          <w:sz w:val="28"/>
        </w:rPr>
        <w:t>
      - адам ағзаларын (ағзаларынң бөліктерін) әкелуге және (немесе) әкетуге лицензия беру кезінде – құжаттарын алған күннен бастап 1 (бір) жұмыс күні ішінде ұсынылған құжаттардың толықтығын тексереді.</w:t>
      </w:r>
    </w:p>
    <w:bookmarkEnd w:id="201"/>
    <w:p>
      <w:pPr>
        <w:spacing w:after="0"/>
        <w:ind w:left="0"/>
        <w:jc w:val="both"/>
      </w:pPr>
      <w:r>
        <w:rPr>
          <w:rFonts w:ascii="Times New Roman"/>
          <w:b w:val="false"/>
          <w:i w:val="false"/>
          <w:color w:val="000000"/>
          <w:sz w:val="28"/>
        </w:rPr>
        <w:t>
      Ұсынылған құжаттардың осы мемлекеттік көрсетілетін қызмет стандартының 9-тармағында көзделген тізбеге сәйкес толық емес және (немесе) мерзімі өткен құжаттарды ұсыну фактісі анықталған жағдайларда көрсетілетін қызметті беруші көрсетілген мерзімде өтінішті қарауды тоқтату туралы жазбаша дәлелді жауап береді;</w:t>
      </w:r>
    </w:p>
    <w:bookmarkStart w:name="z230" w:id="202"/>
    <w:p>
      <w:pPr>
        <w:spacing w:after="0"/>
        <w:ind w:left="0"/>
        <w:jc w:val="both"/>
      </w:pPr>
      <w:r>
        <w:rPr>
          <w:rFonts w:ascii="Times New Roman"/>
          <w:b w:val="false"/>
          <w:i w:val="false"/>
          <w:color w:val="000000"/>
          <w:sz w:val="28"/>
        </w:rPr>
        <w:t>
      2) құжаттарды тапсыру үшін күтудің рұқсат етілетін ең ұзақ уақыты – 15 (он бес) минут;</w:t>
      </w:r>
    </w:p>
    <w:bookmarkEnd w:id="202"/>
    <w:bookmarkStart w:name="z231" w:id="203"/>
    <w:p>
      <w:pPr>
        <w:spacing w:after="0"/>
        <w:ind w:left="0"/>
        <w:jc w:val="both"/>
      </w:pPr>
      <w:r>
        <w:rPr>
          <w:rFonts w:ascii="Times New Roman"/>
          <w:b w:val="false"/>
          <w:i w:val="false"/>
          <w:color w:val="000000"/>
          <w:sz w:val="28"/>
        </w:rPr>
        <w:t>
      3) қызмет көрсетудің рұқсат етілген ең ұзақ уақыты – 15 (он бес) минут.";</w:t>
      </w:r>
    </w:p>
    <w:bookmarkEnd w:id="203"/>
    <w:bookmarkStart w:name="z232" w:id="204"/>
    <w:p>
      <w:pPr>
        <w:spacing w:after="0"/>
        <w:ind w:left="0"/>
        <w:jc w:val="both"/>
      </w:pPr>
      <w:r>
        <w:rPr>
          <w:rFonts w:ascii="Times New Roman"/>
          <w:b w:val="false"/>
          <w:i w:val="false"/>
          <w:color w:val="000000"/>
          <w:sz w:val="28"/>
        </w:rPr>
        <w:t xml:space="preserve">
      көрсетілген бұйрықпен бекітілген "Туыстас емес транспланттауды жүргізу мақсатында гемопоэздік дің жасушаларын, сүйек кемігін өткізген жағдайда, оларды, сондай-ақ диагностикалық мақсаттарға арналған немесе биомедициналық зерттеулер жүргізу процесінде алынған жасушалардың, тіндердің, биологиялық сұйықтықтар мен сөлдердің, оның ішінде адамның тіршілік әрекеті өнімдерінің, физиологиялық және патологиялық шығындылардың, сүртінділердің, қырындылардың, шайындылардың үлгілерін Қазақстан Республикасының аумағына әкелуге және Қазақстан Республикасының аумағынан әкетуге қорытынды (рұқсат беру құжаттарын) беру"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2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4-тармақ</w:t>
      </w:r>
      <w:r>
        <w:rPr>
          <w:rFonts w:ascii="Times New Roman"/>
          <w:b w:val="false"/>
          <w:i w:val="false"/>
          <w:color w:val="000000"/>
          <w:sz w:val="28"/>
        </w:rPr>
        <w:t xml:space="preserve"> мынадай редакцияда жазылсын:</w:t>
      </w:r>
    </w:p>
    <w:bookmarkStart w:name="z234" w:id="205"/>
    <w:p>
      <w:pPr>
        <w:spacing w:after="0"/>
        <w:ind w:left="0"/>
        <w:jc w:val="both"/>
      </w:pPr>
      <w:r>
        <w:rPr>
          <w:rFonts w:ascii="Times New Roman"/>
          <w:b w:val="false"/>
          <w:i w:val="false"/>
          <w:color w:val="000000"/>
          <w:sz w:val="28"/>
        </w:rPr>
        <w:t>
      "4. Мемлекеттік қызмет көрсету мерзімдері:</w:t>
      </w:r>
    </w:p>
    <w:bookmarkEnd w:id="205"/>
    <w:bookmarkStart w:name="z235" w:id="206"/>
    <w:p>
      <w:pPr>
        <w:spacing w:after="0"/>
        <w:ind w:left="0"/>
        <w:jc w:val="both"/>
      </w:pPr>
      <w:r>
        <w:rPr>
          <w:rFonts w:ascii="Times New Roman"/>
          <w:b w:val="false"/>
          <w:i w:val="false"/>
          <w:color w:val="000000"/>
          <w:sz w:val="28"/>
        </w:rPr>
        <w:t>
      1) көрсетілетін қызметті берушіге құжаттар пакетін тапсырған кезден бастап – 3 (үш) жұмыс күні ішінде;</w:t>
      </w:r>
    </w:p>
    <w:bookmarkEnd w:id="206"/>
    <w:bookmarkStart w:name="z236" w:id="207"/>
    <w:p>
      <w:pPr>
        <w:spacing w:after="0"/>
        <w:ind w:left="0"/>
        <w:jc w:val="both"/>
      </w:pPr>
      <w:r>
        <w:rPr>
          <w:rFonts w:ascii="Times New Roman"/>
          <w:b w:val="false"/>
          <w:i w:val="false"/>
          <w:color w:val="000000"/>
          <w:sz w:val="28"/>
        </w:rPr>
        <w:t>
      Туыстас емес транспаланттауды жүргізу мақсатында гемопоэздік дің жасушаларын, сүйек кемігін өткізген жағдайда, оларды, сондай-ақ диагностикалық мақсаттарға арналған немесе биомедициналық зерттеулер жүргізу процесінде алынған жасушалардың, тіндердің, биологиялық сұйықтықтар мен сөлдердің, оның ішінде адамның тіршілік әрекеті өнімдерінің, физиологиялық және патологиялық шығындылардың, сүртінділердің, қырындылардың, шайындылардың үлгілерін Қазақстан Республикасының аумағына әкелуге және Қазақстан Республикасының аумағынын әкетуге қорытындыны (рұқсат беру құжатын) (бұдан әрі –қорытынды) қайта ресімдеу – 3 жұмыс күні ішінде;</w:t>
      </w:r>
    </w:p>
    <w:bookmarkEnd w:id="207"/>
    <w:bookmarkStart w:name="z237" w:id="208"/>
    <w:p>
      <w:pPr>
        <w:spacing w:after="0"/>
        <w:ind w:left="0"/>
        <w:jc w:val="both"/>
      </w:pPr>
      <w:r>
        <w:rPr>
          <w:rFonts w:ascii="Times New Roman"/>
          <w:b w:val="false"/>
          <w:i w:val="false"/>
          <w:color w:val="000000"/>
          <w:sz w:val="28"/>
        </w:rPr>
        <w:t>
      қорытындының телнұсқасын жоғалған немесе бүлінген жағдайларда беру – 2 жұмыс күні ішінде.</w:t>
      </w:r>
    </w:p>
    <w:bookmarkEnd w:id="208"/>
    <w:bookmarkStart w:name="z238" w:id="209"/>
    <w:p>
      <w:pPr>
        <w:spacing w:after="0"/>
        <w:ind w:left="0"/>
        <w:jc w:val="both"/>
      </w:pPr>
      <w:r>
        <w:rPr>
          <w:rFonts w:ascii="Times New Roman"/>
          <w:b w:val="false"/>
          <w:i w:val="false"/>
          <w:color w:val="000000"/>
          <w:sz w:val="28"/>
        </w:rPr>
        <w:t>
      Көрсетілетін қызметті беруші көрсетілетін қызметті алушының құжаттарын алған кезден бастап екі жұмыс күні ішінде ұсынылған құжаттардың толықтығын тексереді.</w:t>
      </w:r>
    </w:p>
    <w:bookmarkEnd w:id="209"/>
    <w:bookmarkStart w:name="z239" w:id="210"/>
    <w:p>
      <w:pPr>
        <w:spacing w:after="0"/>
        <w:ind w:left="0"/>
        <w:jc w:val="both"/>
      </w:pPr>
      <w:r>
        <w:rPr>
          <w:rFonts w:ascii="Times New Roman"/>
          <w:b w:val="false"/>
          <w:i w:val="false"/>
          <w:color w:val="000000"/>
          <w:sz w:val="28"/>
        </w:rPr>
        <w:t>
      Ұсынылған құжаттардың осы мемлекеттік көрсетілетін қызмет стандартының 9-тармағында көзделген тізбеге сәйкес толық емес және (немесе) мерзімі өткен құжаттарды ұсыну фактісі анықталған жағдайларда көрсетілетін қызметті беруші көрсетілген мерзімде өтінішті қарауды тоқтату туралы жазбаша дәлелді жауап береді;</w:t>
      </w:r>
    </w:p>
    <w:bookmarkEnd w:id="210"/>
    <w:bookmarkStart w:name="z240" w:id="211"/>
    <w:p>
      <w:pPr>
        <w:spacing w:after="0"/>
        <w:ind w:left="0"/>
        <w:jc w:val="both"/>
      </w:pPr>
      <w:r>
        <w:rPr>
          <w:rFonts w:ascii="Times New Roman"/>
          <w:b w:val="false"/>
          <w:i w:val="false"/>
          <w:color w:val="000000"/>
          <w:sz w:val="28"/>
        </w:rPr>
        <w:t>
      2) құжаттарды тапсыру үшін күтудің рұқсат етілетін ең ұзақ уақыты – 15 (он бес) минут;</w:t>
      </w:r>
    </w:p>
    <w:bookmarkEnd w:id="211"/>
    <w:bookmarkStart w:name="z241" w:id="212"/>
    <w:p>
      <w:pPr>
        <w:spacing w:after="0"/>
        <w:ind w:left="0"/>
        <w:jc w:val="both"/>
      </w:pPr>
      <w:r>
        <w:rPr>
          <w:rFonts w:ascii="Times New Roman"/>
          <w:b w:val="false"/>
          <w:i w:val="false"/>
          <w:color w:val="000000"/>
          <w:sz w:val="28"/>
        </w:rPr>
        <w:t>
      3) қызмет көрсетудің рұқсат етілетін ең ұзақ уақыты – 15 (он бес) минут.";</w:t>
      </w:r>
    </w:p>
    <w:bookmarkEnd w:id="2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6-тармақ</w:t>
      </w:r>
      <w:r>
        <w:rPr>
          <w:rFonts w:ascii="Times New Roman"/>
          <w:b w:val="false"/>
          <w:i w:val="false"/>
          <w:color w:val="000000"/>
          <w:sz w:val="28"/>
        </w:rPr>
        <w:t xml:space="preserve"> мынадай редакцияда жазылсын:</w:t>
      </w:r>
    </w:p>
    <w:bookmarkStart w:name="z243" w:id="213"/>
    <w:p>
      <w:pPr>
        <w:spacing w:after="0"/>
        <w:ind w:left="0"/>
        <w:jc w:val="both"/>
      </w:pPr>
      <w:r>
        <w:rPr>
          <w:rFonts w:ascii="Times New Roman"/>
          <w:b w:val="false"/>
          <w:i w:val="false"/>
          <w:color w:val="000000"/>
          <w:sz w:val="28"/>
        </w:rPr>
        <w:t>
      "6. Мемлекеттік қызметті көрсетудің нәтижесі:</w:t>
      </w:r>
    </w:p>
    <w:bookmarkEnd w:id="213"/>
    <w:bookmarkStart w:name="z244" w:id="214"/>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туыстас емес транспаланттауды жүргізу мақсатында гемопоэздік дің жасушаларын, сүйек кемігін өткізген жағдайда, оларды Қазақстан Республикасының аумағына әкелуге және (немесе) Қазақстан Республикасының аумағынын әкетуге қорытынды (рұқсат беру құжаты);</w:t>
      </w:r>
    </w:p>
    <w:bookmarkEnd w:id="214"/>
    <w:bookmarkStart w:name="z245" w:id="215"/>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туыстас емес транспаланттауды жүргізу мақсатында гемопоэздік дің жасушаларын, сүйек кемігін өткізген жағдайда, оларды Қазақстан Республикасының аумағына әкелуге және (немесе) Қазақстан Республикасының аумағынын әкетуге қорытындының (рұқсат беру құжатының) телнұсқасы;</w:t>
      </w:r>
    </w:p>
    <w:bookmarkEnd w:id="215"/>
    <w:bookmarkStart w:name="z246" w:id="216"/>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диагностикалық мақсаттарға арналған немесе биомедициналық зерттеулер жүргізу процесінде алынған жасушалардың, тіндердін, биологиялық сұйықтықтар мен сөлдердің, оның ішінде адамның тіршілік әрекеті өнімдерінің, физиологиялық және патологиялық шығындылардың, сүртінділердің, қырындылардың, шайындылардың үлгілерін Қазақстан Республикасының аумағына әкелуге және (немесе) Қазақстан Республикасының аумағынан әкетуге қорытынды (рұқсат беру құжаты);</w:t>
      </w:r>
    </w:p>
    <w:bookmarkEnd w:id="216"/>
    <w:bookmarkStart w:name="z247" w:id="217"/>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диагностикалық мақсаттарға арналған немесе биомедициналық зерттеулер жүргізу процесінде алынған жасушалардың, тіндердін, биологиялық сұйықтықтар мен сөлдердін, оның ішінде адамның тіршілік әрекеті өнімдерінің, физиологиялық және патологиялық шығындылардың, сүртінділердің, қырындылардың, шайындылардың үлгілерін Қазақстан Республикасының аумағына әкелуге және (немесе) Қазақстан Республикасының аумағынан әкетуге қорытындының (рұқсат беру құжатының) (бұдан әрі – қорытынды) телнұсқасы;</w:t>
      </w:r>
    </w:p>
    <w:bookmarkEnd w:id="217"/>
    <w:bookmarkStart w:name="z248" w:id="218"/>
    <w:p>
      <w:pPr>
        <w:spacing w:after="0"/>
        <w:ind w:left="0"/>
        <w:jc w:val="both"/>
      </w:pPr>
      <w:r>
        <w:rPr>
          <w:rFonts w:ascii="Times New Roman"/>
          <w:b w:val="false"/>
          <w:i w:val="false"/>
          <w:color w:val="000000"/>
          <w:sz w:val="28"/>
        </w:rPr>
        <w:t>
      қорытындыны қайта ресімдеу;</w:t>
      </w:r>
    </w:p>
    <w:bookmarkEnd w:id="218"/>
    <w:bookmarkStart w:name="z249" w:id="219"/>
    <w:p>
      <w:pPr>
        <w:spacing w:after="0"/>
        <w:ind w:left="0"/>
        <w:jc w:val="both"/>
      </w:pPr>
      <w:r>
        <w:rPr>
          <w:rFonts w:ascii="Times New Roman"/>
          <w:b w:val="false"/>
          <w:i w:val="false"/>
          <w:color w:val="000000"/>
          <w:sz w:val="28"/>
        </w:rPr>
        <w:t>
      осы стандарттың 9-1-тармағында белгіленген негіздер бойынша мемлекеттік қызметті көрсетуден бас тарту туралы дәлелді жауап.</w:t>
      </w:r>
    </w:p>
    <w:bookmarkEnd w:id="219"/>
    <w:bookmarkStart w:name="z250" w:id="220"/>
    <w:p>
      <w:pPr>
        <w:spacing w:after="0"/>
        <w:ind w:left="0"/>
        <w:jc w:val="both"/>
      </w:pPr>
      <w:r>
        <w:rPr>
          <w:rFonts w:ascii="Times New Roman"/>
          <w:b w:val="false"/>
          <w:i w:val="false"/>
          <w:color w:val="000000"/>
          <w:sz w:val="28"/>
        </w:rPr>
        <w:t>
      Қорытынды өтініш беруші айқындаған, бірақ бір жылдан аспайтын мерзімге беріледі.</w:t>
      </w:r>
    </w:p>
    <w:bookmarkEnd w:id="220"/>
    <w:bookmarkStart w:name="z251" w:id="221"/>
    <w:p>
      <w:pPr>
        <w:spacing w:after="0"/>
        <w:ind w:left="0"/>
        <w:jc w:val="both"/>
      </w:pPr>
      <w:r>
        <w:rPr>
          <w:rFonts w:ascii="Times New Roman"/>
          <w:b w:val="false"/>
          <w:i w:val="false"/>
          <w:color w:val="000000"/>
          <w:sz w:val="28"/>
        </w:rPr>
        <w:t>
      Мемлекеттік қызмет көрсету нәтижесін ұсыну нысаны электрондық.</w:t>
      </w:r>
    </w:p>
    <w:bookmarkEnd w:id="221"/>
    <w:bookmarkStart w:name="z252" w:id="222"/>
    <w:p>
      <w:pPr>
        <w:spacing w:after="0"/>
        <w:ind w:left="0"/>
        <w:jc w:val="both"/>
      </w:pPr>
      <w:r>
        <w:rPr>
          <w:rFonts w:ascii="Times New Roman"/>
          <w:b w:val="false"/>
          <w:i w:val="false"/>
          <w:color w:val="000000"/>
          <w:sz w:val="28"/>
        </w:rPr>
        <w:t>
      Көрсетілетін қызметті алушы лицензияны қағаз жеткізгіште алу үшін жүгінген жағдайда лицензия электрондық нысанда ресімделіп, басып шығарылады және көрсетілетін қызметті берушінің басшысының мөрімен және қолымен расталады.</w:t>
      </w:r>
    </w:p>
    <w:bookmarkEnd w:id="222"/>
    <w:bookmarkStart w:name="z253" w:id="223"/>
    <w:p>
      <w:pPr>
        <w:spacing w:after="0"/>
        <w:ind w:left="0"/>
        <w:jc w:val="both"/>
      </w:pPr>
      <w:r>
        <w:rPr>
          <w:rFonts w:ascii="Times New Roman"/>
          <w:b w:val="false"/>
          <w:i w:val="false"/>
          <w:color w:val="000000"/>
          <w:sz w:val="28"/>
        </w:rPr>
        <w:t>
      Көрсетілетін қызметті алушы портал арқылы жүгінген кезде мемлекеттік көрсетілетін қызметтің нәтижесі көрсетілетін қызметті алушының "жеке кабинетіне" көрсетілетін қызметті берушінің уәкілетті адамының электрондық цифрлық қолтаңбасымен (бұдан әрі – ЭЦҚ) куәландырылған электрондық құжат нысанында жіберіледі.";</w:t>
      </w:r>
    </w:p>
    <w:bookmarkEnd w:id="223"/>
    <w:bookmarkStart w:name="z254" w:id="224"/>
    <w:p>
      <w:pPr>
        <w:spacing w:after="0"/>
        <w:ind w:left="0"/>
        <w:jc w:val="both"/>
      </w:pPr>
      <w:r>
        <w:rPr>
          <w:rFonts w:ascii="Times New Roman"/>
          <w:b w:val="false"/>
          <w:i w:val="false"/>
          <w:color w:val="000000"/>
          <w:sz w:val="28"/>
        </w:rPr>
        <w:t xml:space="preserve">
      мынадай мазмұндағы 9-1-тармақпен толықтырылсын: </w:t>
      </w:r>
    </w:p>
    <w:bookmarkEnd w:id="224"/>
    <w:bookmarkStart w:name="z255" w:id="225"/>
    <w:p>
      <w:pPr>
        <w:spacing w:after="0"/>
        <w:ind w:left="0"/>
        <w:jc w:val="both"/>
      </w:pPr>
      <w:r>
        <w:rPr>
          <w:rFonts w:ascii="Times New Roman"/>
          <w:b w:val="false"/>
          <w:i w:val="false"/>
          <w:color w:val="000000"/>
          <w:sz w:val="28"/>
        </w:rPr>
        <w:t>
      "9-1. Көрсетілетін қызметті беруші мынадай негіздер бойынша:</w:t>
      </w:r>
    </w:p>
    <w:bookmarkEnd w:id="225"/>
    <w:bookmarkStart w:name="z256" w:id="226"/>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 екені анықталса;</w:t>
      </w:r>
    </w:p>
    <w:bookmarkEnd w:id="226"/>
    <w:bookmarkStart w:name="z257" w:id="227"/>
    <w:p>
      <w:pPr>
        <w:spacing w:after="0"/>
        <w:ind w:left="0"/>
        <w:jc w:val="both"/>
      </w:pPr>
      <w:r>
        <w:rPr>
          <w:rFonts w:ascii="Times New Roman"/>
          <w:b w:val="false"/>
          <w:i w:val="false"/>
          <w:color w:val="000000"/>
          <w:sz w:val="28"/>
        </w:rPr>
        <w:t xml:space="preserve">
      2) Қазақстан Республикасы Денсаулық сақтау және әлеуметтік даму министрінің міндетін атқарушының 2014 жылғы 24 наурыздағы № 151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9372 болып тіркелген) Туыстас емес транспланттауды жүргізу мақсатында гемопоэздік дің жасушаларын, сүйек кемігін өткізген жағдайда, оларды, сондай-ақ диагностикалық мақсаттарға арналған немесе биомедициналық зерттеулер жүргізу процесінде алынған жасушалардың, тіндердің, биологиялық сұйықтықтар мен сөлдердің, оның ішінде адамның тіршілік әрекеті өнімдерінің, физиологиялық және патологиялық шығындылардың, сүртінділердің, қырындылардың, шайындылардың үлгілерін Қазақстан Республикасының аумағына әкелуге және Қазақстан Республикасының аумағынан әкетуге қорытындылар (рұқсат беру құжаттарын) беру қағидаларында белгіленген талаптарға көрсетілетін қызметті алушының және (немесе) мемлекеттік қызмет көрсету үшін қажетті ұсынылған материалдар, объектілер, деректер және мәліметтер сәйкес келмесе;</w:t>
      </w:r>
    </w:p>
    <w:bookmarkEnd w:id="227"/>
    <w:p>
      <w:pPr>
        <w:spacing w:after="0"/>
        <w:ind w:left="0"/>
        <w:jc w:val="both"/>
      </w:pPr>
      <w:r>
        <w:rPr>
          <w:rFonts w:ascii="Times New Roman"/>
          <w:b w:val="false"/>
          <w:i w:val="false"/>
          <w:color w:val="000000"/>
          <w:sz w:val="28"/>
        </w:rPr>
        <w:t>
      3)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 (үкімі) болса;</w:t>
      </w:r>
    </w:p>
    <w:bookmarkStart w:name="z885" w:id="228"/>
    <w:p>
      <w:pPr>
        <w:spacing w:after="0"/>
        <w:ind w:left="0"/>
        <w:jc w:val="both"/>
      </w:pPr>
      <w:r>
        <w:rPr>
          <w:rFonts w:ascii="Times New Roman"/>
          <w:b w:val="false"/>
          <w:i w:val="false"/>
          <w:color w:val="000000"/>
          <w:sz w:val="28"/>
        </w:rPr>
        <w:t>
      4) көрсетілетін қызметті алушыға қатысты соттың заңды күшіне енген үкімі болса, оның негізінде көрсетілетін қызметті алушының мемлекеттік көрсетілетін қызметті алумен байланысты арнаулы құқығынан айырылса, мемлекеттік қызметті көрсетуден бас тартады.";</w:t>
      </w:r>
    </w:p>
    <w:bookmarkEnd w:id="228"/>
    <w:bookmarkStart w:name="z259" w:id="229"/>
    <w:p>
      <w:pPr>
        <w:spacing w:after="0"/>
        <w:ind w:left="0"/>
        <w:jc w:val="both"/>
      </w:pPr>
      <w:r>
        <w:rPr>
          <w:rFonts w:ascii="Times New Roman"/>
          <w:b w:val="false"/>
          <w:i w:val="false"/>
          <w:color w:val="000000"/>
          <w:sz w:val="28"/>
        </w:rPr>
        <w:t xml:space="preserve">
      көрсетілген бұйрықпен бекітілген "Тегін медициналық көмектің кепілдік берілген көлемін көрсететін әлеуетті қызметтер берушінің қойылатын талаптарға сәйкестігін (сәйкес еместігін) анықтау"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2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атауы</w:t>
      </w:r>
      <w:r>
        <w:rPr>
          <w:rFonts w:ascii="Times New Roman"/>
          <w:b w:val="false"/>
          <w:i w:val="false"/>
          <w:color w:val="000000"/>
          <w:sz w:val="28"/>
        </w:rPr>
        <w:t xml:space="preserve"> мынадай редакцияда жазылсын: </w:t>
      </w:r>
    </w:p>
    <w:bookmarkStart w:name="z261" w:id="230"/>
    <w:p>
      <w:pPr>
        <w:spacing w:after="0"/>
        <w:ind w:left="0"/>
        <w:jc w:val="both"/>
      </w:pPr>
      <w:r>
        <w:rPr>
          <w:rFonts w:ascii="Times New Roman"/>
          <w:b w:val="false"/>
          <w:i w:val="false"/>
          <w:color w:val="000000"/>
          <w:sz w:val="28"/>
        </w:rPr>
        <w:t>
      "Тегін медициналық көмектің кепілдік берілген көлемін көрсету жөніндегі әлеуетті қызметтер берушінің қойылатын талаптарға сәйкестігін (сәйкес еместігін) анықтау" мемлекеттік көрсетілетін қызмет стандарты";</w:t>
      </w:r>
    </w:p>
    <w:bookmarkEnd w:id="2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11-тармақ</w:t>
      </w:r>
      <w:r>
        <w:rPr>
          <w:rFonts w:ascii="Times New Roman"/>
          <w:b w:val="false"/>
          <w:i w:val="false"/>
          <w:color w:val="000000"/>
          <w:sz w:val="28"/>
        </w:rPr>
        <w:t xml:space="preserve"> мынадай редакцияда жазылсын:</w:t>
      </w:r>
    </w:p>
    <w:bookmarkStart w:name="z263" w:id="231"/>
    <w:p>
      <w:pPr>
        <w:spacing w:after="0"/>
        <w:ind w:left="0"/>
        <w:jc w:val="both"/>
      </w:pPr>
      <w:r>
        <w:rPr>
          <w:rFonts w:ascii="Times New Roman"/>
          <w:b w:val="false"/>
          <w:i w:val="false"/>
          <w:color w:val="000000"/>
          <w:sz w:val="28"/>
        </w:rPr>
        <w:t>
      "11. Көрсетілетін қызметті алушы барлық қажетті құжаттарды көрсетілетін қызметті берушіге тапсырған кезде өтініштің қолма-қол қабылданғанын растау өтінімдерді тіркеу журналында комиссия хатшысының тіркеуі болып табылады.</w:t>
      </w:r>
    </w:p>
    <w:bookmarkEnd w:id="231"/>
    <w:bookmarkStart w:name="z264" w:id="232"/>
    <w:p>
      <w:pPr>
        <w:spacing w:after="0"/>
        <w:ind w:left="0"/>
        <w:jc w:val="both"/>
      </w:pPr>
      <w:r>
        <w:rPr>
          <w:rFonts w:ascii="Times New Roman"/>
          <w:b w:val="false"/>
          <w:i w:val="false"/>
          <w:color w:val="000000"/>
          <w:sz w:val="28"/>
        </w:rPr>
        <w:t>
      Құжаттарды Мемлекеттік корпорация арқылы қабылдаған кезде көрсетілетін қызметті алушыға тиісті құжаттардың қабылданғаны туралы қолхат беріледі.";</w:t>
      </w:r>
    </w:p>
    <w:bookmarkEnd w:id="2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13-тармақ</w:t>
      </w:r>
      <w:r>
        <w:rPr>
          <w:rFonts w:ascii="Times New Roman"/>
          <w:b w:val="false"/>
          <w:i w:val="false"/>
          <w:color w:val="000000"/>
          <w:sz w:val="28"/>
        </w:rPr>
        <w:t xml:space="preserve"> мынадай редакцияда жазылсын:</w:t>
      </w:r>
    </w:p>
    <w:bookmarkStart w:name="z886" w:id="233"/>
    <w:p>
      <w:pPr>
        <w:spacing w:after="0"/>
        <w:ind w:left="0"/>
        <w:jc w:val="both"/>
      </w:pPr>
      <w:r>
        <w:rPr>
          <w:rFonts w:ascii="Times New Roman"/>
          <w:b w:val="false"/>
          <w:i w:val="false"/>
          <w:color w:val="000000"/>
          <w:sz w:val="28"/>
        </w:rPr>
        <w:t>
      "13. Көрсетілетін қызметті алушы осы мемлекеттік көрсетілетін қызмет стандартының 9-тармағында көзделген тізбеге сәйкес құжаттардың толық топтамасын ұсынбаған және (немесе) мерзімі өткен құжаттарды ұсынған жағдайларда Мемлекеттік корпорацияның қызметкері өтінішті қабылдаудан бас тартады және осы мемлекеттік көрсетілетін қызмет стандартына 11-қосымшаға сәйкес нысан бойынша құжаттарды қабылдаудан бас тарту туралы қолхат береді.";</w:t>
      </w:r>
    </w:p>
    <w:bookmarkEnd w:id="233"/>
    <w:bookmarkStart w:name="z268" w:id="234"/>
    <w:p>
      <w:pPr>
        <w:spacing w:after="0"/>
        <w:ind w:left="0"/>
        <w:jc w:val="both"/>
      </w:pPr>
      <w:r>
        <w:rPr>
          <w:rFonts w:ascii="Times New Roman"/>
          <w:b w:val="false"/>
          <w:i w:val="false"/>
          <w:color w:val="000000"/>
          <w:sz w:val="28"/>
        </w:rPr>
        <w:t xml:space="preserve">
      көрсетілген бұйрықпен бекітілген "Медициналық технологияларға клиникалық зерттеу жүргізуге рұқсат беру"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2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4-тармақ</w:t>
      </w:r>
      <w:r>
        <w:rPr>
          <w:rFonts w:ascii="Times New Roman"/>
          <w:b w:val="false"/>
          <w:i w:val="false"/>
          <w:color w:val="000000"/>
          <w:sz w:val="28"/>
        </w:rPr>
        <w:t xml:space="preserve"> мынадай редакцияда жазылсын:</w:t>
      </w:r>
    </w:p>
    <w:bookmarkStart w:name="z270" w:id="235"/>
    <w:p>
      <w:pPr>
        <w:spacing w:after="0"/>
        <w:ind w:left="0"/>
        <w:jc w:val="both"/>
      </w:pPr>
      <w:r>
        <w:rPr>
          <w:rFonts w:ascii="Times New Roman"/>
          <w:b w:val="false"/>
          <w:i w:val="false"/>
          <w:color w:val="000000"/>
          <w:sz w:val="28"/>
        </w:rPr>
        <w:t>
      "4. Мемлекеттік көрсетілетін қызметті көрсету мерзімдері:</w:t>
      </w:r>
    </w:p>
    <w:bookmarkEnd w:id="235"/>
    <w:bookmarkStart w:name="z271" w:id="236"/>
    <w:p>
      <w:pPr>
        <w:spacing w:after="0"/>
        <w:ind w:left="0"/>
        <w:jc w:val="both"/>
      </w:pPr>
      <w:r>
        <w:rPr>
          <w:rFonts w:ascii="Times New Roman"/>
          <w:b w:val="false"/>
          <w:i w:val="false"/>
          <w:color w:val="000000"/>
          <w:sz w:val="28"/>
        </w:rPr>
        <w:t>
      1) құжаттар пакетін тапсырған сәттен бастап – 22 (жиырма екі) жұмыс күн;</w:t>
      </w:r>
    </w:p>
    <w:bookmarkEnd w:id="236"/>
    <w:bookmarkStart w:name="z272" w:id="237"/>
    <w:p>
      <w:pPr>
        <w:spacing w:after="0"/>
        <w:ind w:left="0"/>
        <w:jc w:val="both"/>
      </w:pPr>
      <w:r>
        <w:rPr>
          <w:rFonts w:ascii="Times New Roman"/>
          <w:b w:val="false"/>
          <w:i w:val="false"/>
          <w:color w:val="000000"/>
          <w:sz w:val="28"/>
        </w:rPr>
        <w:t>
      2) құжаттар пакетін тапсыру үшін ең ұзақ күту уақыты – 15 (он бес) минут;</w:t>
      </w:r>
    </w:p>
    <w:bookmarkEnd w:id="237"/>
    <w:bookmarkStart w:name="z273" w:id="238"/>
    <w:p>
      <w:pPr>
        <w:spacing w:after="0"/>
        <w:ind w:left="0"/>
        <w:jc w:val="both"/>
      </w:pPr>
      <w:r>
        <w:rPr>
          <w:rFonts w:ascii="Times New Roman"/>
          <w:b w:val="false"/>
          <w:i w:val="false"/>
          <w:color w:val="000000"/>
          <w:sz w:val="28"/>
        </w:rPr>
        <w:t>
      3) қызмет көрсетудің ең ұзақ күту уақыты – 15 (он бес) минут.</w:t>
      </w:r>
    </w:p>
    <w:bookmarkEnd w:id="238"/>
    <w:bookmarkStart w:name="z274" w:id="239"/>
    <w:p>
      <w:pPr>
        <w:spacing w:after="0"/>
        <w:ind w:left="0"/>
        <w:jc w:val="both"/>
      </w:pPr>
      <w:r>
        <w:rPr>
          <w:rFonts w:ascii="Times New Roman"/>
          <w:b w:val="false"/>
          <w:i w:val="false"/>
          <w:color w:val="000000"/>
          <w:sz w:val="28"/>
        </w:rPr>
        <w:t>
      Ұсынылған құжаттардың осы мемлекеттік көрсетілетін қызмет стандартының 9-тармағында көзделген тізбеге сәйкес толық емес және (немесе) мерзімі өткен құжаттарды ұсыну фактісі анықталған жағдайларда көрсетілетін қызметті беруші көрсетілген мерзімде өтінішті қарауды тоқтату туралы жазбаша дәлелді жауап береді.";</w:t>
      </w:r>
    </w:p>
    <w:bookmarkEnd w:id="2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6-тармақ</w:t>
      </w:r>
      <w:r>
        <w:rPr>
          <w:rFonts w:ascii="Times New Roman"/>
          <w:b w:val="false"/>
          <w:i w:val="false"/>
          <w:color w:val="000000"/>
          <w:sz w:val="28"/>
        </w:rPr>
        <w:t xml:space="preserve"> мынадай редакцияда жазылсын:</w:t>
      </w:r>
    </w:p>
    <w:bookmarkStart w:name="z276" w:id="240"/>
    <w:p>
      <w:pPr>
        <w:spacing w:after="0"/>
        <w:ind w:left="0"/>
        <w:jc w:val="both"/>
      </w:pPr>
      <w:r>
        <w:rPr>
          <w:rFonts w:ascii="Times New Roman"/>
          <w:b w:val="false"/>
          <w:i w:val="false"/>
          <w:color w:val="000000"/>
          <w:sz w:val="28"/>
        </w:rPr>
        <w:t xml:space="preserve">
      "6. Мемлекеттік көрсетілетін қызметті көрсету нәтижесі –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медициналық технологияларға клиникалық зерттеулер жүргізуге рұқсат беру не осы стандарттың 9-1-тармағында белгіленген негіздер бойынша мемлекеттік қызметті көрсетуден бас тарту туралы дәлелді жауап.";</w:t>
      </w:r>
    </w:p>
    <w:bookmarkEnd w:id="240"/>
    <w:bookmarkStart w:name="z277" w:id="241"/>
    <w:p>
      <w:pPr>
        <w:spacing w:after="0"/>
        <w:ind w:left="0"/>
        <w:jc w:val="both"/>
      </w:pPr>
      <w:r>
        <w:rPr>
          <w:rFonts w:ascii="Times New Roman"/>
          <w:b w:val="false"/>
          <w:i w:val="false"/>
          <w:color w:val="000000"/>
          <w:sz w:val="28"/>
        </w:rPr>
        <w:t xml:space="preserve">
      мынадай мазмұндағы 9-1-тармақпен толықтырылсын: </w:t>
      </w:r>
    </w:p>
    <w:bookmarkEnd w:id="241"/>
    <w:bookmarkStart w:name="z278" w:id="242"/>
    <w:p>
      <w:pPr>
        <w:spacing w:after="0"/>
        <w:ind w:left="0"/>
        <w:jc w:val="both"/>
      </w:pPr>
      <w:r>
        <w:rPr>
          <w:rFonts w:ascii="Times New Roman"/>
          <w:b w:val="false"/>
          <w:i w:val="false"/>
          <w:color w:val="000000"/>
          <w:sz w:val="28"/>
        </w:rPr>
        <w:t>
      "9-1. Көрсетілетін қызметті беруші мынадай негіздер бойынша:</w:t>
      </w:r>
    </w:p>
    <w:bookmarkEnd w:id="242"/>
    <w:bookmarkStart w:name="z279" w:id="243"/>
    <w:p>
      <w:pPr>
        <w:spacing w:after="0"/>
        <w:ind w:left="0"/>
        <w:jc w:val="both"/>
      </w:pPr>
      <w:r>
        <w:rPr>
          <w:rFonts w:ascii="Times New Roman"/>
          <w:b w:val="false"/>
          <w:i w:val="false"/>
          <w:color w:val="000000"/>
          <w:sz w:val="28"/>
        </w:rPr>
        <w:t>
      1) көрсетілетін қызметті алушы ұсынған келесі құжаттардың:</w:t>
      </w:r>
    </w:p>
    <w:bookmarkEnd w:id="243"/>
    <w:bookmarkStart w:name="z280" w:id="244"/>
    <w:p>
      <w:pPr>
        <w:spacing w:after="0"/>
        <w:ind w:left="0"/>
        <w:jc w:val="both"/>
      </w:pPr>
      <w:r>
        <w:rPr>
          <w:rFonts w:ascii="Times New Roman"/>
          <w:b w:val="false"/>
          <w:i w:val="false"/>
          <w:color w:val="000000"/>
          <w:sz w:val="28"/>
        </w:rPr>
        <w:t xml:space="preserve">
      Қазақстан Республикасы Денсаулық сақтау министрінің 2009 жылғы 12 қарашадағы № 697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5932 болып тіркелген) бекітілген Клиникаға дейінгі (клиникалық емес) және клиникалық зерттеулерді, медициналық-биологиялық эксперименттерді жүргізу қағидаларына сәйкес, сынақты орталық зерттеу базасында жүргізу жоспарланып отырған эксперименттер мен (немесе) зерттеуге арналған жергілікті этика мәселелері жөніндегі комиссияның, халықаралық және республикалық деңгейде жүргізу жоспарланып отырған эксперименттер мен зерттеуге арналған Этика мәселелері жөніндегі орталық комиссияның оң қорытындысы;</w:t>
      </w:r>
    </w:p>
    <w:bookmarkEnd w:id="244"/>
    <w:bookmarkStart w:name="z281" w:id="245"/>
    <w:p>
      <w:pPr>
        <w:spacing w:after="0"/>
        <w:ind w:left="0"/>
        <w:jc w:val="both"/>
      </w:pPr>
      <w:r>
        <w:rPr>
          <w:rFonts w:ascii="Times New Roman"/>
          <w:b w:val="false"/>
          <w:i w:val="false"/>
          <w:color w:val="000000"/>
          <w:sz w:val="28"/>
        </w:rPr>
        <w:t>
      жүргізілетін эксперимент және (немесе) зерттеу бағыты мен бейініне сәйкес келетін білімі және біліктілік деңгейі туралы құжаттары болмаса және/немесе сәйкес келмесе;</w:t>
      </w:r>
    </w:p>
    <w:bookmarkEnd w:id="245"/>
    <w:bookmarkStart w:name="z282" w:id="246"/>
    <w:p>
      <w:pPr>
        <w:spacing w:after="0"/>
        <w:ind w:left="0"/>
        <w:jc w:val="both"/>
      </w:pPr>
      <w:r>
        <w:rPr>
          <w:rFonts w:ascii="Times New Roman"/>
          <w:b w:val="false"/>
          <w:i w:val="false"/>
          <w:color w:val="000000"/>
          <w:sz w:val="28"/>
        </w:rPr>
        <w:t>
      2)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 (үкімі) болса;</w:t>
      </w:r>
    </w:p>
    <w:bookmarkEnd w:id="246"/>
    <w:p>
      <w:pPr>
        <w:spacing w:after="0"/>
        <w:ind w:left="0"/>
        <w:jc w:val="both"/>
      </w:pPr>
      <w:r>
        <w:rPr>
          <w:rFonts w:ascii="Times New Roman"/>
          <w:b w:val="false"/>
          <w:i w:val="false"/>
          <w:color w:val="000000"/>
          <w:sz w:val="28"/>
        </w:rPr>
        <w:t>
      3) көрсетілетін қызметті алушыға қатысты соттың заңды күшіне енген үкімі болса, оның негізінде көрсетілетін қызметті алушының мемлекеттік көрсетілетін қызметті алумен байланысты арнаулы құқығынан айырылса, мемлекеттік қызметті көрсетуден бас тартады.".</w:t>
      </w:r>
    </w:p>
    <w:bookmarkStart w:name="z283" w:id="247"/>
    <w:p>
      <w:pPr>
        <w:spacing w:after="0"/>
        <w:ind w:left="0"/>
        <w:jc w:val="both"/>
      </w:pPr>
      <w:r>
        <w:rPr>
          <w:rFonts w:ascii="Times New Roman"/>
          <w:b w:val="false"/>
          <w:i w:val="false"/>
          <w:color w:val="000000"/>
          <w:sz w:val="28"/>
        </w:rPr>
        <w:t>
      2. Қазақстан Республикасы Денсаулық сақтау және әлеуметтік даму министрлігінің Медициналық және фармацевтикалық қызметті бақылау комитеті:</w:t>
      </w:r>
    </w:p>
    <w:bookmarkEnd w:id="247"/>
    <w:bookmarkStart w:name="z284" w:id="248"/>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248"/>
    <w:bookmarkStart w:name="z285" w:id="249"/>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тіркеген күннен бастап күнтізбелік он күн ішінде оның көшірмесін мерзімді баспасөз басылымдарында және "Әділет" ақпараттық-құқықтық жүйесінде, сондай-ақ Қазақстан Республикасы Әділет министрлігінің "Құқықтық ақпарат орталығы" шаруашылық жүргізу құқығындағы республикалық мемлекеттік кәсіпорнына Қазақстан Республикасының нормативтік құқықтық актілерінің эталондық бақылау банкінде ресми жариялауға жіберуді;</w:t>
      </w:r>
    </w:p>
    <w:bookmarkEnd w:id="249"/>
    <w:bookmarkStart w:name="z286" w:id="250"/>
    <w:p>
      <w:pPr>
        <w:spacing w:after="0"/>
        <w:ind w:left="0"/>
        <w:jc w:val="both"/>
      </w:pPr>
      <w:r>
        <w:rPr>
          <w:rFonts w:ascii="Times New Roman"/>
          <w:b w:val="false"/>
          <w:i w:val="false"/>
          <w:color w:val="000000"/>
          <w:sz w:val="28"/>
        </w:rPr>
        <w:t>
      3) осы бұйрықты Қазақстан Республикасы Денсаулық сақтау және әлеуметтік даму министрлігінің интернет-ресурсында орналастыруды;</w:t>
      </w:r>
    </w:p>
    <w:bookmarkEnd w:id="250"/>
    <w:bookmarkStart w:name="z287" w:id="251"/>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және әлеуметтік даму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w:t>
      </w:r>
    </w:p>
    <w:bookmarkEnd w:id="251"/>
    <w:bookmarkStart w:name="z288" w:id="252"/>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және әлеуметтік даму вице-министрі Е. Біртановқа жүктелсін.</w:t>
      </w:r>
    </w:p>
    <w:bookmarkEnd w:id="252"/>
    <w:bookmarkStart w:name="z289" w:id="253"/>
    <w:p>
      <w:pPr>
        <w:spacing w:after="0"/>
        <w:ind w:left="0"/>
        <w:jc w:val="both"/>
      </w:pPr>
      <w:r>
        <w:rPr>
          <w:rFonts w:ascii="Times New Roman"/>
          <w:b w:val="false"/>
          <w:i w:val="false"/>
          <w:color w:val="000000"/>
          <w:sz w:val="28"/>
        </w:rPr>
        <w:t xml:space="preserve">
      4. Осы бұйрық алғашқы ресми жарияланған күнінен кейін күнтізбелік он күн өткен соң қолданысқа енгізіледі. </w:t>
      </w:r>
    </w:p>
    <w:bookmarkEnd w:id="25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290" w:id="254"/>
          <w:p>
            <w:pPr>
              <w:spacing w:after="20"/>
              <w:ind w:left="20"/>
              <w:jc w:val="both"/>
            </w:pPr>
            <w:r>
              <w:rPr>
                <w:rFonts w:ascii="Times New Roman"/>
                <w:b w:val="false"/>
                <w:i w:val="false"/>
                <w:color w:val="000000"/>
                <w:sz w:val="20"/>
              </w:rPr>
              <w:t>
Қазақстан Республикасының</w:t>
            </w:r>
          </w:p>
          <w:bookmarkEnd w:id="254"/>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bookmarkStart w:name="z291" w:id="255"/>
          <w:p>
            <w:pPr>
              <w:spacing w:after="20"/>
              <w:ind w:left="20"/>
              <w:jc w:val="both"/>
            </w:pPr>
            <w:r>
              <w:rPr>
                <w:rFonts w:ascii="Times New Roman"/>
                <w:b w:val="false"/>
                <w:i w:val="false"/>
                <w:color w:val="000000"/>
                <w:sz w:val="20"/>
              </w:rPr>
              <w:t>
Денсаулық сақтау және</w:t>
            </w:r>
          </w:p>
          <w:bookmarkEnd w:id="255"/>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даму министрі</w:t>
            </w:r>
          </w:p>
        </w:tc>
        <w:tc>
          <w:tcPr>
            <w:tcW w:w="6150" w:type="dxa"/>
            <w:tcBorders/>
            <w:tcMar>
              <w:top w:w="15" w:type="dxa"/>
              <w:left w:w="15" w:type="dxa"/>
              <w:bottom w:w="15" w:type="dxa"/>
              <w:right w:w="15" w:type="dxa"/>
            </w:tcMar>
            <w:vAlign w:val="center"/>
          </w:tcPr>
          <w:bookmarkStart w:name="z292" w:id="256"/>
          <w:p>
            <w:pPr>
              <w:spacing w:after="20"/>
              <w:ind w:left="20"/>
              <w:jc w:val="both"/>
            </w:pPr>
            <w:r>
              <w:rPr>
                <w:rFonts w:ascii="Times New Roman"/>
                <w:b w:val="false"/>
                <w:i w:val="false"/>
                <w:color w:val="000000"/>
                <w:sz w:val="20"/>
              </w:rPr>
              <w:t>
Т. Дүйсенова</w:t>
            </w:r>
          </w:p>
          <w:bookmarkEnd w:id="256"/>
        </w:tc>
      </w:tr>
    </w:tbl>
    <w:p>
      <w:pPr>
        <w:spacing w:after="0"/>
        <w:ind w:left="0"/>
        <w:jc w:val="left"/>
      </w:pPr>
      <w:r>
        <w:br/>
      </w:r>
      <w:r>
        <w:rPr>
          <w:rFonts w:ascii="Times New Roman"/>
          <w:b w:val="false"/>
          <w:i w:val="false"/>
          <w:color w:val="000000"/>
          <w:sz w:val="28"/>
        </w:rPr>
        <w:t>
</w:t>
      </w:r>
    </w:p>
    <w:bookmarkStart w:name="z293" w:id="257"/>
    <w:p>
      <w:pPr>
        <w:spacing w:after="0"/>
        <w:ind w:left="0"/>
        <w:jc w:val="both"/>
      </w:pPr>
      <w:r>
        <w:rPr>
          <w:rFonts w:ascii="Times New Roman"/>
          <w:b w:val="false"/>
          <w:i w:val="false"/>
          <w:color w:val="000000"/>
          <w:sz w:val="28"/>
        </w:rPr>
        <w:t>
      "КЕЛІСІЛДІ"</w:t>
      </w:r>
    </w:p>
    <w:bookmarkEnd w:id="257"/>
    <w:bookmarkStart w:name="z294" w:id="258"/>
    <w:p>
      <w:pPr>
        <w:spacing w:after="0"/>
        <w:ind w:left="0"/>
        <w:jc w:val="both"/>
      </w:pPr>
      <w:r>
        <w:rPr>
          <w:rFonts w:ascii="Times New Roman"/>
          <w:b w:val="false"/>
          <w:i w:val="false"/>
          <w:color w:val="000000"/>
          <w:sz w:val="28"/>
        </w:rPr>
        <w:t>
      Қазақстан Республикасының</w:t>
      </w:r>
    </w:p>
    <w:bookmarkEnd w:id="258"/>
    <w:bookmarkStart w:name="z295" w:id="259"/>
    <w:p>
      <w:pPr>
        <w:spacing w:after="0"/>
        <w:ind w:left="0"/>
        <w:jc w:val="both"/>
      </w:pPr>
      <w:r>
        <w:rPr>
          <w:rFonts w:ascii="Times New Roman"/>
          <w:b w:val="false"/>
          <w:i w:val="false"/>
          <w:color w:val="000000"/>
          <w:sz w:val="28"/>
        </w:rPr>
        <w:t>
      Ақпарат және коммуникациялар министрі</w:t>
      </w:r>
    </w:p>
    <w:bookmarkEnd w:id="259"/>
    <w:bookmarkStart w:name="z296" w:id="260"/>
    <w:p>
      <w:pPr>
        <w:spacing w:after="0"/>
        <w:ind w:left="0"/>
        <w:jc w:val="both"/>
      </w:pPr>
      <w:r>
        <w:rPr>
          <w:rFonts w:ascii="Times New Roman"/>
          <w:b w:val="false"/>
          <w:i w:val="false"/>
          <w:color w:val="000000"/>
          <w:sz w:val="28"/>
        </w:rPr>
        <w:t>
      _______________________Д. Абаев</w:t>
      </w:r>
    </w:p>
    <w:bookmarkEnd w:id="260"/>
    <w:bookmarkStart w:name="z297" w:id="261"/>
    <w:p>
      <w:pPr>
        <w:spacing w:after="0"/>
        <w:ind w:left="0"/>
        <w:jc w:val="both"/>
      </w:pPr>
      <w:r>
        <w:rPr>
          <w:rFonts w:ascii="Times New Roman"/>
          <w:b w:val="false"/>
          <w:i w:val="false"/>
          <w:color w:val="000000"/>
          <w:sz w:val="28"/>
        </w:rPr>
        <w:t>
      2016 жылғы 25 қазан</w:t>
      </w:r>
    </w:p>
    <w:bookmarkEnd w:id="261"/>
    <w:bookmarkStart w:name="z298" w:id="262"/>
    <w:p>
      <w:pPr>
        <w:spacing w:after="0"/>
        <w:ind w:left="0"/>
        <w:jc w:val="both"/>
      </w:pPr>
      <w:r>
        <w:rPr>
          <w:rFonts w:ascii="Times New Roman"/>
          <w:b w:val="false"/>
          <w:i w:val="false"/>
          <w:color w:val="000000"/>
          <w:sz w:val="28"/>
        </w:rPr>
        <w:t>
      "КЕЛІСІЛДІ"</w:t>
      </w:r>
    </w:p>
    <w:bookmarkEnd w:id="262"/>
    <w:bookmarkStart w:name="z299" w:id="263"/>
    <w:p>
      <w:pPr>
        <w:spacing w:after="0"/>
        <w:ind w:left="0"/>
        <w:jc w:val="both"/>
      </w:pPr>
      <w:r>
        <w:rPr>
          <w:rFonts w:ascii="Times New Roman"/>
          <w:b w:val="false"/>
          <w:i w:val="false"/>
          <w:color w:val="000000"/>
          <w:sz w:val="28"/>
        </w:rPr>
        <w:t>
      Қазақстан Республикасының</w:t>
      </w:r>
    </w:p>
    <w:bookmarkEnd w:id="263"/>
    <w:bookmarkStart w:name="z300" w:id="264"/>
    <w:p>
      <w:pPr>
        <w:spacing w:after="0"/>
        <w:ind w:left="0"/>
        <w:jc w:val="both"/>
      </w:pPr>
      <w:r>
        <w:rPr>
          <w:rFonts w:ascii="Times New Roman"/>
          <w:b w:val="false"/>
          <w:i w:val="false"/>
          <w:color w:val="000000"/>
          <w:sz w:val="28"/>
        </w:rPr>
        <w:t>
      Ұлттық экономика министрі</w:t>
      </w:r>
    </w:p>
    <w:bookmarkEnd w:id="264"/>
    <w:bookmarkStart w:name="z301" w:id="265"/>
    <w:p>
      <w:pPr>
        <w:spacing w:after="0"/>
        <w:ind w:left="0"/>
        <w:jc w:val="both"/>
      </w:pPr>
      <w:r>
        <w:rPr>
          <w:rFonts w:ascii="Times New Roman"/>
          <w:b w:val="false"/>
          <w:i w:val="false"/>
          <w:color w:val="000000"/>
          <w:sz w:val="28"/>
        </w:rPr>
        <w:t>
      ___________________Қ. Бишімбаев</w:t>
      </w:r>
    </w:p>
    <w:bookmarkEnd w:id="265"/>
    <w:bookmarkStart w:name="z302" w:id="266"/>
    <w:p>
      <w:pPr>
        <w:spacing w:after="0"/>
        <w:ind w:left="0"/>
        <w:jc w:val="both"/>
      </w:pPr>
      <w:r>
        <w:rPr>
          <w:rFonts w:ascii="Times New Roman"/>
          <w:b w:val="false"/>
          <w:i w:val="false"/>
          <w:color w:val="000000"/>
          <w:sz w:val="28"/>
        </w:rPr>
        <w:t>
      2016 жылғы 27 қазан</w:t>
      </w:r>
    </w:p>
    <w:bookmarkEnd w:id="266"/>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39"/>
              <w:gridCol w:w="4527"/>
            </w:tblGrid>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және</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даму министрінің</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30 қыркүйектегі</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831 бұйрығына</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3"/>
              <w:gridCol w:w="4523"/>
            </w:tblGrid>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"Клиникалық практикаға жіберу</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үшін маман сертификатын беру"</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көрсетілетін</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стандартына</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bookmarkStart w:name="z305" w:id="267"/>
          <w:p>
            <w:pPr>
              <w:spacing w:after="20"/>
              <w:ind w:left="20"/>
              <w:jc w:val="both"/>
            </w:pPr>
            <w:r>
              <w:rPr>
                <w:rFonts w:ascii="Times New Roman"/>
                <w:b w:val="false"/>
                <w:i w:val="false"/>
                <w:color w:val="000000"/>
                <w:sz w:val="20"/>
              </w:rPr>
              <w:t>
нысан</w:t>
            </w:r>
          </w:p>
          <w:bookmarkEnd w:id="267"/>
        </w:tc>
      </w:tr>
    </w:tbl>
    <w:bookmarkStart w:name="z306" w:id="268"/>
    <w:p>
      <w:pPr>
        <w:spacing w:after="0"/>
        <w:ind w:left="0"/>
        <w:jc w:val="left"/>
      </w:pPr>
      <w:r>
        <w:rPr>
          <w:rFonts w:ascii="Times New Roman"/>
          <w:b/>
          <w:i w:val="false"/>
          <w:color w:val="000000"/>
        </w:rPr>
        <w:t xml:space="preserve"> Маман сертификаты</w:t>
      </w:r>
    </w:p>
    <w:bookmarkEnd w:id="268"/>
    <w:bookmarkStart w:name="z307" w:id="269"/>
    <w:p>
      <w:pPr>
        <w:spacing w:after="0"/>
        <w:ind w:left="0"/>
        <w:jc w:val="both"/>
      </w:pPr>
      <w:r>
        <w:rPr>
          <w:rFonts w:ascii="Times New Roman"/>
          <w:b w:val="false"/>
          <w:i w:val="false"/>
          <w:color w:val="000000"/>
          <w:sz w:val="28"/>
        </w:rPr>
        <w:t>
      ____________________________________________________________________</w:t>
      </w:r>
    </w:p>
    <w:bookmarkEnd w:id="269"/>
    <w:bookmarkStart w:name="z308" w:id="270"/>
    <w:p>
      <w:pPr>
        <w:spacing w:after="0"/>
        <w:ind w:left="0"/>
        <w:jc w:val="both"/>
      </w:pPr>
      <w:r>
        <w:rPr>
          <w:rFonts w:ascii="Times New Roman"/>
          <w:b w:val="false"/>
          <w:i w:val="false"/>
          <w:color w:val="000000"/>
          <w:sz w:val="28"/>
        </w:rPr>
        <w:t>
      (тегi, аты, әкесiнiң аты (бар болса)</w:t>
      </w:r>
    </w:p>
    <w:bookmarkEnd w:id="270"/>
    <w:bookmarkStart w:name="z309" w:id="271"/>
    <w:p>
      <w:pPr>
        <w:spacing w:after="0"/>
        <w:ind w:left="0"/>
        <w:jc w:val="both"/>
      </w:pPr>
      <w:r>
        <w:rPr>
          <w:rFonts w:ascii="Times New Roman"/>
          <w:b w:val="false"/>
          <w:i w:val="false"/>
          <w:color w:val="000000"/>
          <w:sz w:val="28"/>
        </w:rPr>
        <w:t>
      ____________________________________________________________________</w:t>
      </w:r>
    </w:p>
    <w:bookmarkEnd w:id="271"/>
    <w:bookmarkStart w:name="z310" w:id="272"/>
    <w:p>
      <w:pPr>
        <w:spacing w:after="0"/>
        <w:ind w:left="0"/>
        <w:jc w:val="both"/>
      </w:pPr>
      <w:r>
        <w:rPr>
          <w:rFonts w:ascii="Times New Roman"/>
          <w:b w:val="false"/>
          <w:i w:val="false"/>
          <w:color w:val="000000"/>
          <w:sz w:val="28"/>
        </w:rPr>
        <w:t>
      медициналық қызметті жүзеге асыру және клиникалық практикаға жіберу үшін</w:t>
      </w:r>
    </w:p>
    <w:bookmarkEnd w:id="272"/>
    <w:p>
      <w:pPr>
        <w:spacing w:after="0"/>
        <w:ind w:left="0"/>
        <w:jc w:val="both"/>
      </w:pPr>
      <w:r>
        <w:rPr>
          <w:rFonts w:ascii="Times New Roman"/>
          <w:b w:val="false"/>
          <w:i w:val="false"/>
          <w:color w:val="000000"/>
          <w:sz w:val="28"/>
        </w:rPr>
        <w:t>
      __________________________________________________мамандығы бойынша</w:t>
      </w:r>
    </w:p>
    <w:bookmarkStart w:name="z311" w:id="273"/>
    <w:p>
      <w:pPr>
        <w:spacing w:after="0"/>
        <w:ind w:left="0"/>
        <w:jc w:val="both"/>
      </w:pPr>
      <w:r>
        <w:rPr>
          <w:rFonts w:ascii="Times New Roman"/>
          <w:b w:val="false"/>
          <w:i w:val="false"/>
          <w:color w:val="000000"/>
          <w:sz w:val="28"/>
        </w:rPr>
        <w:t>
      (номенклатура бойынша мамандық атауы)</w:t>
      </w:r>
    </w:p>
    <w:bookmarkEnd w:id="273"/>
    <w:bookmarkStart w:name="z312" w:id="274"/>
    <w:p>
      <w:pPr>
        <w:spacing w:after="0"/>
        <w:ind w:left="0"/>
        <w:jc w:val="both"/>
      </w:pPr>
      <w:r>
        <w:rPr>
          <w:rFonts w:ascii="Times New Roman"/>
          <w:b w:val="false"/>
          <w:i w:val="false"/>
          <w:color w:val="000000"/>
          <w:sz w:val="28"/>
        </w:rPr>
        <w:t>
      осы маман сертификатын алды.</w:t>
      </w:r>
    </w:p>
    <w:bookmarkEnd w:id="274"/>
    <w:bookmarkStart w:name="z313" w:id="275"/>
    <w:p>
      <w:pPr>
        <w:spacing w:after="0"/>
        <w:ind w:left="0"/>
        <w:jc w:val="both"/>
      </w:pPr>
      <w:r>
        <w:rPr>
          <w:rFonts w:ascii="Times New Roman"/>
          <w:b w:val="false"/>
          <w:i w:val="false"/>
          <w:color w:val="000000"/>
          <w:sz w:val="28"/>
        </w:rPr>
        <w:t>
      Оны беру туралы шешiм шығарған мемлекеттiк орган басшысының 20___ жылғы "___"_____________ № _____ бұйрығы</w:t>
      </w:r>
    </w:p>
    <w:bookmarkEnd w:id="275"/>
    <w:bookmarkStart w:name="z314" w:id="276"/>
    <w:p>
      <w:pPr>
        <w:spacing w:after="0"/>
        <w:ind w:left="0"/>
        <w:jc w:val="both"/>
      </w:pPr>
      <w:r>
        <w:rPr>
          <w:rFonts w:ascii="Times New Roman"/>
          <w:b w:val="false"/>
          <w:i w:val="false"/>
          <w:color w:val="000000"/>
          <w:sz w:val="28"/>
        </w:rPr>
        <w:t>
      Сертификат 20 ____ жылғы "___" ____________ дейiн жарамды</w:t>
      </w:r>
    </w:p>
    <w:bookmarkEnd w:id="276"/>
    <w:bookmarkStart w:name="z315" w:id="277"/>
    <w:p>
      <w:pPr>
        <w:spacing w:after="0"/>
        <w:ind w:left="0"/>
        <w:jc w:val="both"/>
      </w:pPr>
      <w:r>
        <w:rPr>
          <w:rFonts w:ascii="Times New Roman"/>
          <w:b w:val="false"/>
          <w:i w:val="false"/>
          <w:color w:val="000000"/>
          <w:sz w:val="28"/>
        </w:rPr>
        <w:t>
      Тiркеу № _______________________________________________________</w:t>
      </w:r>
    </w:p>
    <w:bookmarkEnd w:id="277"/>
    <w:bookmarkStart w:name="z316" w:id="278"/>
    <w:p>
      <w:pPr>
        <w:spacing w:after="0"/>
        <w:ind w:left="0"/>
        <w:jc w:val="both"/>
      </w:pPr>
      <w:r>
        <w:rPr>
          <w:rFonts w:ascii="Times New Roman"/>
          <w:b w:val="false"/>
          <w:i w:val="false"/>
          <w:color w:val="000000"/>
          <w:sz w:val="28"/>
        </w:rPr>
        <w:t>
      Берiлген күнi 20 __ жылғы "__"___________</w:t>
      </w:r>
    </w:p>
    <w:bookmarkEnd w:id="278"/>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39"/>
              <w:gridCol w:w="4527"/>
            </w:tblGrid>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және</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даму министрінің</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30 қыркүйектегі</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831 бұйрығына</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3"/>
              <w:gridCol w:w="4523"/>
            </w:tblGrid>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"Клиникалық практикаға жіберу</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үшін маман сертификатын беру"</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көрсетілетін</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стандартына</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bookmarkStart w:name="z319" w:id="279"/>
          <w:p>
            <w:pPr>
              <w:spacing w:after="20"/>
              <w:ind w:left="20"/>
              <w:jc w:val="both"/>
            </w:pPr>
            <w:r>
              <w:rPr>
                <w:rFonts w:ascii="Times New Roman"/>
                <w:b w:val="false"/>
                <w:i w:val="false"/>
                <w:color w:val="000000"/>
                <w:sz w:val="20"/>
              </w:rPr>
              <w:t>
нысан</w:t>
            </w:r>
          </w:p>
          <w:bookmarkEnd w:id="279"/>
        </w:tc>
      </w:tr>
    </w:tbl>
    <w:bookmarkStart w:name="z320" w:id="280"/>
    <w:p>
      <w:pPr>
        <w:spacing w:after="0"/>
        <w:ind w:left="0"/>
        <w:jc w:val="both"/>
      </w:pPr>
      <w:r>
        <w:rPr>
          <w:rFonts w:ascii="Times New Roman"/>
          <w:b w:val="false"/>
          <w:i w:val="false"/>
          <w:color w:val="000000"/>
          <w:sz w:val="28"/>
        </w:rPr>
        <w:t>
      _________________________ басшысына</w:t>
      </w:r>
    </w:p>
    <w:bookmarkEnd w:id="280"/>
    <w:bookmarkStart w:name="z321" w:id="281"/>
    <w:p>
      <w:pPr>
        <w:spacing w:after="0"/>
        <w:ind w:left="0"/>
        <w:jc w:val="both"/>
      </w:pPr>
      <w:r>
        <w:rPr>
          <w:rFonts w:ascii="Times New Roman"/>
          <w:b w:val="false"/>
          <w:i w:val="false"/>
          <w:color w:val="000000"/>
          <w:sz w:val="28"/>
        </w:rPr>
        <w:t>
      (мемлекеттік органның атауы)</w:t>
      </w:r>
    </w:p>
    <w:bookmarkEnd w:id="281"/>
    <w:bookmarkStart w:name="z322" w:id="282"/>
    <w:p>
      <w:pPr>
        <w:spacing w:after="0"/>
        <w:ind w:left="0"/>
        <w:jc w:val="both"/>
      </w:pPr>
      <w:r>
        <w:rPr>
          <w:rFonts w:ascii="Times New Roman"/>
          <w:b w:val="false"/>
          <w:i w:val="false"/>
          <w:color w:val="000000"/>
          <w:sz w:val="28"/>
        </w:rPr>
        <w:t>
      кімнен _____________________________</w:t>
      </w:r>
    </w:p>
    <w:bookmarkEnd w:id="282"/>
    <w:bookmarkStart w:name="z323" w:id="283"/>
    <w:p>
      <w:pPr>
        <w:spacing w:after="0"/>
        <w:ind w:left="0"/>
        <w:jc w:val="both"/>
      </w:pPr>
      <w:r>
        <w:rPr>
          <w:rFonts w:ascii="Times New Roman"/>
          <w:b w:val="false"/>
          <w:i w:val="false"/>
          <w:color w:val="000000"/>
          <w:sz w:val="28"/>
        </w:rPr>
        <w:t>
      тегі, аты, әкесінің аты (бар болса), ЖСН)</w:t>
      </w:r>
    </w:p>
    <w:bookmarkEnd w:id="283"/>
    <w:bookmarkStart w:name="z324" w:id="284"/>
    <w:p>
      <w:pPr>
        <w:spacing w:after="0"/>
        <w:ind w:left="0"/>
        <w:jc w:val="both"/>
      </w:pPr>
      <w:r>
        <w:rPr>
          <w:rFonts w:ascii="Times New Roman"/>
          <w:b w:val="false"/>
          <w:i w:val="false"/>
          <w:color w:val="000000"/>
          <w:sz w:val="28"/>
        </w:rPr>
        <w:t>
      Тұрғылықты мекенжайы:______________</w:t>
      </w:r>
    </w:p>
    <w:bookmarkEnd w:id="284"/>
    <w:bookmarkStart w:name="z325" w:id="285"/>
    <w:p>
      <w:pPr>
        <w:spacing w:after="0"/>
        <w:ind w:left="0"/>
        <w:jc w:val="left"/>
      </w:pPr>
      <w:r>
        <w:rPr>
          <w:rFonts w:ascii="Times New Roman"/>
          <w:b/>
          <w:i w:val="false"/>
          <w:color w:val="000000"/>
        </w:rPr>
        <w:t xml:space="preserve"> Өтініш</w:t>
      </w:r>
    </w:p>
    <w:bookmarkEnd w:id="285"/>
    <w:bookmarkStart w:name="z326" w:id="286"/>
    <w:p>
      <w:pPr>
        <w:spacing w:after="0"/>
        <w:ind w:left="0"/>
        <w:jc w:val="both"/>
      </w:pPr>
      <w:r>
        <w:rPr>
          <w:rFonts w:ascii="Times New Roman"/>
          <w:b w:val="false"/>
          <w:i w:val="false"/>
          <w:color w:val="000000"/>
          <w:sz w:val="28"/>
        </w:rPr>
        <w:t>
      Сізден__________________________________________________________</w:t>
      </w:r>
    </w:p>
    <w:bookmarkEnd w:id="286"/>
    <w:bookmarkStart w:name="z327" w:id="287"/>
    <w:p>
      <w:pPr>
        <w:spacing w:after="0"/>
        <w:ind w:left="0"/>
        <w:jc w:val="both"/>
      </w:pPr>
      <w:r>
        <w:rPr>
          <w:rFonts w:ascii="Times New Roman"/>
          <w:b w:val="false"/>
          <w:i w:val="false"/>
          <w:color w:val="000000"/>
          <w:sz w:val="28"/>
        </w:rPr>
        <w:t>
      ______________________________________мамандығы бойынша медициналық қызметті жүзеге асыру және клиникалық практикаға жіберу үшін маман сертификатын беруді сұраймын.</w:t>
      </w:r>
    </w:p>
    <w:bookmarkEnd w:id="287"/>
    <w:bookmarkStart w:name="z328" w:id="288"/>
    <w:p>
      <w:pPr>
        <w:spacing w:after="0"/>
        <w:ind w:left="0"/>
        <w:jc w:val="both"/>
      </w:pPr>
      <w:r>
        <w:rPr>
          <w:rFonts w:ascii="Times New Roman"/>
          <w:b w:val="false"/>
          <w:i w:val="false"/>
          <w:color w:val="000000"/>
          <w:sz w:val="28"/>
        </w:rPr>
        <w:t>
      Мен көрсетілген мәліметтердің дұрыстығына жауаптымын.</w:t>
      </w:r>
    </w:p>
    <w:bookmarkEnd w:id="288"/>
    <w:bookmarkStart w:name="z329" w:id="289"/>
    <w:p>
      <w:pPr>
        <w:spacing w:after="0"/>
        <w:ind w:left="0"/>
        <w:jc w:val="both"/>
      </w:pPr>
      <w:r>
        <w:rPr>
          <w:rFonts w:ascii="Times New Roman"/>
          <w:b w:val="false"/>
          <w:i w:val="false"/>
          <w:color w:val="000000"/>
          <w:sz w:val="28"/>
        </w:rPr>
        <w:t>
      Мемлекеттік көрсетілетін қызметті көрсету үшін қажетті менің дербес деректерімді жинауға және өңдеуге келісімімді беремін.</w:t>
      </w:r>
    </w:p>
    <w:bookmarkEnd w:id="289"/>
    <w:bookmarkStart w:name="z330" w:id="290"/>
    <w:p>
      <w:pPr>
        <w:spacing w:after="0"/>
        <w:ind w:left="0"/>
        <w:jc w:val="both"/>
      </w:pPr>
      <w:r>
        <w:rPr>
          <w:rFonts w:ascii="Times New Roman"/>
          <w:b w:val="false"/>
          <w:i w:val="false"/>
          <w:color w:val="000000"/>
          <w:sz w:val="28"/>
        </w:rPr>
        <w:t>
      __________________________________</w:t>
      </w:r>
    </w:p>
    <w:bookmarkEnd w:id="290"/>
    <w:bookmarkStart w:name="z331" w:id="291"/>
    <w:p>
      <w:pPr>
        <w:spacing w:after="0"/>
        <w:ind w:left="0"/>
        <w:jc w:val="both"/>
      </w:pPr>
      <w:r>
        <w:rPr>
          <w:rFonts w:ascii="Times New Roman"/>
          <w:b w:val="false"/>
          <w:i w:val="false"/>
          <w:color w:val="000000"/>
          <w:sz w:val="28"/>
        </w:rPr>
        <w:t>
      (көрсетілетін қызметті алушының қолы)</w:t>
      </w:r>
    </w:p>
    <w:bookmarkEnd w:id="291"/>
    <w:bookmarkStart w:name="z332" w:id="292"/>
    <w:p>
      <w:pPr>
        <w:spacing w:after="0"/>
        <w:ind w:left="0"/>
        <w:jc w:val="both"/>
      </w:pPr>
      <w:r>
        <w:rPr>
          <w:rFonts w:ascii="Times New Roman"/>
          <w:b w:val="false"/>
          <w:i w:val="false"/>
          <w:color w:val="000000"/>
          <w:sz w:val="28"/>
        </w:rPr>
        <w:t>
      ____________________</w:t>
      </w:r>
    </w:p>
    <w:bookmarkEnd w:id="292"/>
    <w:bookmarkStart w:name="z333" w:id="293"/>
    <w:p>
      <w:pPr>
        <w:spacing w:after="0"/>
        <w:ind w:left="0"/>
        <w:jc w:val="both"/>
      </w:pPr>
      <w:r>
        <w:rPr>
          <w:rFonts w:ascii="Times New Roman"/>
          <w:b w:val="false"/>
          <w:i w:val="false"/>
          <w:color w:val="000000"/>
          <w:sz w:val="28"/>
        </w:rPr>
        <w:t>
      (толтырылған күні)</w:t>
      </w:r>
    </w:p>
    <w:bookmarkEnd w:id="293"/>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39"/>
              <w:gridCol w:w="4527"/>
            </w:tblGrid>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және</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даму министрінің</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30 қыркүйектегі</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831 бұйрығына</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3"/>
              <w:gridCol w:w="4523"/>
            </w:tblGrid>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"Клиникалық практикаға жіберу</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үшін маман сертификатын беру"</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көрсетілетін</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стандартына</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bookmarkStart w:name="z336" w:id="294"/>
          <w:p>
            <w:pPr>
              <w:spacing w:after="20"/>
              <w:ind w:left="20"/>
              <w:jc w:val="both"/>
            </w:pPr>
            <w:r>
              <w:rPr>
                <w:rFonts w:ascii="Times New Roman"/>
                <w:b w:val="false"/>
                <w:i w:val="false"/>
                <w:color w:val="000000"/>
                <w:sz w:val="20"/>
              </w:rPr>
              <w:t>
нысан</w:t>
            </w:r>
          </w:p>
          <w:bookmarkEnd w:id="294"/>
        </w:tc>
      </w:tr>
    </w:tbl>
    <w:bookmarkStart w:name="z337" w:id="295"/>
    <w:p>
      <w:pPr>
        <w:spacing w:after="0"/>
        <w:ind w:left="0"/>
        <w:jc w:val="left"/>
      </w:pPr>
      <w:r>
        <w:rPr>
          <w:rFonts w:ascii="Times New Roman"/>
          <w:b/>
          <w:i w:val="false"/>
          <w:color w:val="000000"/>
        </w:rPr>
        <w:t xml:space="preserve"> Клиникалық практикаға жіберу үшін маман сертификатын беруге арналған мәліметтердің нысаны</w:t>
      </w:r>
    </w:p>
    <w:bookmarkEnd w:id="295"/>
    <w:bookmarkStart w:name="z338" w:id="296"/>
    <w:p>
      <w:pPr>
        <w:spacing w:after="0"/>
        <w:ind w:left="0"/>
        <w:jc w:val="both"/>
      </w:pPr>
      <w:r>
        <w:rPr>
          <w:rFonts w:ascii="Times New Roman"/>
          <w:b w:val="false"/>
          <w:i w:val="false"/>
          <w:color w:val="000000"/>
          <w:sz w:val="28"/>
        </w:rPr>
        <w:t>
      1. Санитариялық-эпидемиологиялық бейін мамандарын қоспағанда, клиникалық практикамен айналысатын медициналық білімі бар мамандар үшін кәсіптік даярлығын бағалау және біліктілігінің сәйкестігін растау нәтижесі (Бағалау нәтижесінің сканерленген көшірмесі қоса беріледі).</w:t>
      </w:r>
    </w:p>
    <w:bookmarkEnd w:id="296"/>
    <w:bookmarkStart w:name="z339" w:id="297"/>
    <w:p>
      <w:pPr>
        <w:spacing w:after="0"/>
        <w:ind w:left="0"/>
        <w:jc w:val="both"/>
      </w:pPr>
      <w:r>
        <w:rPr>
          <w:rFonts w:ascii="Times New Roman"/>
          <w:b w:val="false"/>
          <w:i w:val="false"/>
          <w:color w:val="000000"/>
          <w:sz w:val="28"/>
        </w:rPr>
        <w:t>
      1) мәлімделген мамандықтың атауы ______________________________</w:t>
      </w:r>
    </w:p>
    <w:bookmarkEnd w:id="297"/>
    <w:bookmarkStart w:name="z340" w:id="298"/>
    <w:p>
      <w:pPr>
        <w:spacing w:after="0"/>
        <w:ind w:left="0"/>
        <w:jc w:val="both"/>
      </w:pPr>
      <w:r>
        <w:rPr>
          <w:rFonts w:ascii="Times New Roman"/>
          <w:b w:val="false"/>
          <w:i w:val="false"/>
          <w:color w:val="000000"/>
          <w:sz w:val="28"/>
        </w:rPr>
        <w:t>
      2) бағалау қорытындысын берген орган ___________________________</w:t>
      </w:r>
    </w:p>
    <w:bookmarkEnd w:id="298"/>
    <w:bookmarkStart w:name="z341" w:id="299"/>
    <w:p>
      <w:pPr>
        <w:spacing w:after="0"/>
        <w:ind w:left="0"/>
        <w:jc w:val="both"/>
      </w:pPr>
      <w:r>
        <w:rPr>
          <w:rFonts w:ascii="Times New Roman"/>
          <w:b w:val="false"/>
          <w:i w:val="false"/>
          <w:color w:val="000000"/>
          <w:sz w:val="28"/>
        </w:rPr>
        <w:t>
      3) бағалау қорытындысын алу күні, айы, жылы _____________________</w:t>
      </w:r>
    </w:p>
    <w:bookmarkEnd w:id="299"/>
    <w:bookmarkStart w:name="z342" w:id="300"/>
    <w:p>
      <w:pPr>
        <w:spacing w:after="0"/>
        <w:ind w:left="0"/>
        <w:jc w:val="both"/>
      </w:pPr>
      <w:r>
        <w:rPr>
          <w:rFonts w:ascii="Times New Roman"/>
          <w:b w:val="false"/>
          <w:i w:val="false"/>
          <w:color w:val="000000"/>
          <w:sz w:val="28"/>
        </w:rPr>
        <w:t>
      2. Медициналық білім___________________________________________</w:t>
      </w:r>
    </w:p>
    <w:bookmarkEnd w:id="300"/>
    <w:bookmarkStart w:name="z343" w:id="301"/>
    <w:p>
      <w:pPr>
        <w:spacing w:after="0"/>
        <w:ind w:left="0"/>
        <w:jc w:val="both"/>
      </w:pPr>
      <w:r>
        <w:rPr>
          <w:rFonts w:ascii="Times New Roman"/>
          <w:b w:val="false"/>
          <w:i w:val="false"/>
          <w:color w:val="000000"/>
          <w:sz w:val="28"/>
        </w:rPr>
        <w:t>
      1) білімі (орта медициналық білімі, орта білімнен кейінгі медициналық білім, жоғары медициналық білім) (дипломның сканерленген көшірмесі)</w:t>
      </w:r>
    </w:p>
    <w:bookmarkEnd w:id="301"/>
    <w:bookmarkStart w:name="z344" w:id="302"/>
    <w:p>
      <w:pPr>
        <w:spacing w:after="0"/>
        <w:ind w:left="0"/>
        <w:jc w:val="both"/>
      </w:pPr>
      <w:r>
        <w:rPr>
          <w:rFonts w:ascii="Times New Roman"/>
          <w:b w:val="false"/>
          <w:i w:val="false"/>
          <w:color w:val="000000"/>
          <w:sz w:val="28"/>
        </w:rPr>
        <w:t>
      2) дипломның нөмірі ___________________________________________</w:t>
      </w:r>
    </w:p>
    <w:bookmarkEnd w:id="302"/>
    <w:bookmarkStart w:name="z345" w:id="303"/>
    <w:p>
      <w:pPr>
        <w:spacing w:after="0"/>
        <w:ind w:left="0"/>
        <w:jc w:val="both"/>
      </w:pPr>
      <w:r>
        <w:rPr>
          <w:rFonts w:ascii="Times New Roman"/>
          <w:b w:val="false"/>
          <w:i w:val="false"/>
          <w:color w:val="000000"/>
          <w:sz w:val="28"/>
        </w:rPr>
        <w:t>
      3) дипломның сериясы __________________________________________</w:t>
      </w:r>
    </w:p>
    <w:bookmarkEnd w:id="303"/>
    <w:bookmarkStart w:name="z346" w:id="304"/>
    <w:p>
      <w:pPr>
        <w:spacing w:after="0"/>
        <w:ind w:left="0"/>
        <w:jc w:val="both"/>
      </w:pPr>
      <w:r>
        <w:rPr>
          <w:rFonts w:ascii="Times New Roman"/>
          <w:b w:val="false"/>
          <w:i w:val="false"/>
          <w:color w:val="000000"/>
          <w:sz w:val="28"/>
        </w:rPr>
        <w:t xml:space="preserve">
      4) білім беру ұйымының толық атауы _____________________________ </w:t>
      </w:r>
    </w:p>
    <w:bookmarkEnd w:id="304"/>
    <w:bookmarkStart w:name="z347" w:id="305"/>
    <w:p>
      <w:pPr>
        <w:spacing w:after="0"/>
        <w:ind w:left="0"/>
        <w:jc w:val="both"/>
      </w:pPr>
      <w:r>
        <w:rPr>
          <w:rFonts w:ascii="Times New Roman"/>
          <w:b w:val="false"/>
          <w:i w:val="false"/>
          <w:color w:val="000000"/>
          <w:sz w:val="28"/>
        </w:rPr>
        <w:t>
      5) оқыған елі __________________________________________________</w:t>
      </w:r>
    </w:p>
    <w:bookmarkEnd w:id="305"/>
    <w:bookmarkStart w:name="z348" w:id="306"/>
    <w:p>
      <w:pPr>
        <w:spacing w:after="0"/>
        <w:ind w:left="0"/>
        <w:jc w:val="both"/>
      </w:pPr>
      <w:r>
        <w:rPr>
          <w:rFonts w:ascii="Times New Roman"/>
          <w:b w:val="false"/>
          <w:i w:val="false"/>
          <w:color w:val="000000"/>
          <w:sz w:val="28"/>
        </w:rPr>
        <w:t>
      6) түскен жылы ________________________________________________</w:t>
      </w:r>
    </w:p>
    <w:bookmarkEnd w:id="306"/>
    <w:bookmarkStart w:name="z349" w:id="307"/>
    <w:p>
      <w:pPr>
        <w:spacing w:after="0"/>
        <w:ind w:left="0"/>
        <w:jc w:val="both"/>
      </w:pPr>
      <w:r>
        <w:rPr>
          <w:rFonts w:ascii="Times New Roman"/>
          <w:b w:val="false"/>
          <w:i w:val="false"/>
          <w:color w:val="000000"/>
          <w:sz w:val="28"/>
        </w:rPr>
        <w:t>
      7) бітірген жылы _______________________________________________</w:t>
      </w:r>
    </w:p>
    <w:bookmarkEnd w:id="307"/>
    <w:bookmarkStart w:name="z350" w:id="308"/>
    <w:p>
      <w:pPr>
        <w:spacing w:after="0"/>
        <w:ind w:left="0"/>
        <w:jc w:val="both"/>
      </w:pPr>
      <w:r>
        <w:rPr>
          <w:rFonts w:ascii="Times New Roman"/>
          <w:b w:val="false"/>
          <w:i w:val="false"/>
          <w:color w:val="000000"/>
          <w:sz w:val="28"/>
        </w:rPr>
        <w:t>
      8) диплом бойынша мамандығы __________________________________</w:t>
      </w:r>
    </w:p>
    <w:bookmarkEnd w:id="308"/>
    <w:bookmarkStart w:name="z351" w:id="309"/>
    <w:p>
      <w:pPr>
        <w:spacing w:after="0"/>
        <w:ind w:left="0"/>
        <w:jc w:val="both"/>
      </w:pPr>
      <w:r>
        <w:rPr>
          <w:rFonts w:ascii="Times New Roman"/>
          <w:b w:val="false"/>
          <w:i w:val="false"/>
          <w:color w:val="000000"/>
          <w:sz w:val="28"/>
        </w:rPr>
        <w:t>
      9) диплом бойынша біліктілігі ___________________________________</w:t>
      </w:r>
    </w:p>
    <w:bookmarkEnd w:id="309"/>
    <w:bookmarkStart w:name="z352" w:id="310"/>
    <w:p>
      <w:pPr>
        <w:spacing w:after="0"/>
        <w:ind w:left="0"/>
        <w:jc w:val="both"/>
      </w:pPr>
      <w:r>
        <w:rPr>
          <w:rFonts w:ascii="Times New Roman"/>
          <w:b w:val="false"/>
          <w:i w:val="false"/>
          <w:color w:val="000000"/>
          <w:sz w:val="28"/>
        </w:rPr>
        <w:t>
      10) білімі туралы құжаттардың нострификациясы және/немесе тану (Қазақстан Республикасынан тыс жерде медициналық білім алған адамдар үшін: диплом, интернатура, резидентура, клиникалық ординатура, магистратура және басқалары) (білімі туралы құжаттың нострификациясы туралы және/немесе тану туралы құжаттардың сканерленген көшірмесі):</w:t>
      </w:r>
    </w:p>
    <w:bookmarkEnd w:id="310"/>
    <w:bookmarkStart w:name="z353" w:id="311"/>
    <w:p>
      <w:pPr>
        <w:spacing w:after="0"/>
        <w:ind w:left="0"/>
        <w:jc w:val="both"/>
      </w:pPr>
      <w:r>
        <w:rPr>
          <w:rFonts w:ascii="Times New Roman"/>
          <w:b w:val="false"/>
          <w:i w:val="false"/>
          <w:color w:val="000000"/>
          <w:sz w:val="28"/>
        </w:rPr>
        <w:t>
      Оқыған елі _____________________________________________________</w:t>
      </w:r>
    </w:p>
    <w:bookmarkEnd w:id="311"/>
    <w:bookmarkStart w:name="z354" w:id="312"/>
    <w:p>
      <w:pPr>
        <w:spacing w:after="0"/>
        <w:ind w:left="0"/>
        <w:jc w:val="both"/>
      </w:pPr>
      <w:r>
        <w:rPr>
          <w:rFonts w:ascii="Times New Roman"/>
          <w:b w:val="false"/>
          <w:i w:val="false"/>
          <w:color w:val="000000"/>
          <w:sz w:val="28"/>
        </w:rPr>
        <w:t>
      Білім беру ұйымының толық атауы _________________________________</w:t>
      </w:r>
    </w:p>
    <w:bookmarkEnd w:id="312"/>
    <w:bookmarkStart w:name="z355" w:id="313"/>
    <w:p>
      <w:pPr>
        <w:spacing w:after="0"/>
        <w:ind w:left="0"/>
        <w:jc w:val="both"/>
      </w:pPr>
      <w:r>
        <w:rPr>
          <w:rFonts w:ascii="Times New Roman"/>
          <w:b w:val="false"/>
          <w:i w:val="false"/>
          <w:color w:val="000000"/>
          <w:sz w:val="28"/>
        </w:rPr>
        <w:t>
            Нострификация және/немесе тану туралы куәлік берген орган________________________________________________________________</w:t>
      </w:r>
    </w:p>
    <w:bookmarkEnd w:id="313"/>
    <w:bookmarkStart w:name="z356" w:id="314"/>
    <w:p>
      <w:pPr>
        <w:spacing w:after="0"/>
        <w:ind w:left="0"/>
        <w:jc w:val="both"/>
      </w:pPr>
      <w:r>
        <w:rPr>
          <w:rFonts w:ascii="Times New Roman"/>
          <w:b w:val="false"/>
          <w:i w:val="false"/>
          <w:color w:val="000000"/>
          <w:sz w:val="28"/>
        </w:rPr>
        <w:t xml:space="preserve">
            Нострификация және/немесе тану туралы бұйрығының нөмірі ____________________________________________________________________ </w:t>
      </w:r>
    </w:p>
    <w:bookmarkEnd w:id="314"/>
    <w:bookmarkStart w:name="z357" w:id="315"/>
    <w:p>
      <w:pPr>
        <w:spacing w:after="0"/>
        <w:ind w:left="0"/>
        <w:jc w:val="both"/>
      </w:pPr>
      <w:r>
        <w:rPr>
          <w:rFonts w:ascii="Times New Roman"/>
          <w:b w:val="false"/>
          <w:i w:val="false"/>
          <w:color w:val="000000"/>
          <w:sz w:val="28"/>
        </w:rPr>
        <w:t xml:space="preserve">
            Нострификация және/немесе тану туралы тіркеу нөмірі ____________________________________________________________________ </w:t>
      </w:r>
    </w:p>
    <w:bookmarkEnd w:id="315"/>
    <w:bookmarkStart w:name="z358" w:id="316"/>
    <w:p>
      <w:pPr>
        <w:spacing w:after="0"/>
        <w:ind w:left="0"/>
        <w:jc w:val="both"/>
      </w:pPr>
      <w:r>
        <w:rPr>
          <w:rFonts w:ascii="Times New Roman"/>
          <w:b w:val="false"/>
          <w:i w:val="false"/>
          <w:color w:val="000000"/>
          <w:sz w:val="28"/>
        </w:rPr>
        <w:t xml:space="preserve">
            Нострификация және/немесе тану туралы куәлігінің берілген күні ____________________________________________________________________ </w:t>
      </w:r>
    </w:p>
    <w:bookmarkEnd w:id="316"/>
    <w:bookmarkStart w:name="z359" w:id="317"/>
    <w:p>
      <w:pPr>
        <w:spacing w:after="0"/>
        <w:ind w:left="0"/>
        <w:jc w:val="both"/>
      </w:pPr>
      <w:r>
        <w:rPr>
          <w:rFonts w:ascii="Times New Roman"/>
          <w:b w:val="false"/>
          <w:i w:val="false"/>
          <w:color w:val="000000"/>
          <w:sz w:val="28"/>
        </w:rPr>
        <w:t>
      3. Мәлімделген мамандық бойынша интернатура, клиникалық ординатура, резидентура мамандығы туралы мәліметтер (жоғары медициналық білімі бар мамандар үшін) (құжаттың сканерленген көшірмесі):</w:t>
      </w:r>
    </w:p>
    <w:bookmarkEnd w:id="317"/>
    <w:bookmarkStart w:name="z360" w:id="318"/>
    <w:p>
      <w:pPr>
        <w:spacing w:after="0"/>
        <w:ind w:left="0"/>
        <w:jc w:val="both"/>
      </w:pPr>
      <w:r>
        <w:rPr>
          <w:rFonts w:ascii="Times New Roman"/>
          <w:b w:val="false"/>
          <w:i w:val="false"/>
          <w:color w:val="000000"/>
          <w:sz w:val="28"/>
        </w:rPr>
        <w:t>
      1) интернатура мамандығы ______________________________________</w:t>
      </w:r>
    </w:p>
    <w:bookmarkEnd w:id="318"/>
    <w:bookmarkStart w:name="z361" w:id="319"/>
    <w:p>
      <w:pPr>
        <w:spacing w:after="0"/>
        <w:ind w:left="0"/>
        <w:jc w:val="both"/>
      </w:pPr>
      <w:r>
        <w:rPr>
          <w:rFonts w:ascii="Times New Roman"/>
          <w:b w:val="false"/>
          <w:i w:val="false"/>
          <w:color w:val="000000"/>
          <w:sz w:val="28"/>
        </w:rPr>
        <w:t>
      2) түскен жылы ________________________________________________</w:t>
      </w:r>
    </w:p>
    <w:bookmarkEnd w:id="319"/>
    <w:bookmarkStart w:name="z362" w:id="320"/>
    <w:p>
      <w:pPr>
        <w:spacing w:after="0"/>
        <w:ind w:left="0"/>
        <w:jc w:val="both"/>
      </w:pPr>
      <w:r>
        <w:rPr>
          <w:rFonts w:ascii="Times New Roman"/>
          <w:b w:val="false"/>
          <w:i w:val="false"/>
          <w:color w:val="000000"/>
          <w:sz w:val="28"/>
        </w:rPr>
        <w:t>
      3) бітірген жылы _______________________________________________</w:t>
      </w:r>
    </w:p>
    <w:bookmarkEnd w:id="320"/>
    <w:bookmarkStart w:name="z363" w:id="321"/>
    <w:p>
      <w:pPr>
        <w:spacing w:after="0"/>
        <w:ind w:left="0"/>
        <w:jc w:val="both"/>
      </w:pPr>
      <w:r>
        <w:rPr>
          <w:rFonts w:ascii="Times New Roman"/>
          <w:b w:val="false"/>
          <w:i w:val="false"/>
          <w:color w:val="000000"/>
          <w:sz w:val="28"/>
        </w:rPr>
        <w:t>
      4) оқу ұзақтығы _______________________________________________</w:t>
      </w:r>
    </w:p>
    <w:bookmarkEnd w:id="321"/>
    <w:bookmarkStart w:name="z364" w:id="322"/>
    <w:p>
      <w:pPr>
        <w:spacing w:after="0"/>
        <w:ind w:left="0"/>
        <w:jc w:val="both"/>
      </w:pPr>
      <w:r>
        <w:rPr>
          <w:rFonts w:ascii="Times New Roman"/>
          <w:b w:val="false"/>
          <w:i w:val="false"/>
          <w:color w:val="000000"/>
          <w:sz w:val="28"/>
        </w:rPr>
        <w:t>
      5) оқудың сағат бойынша көлемі _________________________________</w:t>
      </w:r>
    </w:p>
    <w:bookmarkEnd w:id="322"/>
    <w:bookmarkStart w:name="z365" w:id="323"/>
    <w:p>
      <w:pPr>
        <w:spacing w:after="0"/>
        <w:ind w:left="0"/>
        <w:jc w:val="both"/>
      </w:pPr>
      <w:r>
        <w:rPr>
          <w:rFonts w:ascii="Times New Roman"/>
          <w:b w:val="false"/>
          <w:i w:val="false"/>
          <w:color w:val="000000"/>
          <w:sz w:val="28"/>
        </w:rPr>
        <w:t xml:space="preserve">
      6) ұйымның толық атауы _______________________________________ </w:t>
      </w:r>
    </w:p>
    <w:bookmarkEnd w:id="323"/>
    <w:bookmarkStart w:name="z366" w:id="324"/>
    <w:p>
      <w:pPr>
        <w:spacing w:after="0"/>
        <w:ind w:left="0"/>
        <w:jc w:val="both"/>
      </w:pPr>
      <w:r>
        <w:rPr>
          <w:rFonts w:ascii="Times New Roman"/>
          <w:b w:val="false"/>
          <w:i w:val="false"/>
          <w:color w:val="000000"/>
          <w:sz w:val="28"/>
        </w:rPr>
        <w:t xml:space="preserve">
      7) интернатураны өту орны ______________________________________ </w:t>
      </w:r>
    </w:p>
    <w:bookmarkEnd w:id="324"/>
    <w:bookmarkStart w:name="z367" w:id="325"/>
    <w:p>
      <w:pPr>
        <w:spacing w:after="0"/>
        <w:ind w:left="0"/>
        <w:jc w:val="both"/>
      </w:pPr>
      <w:r>
        <w:rPr>
          <w:rFonts w:ascii="Times New Roman"/>
          <w:b w:val="false"/>
          <w:i w:val="false"/>
          <w:color w:val="000000"/>
          <w:sz w:val="28"/>
        </w:rPr>
        <w:t>
      8) клиникалық ординатура мамандығы ____________________________</w:t>
      </w:r>
    </w:p>
    <w:bookmarkEnd w:id="325"/>
    <w:bookmarkStart w:name="z368" w:id="326"/>
    <w:p>
      <w:pPr>
        <w:spacing w:after="0"/>
        <w:ind w:left="0"/>
        <w:jc w:val="both"/>
      </w:pPr>
      <w:r>
        <w:rPr>
          <w:rFonts w:ascii="Times New Roman"/>
          <w:b w:val="false"/>
          <w:i w:val="false"/>
          <w:color w:val="000000"/>
          <w:sz w:val="28"/>
        </w:rPr>
        <w:t>
      9) түскен жылы ________________________________________________</w:t>
      </w:r>
    </w:p>
    <w:bookmarkEnd w:id="326"/>
    <w:bookmarkStart w:name="z369" w:id="327"/>
    <w:p>
      <w:pPr>
        <w:spacing w:after="0"/>
        <w:ind w:left="0"/>
        <w:jc w:val="both"/>
      </w:pPr>
      <w:r>
        <w:rPr>
          <w:rFonts w:ascii="Times New Roman"/>
          <w:b w:val="false"/>
          <w:i w:val="false"/>
          <w:color w:val="000000"/>
          <w:sz w:val="28"/>
        </w:rPr>
        <w:t>
      10) бітірген жылы ______________________________________________</w:t>
      </w:r>
    </w:p>
    <w:bookmarkEnd w:id="327"/>
    <w:bookmarkStart w:name="z370" w:id="328"/>
    <w:p>
      <w:pPr>
        <w:spacing w:after="0"/>
        <w:ind w:left="0"/>
        <w:jc w:val="both"/>
      </w:pPr>
      <w:r>
        <w:rPr>
          <w:rFonts w:ascii="Times New Roman"/>
          <w:b w:val="false"/>
          <w:i w:val="false"/>
          <w:color w:val="000000"/>
          <w:sz w:val="28"/>
        </w:rPr>
        <w:t>
      11) оқу ұзақтығы ______________________________________________</w:t>
      </w:r>
    </w:p>
    <w:bookmarkEnd w:id="328"/>
    <w:bookmarkStart w:name="z371" w:id="329"/>
    <w:p>
      <w:pPr>
        <w:spacing w:after="0"/>
        <w:ind w:left="0"/>
        <w:jc w:val="both"/>
      </w:pPr>
      <w:r>
        <w:rPr>
          <w:rFonts w:ascii="Times New Roman"/>
          <w:b w:val="false"/>
          <w:i w:val="false"/>
          <w:color w:val="000000"/>
          <w:sz w:val="28"/>
        </w:rPr>
        <w:t>
      12) оқудың сағат бойынша көлемі ________________________________</w:t>
      </w:r>
    </w:p>
    <w:bookmarkEnd w:id="329"/>
    <w:bookmarkStart w:name="z372" w:id="330"/>
    <w:p>
      <w:pPr>
        <w:spacing w:after="0"/>
        <w:ind w:left="0"/>
        <w:jc w:val="both"/>
      </w:pPr>
      <w:r>
        <w:rPr>
          <w:rFonts w:ascii="Times New Roman"/>
          <w:b w:val="false"/>
          <w:i w:val="false"/>
          <w:color w:val="000000"/>
          <w:sz w:val="28"/>
        </w:rPr>
        <w:t xml:space="preserve">
      13) ұйымның толық атауы ______________________________________ </w:t>
      </w:r>
    </w:p>
    <w:bookmarkEnd w:id="330"/>
    <w:bookmarkStart w:name="z373" w:id="331"/>
    <w:p>
      <w:pPr>
        <w:spacing w:after="0"/>
        <w:ind w:left="0"/>
        <w:jc w:val="both"/>
      </w:pPr>
      <w:r>
        <w:rPr>
          <w:rFonts w:ascii="Times New Roman"/>
          <w:b w:val="false"/>
          <w:i w:val="false"/>
          <w:color w:val="000000"/>
          <w:sz w:val="28"/>
        </w:rPr>
        <w:t>
      14) резидентураны өту орны _____________________________________</w:t>
      </w:r>
    </w:p>
    <w:bookmarkEnd w:id="331"/>
    <w:bookmarkStart w:name="z374" w:id="332"/>
    <w:p>
      <w:pPr>
        <w:spacing w:after="0"/>
        <w:ind w:left="0"/>
        <w:jc w:val="both"/>
      </w:pPr>
      <w:r>
        <w:rPr>
          <w:rFonts w:ascii="Times New Roman"/>
          <w:b w:val="false"/>
          <w:i w:val="false"/>
          <w:color w:val="000000"/>
          <w:sz w:val="28"/>
        </w:rPr>
        <w:t>
      15) резидентура мамандығы _____________________________________</w:t>
      </w:r>
    </w:p>
    <w:bookmarkEnd w:id="332"/>
    <w:bookmarkStart w:name="z375" w:id="333"/>
    <w:p>
      <w:pPr>
        <w:spacing w:after="0"/>
        <w:ind w:left="0"/>
        <w:jc w:val="both"/>
      </w:pPr>
      <w:r>
        <w:rPr>
          <w:rFonts w:ascii="Times New Roman"/>
          <w:b w:val="false"/>
          <w:i w:val="false"/>
          <w:color w:val="000000"/>
          <w:sz w:val="28"/>
        </w:rPr>
        <w:t>
      16) түскен жылы _______________________________________________</w:t>
      </w:r>
    </w:p>
    <w:bookmarkEnd w:id="333"/>
    <w:bookmarkStart w:name="z376" w:id="334"/>
    <w:p>
      <w:pPr>
        <w:spacing w:after="0"/>
        <w:ind w:left="0"/>
        <w:jc w:val="both"/>
      </w:pPr>
      <w:r>
        <w:rPr>
          <w:rFonts w:ascii="Times New Roman"/>
          <w:b w:val="false"/>
          <w:i w:val="false"/>
          <w:color w:val="000000"/>
          <w:sz w:val="28"/>
        </w:rPr>
        <w:t>
      17) бітірген жылы ______________________________________________</w:t>
      </w:r>
    </w:p>
    <w:bookmarkEnd w:id="334"/>
    <w:bookmarkStart w:name="z377" w:id="335"/>
    <w:p>
      <w:pPr>
        <w:spacing w:after="0"/>
        <w:ind w:left="0"/>
        <w:jc w:val="both"/>
      </w:pPr>
      <w:r>
        <w:rPr>
          <w:rFonts w:ascii="Times New Roman"/>
          <w:b w:val="false"/>
          <w:i w:val="false"/>
          <w:color w:val="000000"/>
          <w:sz w:val="28"/>
        </w:rPr>
        <w:t>
      18) оқу ұзақтығы ______________________________________________</w:t>
      </w:r>
    </w:p>
    <w:bookmarkEnd w:id="335"/>
    <w:bookmarkStart w:name="z378" w:id="336"/>
    <w:p>
      <w:pPr>
        <w:spacing w:after="0"/>
        <w:ind w:left="0"/>
        <w:jc w:val="both"/>
      </w:pPr>
      <w:r>
        <w:rPr>
          <w:rFonts w:ascii="Times New Roman"/>
          <w:b w:val="false"/>
          <w:i w:val="false"/>
          <w:color w:val="000000"/>
          <w:sz w:val="28"/>
        </w:rPr>
        <w:t xml:space="preserve">
      19) оқудың сағат бойынша көлемі ________________________________ </w:t>
      </w:r>
    </w:p>
    <w:bookmarkEnd w:id="336"/>
    <w:bookmarkStart w:name="z379" w:id="337"/>
    <w:p>
      <w:pPr>
        <w:spacing w:after="0"/>
        <w:ind w:left="0"/>
        <w:jc w:val="both"/>
      </w:pPr>
      <w:r>
        <w:rPr>
          <w:rFonts w:ascii="Times New Roman"/>
          <w:b w:val="false"/>
          <w:i w:val="false"/>
          <w:color w:val="000000"/>
          <w:sz w:val="28"/>
        </w:rPr>
        <w:t xml:space="preserve">
      20) ұйымның толық атауы ______________________________________ </w:t>
      </w:r>
    </w:p>
    <w:bookmarkEnd w:id="337"/>
    <w:bookmarkStart w:name="z380" w:id="338"/>
    <w:p>
      <w:pPr>
        <w:spacing w:after="0"/>
        <w:ind w:left="0"/>
        <w:jc w:val="both"/>
      </w:pPr>
      <w:r>
        <w:rPr>
          <w:rFonts w:ascii="Times New Roman"/>
          <w:b w:val="false"/>
          <w:i w:val="false"/>
          <w:color w:val="000000"/>
          <w:sz w:val="28"/>
        </w:rPr>
        <w:t>
      21) өту орны __________________________________________________</w:t>
      </w:r>
    </w:p>
    <w:bookmarkEnd w:id="338"/>
    <w:bookmarkStart w:name="z381" w:id="339"/>
    <w:p>
      <w:pPr>
        <w:spacing w:after="0"/>
        <w:ind w:left="0"/>
        <w:jc w:val="both"/>
      </w:pPr>
      <w:r>
        <w:rPr>
          <w:rFonts w:ascii="Times New Roman"/>
          <w:b w:val="false"/>
          <w:i w:val="false"/>
          <w:color w:val="000000"/>
          <w:sz w:val="28"/>
        </w:rPr>
        <w:t>
      4. Мәлімделген мамандық бойынша қайта даярлау жөніндегі куәлік туралы мәліметтер (құжаттың сканерленген көшірмесі):</w:t>
      </w:r>
    </w:p>
    <w:bookmarkEnd w:id="339"/>
    <w:bookmarkStart w:name="z382" w:id="340"/>
    <w:p>
      <w:pPr>
        <w:spacing w:after="0"/>
        <w:ind w:left="0"/>
        <w:jc w:val="both"/>
      </w:pPr>
      <w:r>
        <w:rPr>
          <w:rFonts w:ascii="Times New Roman"/>
          <w:b w:val="false"/>
          <w:i w:val="false"/>
          <w:color w:val="000000"/>
          <w:sz w:val="28"/>
        </w:rPr>
        <w:t>
      1) қайта даярлау куәлігінің нөмірі ________________________________</w:t>
      </w:r>
    </w:p>
    <w:bookmarkEnd w:id="340"/>
    <w:bookmarkStart w:name="z383" w:id="341"/>
    <w:p>
      <w:pPr>
        <w:spacing w:after="0"/>
        <w:ind w:left="0"/>
        <w:jc w:val="both"/>
      </w:pPr>
      <w:r>
        <w:rPr>
          <w:rFonts w:ascii="Times New Roman"/>
          <w:b w:val="false"/>
          <w:i w:val="false"/>
          <w:color w:val="000000"/>
          <w:sz w:val="28"/>
        </w:rPr>
        <w:t>
      2) қайта даярлау мамандығы _____________________________________</w:t>
      </w:r>
    </w:p>
    <w:bookmarkEnd w:id="341"/>
    <w:bookmarkStart w:name="z384" w:id="342"/>
    <w:p>
      <w:pPr>
        <w:spacing w:after="0"/>
        <w:ind w:left="0"/>
        <w:jc w:val="both"/>
      </w:pPr>
      <w:r>
        <w:rPr>
          <w:rFonts w:ascii="Times New Roman"/>
          <w:b w:val="false"/>
          <w:i w:val="false"/>
          <w:color w:val="000000"/>
          <w:sz w:val="28"/>
        </w:rPr>
        <w:t>
      3) оқытқан ұйымның атауы ______________________________________</w:t>
      </w:r>
    </w:p>
    <w:bookmarkEnd w:id="342"/>
    <w:bookmarkStart w:name="z385" w:id="343"/>
    <w:p>
      <w:pPr>
        <w:spacing w:after="0"/>
        <w:ind w:left="0"/>
        <w:jc w:val="both"/>
      </w:pPr>
      <w:r>
        <w:rPr>
          <w:rFonts w:ascii="Times New Roman"/>
          <w:b w:val="false"/>
          <w:i w:val="false"/>
          <w:color w:val="000000"/>
          <w:sz w:val="28"/>
        </w:rPr>
        <w:t>
      4) оқудың сағат бойынша көлемі _________________________________</w:t>
      </w:r>
    </w:p>
    <w:bookmarkEnd w:id="343"/>
    <w:bookmarkStart w:name="z386" w:id="344"/>
    <w:p>
      <w:pPr>
        <w:spacing w:after="0"/>
        <w:ind w:left="0"/>
        <w:jc w:val="both"/>
      </w:pPr>
      <w:r>
        <w:rPr>
          <w:rFonts w:ascii="Times New Roman"/>
          <w:b w:val="false"/>
          <w:i w:val="false"/>
          <w:color w:val="000000"/>
          <w:sz w:val="28"/>
        </w:rPr>
        <w:t>
      5) оқудың басталуы ____________________________________________</w:t>
      </w:r>
    </w:p>
    <w:bookmarkEnd w:id="344"/>
    <w:bookmarkStart w:name="z387" w:id="345"/>
    <w:p>
      <w:pPr>
        <w:spacing w:after="0"/>
        <w:ind w:left="0"/>
        <w:jc w:val="both"/>
      </w:pPr>
      <w:r>
        <w:rPr>
          <w:rFonts w:ascii="Times New Roman"/>
          <w:b w:val="false"/>
          <w:i w:val="false"/>
          <w:color w:val="000000"/>
          <w:sz w:val="28"/>
        </w:rPr>
        <w:t>
      6) оқудың аяқталуы ____________________________________________</w:t>
      </w:r>
    </w:p>
    <w:bookmarkEnd w:id="345"/>
    <w:bookmarkStart w:name="z388" w:id="346"/>
    <w:p>
      <w:pPr>
        <w:spacing w:after="0"/>
        <w:ind w:left="0"/>
        <w:jc w:val="both"/>
      </w:pPr>
      <w:r>
        <w:rPr>
          <w:rFonts w:ascii="Times New Roman"/>
          <w:b w:val="false"/>
          <w:i w:val="false"/>
          <w:color w:val="000000"/>
          <w:sz w:val="28"/>
        </w:rPr>
        <w:t>
      5. Мәлімделген мамандық бойынша біліктілік санаты берілетін қолданыстағы куәлік туралы (маман сертификаты) мәліметтер (бар болса):</w:t>
      </w:r>
    </w:p>
    <w:bookmarkEnd w:id="346"/>
    <w:bookmarkStart w:name="z389" w:id="347"/>
    <w:p>
      <w:pPr>
        <w:spacing w:after="0"/>
        <w:ind w:left="0"/>
        <w:jc w:val="both"/>
      </w:pPr>
      <w:r>
        <w:rPr>
          <w:rFonts w:ascii="Times New Roman"/>
          <w:b w:val="false"/>
          <w:i w:val="false"/>
          <w:color w:val="000000"/>
          <w:sz w:val="28"/>
        </w:rPr>
        <w:t>
      1) бұйрықтың күні мен нөмірі ___________________________________</w:t>
      </w:r>
    </w:p>
    <w:bookmarkEnd w:id="347"/>
    <w:bookmarkStart w:name="z390" w:id="348"/>
    <w:p>
      <w:pPr>
        <w:spacing w:after="0"/>
        <w:ind w:left="0"/>
        <w:jc w:val="both"/>
      </w:pPr>
      <w:r>
        <w:rPr>
          <w:rFonts w:ascii="Times New Roman"/>
          <w:b w:val="false"/>
          <w:i w:val="false"/>
          <w:color w:val="000000"/>
          <w:sz w:val="28"/>
        </w:rPr>
        <w:t>
            2) әкімшілік құжаттың нөмірі және коды (бұдан әрі – ӘҚНЖК)/тіркеу нөмірі ___________________________________</w:t>
      </w:r>
    </w:p>
    <w:bookmarkEnd w:id="348"/>
    <w:bookmarkStart w:name="z391" w:id="349"/>
    <w:p>
      <w:pPr>
        <w:spacing w:after="0"/>
        <w:ind w:left="0"/>
        <w:jc w:val="both"/>
      </w:pPr>
      <w:r>
        <w:rPr>
          <w:rFonts w:ascii="Times New Roman"/>
          <w:b w:val="false"/>
          <w:i w:val="false"/>
          <w:color w:val="000000"/>
          <w:sz w:val="28"/>
        </w:rPr>
        <w:t>
      3) берген орган ________________________________________________</w:t>
      </w:r>
    </w:p>
    <w:bookmarkEnd w:id="349"/>
    <w:bookmarkStart w:name="z392" w:id="350"/>
    <w:p>
      <w:pPr>
        <w:spacing w:after="0"/>
        <w:ind w:left="0"/>
        <w:jc w:val="both"/>
      </w:pPr>
      <w:r>
        <w:rPr>
          <w:rFonts w:ascii="Times New Roman"/>
          <w:b w:val="false"/>
          <w:i w:val="false"/>
          <w:color w:val="000000"/>
          <w:sz w:val="28"/>
        </w:rPr>
        <w:t xml:space="preserve">
      4) куәліктің (сертификаттың) қолданыс мерзімі _____________________ </w:t>
      </w:r>
    </w:p>
    <w:bookmarkEnd w:id="350"/>
    <w:bookmarkStart w:name="z393" w:id="351"/>
    <w:p>
      <w:pPr>
        <w:spacing w:after="0"/>
        <w:ind w:left="0"/>
        <w:jc w:val="both"/>
      </w:pPr>
      <w:r>
        <w:rPr>
          <w:rFonts w:ascii="Times New Roman"/>
          <w:b w:val="false"/>
          <w:i w:val="false"/>
          <w:color w:val="000000"/>
          <w:sz w:val="28"/>
        </w:rPr>
        <w:t>
      5) мамандығы _________________________________________________</w:t>
      </w:r>
    </w:p>
    <w:bookmarkEnd w:id="351"/>
    <w:bookmarkStart w:name="z394" w:id="352"/>
    <w:p>
      <w:pPr>
        <w:spacing w:after="0"/>
        <w:ind w:left="0"/>
        <w:jc w:val="both"/>
      </w:pPr>
      <w:r>
        <w:rPr>
          <w:rFonts w:ascii="Times New Roman"/>
          <w:b w:val="false"/>
          <w:i w:val="false"/>
          <w:color w:val="000000"/>
          <w:sz w:val="28"/>
        </w:rPr>
        <w:t>
      6) біліктілік санаты _____________________________________________</w:t>
      </w:r>
    </w:p>
    <w:bookmarkEnd w:id="352"/>
    <w:bookmarkStart w:name="z395" w:id="353"/>
    <w:p>
      <w:pPr>
        <w:spacing w:after="0"/>
        <w:ind w:left="0"/>
        <w:jc w:val="both"/>
      </w:pPr>
      <w:r>
        <w:rPr>
          <w:rFonts w:ascii="Times New Roman"/>
          <w:b w:val="false"/>
          <w:i w:val="false"/>
          <w:color w:val="000000"/>
          <w:sz w:val="28"/>
        </w:rPr>
        <w:t xml:space="preserve">
      6. Мәлімделген мамандық бойынша клиникалық практикаға жіберуге рұқсат беру үшін қолданыстағы маман сертификатының мәліметтері (бар болса): </w:t>
      </w:r>
    </w:p>
    <w:bookmarkEnd w:id="353"/>
    <w:bookmarkStart w:name="z396" w:id="354"/>
    <w:p>
      <w:pPr>
        <w:spacing w:after="0"/>
        <w:ind w:left="0"/>
        <w:jc w:val="both"/>
      </w:pPr>
      <w:r>
        <w:rPr>
          <w:rFonts w:ascii="Times New Roman"/>
          <w:b w:val="false"/>
          <w:i w:val="false"/>
          <w:color w:val="000000"/>
          <w:sz w:val="28"/>
        </w:rPr>
        <w:t>
      1) бұйрықтың күні мен нөмірі ____________________________________</w:t>
      </w:r>
    </w:p>
    <w:bookmarkEnd w:id="354"/>
    <w:bookmarkStart w:name="z397" w:id="355"/>
    <w:p>
      <w:pPr>
        <w:spacing w:after="0"/>
        <w:ind w:left="0"/>
        <w:jc w:val="both"/>
      </w:pPr>
      <w:r>
        <w:rPr>
          <w:rFonts w:ascii="Times New Roman"/>
          <w:b w:val="false"/>
          <w:i w:val="false"/>
          <w:color w:val="000000"/>
          <w:sz w:val="28"/>
        </w:rPr>
        <w:t>
      2) ӘҚНЖК нөмірі/тіркеу нөмірі _________________________________</w:t>
      </w:r>
    </w:p>
    <w:bookmarkEnd w:id="355"/>
    <w:bookmarkStart w:name="z398" w:id="356"/>
    <w:p>
      <w:pPr>
        <w:spacing w:after="0"/>
        <w:ind w:left="0"/>
        <w:jc w:val="both"/>
      </w:pPr>
      <w:r>
        <w:rPr>
          <w:rFonts w:ascii="Times New Roman"/>
          <w:b w:val="false"/>
          <w:i w:val="false"/>
          <w:color w:val="000000"/>
          <w:sz w:val="28"/>
        </w:rPr>
        <w:t>
      3) берген орган ________________________________________________</w:t>
      </w:r>
    </w:p>
    <w:bookmarkEnd w:id="356"/>
    <w:bookmarkStart w:name="z399" w:id="357"/>
    <w:p>
      <w:pPr>
        <w:spacing w:after="0"/>
        <w:ind w:left="0"/>
        <w:jc w:val="both"/>
      </w:pPr>
      <w:r>
        <w:rPr>
          <w:rFonts w:ascii="Times New Roman"/>
          <w:b w:val="false"/>
          <w:i w:val="false"/>
          <w:color w:val="000000"/>
          <w:sz w:val="28"/>
        </w:rPr>
        <w:t>
      4) сертификаттың қолданыс мерзімі ______________________________</w:t>
      </w:r>
    </w:p>
    <w:bookmarkEnd w:id="357"/>
    <w:bookmarkStart w:name="z400" w:id="358"/>
    <w:p>
      <w:pPr>
        <w:spacing w:after="0"/>
        <w:ind w:left="0"/>
        <w:jc w:val="both"/>
      </w:pPr>
      <w:r>
        <w:rPr>
          <w:rFonts w:ascii="Times New Roman"/>
          <w:b w:val="false"/>
          <w:i w:val="false"/>
          <w:color w:val="000000"/>
          <w:sz w:val="28"/>
        </w:rPr>
        <w:t>
      5) мамандығы _________________________________________________</w:t>
      </w:r>
    </w:p>
    <w:bookmarkEnd w:id="358"/>
    <w:bookmarkStart w:name="z401" w:id="359"/>
    <w:p>
      <w:pPr>
        <w:spacing w:after="0"/>
        <w:ind w:left="0"/>
        <w:jc w:val="both"/>
      </w:pPr>
      <w:r>
        <w:rPr>
          <w:rFonts w:ascii="Times New Roman"/>
          <w:b w:val="false"/>
          <w:i w:val="false"/>
          <w:color w:val="000000"/>
          <w:sz w:val="28"/>
        </w:rPr>
        <w:t xml:space="preserve">
      7. Қазіргі уақыттағы жұмыс орны туралы мәліметтер: </w:t>
      </w:r>
    </w:p>
    <w:bookmarkEnd w:id="359"/>
    <w:bookmarkStart w:name="z402" w:id="360"/>
    <w:p>
      <w:pPr>
        <w:spacing w:after="0"/>
        <w:ind w:left="0"/>
        <w:jc w:val="both"/>
      </w:pPr>
      <w:r>
        <w:rPr>
          <w:rFonts w:ascii="Times New Roman"/>
          <w:b w:val="false"/>
          <w:i w:val="false"/>
          <w:color w:val="000000"/>
          <w:sz w:val="28"/>
        </w:rPr>
        <w:t>
      1) мәлімделген мамандық бойынша еңбек өтілі (жылы, айы, күні) _____</w:t>
      </w:r>
    </w:p>
    <w:bookmarkEnd w:id="360"/>
    <w:bookmarkStart w:name="z403" w:id="361"/>
    <w:p>
      <w:pPr>
        <w:spacing w:after="0"/>
        <w:ind w:left="0"/>
        <w:jc w:val="both"/>
      </w:pPr>
      <w:r>
        <w:rPr>
          <w:rFonts w:ascii="Times New Roman"/>
          <w:b w:val="false"/>
          <w:i w:val="false"/>
          <w:color w:val="000000"/>
          <w:sz w:val="28"/>
        </w:rPr>
        <w:t>
      2) жалпы медициналық еңбек өтілі (жылы, айы, күні) _______________</w:t>
      </w:r>
    </w:p>
    <w:bookmarkEnd w:id="361"/>
    <w:bookmarkStart w:name="z404" w:id="362"/>
    <w:p>
      <w:pPr>
        <w:spacing w:after="0"/>
        <w:ind w:left="0"/>
        <w:jc w:val="both"/>
      </w:pPr>
      <w:r>
        <w:rPr>
          <w:rFonts w:ascii="Times New Roman"/>
          <w:b w:val="false"/>
          <w:i w:val="false"/>
          <w:color w:val="000000"/>
          <w:sz w:val="28"/>
        </w:rPr>
        <w:t>
      3) қазіргі уақыттағы жұмыс орны ________________________________</w:t>
      </w:r>
    </w:p>
    <w:bookmarkEnd w:id="362"/>
    <w:bookmarkStart w:name="z405" w:id="363"/>
    <w:p>
      <w:pPr>
        <w:spacing w:after="0"/>
        <w:ind w:left="0"/>
        <w:jc w:val="both"/>
      </w:pPr>
      <w:r>
        <w:rPr>
          <w:rFonts w:ascii="Times New Roman"/>
          <w:b w:val="false"/>
          <w:i w:val="false"/>
          <w:color w:val="000000"/>
          <w:sz w:val="28"/>
        </w:rPr>
        <w:t>
      4) атқаратын лауазымы _________________________________________</w:t>
      </w:r>
    </w:p>
    <w:bookmarkEnd w:id="363"/>
    <w:bookmarkStart w:name="z406" w:id="364"/>
    <w:p>
      <w:pPr>
        <w:spacing w:after="0"/>
        <w:ind w:left="0"/>
        <w:jc w:val="both"/>
      </w:pPr>
      <w:r>
        <w:rPr>
          <w:rFonts w:ascii="Times New Roman"/>
          <w:b w:val="false"/>
          <w:i w:val="false"/>
          <w:color w:val="000000"/>
          <w:sz w:val="28"/>
        </w:rPr>
        <w:t>
      5) мәлімделген мамандық бойынша еңбек өтілі_____________________</w:t>
      </w:r>
    </w:p>
    <w:bookmarkEnd w:id="3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6"/>
        <w:gridCol w:w="1795"/>
        <w:gridCol w:w="1296"/>
        <w:gridCol w:w="1296"/>
        <w:gridCol w:w="6617"/>
      </w:tblGrid>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365"/>
          <w:p>
            <w:pPr>
              <w:spacing w:after="20"/>
              <w:ind w:left="20"/>
              <w:jc w:val="both"/>
            </w:pPr>
            <w:r>
              <w:rPr>
                <w:rFonts w:ascii="Times New Roman"/>
                <w:b w:val="false"/>
                <w:i w:val="false"/>
                <w:color w:val="000000"/>
                <w:sz w:val="20"/>
              </w:rPr>
              <w:t>
Қабылданған күні</w:t>
            </w:r>
          </w:p>
          <w:bookmarkEnd w:id="365"/>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Жұмыстан босатылған күні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 нөмері және шығару күні (жұмысқа қабылдау немесе босату туралы)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410" w:id="366"/>
    <w:p>
      <w:pPr>
        <w:spacing w:after="0"/>
        <w:ind w:left="0"/>
        <w:jc w:val="both"/>
      </w:pPr>
      <w:r>
        <w:rPr>
          <w:rFonts w:ascii="Times New Roman"/>
          <w:b w:val="false"/>
          <w:i w:val="false"/>
          <w:color w:val="000000"/>
          <w:sz w:val="28"/>
        </w:rPr>
        <w:t xml:space="preserve">
      8. Мәлімделген мамандық бойынша соңғы 5 жыл ішінде біліктілігін арттыру (бар болса) (құжаттың сканерленген көшірмесі): </w:t>
      </w:r>
    </w:p>
    <w:bookmarkEnd w:id="366"/>
    <w:bookmarkStart w:name="z411" w:id="367"/>
    <w:p>
      <w:pPr>
        <w:spacing w:after="0"/>
        <w:ind w:left="0"/>
        <w:jc w:val="both"/>
      </w:pPr>
      <w:r>
        <w:rPr>
          <w:rFonts w:ascii="Times New Roman"/>
          <w:b w:val="false"/>
          <w:i w:val="false"/>
          <w:color w:val="000000"/>
          <w:sz w:val="28"/>
        </w:rPr>
        <w:t>
            1) мәлімделген мамандық бойынша біліктілігін арттыру куәлігі туралы мәліметтер __________________________________________________________</w:t>
      </w:r>
    </w:p>
    <w:bookmarkEnd w:id="367"/>
    <w:bookmarkStart w:name="z412" w:id="368"/>
    <w:p>
      <w:pPr>
        <w:spacing w:after="0"/>
        <w:ind w:left="0"/>
        <w:jc w:val="both"/>
      </w:pPr>
      <w:r>
        <w:rPr>
          <w:rFonts w:ascii="Times New Roman"/>
          <w:b w:val="false"/>
          <w:i w:val="false"/>
          <w:color w:val="000000"/>
          <w:sz w:val="28"/>
        </w:rPr>
        <w:t>
      2) біліктілігін арттыру туралы куәліктің нөмірі _______________________</w:t>
      </w:r>
    </w:p>
    <w:bookmarkEnd w:id="368"/>
    <w:bookmarkStart w:name="z413" w:id="369"/>
    <w:p>
      <w:pPr>
        <w:spacing w:after="0"/>
        <w:ind w:left="0"/>
        <w:jc w:val="both"/>
      </w:pPr>
      <w:r>
        <w:rPr>
          <w:rFonts w:ascii="Times New Roman"/>
          <w:b w:val="false"/>
          <w:i w:val="false"/>
          <w:color w:val="000000"/>
          <w:sz w:val="28"/>
        </w:rPr>
        <w:t>
      3) цикл атауы ___________________________________________________</w:t>
      </w:r>
    </w:p>
    <w:bookmarkEnd w:id="369"/>
    <w:bookmarkStart w:name="z414" w:id="370"/>
    <w:p>
      <w:pPr>
        <w:spacing w:after="0"/>
        <w:ind w:left="0"/>
        <w:jc w:val="both"/>
      </w:pPr>
      <w:r>
        <w:rPr>
          <w:rFonts w:ascii="Times New Roman"/>
          <w:b w:val="false"/>
          <w:i w:val="false"/>
          <w:color w:val="000000"/>
          <w:sz w:val="28"/>
        </w:rPr>
        <w:t>
      4) оқытқан ұйымның атауы _______________________________________</w:t>
      </w:r>
    </w:p>
    <w:bookmarkEnd w:id="370"/>
    <w:bookmarkStart w:name="z415" w:id="371"/>
    <w:p>
      <w:pPr>
        <w:spacing w:after="0"/>
        <w:ind w:left="0"/>
        <w:jc w:val="both"/>
      </w:pPr>
      <w:r>
        <w:rPr>
          <w:rFonts w:ascii="Times New Roman"/>
          <w:b w:val="false"/>
          <w:i w:val="false"/>
          <w:color w:val="000000"/>
          <w:sz w:val="28"/>
        </w:rPr>
        <w:t>
      5) оқудың басталуы _____________________________________________</w:t>
      </w:r>
    </w:p>
    <w:bookmarkEnd w:id="371"/>
    <w:bookmarkStart w:name="z416" w:id="372"/>
    <w:p>
      <w:pPr>
        <w:spacing w:after="0"/>
        <w:ind w:left="0"/>
        <w:jc w:val="both"/>
      </w:pPr>
      <w:r>
        <w:rPr>
          <w:rFonts w:ascii="Times New Roman"/>
          <w:b w:val="false"/>
          <w:i w:val="false"/>
          <w:color w:val="000000"/>
          <w:sz w:val="28"/>
        </w:rPr>
        <w:t>
      6) оқудың аяқталуы _____________________________________________</w:t>
      </w:r>
    </w:p>
    <w:bookmarkEnd w:id="372"/>
    <w:bookmarkStart w:name="z417" w:id="373"/>
    <w:p>
      <w:pPr>
        <w:spacing w:after="0"/>
        <w:ind w:left="0"/>
        <w:jc w:val="both"/>
      </w:pPr>
      <w:r>
        <w:rPr>
          <w:rFonts w:ascii="Times New Roman"/>
          <w:b w:val="false"/>
          <w:i w:val="false"/>
          <w:color w:val="000000"/>
          <w:sz w:val="28"/>
        </w:rPr>
        <w:t>
      7) оқудың сағат бойынша көлемі __________________________________</w:t>
      </w:r>
    </w:p>
    <w:bookmarkEnd w:id="373"/>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39"/>
              <w:gridCol w:w="4527"/>
            </w:tblGrid>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және</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даму министрінің</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30 қыркүйектегі</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831 бұйрығына</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bl>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3"/>
              <w:gridCol w:w="4523"/>
            </w:tblGrid>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білімі бар</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мамандарға біліктілік санатын</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беру туралы куәлік беру"</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көрсетілетін</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стандартына</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bookmarkStart w:name="z420" w:id="374"/>
          <w:p>
            <w:pPr>
              <w:spacing w:after="20"/>
              <w:ind w:left="20"/>
              <w:jc w:val="both"/>
            </w:pPr>
            <w:r>
              <w:rPr>
                <w:rFonts w:ascii="Times New Roman"/>
                <w:b w:val="false"/>
                <w:i w:val="false"/>
                <w:color w:val="000000"/>
                <w:sz w:val="20"/>
              </w:rPr>
              <w:t>
нысан</w:t>
            </w:r>
          </w:p>
          <w:bookmarkEnd w:id="374"/>
        </w:tc>
      </w:tr>
    </w:tbl>
    <w:bookmarkStart w:name="z421" w:id="375"/>
    <w:p>
      <w:pPr>
        <w:spacing w:after="0"/>
        <w:ind w:left="0"/>
        <w:jc w:val="left"/>
      </w:pPr>
      <w:r>
        <w:rPr>
          <w:rFonts w:ascii="Times New Roman"/>
          <w:b/>
          <w:i w:val="false"/>
          <w:color w:val="000000"/>
        </w:rPr>
        <w:t xml:space="preserve"> Біліктілік санатын беру туралы куәлік</w:t>
      </w:r>
    </w:p>
    <w:bookmarkEnd w:id="375"/>
    <w:bookmarkStart w:name="z422" w:id="376"/>
    <w:p>
      <w:pPr>
        <w:spacing w:after="0"/>
        <w:ind w:left="0"/>
        <w:jc w:val="both"/>
      </w:pPr>
      <w:r>
        <w:rPr>
          <w:rFonts w:ascii="Times New Roman"/>
          <w:b w:val="false"/>
          <w:i w:val="false"/>
          <w:color w:val="000000"/>
          <w:sz w:val="28"/>
        </w:rPr>
        <w:t>
      ___________________________________________________________________</w:t>
      </w:r>
    </w:p>
    <w:bookmarkEnd w:id="376"/>
    <w:bookmarkStart w:name="z423" w:id="377"/>
    <w:p>
      <w:pPr>
        <w:spacing w:after="0"/>
        <w:ind w:left="0"/>
        <w:jc w:val="both"/>
      </w:pPr>
      <w:r>
        <w:rPr>
          <w:rFonts w:ascii="Times New Roman"/>
          <w:b w:val="false"/>
          <w:i w:val="false"/>
          <w:color w:val="000000"/>
          <w:sz w:val="28"/>
        </w:rPr>
        <w:t>
      (тегi, аты, әкесiнiң аты (бар болса)</w:t>
      </w:r>
    </w:p>
    <w:bookmarkEnd w:id="377"/>
    <w:bookmarkStart w:name="z424" w:id="378"/>
    <w:p>
      <w:pPr>
        <w:spacing w:after="0"/>
        <w:ind w:left="0"/>
        <w:jc w:val="both"/>
      </w:pPr>
      <w:r>
        <w:rPr>
          <w:rFonts w:ascii="Times New Roman"/>
          <w:b w:val="false"/>
          <w:i w:val="false"/>
          <w:color w:val="000000"/>
          <w:sz w:val="28"/>
        </w:rPr>
        <w:t>
      ____________________________________________________________________</w:t>
      </w:r>
    </w:p>
    <w:bookmarkEnd w:id="378"/>
    <w:bookmarkStart w:name="z425" w:id="379"/>
    <w:p>
      <w:pPr>
        <w:spacing w:after="0"/>
        <w:ind w:left="0"/>
        <w:jc w:val="both"/>
      </w:pPr>
      <w:r>
        <w:rPr>
          <w:rFonts w:ascii="Times New Roman"/>
          <w:b w:val="false"/>
          <w:i w:val="false"/>
          <w:color w:val="000000"/>
          <w:sz w:val="28"/>
        </w:rPr>
        <w:t>
      (номенклатура бойынша мамандығы)</w:t>
      </w:r>
    </w:p>
    <w:bookmarkEnd w:id="379"/>
    <w:bookmarkStart w:name="z426" w:id="380"/>
    <w:p>
      <w:pPr>
        <w:spacing w:after="0"/>
        <w:ind w:left="0"/>
        <w:jc w:val="both"/>
      </w:pPr>
      <w:r>
        <w:rPr>
          <w:rFonts w:ascii="Times New Roman"/>
          <w:b w:val="false"/>
          <w:i w:val="false"/>
          <w:color w:val="000000"/>
          <w:sz w:val="28"/>
        </w:rPr>
        <w:t>
      мамандығы бойынша_________________________________осы бiлiктiлiк санатын беру туралы куәлігін алды.</w:t>
      </w:r>
    </w:p>
    <w:bookmarkEnd w:id="380"/>
    <w:bookmarkStart w:name="z427" w:id="381"/>
    <w:p>
      <w:pPr>
        <w:spacing w:after="0"/>
        <w:ind w:left="0"/>
        <w:jc w:val="both"/>
      </w:pPr>
      <w:r>
        <w:rPr>
          <w:rFonts w:ascii="Times New Roman"/>
          <w:b w:val="false"/>
          <w:i w:val="false"/>
          <w:color w:val="000000"/>
          <w:sz w:val="28"/>
        </w:rPr>
        <w:t xml:space="preserve">
      Оны беру туралы шешiм шығарған мемлекеттiк орган басшысының 20__ жылғы "___" _____________ № _____ бұйрығы </w:t>
      </w:r>
    </w:p>
    <w:bookmarkEnd w:id="381"/>
    <w:bookmarkStart w:name="z428" w:id="382"/>
    <w:p>
      <w:pPr>
        <w:spacing w:after="0"/>
        <w:ind w:left="0"/>
        <w:jc w:val="both"/>
      </w:pPr>
      <w:r>
        <w:rPr>
          <w:rFonts w:ascii="Times New Roman"/>
          <w:b w:val="false"/>
          <w:i w:val="false"/>
          <w:color w:val="000000"/>
          <w:sz w:val="28"/>
        </w:rPr>
        <w:t>
      Куәлік _________________________________ мерзімге жарамды</w:t>
      </w:r>
    </w:p>
    <w:bookmarkEnd w:id="382"/>
    <w:bookmarkStart w:name="z429" w:id="383"/>
    <w:p>
      <w:pPr>
        <w:spacing w:after="0"/>
        <w:ind w:left="0"/>
        <w:jc w:val="both"/>
      </w:pPr>
      <w:r>
        <w:rPr>
          <w:rFonts w:ascii="Times New Roman"/>
          <w:b w:val="false"/>
          <w:i w:val="false"/>
          <w:color w:val="000000"/>
          <w:sz w:val="28"/>
        </w:rPr>
        <w:t>
      (5 жыл немесе тұрақты деп көрсету)</w:t>
      </w:r>
    </w:p>
    <w:bookmarkEnd w:id="383"/>
    <w:bookmarkStart w:name="z430" w:id="384"/>
    <w:p>
      <w:pPr>
        <w:spacing w:after="0"/>
        <w:ind w:left="0"/>
        <w:jc w:val="both"/>
      </w:pPr>
      <w:r>
        <w:rPr>
          <w:rFonts w:ascii="Times New Roman"/>
          <w:b w:val="false"/>
          <w:i w:val="false"/>
          <w:color w:val="000000"/>
          <w:sz w:val="28"/>
        </w:rPr>
        <w:t xml:space="preserve">
      Тiркеу № ______________________________________________ </w:t>
      </w:r>
    </w:p>
    <w:bookmarkEnd w:id="384"/>
    <w:bookmarkStart w:name="z431" w:id="385"/>
    <w:p>
      <w:pPr>
        <w:spacing w:after="0"/>
        <w:ind w:left="0"/>
        <w:jc w:val="both"/>
      </w:pPr>
      <w:r>
        <w:rPr>
          <w:rFonts w:ascii="Times New Roman"/>
          <w:b w:val="false"/>
          <w:i w:val="false"/>
          <w:color w:val="000000"/>
          <w:sz w:val="28"/>
        </w:rPr>
        <w:t xml:space="preserve">
      Берiлген күнi 20__ жылғы "__"____________________________ </w:t>
      </w:r>
    </w:p>
    <w:bookmarkEnd w:id="385"/>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39"/>
              <w:gridCol w:w="4527"/>
            </w:tblGrid>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және</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даму министрінің</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30 қыркүйектегі</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831 бұйрығына</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bl>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3"/>
              <w:gridCol w:w="4523"/>
            </w:tblGrid>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білімі бар</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мамандарға біліктілік санатын</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беру туралы куәлік беру"</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көрсетілетін</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стандартына</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bookmarkStart w:name="z434" w:id="386"/>
          <w:p>
            <w:pPr>
              <w:spacing w:after="20"/>
              <w:ind w:left="20"/>
              <w:jc w:val="both"/>
            </w:pPr>
            <w:r>
              <w:rPr>
                <w:rFonts w:ascii="Times New Roman"/>
                <w:b w:val="false"/>
                <w:i w:val="false"/>
                <w:color w:val="000000"/>
                <w:sz w:val="20"/>
              </w:rPr>
              <w:t>
нысан</w:t>
            </w:r>
          </w:p>
          <w:bookmarkEnd w:id="386"/>
        </w:tc>
      </w:tr>
    </w:tbl>
    <w:bookmarkStart w:name="z435" w:id="387"/>
    <w:p>
      <w:pPr>
        <w:spacing w:after="0"/>
        <w:ind w:left="0"/>
        <w:jc w:val="both"/>
      </w:pPr>
      <w:r>
        <w:rPr>
          <w:rFonts w:ascii="Times New Roman"/>
          <w:b w:val="false"/>
          <w:i w:val="false"/>
          <w:color w:val="000000"/>
          <w:sz w:val="28"/>
        </w:rPr>
        <w:t>
      ____________________________________</w:t>
      </w:r>
    </w:p>
    <w:bookmarkEnd w:id="387"/>
    <w:bookmarkStart w:name="z436" w:id="388"/>
    <w:p>
      <w:pPr>
        <w:spacing w:after="0"/>
        <w:ind w:left="0"/>
        <w:jc w:val="both"/>
      </w:pPr>
      <w:r>
        <w:rPr>
          <w:rFonts w:ascii="Times New Roman"/>
          <w:b w:val="false"/>
          <w:i w:val="false"/>
          <w:color w:val="000000"/>
          <w:sz w:val="28"/>
        </w:rPr>
        <w:t>
      ____________________________________</w:t>
      </w:r>
    </w:p>
    <w:bookmarkEnd w:id="388"/>
    <w:bookmarkStart w:name="z437" w:id="389"/>
    <w:p>
      <w:pPr>
        <w:spacing w:after="0"/>
        <w:ind w:left="0"/>
        <w:jc w:val="both"/>
      </w:pPr>
      <w:r>
        <w:rPr>
          <w:rFonts w:ascii="Times New Roman"/>
          <w:b w:val="false"/>
          <w:i w:val="false"/>
          <w:color w:val="000000"/>
          <w:sz w:val="28"/>
        </w:rPr>
        <w:t>
      __________________________басшысына</w:t>
      </w:r>
    </w:p>
    <w:bookmarkEnd w:id="389"/>
    <w:bookmarkStart w:name="z438" w:id="390"/>
    <w:p>
      <w:pPr>
        <w:spacing w:after="0"/>
        <w:ind w:left="0"/>
        <w:jc w:val="both"/>
      </w:pPr>
      <w:r>
        <w:rPr>
          <w:rFonts w:ascii="Times New Roman"/>
          <w:b w:val="false"/>
          <w:i w:val="false"/>
          <w:color w:val="000000"/>
          <w:sz w:val="28"/>
        </w:rPr>
        <w:t>
      (мемлекеттік органның аумақтық</w:t>
      </w:r>
    </w:p>
    <w:bookmarkEnd w:id="390"/>
    <w:bookmarkStart w:name="z439" w:id="391"/>
    <w:p>
      <w:pPr>
        <w:spacing w:after="0"/>
        <w:ind w:left="0"/>
        <w:jc w:val="both"/>
      </w:pPr>
      <w:r>
        <w:rPr>
          <w:rFonts w:ascii="Times New Roman"/>
          <w:b w:val="false"/>
          <w:i w:val="false"/>
          <w:color w:val="000000"/>
          <w:sz w:val="28"/>
        </w:rPr>
        <w:t>
      департаментінің атауы)</w:t>
      </w:r>
    </w:p>
    <w:bookmarkEnd w:id="391"/>
    <w:bookmarkStart w:name="z440" w:id="392"/>
    <w:p>
      <w:pPr>
        <w:spacing w:after="0"/>
        <w:ind w:left="0"/>
        <w:jc w:val="both"/>
      </w:pPr>
      <w:r>
        <w:rPr>
          <w:rFonts w:ascii="Times New Roman"/>
          <w:b w:val="false"/>
          <w:i w:val="false"/>
          <w:color w:val="000000"/>
          <w:sz w:val="28"/>
        </w:rPr>
        <w:t>
      кімнен______________________________</w:t>
      </w:r>
    </w:p>
    <w:bookmarkEnd w:id="392"/>
    <w:bookmarkStart w:name="z441" w:id="393"/>
    <w:p>
      <w:pPr>
        <w:spacing w:after="0"/>
        <w:ind w:left="0"/>
        <w:jc w:val="both"/>
      </w:pPr>
      <w:r>
        <w:rPr>
          <w:rFonts w:ascii="Times New Roman"/>
          <w:b w:val="false"/>
          <w:i w:val="false"/>
          <w:color w:val="000000"/>
          <w:sz w:val="28"/>
        </w:rPr>
        <w:t>
      ____________________________________</w:t>
      </w:r>
    </w:p>
    <w:bookmarkEnd w:id="393"/>
    <w:bookmarkStart w:name="z442" w:id="394"/>
    <w:p>
      <w:pPr>
        <w:spacing w:after="0"/>
        <w:ind w:left="0"/>
        <w:jc w:val="both"/>
      </w:pPr>
      <w:r>
        <w:rPr>
          <w:rFonts w:ascii="Times New Roman"/>
          <w:b w:val="false"/>
          <w:i w:val="false"/>
          <w:color w:val="000000"/>
          <w:sz w:val="28"/>
        </w:rPr>
        <w:t>
      (көрсетілетін қызметті алушының тегі, аты,</w:t>
      </w:r>
    </w:p>
    <w:bookmarkEnd w:id="394"/>
    <w:bookmarkStart w:name="z443" w:id="395"/>
    <w:p>
      <w:pPr>
        <w:spacing w:after="0"/>
        <w:ind w:left="0"/>
        <w:jc w:val="both"/>
      </w:pPr>
      <w:r>
        <w:rPr>
          <w:rFonts w:ascii="Times New Roman"/>
          <w:b w:val="false"/>
          <w:i w:val="false"/>
          <w:color w:val="000000"/>
          <w:sz w:val="28"/>
        </w:rPr>
        <w:t>
      әкесінің аты (бар болса)</w:t>
      </w:r>
    </w:p>
    <w:bookmarkEnd w:id="395"/>
    <w:bookmarkStart w:name="z444" w:id="396"/>
    <w:p>
      <w:pPr>
        <w:spacing w:after="0"/>
        <w:ind w:left="0"/>
        <w:jc w:val="both"/>
      </w:pPr>
      <w:r>
        <w:rPr>
          <w:rFonts w:ascii="Times New Roman"/>
          <w:b w:val="false"/>
          <w:i w:val="false"/>
          <w:color w:val="000000"/>
          <w:sz w:val="28"/>
        </w:rPr>
        <w:t>
      тұрғылықты мекенжайы, байланыс</w:t>
      </w:r>
    </w:p>
    <w:bookmarkEnd w:id="396"/>
    <w:bookmarkStart w:name="z445" w:id="397"/>
    <w:p>
      <w:pPr>
        <w:spacing w:after="0"/>
        <w:ind w:left="0"/>
        <w:jc w:val="both"/>
      </w:pPr>
      <w:r>
        <w:rPr>
          <w:rFonts w:ascii="Times New Roman"/>
          <w:b w:val="false"/>
          <w:i w:val="false"/>
          <w:color w:val="000000"/>
          <w:sz w:val="28"/>
        </w:rPr>
        <w:t>
      телефоны____________________________</w:t>
      </w:r>
    </w:p>
    <w:bookmarkEnd w:id="397"/>
    <w:bookmarkStart w:name="z446" w:id="398"/>
    <w:p>
      <w:pPr>
        <w:spacing w:after="0"/>
        <w:ind w:left="0"/>
        <w:jc w:val="left"/>
      </w:pPr>
      <w:r>
        <w:rPr>
          <w:rFonts w:ascii="Times New Roman"/>
          <w:b/>
          <w:i w:val="false"/>
          <w:color w:val="000000"/>
        </w:rPr>
        <w:t xml:space="preserve"> Өтініш</w:t>
      </w:r>
    </w:p>
    <w:bookmarkEnd w:id="398"/>
    <w:bookmarkStart w:name="z447" w:id="399"/>
    <w:p>
      <w:pPr>
        <w:spacing w:after="0"/>
        <w:ind w:left="0"/>
        <w:jc w:val="both"/>
      </w:pPr>
      <w:r>
        <w:rPr>
          <w:rFonts w:ascii="Times New Roman"/>
          <w:b w:val="false"/>
          <w:i w:val="false"/>
          <w:color w:val="000000"/>
          <w:sz w:val="28"/>
        </w:rPr>
        <w:t>
      Сізден_______________________________________________________</w:t>
      </w:r>
    </w:p>
    <w:bookmarkEnd w:id="399"/>
    <w:bookmarkStart w:name="z448" w:id="400"/>
    <w:p>
      <w:pPr>
        <w:spacing w:after="0"/>
        <w:ind w:left="0"/>
        <w:jc w:val="both"/>
      </w:pPr>
      <w:r>
        <w:rPr>
          <w:rFonts w:ascii="Times New Roman"/>
          <w:b w:val="false"/>
          <w:i w:val="false"/>
          <w:color w:val="000000"/>
          <w:sz w:val="28"/>
        </w:rPr>
        <w:t>
      (мамандық атауы)</w:t>
      </w:r>
    </w:p>
    <w:bookmarkEnd w:id="400"/>
    <w:bookmarkStart w:name="z449" w:id="401"/>
    <w:p>
      <w:pPr>
        <w:spacing w:after="0"/>
        <w:ind w:left="0"/>
        <w:jc w:val="both"/>
      </w:pPr>
      <w:r>
        <w:rPr>
          <w:rFonts w:ascii="Times New Roman"/>
          <w:b w:val="false"/>
          <w:i w:val="false"/>
          <w:color w:val="000000"/>
          <w:sz w:val="28"/>
        </w:rPr>
        <w:t>
      мамандығы бойынша ____________________ біліктілік санатын беру туралы куәлік беруді сұраймын.</w:t>
      </w:r>
    </w:p>
    <w:bookmarkEnd w:id="401"/>
    <w:bookmarkStart w:name="z450" w:id="402"/>
    <w:p>
      <w:pPr>
        <w:spacing w:after="0"/>
        <w:ind w:left="0"/>
        <w:jc w:val="both"/>
      </w:pPr>
      <w:r>
        <w:rPr>
          <w:rFonts w:ascii="Times New Roman"/>
          <w:b w:val="false"/>
          <w:i w:val="false"/>
          <w:color w:val="000000"/>
          <w:sz w:val="28"/>
        </w:rPr>
        <w:t>
      Мен көрсетілген мәліметтердің дұрыстығына жауаптымын.</w:t>
      </w:r>
    </w:p>
    <w:bookmarkEnd w:id="402"/>
    <w:bookmarkStart w:name="z451" w:id="403"/>
    <w:p>
      <w:pPr>
        <w:spacing w:after="0"/>
        <w:ind w:left="0"/>
        <w:jc w:val="both"/>
      </w:pPr>
      <w:r>
        <w:rPr>
          <w:rFonts w:ascii="Times New Roman"/>
          <w:b w:val="false"/>
          <w:i w:val="false"/>
          <w:color w:val="000000"/>
          <w:sz w:val="28"/>
        </w:rPr>
        <w:t>
      Мемлекеттік көрсетілетін қызмет көрсету үшін қажетті менің дербес деректерімді жинауға және өңдеуге келісімімді беремін.</w:t>
      </w:r>
    </w:p>
    <w:bookmarkEnd w:id="403"/>
    <w:bookmarkStart w:name="z452" w:id="404"/>
    <w:p>
      <w:pPr>
        <w:spacing w:after="0"/>
        <w:ind w:left="0"/>
        <w:jc w:val="both"/>
      </w:pPr>
      <w:r>
        <w:rPr>
          <w:rFonts w:ascii="Times New Roman"/>
          <w:b w:val="false"/>
          <w:i w:val="false"/>
          <w:color w:val="000000"/>
          <w:sz w:val="28"/>
        </w:rPr>
        <w:t>
      _________________________________</w:t>
      </w:r>
    </w:p>
    <w:bookmarkEnd w:id="404"/>
    <w:bookmarkStart w:name="z453" w:id="405"/>
    <w:p>
      <w:pPr>
        <w:spacing w:after="0"/>
        <w:ind w:left="0"/>
        <w:jc w:val="both"/>
      </w:pPr>
      <w:r>
        <w:rPr>
          <w:rFonts w:ascii="Times New Roman"/>
          <w:b w:val="false"/>
          <w:i w:val="false"/>
          <w:color w:val="000000"/>
          <w:sz w:val="28"/>
        </w:rPr>
        <w:t>
      (көрсетілетін қызметті алушының қолы)</w:t>
      </w:r>
    </w:p>
    <w:bookmarkEnd w:id="405"/>
    <w:bookmarkStart w:name="z454" w:id="406"/>
    <w:p>
      <w:pPr>
        <w:spacing w:after="0"/>
        <w:ind w:left="0"/>
        <w:jc w:val="both"/>
      </w:pPr>
      <w:r>
        <w:rPr>
          <w:rFonts w:ascii="Times New Roman"/>
          <w:b w:val="false"/>
          <w:i w:val="false"/>
          <w:color w:val="000000"/>
          <w:sz w:val="28"/>
        </w:rPr>
        <w:t>
      _________________________________</w:t>
      </w:r>
    </w:p>
    <w:bookmarkEnd w:id="406"/>
    <w:bookmarkStart w:name="z455" w:id="407"/>
    <w:p>
      <w:pPr>
        <w:spacing w:after="0"/>
        <w:ind w:left="0"/>
        <w:jc w:val="both"/>
      </w:pPr>
      <w:r>
        <w:rPr>
          <w:rFonts w:ascii="Times New Roman"/>
          <w:b w:val="false"/>
          <w:i w:val="false"/>
          <w:color w:val="000000"/>
          <w:sz w:val="28"/>
        </w:rPr>
        <w:t>
      (толтырған күні)</w:t>
      </w:r>
    </w:p>
    <w:bookmarkEnd w:id="407"/>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39"/>
              <w:gridCol w:w="4527"/>
            </w:tblGrid>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және</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даму министрінің</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30 қыркүйектегі</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831 бұйрығына</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6-қосымша</w:t>
                  </w:r>
                </w:p>
              </w:tc>
            </w:tr>
          </w:tbl>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3"/>
              <w:gridCol w:w="4523"/>
            </w:tblGrid>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білімі бар</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мамандарға біліктілік санатын</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беру туралы куәлік беру"</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көрсетілетін</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стандартына</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bookmarkStart w:name="z458" w:id="408"/>
          <w:p>
            <w:pPr>
              <w:spacing w:after="20"/>
              <w:ind w:left="20"/>
              <w:jc w:val="both"/>
            </w:pPr>
            <w:r>
              <w:rPr>
                <w:rFonts w:ascii="Times New Roman"/>
                <w:b w:val="false"/>
                <w:i w:val="false"/>
                <w:color w:val="000000"/>
                <w:sz w:val="20"/>
              </w:rPr>
              <w:t>
нысан</w:t>
            </w:r>
          </w:p>
          <w:bookmarkEnd w:id="408"/>
        </w:tc>
      </w:tr>
    </w:tbl>
    <w:bookmarkStart w:name="z459" w:id="409"/>
    <w:p>
      <w:pPr>
        <w:spacing w:after="0"/>
        <w:ind w:left="0"/>
        <w:jc w:val="left"/>
      </w:pPr>
      <w:r>
        <w:rPr>
          <w:rFonts w:ascii="Times New Roman"/>
          <w:b/>
          <w:i w:val="false"/>
          <w:color w:val="000000"/>
        </w:rPr>
        <w:t xml:space="preserve"> Медициналық білімі бар мамандарға біліктілік санатын беру туралы куәлікті алуға арналған мәліметтер нысаны</w:t>
      </w:r>
    </w:p>
    <w:bookmarkEnd w:id="409"/>
    <w:bookmarkStart w:name="z460" w:id="410"/>
    <w:p>
      <w:pPr>
        <w:spacing w:after="0"/>
        <w:ind w:left="0"/>
        <w:jc w:val="both"/>
      </w:pPr>
      <w:r>
        <w:rPr>
          <w:rFonts w:ascii="Times New Roman"/>
          <w:b w:val="false"/>
          <w:i w:val="false"/>
          <w:color w:val="000000"/>
          <w:sz w:val="28"/>
        </w:rPr>
        <w:t>
      1. Санитариялық–эпидемиологиялық бейін мамандарын қоспағанда, медициналық білімі бар мамандар үшін мамандардың кәсіптік даярлықты бағалаудан және біліктілігінің сәйкестігін растаудан өтуі туралы нәтиже (Бағалау нәтижесінің сканерленген көшірмесі қоса беріледі).</w:t>
      </w:r>
    </w:p>
    <w:bookmarkEnd w:id="410"/>
    <w:bookmarkStart w:name="z461" w:id="411"/>
    <w:p>
      <w:pPr>
        <w:spacing w:after="0"/>
        <w:ind w:left="0"/>
        <w:jc w:val="both"/>
      </w:pPr>
      <w:r>
        <w:rPr>
          <w:rFonts w:ascii="Times New Roman"/>
          <w:b w:val="false"/>
          <w:i w:val="false"/>
          <w:color w:val="000000"/>
          <w:sz w:val="28"/>
        </w:rPr>
        <w:t>
      1) мәлімделген мамандық атауы____________________________________</w:t>
      </w:r>
    </w:p>
    <w:bookmarkEnd w:id="411"/>
    <w:bookmarkStart w:name="z462" w:id="412"/>
    <w:p>
      <w:pPr>
        <w:spacing w:after="0"/>
        <w:ind w:left="0"/>
        <w:jc w:val="both"/>
      </w:pPr>
      <w:r>
        <w:rPr>
          <w:rFonts w:ascii="Times New Roman"/>
          <w:b w:val="false"/>
          <w:i w:val="false"/>
          <w:color w:val="000000"/>
          <w:sz w:val="28"/>
        </w:rPr>
        <w:t>
      2) мәлімделген санатқа сәйкес келеді: екінші, бірінші, жоғары</w:t>
      </w:r>
    </w:p>
    <w:bookmarkEnd w:id="412"/>
    <w:bookmarkStart w:name="z463" w:id="413"/>
    <w:p>
      <w:pPr>
        <w:spacing w:after="0"/>
        <w:ind w:left="0"/>
        <w:jc w:val="both"/>
      </w:pPr>
      <w:r>
        <w:rPr>
          <w:rFonts w:ascii="Times New Roman"/>
          <w:b w:val="false"/>
          <w:i w:val="false"/>
          <w:color w:val="000000"/>
          <w:sz w:val="28"/>
        </w:rPr>
        <w:t>
      (қажеттісінің астын сызу)</w:t>
      </w:r>
    </w:p>
    <w:bookmarkEnd w:id="413"/>
    <w:bookmarkStart w:name="z464" w:id="414"/>
    <w:p>
      <w:pPr>
        <w:spacing w:after="0"/>
        <w:ind w:left="0"/>
        <w:jc w:val="both"/>
      </w:pPr>
      <w:r>
        <w:rPr>
          <w:rFonts w:ascii="Times New Roman"/>
          <w:b w:val="false"/>
          <w:i w:val="false"/>
          <w:color w:val="000000"/>
          <w:sz w:val="28"/>
        </w:rPr>
        <w:t>
      3) бағалау қорытындысын берген орган_____________________________</w:t>
      </w:r>
    </w:p>
    <w:bookmarkEnd w:id="414"/>
    <w:bookmarkStart w:name="z465" w:id="415"/>
    <w:p>
      <w:pPr>
        <w:spacing w:after="0"/>
        <w:ind w:left="0"/>
        <w:jc w:val="both"/>
      </w:pPr>
      <w:r>
        <w:rPr>
          <w:rFonts w:ascii="Times New Roman"/>
          <w:b w:val="false"/>
          <w:i w:val="false"/>
          <w:color w:val="000000"/>
          <w:sz w:val="28"/>
        </w:rPr>
        <w:t>
      4) бағалау қорытындысын алу күні, айы, жылы_______________________</w:t>
      </w:r>
    </w:p>
    <w:bookmarkEnd w:id="415"/>
    <w:bookmarkStart w:name="z466" w:id="416"/>
    <w:p>
      <w:pPr>
        <w:spacing w:after="0"/>
        <w:ind w:left="0"/>
        <w:jc w:val="both"/>
      </w:pPr>
      <w:r>
        <w:rPr>
          <w:rFonts w:ascii="Times New Roman"/>
          <w:b w:val="false"/>
          <w:i w:val="false"/>
          <w:color w:val="000000"/>
          <w:sz w:val="28"/>
        </w:rPr>
        <w:t>
      2. Медициналық білім (білімі туралы дипломның сканерленген көшірмесі)</w:t>
      </w:r>
    </w:p>
    <w:bookmarkEnd w:id="416"/>
    <w:bookmarkStart w:name="z467" w:id="417"/>
    <w:p>
      <w:pPr>
        <w:spacing w:after="0"/>
        <w:ind w:left="0"/>
        <w:jc w:val="both"/>
      </w:pPr>
      <w:r>
        <w:rPr>
          <w:rFonts w:ascii="Times New Roman"/>
          <w:b w:val="false"/>
          <w:i w:val="false"/>
          <w:color w:val="000000"/>
          <w:sz w:val="28"/>
        </w:rPr>
        <w:t>
            1) білімі (орта медициналық білім, орта білімнен кейінгі медициналық білім, жоғары медициналық білім)______________________________________</w:t>
      </w:r>
    </w:p>
    <w:bookmarkEnd w:id="417"/>
    <w:bookmarkStart w:name="z468" w:id="418"/>
    <w:p>
      <w:pPr>
        <w:spacing w:after="0"/>
        <w:ind w:left="0"/>
        <w:jc w:val="both"/>
      </w:pPr>
      <w:r>
        <w:rPr>
          <w:rFonts w:ascii="Times New Roman"/>
          <w:b w:val="false"/>
          <w:i w:val="false"/>
          <w:color w:val="000000"/>
          <w:sz w:val="28"/>
        </w:rPr>
        <w:t>
      2) дипломның нөмірі_____________________________________________</w:t>
      </w:r>
    </w:p>
    <w:bookmarkEnd w:id="418"/>
    <w:bookmarkStart w:name="z469" w:id="419"/>
    <w:p>
      <w:pPr>
        <w:spacing w:after="0"/>
        <w:ind w:left="0"/>
        <w:jc w:val="both"/>
      </w:pPr>
      <w:r>
        <w:rPr>
          <w:rFonts w:ascii="Times New Roman"/>
          <w:b w:val="false"/>
          <w:i w:val="false"/>
          <w:color w:val="000000"/>
          <w:sz w:val="28"/>
        </w:rPr>
        <w:t>
      3) дипломның сериясы___________________________________________</w:t>
      </w:r>
    </w:p>
    <w:bookmarkEnd w:id="419"/>
    <w:bookmarkStart w:name="z470" w:id="420"/>
    <w:p>
      <w:pPr>
        <w:spacing w:after="0"/>
        <w:ind w:left="0"/>
        <w:jc w:val="both"/>
      </w:pPr>
      <w:r>
        <w:rPr>
          <w:rFonts w:ascii="Times New Roman"/>
          <w:b w:val="false"/>
          <w:i w:val="false"/>
          <w:color w:val="000000"/>
          <w:sz w:val="28"/>
        </w:rPr>
        <w:t>
      4) білім беру ұйымының толық атауы______________________________</w:t>
      </w:r>
    </w:p>
    <w:bookmarkEnd w:id="420"/>
    <w:bookmarkStart w:name="z471" w:id="421"/>
    <w:p>
      <w:pPr>
        <w:spacing w:after="0"/>
        <w:ind w:left="0"/>
        <w:jc w:val="both"/>
      </w:pPr>
      <w:r>
        <w:rPr>
          <w:rFonts w:ascii="Times New Roman"/>
          <w:b w:val="false"/>
          <w:i w:val="false"/>
          <w:color w:val="000000"/>
          <w:sz w:val="28"/>
        </w:rPr>
        <w:t>
      5) оқыған елі___________________________________________________</w:t>
      </w:r>
    </w:p>
    <w:bookmarkEnd w:id="421"/>
    <w:bookmarkStart w:name="z472" w:id="422"/>
    <w:p>
      <w:pPr>
        <w:spacing w:after="0"/>
        <w:ind w:left="0"/>
        <w:jc w:val="both"/>
      </w:pPr>
      <w:r>
        <w:rPr>
          <w:rFonts w:ascii="Times New Roman"/>
          <w:b w:val="false"/>
          <w:i w:val="false"/>
          <w:color w:val="000000"/>
          <w:sz w:val="28"/>
        </w:rPr>
        <w:t>
      6) түскен жылы_________________________________________________</w:t>
      </w:r>
    </w:p>
    <w:bookmarkEnd w:id="422"/>
    <w:bookmarkStart w:name="z473" w:id="423"/>
    <w:p>
      <w:pPr>
        <w:spacing w:after="0"/>
        <w:ind w:left="0"/>
        <w:jc w:val="both"/>
      </w:pPr>
      <w:r>
        <w:rPr>
          <w:rFonts w:ascii="Times New Roman"/>
          <w:b w:val="false"/>
          <w:i w:val="false"/>
          <w:color w:val="000000"/>
          <w:sz w:val="28"/>
        </w:rPr>
        <w:t>
      7) бітірген жылы ________________________________________________</w:t>
      </w:r>
    </w:p>
    <w:bookmarkEnd w:id="423"/>
    <w:bookmarkStart w:name="z474" w:id="424"/>
    <w:p>
      <w:pPr>
        <w:spacing w:after="0"/>
        <w:ind w:left="0"/>
        <w:jc w:val="both"/>
      </w:pPr>
      <w:r>
        <w:rPr>
          <w:rFonts w:ascii="Times New Roman"/>
          <w:b w:val="false"/>
          <w:i w:val="false"/>
          <w:color w:val="000000"/>
          <w:sz w:val="28"/>
        </w:rPr>
        <w:t>
      8) дипломы бойынша мамандығы__________________________________</w:t>
      </w:r>
    </w:p>
    <w:bookmarkEnd w:id="424"/>
    <w:bookmarkStart w:name="z475" w:id="425"/>
    <w:p>
      <w:pPr>
        <w:spacing w:after="0"/>
        <w:ind w:left="0"/>
        <w:jc w:val="both"/>
      </w:pPr>
      <w:r>
        <w:rPr>
          <w:rFonts w:ascii="Times New Roman"/>
          <w:b w:val="false"/>
          <w:i w:val="false"/>
          <w:color w:val="000000"/>
          <w:sz w:val="28"/>
        </w:rPr>
        <w:t>
      9) дипломы бойынша біліктілігі____________________________________</w:t>
      </w:r>
    </w:p>
    <w:bookmarkEnd w:id="425"/>
    <w:bookmarkStart w:name="z476" w:id="426"/>
    <w:p>
      <w:pPr>
        <w:spacing w:after="0"/>
        <w:ind w:left="0"/>
        <w:jc w:val="both"/>
      </w:pPr>
      <w:r>
        <w:rPr>
          <w:rFonts w:ascii="Times New Roman"/>
          <w:b w:val="false"/>
          <w:i w:val="false"/>
          <w:color w:val="000000"/>
          <w:sz w:val="28"/>
        </w:rPr>
        <w:t>
      10) білімі туралы құжаттардың нострификациясы және/немесе тану (Қазақстан Республикасынан тыс жерде медициналық білім алған адамдар үшін: диплом, интернатура, резидентура, клиникалық ординатура, магистратура және басқалары) (білімі туралы құжаттың нострификациясы туралы және/немесе тану туралы құжаттардың сканерленген көшірмесі):</w:t>
      </w:r>
    </w:p>
    <w:bookmarkEnd w:id="426"/>
    <w:bookmarkStart w:name="z477" w:id="427"/>
    <w:p>
      <w:pPr>
        <w:spacing w:after="0"/>
        <w:ind w:left="0"/>
        <w:jc w:val="both"/>
      </w:pPr>
      <w:r>
        <w:rPr>
          <w:rFonts w:ascii="Times New Roman"/>
          <w:b w:val="false"/>
          <w:i w:val="false"/>
          <w:color w:val="000000"/>
          <w:sz w:val="28"/>
        </w:rPr>
        <w:t>
      Оқыған елі _____________________________________________________</w:t>
      </w:r>
    </w:p>
    <w:bookmarkEnd w:id="427"/>
    <w:bookmarkStart w:name="z478" w:id="428"/>
    <w:p>
      <w:pPr>
        <w:spacing w:after="0"/>
        <w:ind w:left="0"/>
        <w:jc w:val="both"/>
      </w:pPr>
      <w:r>
        <w:rPr>
          <w:rFonts w:ascii="Times New Roman"/>
          <w:b w:val="false"/>
          <w:i w:val="false"/>
          <w:color w:val="000000"/>
          <w:sz w:val="28"/>
        </w:rPr>
        <w:t>
      Білім беру ұйымының толық атауы ________________________________</w:t>
      </w:r>
    </w:p>
    <w:bookmarkEnd w:id="428"/>
    <w:bookmarkStart w:name="z479" w:id="429"/>
    <w:p>
      <w:pPr>
        <w:spacing w:after="0"/>
        <w:ind w:left="0"/>
        <w:jc w:val="both"/>
      </w:pPr>
      <w:r>
        <w:rPr>
          <w:rFonts w:ascii="Times New Roman"/>
          <w:b w:val="false"/>
          <w:i w:val="false"/>
          <w:color w:val="000000"/>
          <w:sz w:val="28"/>
        </w:rPr>
        <w:t>
      Нострификация туралы куәлік берген орган_________________________</w:t>
      </w:r>
    </w:p>
    <w:bookmarkEnd w:id="429"/>
    <w:bookmarkStart w:name="z480" w:id="430"/>
    <w:p>
      <w:pPr>
        <w:spacing w:after="0"/>
        <w:ind w:left="0"/>
        <w:jc w:val="both"/>
      </w:pPr>
      <w:r>
        <w:rPr>
          <w:rFonts w:ascii="Times New Roman"/>
          <w:b w:val="false"/>
          <w:i w:val="false"/>
          <w:color w:val="000000"/>
          <w:sz w:val="28"/>
        </w:rPr>
        <w:t>
      Нострификация бұйрығының нөмірі мен күні ________________________</w:t>
      </w:r>
    </w:p>
    <w:bookmarkEnd w:id="430"/>
    <w:bookmarkStart w:name="z481" w:id="431"/>
    <w:p>
      <w:pPr>
        <w:spacing w:after="0"/>
        <w:ind w:left="0"/>
        <w:jc w:val="both"/>
      </w:pPr>
      <w:r>
        <w:rPr>
          <w:rFonts w:ascii="Times New Roman"/>
          <w:b w:val="false"/>
          <w:i w:val="false"/>
          <w:color w:val="000000"/>
          <w:sz w:val="28"/>
        </w:rPr>
        <w:t>
      Нострификацияның тіркеу нөмірі __________________________________</w:t>
      </w:r>
    </w:p>
    <w:bookmarkEnd w:id="431"/>
    <w:bookmarkStart w:name="z482" w:id="432"/>
    <w:p>
      <w:pPr>
        <w:spacing w:after="0"/>
        <w:ind w:left="0"/>
        <w:jc w:val="both"/>
      </w:pPr>
      <w:r>
        <w:rPr>
          <w:rFonts w:ascii="Times New Roman"/>
          <w:b w:val="false"/>
          <w:i w:val="false"/>
          <w:color w:val="000000"/>
          <w:sz w:val="28"/>
        </w:rPr>
        <w:t>
      Нострификация куәлігінің берілген күні_____________________________</w:t>
      </w:r>
    </w:p>
    <w:bookmarkEnd w:id="432"/>
    <w:bookmarkStart w:name="z483" w:id="433"/>
    <w:p>
      <w:pPr>
        <w:spacing w:after="0"/>
        <w:ind w:left="0"/>
        <w:jc w:val="both"/>
      </w:pPr>
      <w:r>
        <w:rPr>
          <w:rFonts w:ascii="Times New Roman"/>
          <w:b w:val="false"/>
          <w:i w:val="false"/>
          <w:color w:val="000000"/>
          <w:sz w:val="28"/>
        </w:rPr>
        <w:t>
      3. Мәлімделген мамандық бойынша интернатура, клиникалық ординатура, резидентура мамандығы туралы мәліметтер (жоғары медициналық білімі бар мамандар үшін) (құжаттың сканерленген көшірмесі):</w:t>
      </w:r>
    </w:p>
    <w:bookmarkEnd w:id="433"/>
    <w:bookmarkStart w:name="z484" w:id="434"/>
    <w:p>
      <w:pPr>
        <w:spacing w:after="0"/>
        <w:ind w:left="0"/>
        <w:jc w:val="both"/>
      </w:pPr>
      <w:r>
        <w:rPr>
          <w:rFonts w:ascii="Times New Roman"/>
          <w:b w:val="false"/>
          <w:i w:val="false"/>
          <w:color w:val="000000"/>
          <w:sz w:val="28"/>
        </w:rPr>
        <w:t>
      1) интернатура мамандығы______________________________________</w:t>
      </w:r>
    </w:p>
    <w:bookmarkEnd w:id="434"/>
    <w:bookmarkStart w:name="z485" w:id="435"/>
    <w:p>
      <w:pPr>
        <w:spacing w:after="0"/>
        <w:ind w:left="0"/>
        <w:jc w:val="both"/>
      </w:pPr>
      <w:r>
        <w:rPr>
          <w:rFonts w:ascii="Times New Roman"/>
          <w:b w:val="false"/>
          <w:i w:val="false"/>
          <w:color w:val="000000"/>
          <w:sz w:val="28"/>
        </w:rPr>
        <w:t>
      2) түскен жылы________________________________________________</w:t>
      </w:r>
    </w:p>
    <w:bookmarkEnd w:id="435"/>
    <w:bookmarkStart w:name="z486" w:id="436"/>
    <w:p>
      <w:pPr>
        <w:spacing w:after="0"/>
        <w:ind w:left="0"/>
        <w:jc w:val="both"/>
      </w:pPr>
      <w:r>
        <w:rPr>
          <w:rFonts w:ascii="Times New Roman"/>
          <w:b w:val="false"/>
          <w:i w:val="false"/>
          <w:color w:val="000000"/>
          <w:sz w:val="28"/>
        </w:rPr>
        <w:t>
      3) бітірген жылы_______________________________________________</w:t>
      </w:r>
    </w:p>
    <w:bookmarkEnd w:id="436"/>
    <w:bookmarkStart w:name="z487" w:id="437"/>
    <w:p>
      <w:pPr>
        <w:spacing w:after="0"/>
        <w:ind w:left="0"/>
        <w:jc w:val="both"/>
      </w:pPr>
      <w:r>
        <w:rPr>
          <w:rFonts w:ascii="Times New Roman"/>
          <w:b w:val="false"/>
          <w:i w:val="false"/>
          <w:color w:val="000000"/>
          <w:sz w:val="28"/>
        </w:rPr>
        <w:t>
      4) оқу ұзақтығы _______________________________________________</w:t>
      </w:r>
    </w:p>
    <w:bookmarkEnd w:id="437"/>
    <w:bookmarkStart w:name="z488" w:id="438"/>
    <w:p>
      <w:pPr>
        <w:spacing w:after="0"/>
        <w:ind w:left="0"/>
        <w:jc w:val="both"/>
      </w:pPr>
      <w:r>
        <w:rPr>
          <w:rFonts w:ascii="Times New Roman"/>
          <w:b w:val="false"/>
          <w:i w:val="false"/>
          <w:color w:val="000000"/>
          <w:sz w:val="28"/>
        </w:rPr>
        <w:t>
      5) оқудың сағат бойынша көлемі_________________________________</w:t>
      </w:r>
    </w:p>
    <w:bookmarkEnd w:id="438"/>
    <w:bookmarkStart w:name="z489" w:id="439"/>
    <w:p>
      <w:pPr>
        <w:spacing w:after="0"/>
        <w:ind w:left="0"/>
        <w:jc w:val="both"/>
      </w:pPr>
      <w:r>
        <w:rPr>
          <w:rFonts w:ascii="Times New Roman"/>
          <w:b w:val="false"/>
          <w:i w:val="false"/>
          <w:color w:val="000000"/>
          <w:sz w:val="28"/>
        </w:rPr>
        <w:t>
      6) ұйымның толық атауы _______________________________________</w:t>
      </w:r>
    </w:p>
    <w:bookmarkEnd w:id="439"/>
    <w:bookmarkStart w:name="z490" w:id="440"/>
    <w:p>
      <w:pPr>
        <w:spacing w:after="0"/>
        <w:ind w:left="0"/>
        <w:jc w:val="both"/>
      </w:pPr>
      <w:r>
        <w:rPr>
          <w:rFonts w:ascii="Times New Roman"/>
          <w:b w:val="false"/>
          <w:i w:val="false"/>
          <w:color w:val="000000"/>
          <w:sz w:val="28"/>
        </w:rPr>
        <w:t>
      7) интернатурадан өту орны _____________________________________</w:t>
      </w:r>
    </w:p>
    <w:bookmarkEnd w:id="440"/>
    <w:bookmarkStart w:name="z491" w:id="441"/>
    <w:p>
      <w:pPr>
        <w:spacing w:after="0"/>
        <w:ind w:left="0"/>
        <w:jc w:val="both"/>
      </w:pPr>
      <w:r>
        <w:rPr>
          <w:rFonts w:ascii="Times New Roman"/>
          <w:b w:val="false"/>
          <w:i w:val="false"/>
          <w:color w:val="000000"/>
          <w:sz w:val="28"/>
        </w:rPr>
        <w:t>
      8) клиникалық ординатура мамандығы____________________________</w:t>
      </w:r>
    </w:p>
    <w:bookmarkEnd w:id="441"/>
    <w:bookmarkStart w:name="z492" w:id="442"/>
    <w:p>
      <w:pPr>
        <w:spacing w:after="0"/>
        <w:ind w:left="0"/>
        <w:jc w:val="both"/>
      </w:pPr>
      <w:r>
        <w:rPr>
          <w:rFonts w:ascii="Times New Roman"/>
          <w:b w:val="false"/>
          <w:i w:val="false"/>
          <w:color w:val="000000"/>
          <w:sz w:val="28"/>
        </w:rPr>
        <w:t>
      9) түскен жылы________________________________________________</w:t>
      </w:r>
    </w:p>
    <w:bookmarkEnd w:id="442"/>
    <w:bookmarkStart w:name="z493" w:id="443"/>
    <w:p>
      <w:pPr>
        <w:spacing w:after="0"/>
        <w:ind w:left="0"/>
        <w:jc w:val="both"/>
      </w:pPr>
      <w:r>
        <w:rPr>
          <w:rFonts w:ascii="Times New Roman"/>
          <w:b w:val="false"/>
          <w:i w:val="false"/>
          <w:color w:val="000000"/>
          <w:sz w:val="28"/>
        </w:rPr>
        <w:t>
      10) бітірген жылы______________________________________________</w:t>
      </w:r>
    </w:p>
    <w:bookmarkEnd w:id="443"/>
    <w:bookmarkStart w:name="z494" w:id="444"/>
    <w:p>
      <w:pPr>
        <w:spacing w:after="0"/>
        <w:ind w:left="0"/>
        <w:jc w:val="both"/>
      </w:pPr>
      <w:r>
        <w:rPr>
          <w:rFonts w:ascii="Times New Roman"/>
          <w:b w:val="false"/>
          <w:i w:val="false"/>
          <w:color w:val="000000"/>
          <w:sz w:val="28"/>
        </w:rPr>
        <w:t>
      11) оқу ұзақтығы ______________________________________________</w:t>
      </w:r>
    </w:p>
    <w:bookmarkEnd w:id="444"/>
    <w:bookmarkStart w:name="z495" w:id="445"/>
    <w:p>
      <w:pPr>
        <w:spacing w:after="0"/>
        <w:ind w:left="0"/>
        <w:jc w:val="both"/>
      </w:pPr>
      <w:r>
        <w:rPr>
          <w:rFonts w:ascii="Times New Roman"/>
          <w:b w:val="false"/>
          <w:i w:val="false"/>
          <w:color w:val="000000"/>
          <w:sz w:val="28"/>
        </w:rPr>
        <w:t>
      12) оқудың сағат бойынша көлемі________________________________</w:t>
      </w:r>
    </w:p>
    <w:bookmarkEnd w:id="445"/>
    <w:bookmarkStart w:name="z496" w:id="446"/>
    <w:p>
      <w:pPr>
        <w:spacing w:after="0"/>
        <w:ind w:left="0"/>
        <w:jc w:val="both"/>
      </w:pPr>
      <w:r>
        <w:rPr>
          <w:rFonts w:ascii="Times New Roman"/>
          <w:b w:val="false"/>
          <w:i w:val="false"/>
          <w:color w:val="000000"/>
          <w:sz w:val="28"/>
        </w:rPr>
        <w:t>
      13) ұйымның толық атауы ______________________________________</w:t>
      </w:r>
    </w:p>
    <w:bookmarkEnd w:id="446"/>
    <w:bookmarkStart w:name="z497" w:id="447"/>
    <w:p>
      <w:pPr>
        <w:spacing w:after="0"/>
        <w:ind w:left="0"/>
        <w:jc w:val="both"/>
      </w:pPr>
      <w:r>
        <w:rPr>
          <w:rFonts w:ascii="Times New Roman"/>
          <w:b w:val="false"/>
          <w:i w:val="false"/>
          <w:color w:val="000000"/>
          <w:sz w:val="28"/>
        </w:rPr>
        <w:t>
      14) клиникалық ординатурадан өту орны __________________________</w:t>
      </w:r>
    </w:p>
    <w:bookmarkEnd w:id="447"/>
    <w:bookmarkStart w:name="z498" w:id="448"/>
    <w:p>
      <w:pPr>
        <w:spacing w:after="0"/>
        <w:ind w:left="0"/>
        <w:jc w:val="both"/>
      </w:pPr>
      <w:r>
        <w:rPr>
          <w:rFonts w:ascii="Times New Roman"/>
          <w:b w:val="false"/>
          <w:i w:val="false"/>
          <w:color w:val="000000"/>
          <w:sz w:val="28"/>
        </w:rPr>
        <w:t>
      15) резидентура мамандығы______________________________________</w:t>
      </w:r>
    </w:p>
    <w:bookmarkEnd w:id="448"/>
    <w:bookmarkStart w:name="z499" w:id="449"/>
    <w:p>
      <w:pPr>
        <w:spacing w:after="0"/>
        <w:ind w:left="0"/>
        <w:jc w:val="both"/>
      </w:pPr>
      <w:r>
        <w:rPr>
          <w:rFonts w:ascii="Times New Roman"/>
          <w:b w:val="false"/>
          <w:i w:val="false"/>
          <w:color w:val="000000"/>
          <w:sz w:val="28"/>
        </w:rPr>
        <w:t>
      16) түскен жылы_______________________________________________</w:t>
      </w:r>
    </w:p>
    <w:bookmarkEnd w:id="449"/>
    <w:bookmarkStart w:name="z500" w:id="450"/>
    <w:p>
      <w:pPr>
        <w:spacing w:after="0"/>
        <w:ind w:left="0"/>
        <w:jc w:val="both"/>
      </w:pPr>
      <w:r>
        <w:rPr>
          <w:rFonts w:ascii="Times New Roman"/>
          <w:b w:val="false"/>
          <w:i w:val="false"/>
          <w:color w:val="000000"/>
          <w:sz w:val="28"/>
        </w:rPr>
        <w:t>
      17) бітірген жылы______________________________________________</w:t>
      </w:r>
    </w:p>
    <w:bookmarkEnd w:id="450"/>
    <w:bookmarkStart w:name="z501" w:id="451"/>
    <w:p>
      <w:pPr>
        <w:spacing w:after="0"/>
        <w:ind w:left="0"/>
        <w:jc w:val="both"/>
      </w:pPr>
      <w:r>
        <w:rPr>
          <w:rFonts w:ascii="Times New Roman"/>
          <w:b w:val="false"/>
          <w:i w:val="false"/>
          <w:color w:val="000000"/>
          <w:sz w:val="28"/>
        </w:rPr>
        <w:t>
      18) оқу ұзақтығы ______________________________________________</w:t>
      </w:r>
    </w:p>
    <w:bookmarkEnd w:id="451"/>
    <w:bookmarkStart w:name="z502" w:id="452"/>
    <w:p>
      <w:pPr>
        <w:spacing w:after="0"/>
        <w:ind w:left="0"/>
        <w:jc w:val="both"/>
      </w:pPr>
      <w:r>
        <w:rPr>
          <w:rFonts w:ascii="Times New Roman"/>
          <w:b w:val="false"/>
          <w:i w:val="false"/>
          <w:color w:val="000000"/>
          <w:sz w:val="28"/>
        </w:rPr>
        <w:t>
      19) оқудың сағат бойынша көлемі________________________________</w:t>
      </w:r>
    </w:p>
    <w:bookmarkEnd w:id="452"/>
    <w:bookmarkStart w:name="z503" w:id="453"/>
    <w:p>
      <w:pPr>
        <w:spacing w:after="0"/>
        <w:ind w:left="0"/>
        <w:jc w:val="both"/>
      </w:pPr>
      <w:r>
        <w:rPr>
          <w:rFonts w:ascii="Times New Roman"/>
          <w:b w:val="false"/>
          <w:i w:val="false"/>
          <w:color w:val="000000"/>
          <w:sz w:val="28"/>
        </w:rPr>
        <w:t>
      20) ұйымның толық атауы ______________________________________</w:t>
      </w:r>
    </w:p>
    <w:bookmarkEnd w:id="453"/>
    <w:bookmarkStart w:name="z504" w:id="454"/>
    <w:p>
      <w:pPr>
        <w:spacing w:after="0"/>
        <w:ind w:left="0"/>
        <w:jc w:val="both"/>
      </w:pPr>
      <w:r>
        <w:rPr>
          <w:rFonts w:ascii="Times New Roman"/>
          <w:b w:val="false"/>
          <w:i w:val="false"/>
          <w:color w:val="000000"/>
          <w:sz w:val="28"/>
        </w:rPr>
        <w:t>
      21) өту орны __________________________________________________</w:t>
      </w:r>
    </w:p>
    <w:bookmarkEnd w:id="454"/>
    <w:bookmarkStart w:name="z505" w:id="455"/>
    <w:p>
      <w:pPr>
        <w:spacing w:after="0"/>
        <w:ind w:left="0"/>
        <w:jc w:val="both"/>
      </w:pPr>
      <w:r>
        <w:rPr>
          <w:rFonts w:ascii="Times New Roman"/>
          <w:b w:val="false"/>
          <w:i w:val="false"/>
          <w:color w:val="000000"/>
          <w:sz w:val="28"/>
        </w:rPr>
        <w:t>
      4. Мәлімделген мамандық бойынша қайта даярлау жөніндегі куәлік туралы мәліметтер (құжаттың сканерленген көшірмесі):</w:t>
      </w:r>
    </w:p>
    <w:bookmarkEnd w:id="455"/>
    <w:bookmarkStart w:name="z506" w:id="456"/>
    <w:p>
      <w:pPr>
        <w:spacing w:after="0"/>
        <w:ind w:left="0"/>
        <w:jc w:val="both"/>
      </w:pPr>
      <w:r>
        <w:rPr>
          <w:rFonts w:ascii="Times New Roman"/>
          <w:b w:val="false"/>
          <w:i w:val="false"/>
          <w:color w:val="000000"/>
          <w:sz w:val="28"/>
        </w:rPr>
        <w:t>
      1) қайта даярлау жөніндегі куәліктің нөмірі________________________</w:t>
      </w:r>
    </w:p>
    <w:bookmarkEnd w:id="456"/>
    <w:bookmarkStart w:name="z507" w:id="457"/>
    <w:p>
      <w:pPr>
        <w:spacing w:after="0"/>
        <w:ind w:left="0"/>
        <w:jc w:val="both"/>
      </w:pPr>
      <w:r>
        <w:rPr>
          <w:rFonts w:ascii="Times New Roman"/>
          <w:b w:val="false"/>
          <w:i w:val="false"/>
          <w:color w:val="000000"/>
          <w:sz w:val="28"/>
        </w:rPr>
        <w:t>
      2) қайта даярлау мамандығы_____________________________________</w:t>
      </w:r>
    </w:p>
    <w:bookmarkEnd w:id="457"/>
    <w:bookmarkStart w:name="z508" w:id="458"/>
    <w:p>
      <w:pPr>
        <w:spacing w:after="0"/>
        <w:ind w:left="0"/>
        <w:jc w:val="both"/>
      </w:pPr>
      <w:r>
        <w:rPr>
          <w:rFonts w:ascii="Times New Roman"/>
          <w:b w:val="false"/>
          <w:i w:val="false"/>
          <w:color w:val="000000"/>
          <w:sz w:val="28"/>
        </w:rPr>
        <w:t>
      3) оқыту ұйымының атауы_______________________________________</w:t>
      </w:r>
    </w:p>
    <w:bookmarkEnd w:id="458"/>
    <w:bookmarkStart w:name="z509" w:id="459"/>
    <w:p>
      <w:pPr>
        <w:spacing w:after="0"/>
        <w:ind w:left="0"/>
        <w:jc w:val="both"/>
      </w:pPr>
      <w:r>
        <w:rPr>
          <w:rFonts w:ascii="Times New Roman"/>
          <w:b w:val="false"/>
          <w:i w:val="false"/>
          <w:color w:val="000000"/>
          <w:sz w:val="28"/>
        </w:rPr>
        <w:t>
      4) оқудың сағат бойынша көлемі_________________________________</w:t>
      </w:r>
    </w:p>
    <w:bookmarkEnd w:id="459"/>
    <w:bookmarkStart w:name="z510" w:id="460"/>
    <w:p>
      <w:pPr>
        <w:spacing w:after="0"/>
        <w:ind w:left="0"/>
        <w:jc w:val="both"/>
      </w:pPr>
      <w:r>
        <w:rPr>
          <w:rFonts w:ascii="Times New Roman"/>
          <w:b w:val="false"/>
          <w:i w:val="false"/>
          <w:color w:val="000000"/>
          <w:sz w:val="28"/>
        </w:rPr>
        <w:t>
      5) оқудың басталуы_____________________________________________</w:t>
      </w:r>
    </w:p>
    <w:bookmarkEnd w:id="460"/>
    <w:bookmarkStart w:name="z511" w:id="461"/>
    <w:p>
      <w:pPr>
        <w:spacing w:after="0"/>
        <w:ind w:left="0"/>
        <w:jc w:val="both"/>
      </w:pPr>
      <w:r>
        <w:rPr>
          <w:rFonts w:ascii="Times New Roman"/>
          <w:b w:val="false"/>
          <w:i w:val="false"/>
          <w:color w:val="000000"/>
          <w:sz w:val="28"/>
        </w:rPr>
        <w:t>
      6) оқудың аяқталуы_____________________________________________</w:t>
      </w:r>
    </w:p>
    <w:bookmarkEnd w:id="461"/>
    <w:bookmarkStart w:name="z512" w:id="462"/>
    <w:p>
      <w:pPr>
        <w:spacing w:after="0"/>
        <w:ind w:left="0"/>
        <w:jc w:val="both"/>
      </w:pPr>
      <w:r>
        <w:rPr>
          <w:rFonts w:ascii="Times New Roman"/>
          <w:b w:val="false"/>
          <w:i w:val="false"/>
          <w:color w:val="000000"/>
          <w:sz w:val="28"/>
        </w:rPr>
        <w:t>
      5. Мәлімделген мамандық бойынша санат берілетін қолданыстағы куәліктің (маман сертификатының) (бар болса) мәліметтері:</w:t>
      </w:r>
    </w:p>
    <w:bookmarkEnd w:id="462"/>
    <w:bookmarkStart w:name="z513" w:id="463"/>
    <w:p>
      <w:pPr>
        <w:spacing w:after="0"/>
        <w:ind w:left="0"/>
        <w:jc w:val="both"/>
      </w:pPr>
      <w:r>
        <w:rPr>
          <w:rFonts w:ascii="Times New Roman"/>
          <w:b w:val="false"/>
          <w:i w:val="false"/>
          <w:color w:val="000000"/>
          <w:sz w:val="28"/>
        </w:rPr>
        <w:t>
      1) бұйрықтың нөмірі мен күні____________________________________</w:t>
      </w:r>
    </w:p>
    <w:bookmarkEnd w:id="463"/>
    <w:bookmarkStart w:name="z514" w:id="464"/>
    <w:p>
      <w:pPr>
        <w:spacing w:after="0"/>
        <w:ind w:left="0"/>
        <w:jc w:val="both"/>
      </w:pPr>
      <w:r>
        <w:rPr>
          <w:rFonts w:ascii="Times New Roman"/>
          <w:b w:val="false"/>
          <w:i w:val="false"/>
          <w:color w:val="000000"/>
          <w:sz w:val="28"/>
        </w:rPr>
        <w:t>
            2) әкімшілік құжаттың нөмірі және коды (бұдан әрі – ӘҚНЖК)/тіркеу нөмірі ______________________________________________________________</w:t>
      </w:r>
    </w:p>
    <w:bookmarkEnd w:id="464"/>
    <w:bookmarkStart w:name="z515" w:id="465"/>
    <w:p>
      <w:pPr>
        <w:spacing w:after="0"/>
        <w:ind w:left="0"/>
        <w:jc w:val="both"/>
      </w:pPr>
      <w:r>
        <w:rPr>
          <w:rFonts w:ascii="Times New Roman"/>
          <w:b w:val="false"/>
          <w:i w:val="false"/>
          <w:color w:val="000000"/>
          <w:sz w:val="28"/>
        </w:rPr>
        <w:t>
      3) берген орган__________________________________________________</w:t>
      </w:r>
    </w:p>
    <w:bookmarkEnd w:id="465"/>
    <w:bookmarkStart w:name="z516" w:id="466"/>
    <w:p>
      <w:pPr>
        <w:spacing w:after="0"/>
        <w:ind w:left="0"/>
        <w:jc w:val="both"/>
      </w:pPr>
      <w:r>
        <w:rPr>
          <w:rFonts w:ascii="Times New Roman"/>
          <w:b w:val="false"/>
          <w:i w:val="false"/>
          <w:color w:val="000000"/>
          <w:sz w:val="28"/>
        </w:rPr>
        <w:t>
      4) куәліктің (сертификаттың) қолданыс мерзімі_______________________</w:t>
      </w:r>
    </w:p>
    <w:bookmarkEnd w:id="466"/>
    <w:bookmarkStart w:name="z517" w:id="467"/>
    <w:p>
      <w:pPr>
        <w:spacing w:after="0"/>
        <w:ind w:left="0"/>
        <w:jc w:val="both"/>
      </w:pPr>
      <w:r>
        <w:rPr>
          <w:rFonts w:ascii="Times New Roman"/>
          <w:b w:val="false"/>
          <w:i w:val="false"/>
          <w:color w:val="000000"/>
          <w:sz w:val="28"/>
        </w:rPr>
        <w:t>
      5) мамандығы___________________________________________________</w:t>
      </w:r>
    </w:p>
    <w:bookmarkEnd w:id="467"/>
    <w:bookmarkStart w:name="z518" w:id="468"/>
    <w:p>
      <w:pPr>
        <w:spacing w:after="0"/>
        <w:ind w:left="0"/>
        <w:jc w:val="both"/>
      </w:pPr>
      <w:r>
        <w:rPr>
          <w:rFonts w:ascii="Times New Roman"/>
          <w:b w:val="false"/>
          <w:i w:val="false"/>
          <w:color w:val="000000"/>
          <w:sz w:val="28"/>
        </w:rPr>
        <w:t>
      6) біліктілік санаты______________________________________________</w:t>
      </w:r>
    </w:p>
    <w:bookmarkEnd w:id="468"/>
    <w:bookmarkStart w:name="z519" w:id="469"/>
    <w:p>
      <w:pPr>
        <w:spacing w:after="0"/>
        <w:ind w:left="0"/>
        <w:jc w:val="both"/>
      </w:pPr>
      <w:r>
        <w:rPr>
          <w:rFonts w:ascii="Times New Roman"/>
          <w:b w:val="false"/>
          <w:i w:val="false"/>
          <w:color w:val="000000"/>
          <w:sz w:val="28"/>
        </w:rPr>
        <w:t xml:space="preserve">
      6. Мәлімделген мамандық бойынша клиникалық практикаға жіберу үшін қолданыстағы маман сертификатының (бар болса) мәліметтері: </w:t>
      </w:r>
    </w:p>
    <w:bookmarkEnd w:id="469"/>
    <w:bookmarkStart w:name="z520" w:id="470"/>
    <w:p>
      <w:pPr>
        <w:spacing w:after="0"/>
        <w:ind w:left="0"/>
        <w:jc w:val="both"/>
      </w:pPr>
      <w:r>
        <w:rPr>
          <w:rFonts w:ascii="Times New Roman"/>
          <w:b w:val="false"/>
          <w:i w:val="false"/>
          <w:color w:val="000000"/>
          <w:sz w:val="28"/>
        </w:rPr>
        <w:t>
      1) бұйрықтың нөмірі мен күні______________________________________</w:t>
      </w:r>
    </w:p>
    <w:bookmarkEnd w:id="470"/>
    <w:bookmarkStart w:name="z521" w:id="471"/>
    <w:p>
      <w:pPr>
        <w:spacing w:after="0"/>
        <w:ind w:left="0"/>
        <w:jc w:val="both"/>
      </w:pPr>
      <w:r>
        <w:rPr>
          <w:rFonts w:ascii="Times New Roman"/>
          <w:b w:val="false"/>
          <w:i w:val="false"/>
          <w:color w:val="000000"/>
          <w:sz w:val="28"/>
        </w:rPr>
        <w:t>
      2) ӘҚНЖК нөмірі/тіркеу нөмірі____________________________________</w:t>
      </w:r>
    </w:p>
    <w:bookmarkEnd w:id="471"/>
    <w:bookmarkStart w:name="z522" w:id="472"/>
    <w:p>
      <w:pPr>
        <w:spacing w:after="0"/>
        <w:ind w:left="0"/>
        <w:jc w:val="both"/>
      </w:pPr>
      <w:r>
        <w:rPr>
          <w:rFonts w:ascii="Times New Roman"/>
          <w:b w:val="false"/>
          <w:i w:val="false"/>
          <w:color w:val="000000"/>
          <w:sz w:val="28"/>
        </w:rPr>
        <w:t>
      3) берген орган__________________________________________________</w:t>
      </w:r>
    </w:p>
    <w:bookmarkEnd w:id="472"/>
    <w:bookmarkStart w:name="z523" w:id="473"/>
    <w:p>
      <w:pPr>
        <w:spacing w:after="0"/>
        <w:ind w:left="0"/>
        <w:jc w:val="both"/>
      </w:pPr>
      <w:r>
        <w:rPr>
          <w:rFonts w:ascii="Times New Roman"/>
          <w:b w:val="false"/>
          <w:i w:val="false"/>
          <w:color w:val="000000"/>
          <w:sz w:val="28"/>
        </w:rPr>
        <w:t>
      4) куәліктің қолданыс мерзімі______________________________________</w:t>
      </w:r>
    </w:p>
    <w:bookmarkEnd w:id="473"/>
    <w:bookmarkStart w:name="z524" w:id="474"/>
    <w:p>
      <w:pPr>
        <w:spacing w:after="0"/>
        <w:ind w:left="0"/>
        <w:jc w:val="both"/>
      </w:pPr>
      <w:r>
        <w:rPr>
          <w:rFonts w:ascii="Times New Roman"/>
          <w:b w:val="false"/>
          <w:i w:val="false"/>
          <w:color w:val="000000"/>
          <w:sz w:val="28"/>
        </w:rPr>
        <w:t>
      5) мамандығы___________________________________________________</w:t>
      </w:r>
    </w:p>
    <w:bookmarkEnd w:id="474"/>
    <w:bookmarkStart w:name="z525" w:id="475"/>
    <w:p>
      <w:pPr>
        <w:spacing w:after="0"/>
        <w:ind w:left="0"/>
        <w:jc w:val="both"/>
      </w:pPr>
      <w:r>
        <w:rPr>
          <w:rFonts w:ascii="Times New Roman"/>
          <w:b w:val="false"/>
          <w:i w:val="false"/>
          <w:color w:val="000000"/>
          <w:sz w:val="28"/>
        </w:rPr>
        <w:t>
      7. Қазіргі жұмыс орны туралы мәліметтер___________________________</w:t>
      </w:r>
    </w:p>
    <w:bookmarkEnd w:id="475"/>
    <w:bookmarkStart w:name="z526" w:id="476"/>
    <w:p>
      <w:pPr>
        <w:spacing w:after="0"/>
        <w:ind w:left="0"/>
        <w:jc w:val="both"/>
      </w:pPr>
      <w:r>
        <w:rPr>
          <w:rFonts w:ascii="Times New Roman"/>
          <w:b w:val="false"/>
          <w:i w:val="false"/>
          <w:color w:val="000000"/>
          <w:sz w:val="28"/>
        </w:rPr>
        <w:t>
      1) мәлімделген мамандық бойынша жұмыс өтілі (жылы, айы, күні)______</w:t>
      </w:r>
    </w:p>
    <w:bookmarkEnd w:id="476"/>
    <w:bookmarkStart w:name="z527" w:id="477"/>
    <w:p>
      <w:pPr>
        <w:spacing w:after="0"/>
        <w:ind w:left="0"/>
        <w:jc w:val="both"/>
      </w:pPr>
      <w:r>
        <w:rPr>
          <w:rFonts w:ascii="Times New Roman"/>
          <w:b w:val="false"/>
          <w:i w:val="false"/>
          <w:color w:val="000000"/>
          <w:sz w:val="28"/>
        </w:rPr>
        <w:t>
      2) жалпы медициналық, фармацевтикалық еңбек өтілі (жылы, айы, күні)</w:t>
      </w:r>
    </w:p>
    <w:bookmarkEnd w:id="477"/>
    <w:bookmarkStart w:name="z528" w:id="478"/>
    <w:p>
      <w:pPr>
        <w:spacing w:after="0"/>
        <w:ind w:left="0"/>
        <w:jc w:val="both"/>
      </w:pPr>
      <w:r>
        <w:rPr>
          <w:rFonts w:ascii="Times New Roman"/>
          <w:b w:val="false"/>
          <w:i w:val="false"/>
          <w:color w:val="000000"/>
          <w:sz w:val="28"/>
        </w:rPr>
        <w:t>
      3) қазіргі уақыттағы жұмыс орны___________________________________</w:t>
      </w:r>
    </w:p>
    <w:bookmarkEnd w:id="478"/>
    <w:bookmarkStart w:name="z529" w:id="479"/>
    <w:p>
      <w:pPr>
        <w:spacing w:after="0"/>
        <w:ind w:left="0"/>
        <w:jc w:val="both"/>
      </w:pPr>
      <w:r>
        <w:rPr>
          <w:rFonts w:ascii="Times New Roman"/>
          <w:b w:val="false"/>
          <w:i w:val="false"/>
          <w:color w:val="000000"/>
          <w:sz w:val="28"/>
        </w:rPr>
        <w:t>
      4) атқаратын лауазымы___________________________________________</w:t>
      </w:r>
    </w:p>
    <w:bookmarkEnd w:id="479"/>
    <w:bookmarkStart w:name="z530" w:id="480"/>
    <w:p>
      <w:pPr>
        <w:spacing w:after="0"/>
        <w:ind w:left="0"/>
        <w:jc w:val="both"/>
      </w:pPr>
      <w:r>
        <w:rPr>
          <w:rFonts w:ascii="Times New Roman"/>
          <w:b w:val="false"/>
          <w:i w:val="false"/>
          <w:color w:val="000000"/>
          <w:sz w:val="28"/>
        </w:rPr>
        <w:t>
      5) мәлімделген мамандық бойынша еңбек өтілі_______________________</w:t>
      </w:r>
    </w:p>
    <w:bookmarkEnd w:id="4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6"/>
        <w:gridCol w:w="1795"/>
        <w:gridCol w:w="1296"/>
        <w:gridCol w:w="1296"/>
        <w:gridCol w:w="6617"/>
      </w:tblGrid>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481"/>
          <w:p>
            <w:pPr>
              <w:spacing w:after="20"/>
              <w:ind w:left="20"/>
              <w:jc w:val="both"/>
            </w:pPr>
            <w:r>
              <w:rPr>
                <w:rFonts w:ascii="Times New Roman"/>
                <w:b w:val="false"/>
                <w:i w:val="false"/>
                <w:color w:val="000000"/>
                <w:sz w:val="20"/>
              </w:rPr>
              <w:t>
Қабылданған күні</w:t>
            </w:r>
          </w:p>
          <w:bookmarkEnd w:id="481"/>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Жұмыстан босатылған күні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Бұйрықтың нөмері және шығару күні (жұмысқа қабылдау немесе босату туралы)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534" w:id="482"/>
    <w:p>
      <w:pPr>
        <w:spacing w:after="0"/>
        <w:ind w:left="0"/>
        <w:jc w:val="both"/>
      </w:pPr>
      <w:r>
        <w:rPr>
          <w:rFonts w:ascii="Times New Roman"/>
          <w:b w:val="false"/>
          <w:i w:val="false"/>
          <w:color w:val="000000"/>
          <w:sz w:val="28"/>
        </w:rPr>
        <w:t>
      8. Соңғы 5 жыл ішінде мәлімделген мамандық бойынша біліктілігін арттыруы:</w:t>
      </w:r>
    </w:p>
    <w:bookmarkEnd w:id="482"/>
    <w:bookmarkStart w:name="z535" w:id="483"/>
    <w:p>
      <w:pPr>
        <w:spacing w:after="0"/>
        <w:ind w:left="0"/>
        <w:jc w:val="both"/>
      </w:pPr>
      <w:r>
        <w:rPr>
          <w:rFonts w:ascii="Times New Roman"/>
          <w:b w:val="false"/>
          <w:i w:val="false"/>
          <w:color w:val="000000"/>
          <w:sz w:val="28"/>
        </w:rPr>
        <w:t xml:space="preserve">
      1) мәлімделген мамандық бойынша біліктілікті арттыру куәлігі туралы мәліметтер </w:t>
      </w:r>
    </w:p>
    <w:bookmarkEnd w:id="483"/>
    <w:bookmarkStart w:name="z536" w:id="484"/>
    <w:p>
      <w:pPr>
        <w:spacing w:after="0"/>
        <w:ind w:left="0"/>
        <w:jc w:val="both"/>
      </w:pPr>
      <w:r>
        <w:rPr>
          <w:rFonts w:ascii="Times New Roman"/>
          <w:b w:val="false"/>
          <w:i w:val="false"/>
          <w:color w:val="000000"/>
          <w:sz w:val="28"/>
        </w:rPr>
        <w:t>
      2) біліктілікті арттыру туралы куәліктің нөмірі_______________________</w:t>
      </w:r>
    </w:p>
    <w:bookmarkEnd w:id="484"/>
    <w:bookmarkStart w:name="z537" w:id="485"/>
    <w:p>
      <w:pPr>
        <w:spacing w:after="0"/>
        <w:ind w:left="0"/>
        <w:jc w:val="both"/>
      </w:pPr>
      <w:r>
        <w:rPr>
          <w:rFonts w:ascii="Times New Roman"/>
          <w:b w:val="false"/>
          <w:i w:val="false"/>
          <w:color w:val="000000"/>
          <w:sz w:val="28"/>
        </w:rPr>
        <w:t>
      3) циклдың атауы________________________________________________</w:t>
      </w:r>
    </w:p>
    <w:bookmarkEnd w:id="485"/>
    <w:bookmarkStart w:name="z538" w:id="486"/>
    <w:p>
      <w:pPr>
        <w:spacing w:after="0"/>
        <w:ind w:left="0"/>
        <w:jc w:val="both"/>
      </w:pPr>
      <w:r>
        <w:rPr>
          <w:rFonts w:ascii="Times New Roman"/>
          <w:b w:val="false"/>
          <w:i w:val="false"/>
          <w:color w:val="000000"/>
          <w:sz w:val="28"/>
        </w:rPr>
        <w:t>
      4) оқыту ұйымының атауы________________________________________</w:t>
      </w:r>
    </w:p>
    <w:bookmarkEnd w:id="486"/>
    <w:bookmarkStart w:name="z539" w:id="487"/>
    <w:p>
      <w:pPr>
        <w:spacing w:after="0"/>
        <w:ind w:left="0"/>
        <w:jc w:val="both"/>
      </w:pPr>
      <w:r>
        <w:rPr>
          <w:rFonts w:ascii="Times New Roman"/>
          <w:b w:val="false"/>
          <w:i w:val="false"/>
          <w:color w:val="000000"/>
          <w:sz w:val="28"/>
        </w:rPr>
        <w:t>
      5) оқудың басталуы______________________________________________</w:t>
      </w:r>
    </w:p>
    <w:bookmarkEnd w:id="487"/>
    <w:bookmarkStart w:name="z540" w:id="488"/>
    <w:p>
      <w:pPr>
        <w:spacing w:after="0"/>
        <w:ind w:left="0"/>
        <w:jc w:val="both"/>
      </w:pPr>
      <w:r>
        <w:rPr>
          <w:rFonts w:ascii="Times New Roman"/>
          <w:b w:val="false"/>
          <w:i w:val="false"/>
          <w:color w:val="000000"/>
          <w:sz w:val="28"/>
        </w:rPr>
        <w:t>
      6) оқудың аяқталуы______________________________________________</w:t>
      </w:r>
    </w:p>
    <w:bookmarkEnd w:id="488"/>
    <w:bookmarkStart w:name="z541" w:id="489"/>
    <w:p>
      <w:pPr>
        <w:spacing w:after="0"/>
        <w:ind w:left="0"/>
        <w:jc w:val="both"/>
      </w:pPr>
      <w:r>
        <w:rPr>
          <w:rFonts w:ascii="Times New Roman"/>
          <w:b w:val="false"/>
          <w:i w:val="false"/>
          <w:color w:val="000000"/>
          <w:sz w:val="28"/>
        </w:rPr>
        <w:t>
      7) оқу көлемі (сағатпен)___________________________________________</w:t>
      </w:r>
    </w:p>
    <w:bookmarkEnd w:id="489"/>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39"/>
              <w:gridCol w:w="4527"/>
            </w:tblGrid>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және</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даму министрінің</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30 қыркүйектегі</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831 бұйрығына</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7-қосымша</w:t>
                  </w:r>
                </w:p>
              </w:tc>
            </w:tr>
          </w:tbl>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3"/>
              <w:gridCol w:w="4523"/>
            </w:tblGrid>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білімі бар</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мамандарға біліктілік санатын</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беру туралы куәлік беру"</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көрсетілетін</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стандартына</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bl>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bookmarkStart w:name="z545" w:id="490"/>
          <w:p>
            <w:pPr>
              <w:spacing w:after="20"/>
              <w:ind w:left="20"/>
              <w:jc w:val="both"/>
            </w:pPr>
            <w:r>
              <w:rPr>
                <w:rFonts w:ascii="Times New Roman"/>
                <w:b w:val="false"/>
                <w:i w:val="false"/>
                <w:color w:val="000000"/>
                <w:sz w:val="20"/>
              </w:rPr>
              <w:t>
нысан</w:t>
            </w:r>
          </w:p>
          <w:bookmarkEnd w:id="490"/>
        </w:tc>
      </w:tr>
    </w:tbl>
    <w:bookmarkStart w:name="z546" w:id="491"/>
    <w:p>
      <w:pPr>
        <w:spacing w:after="0"/>
        <w:ind w:left="0"/>
        <w:jc w:val="both"/>
      </w:pPr>
      <w:r>
        <w:rPr>
          <w:rFonts w:ascii="Times New Roman"/>
          <w:b w:val="false"/>
          <w:i w:val="false"/>
          <w:color w:val="000000"/>
          <w:sz w:val="28"/>
        </w:rPr>
        <w:t>
      __________________________________</w:t>
      </w:r>
    </w:p>
    <w:bookmarkEnd w:id="491"/>
    <w:bookmarkStart w:name="z547" w:id="492"/>
    <w:p>
      <w:pPr>
        <w:spacing w:after="0"/>
        <w:ind w:left="0"/>
        <w:jc w:val="both"/>
      </w:pPr>
      <w:r>
        <w:rPr>
          <w:rFonts w:ascii="Times New Roman"/>
          <w:b w:val="false"/>
          <w:i w:val="false"/>
          <w:color w:val="000000"/>
          <w:sz w:val="28"/>
        </w:rPr>
        <w:t>
      ________________________басшысына</w:t>
      </w:r>
    </w:p>
    <w:bookmarkEnd w:id="492"/>
    <w:bookmarkStart w:name="z548" w:id="493"/>
    <w:p>
      <w:pPr>
        <w:spacing w:after="0"/>
        <w:ind w:left="0"/>
        <w:jc w:val="both"/>
      </w:pPr>
      <w:r>
        <w:rPr>
          <w:rFonts w:ascii="Times New Roman"/>
          <w:b w:val="false"/>
          <w:i w:val="false"/>
          <w:color w:val="000000"/>
          <w:sz w:val="28"/>
        </w:rPr>
        <w:t>
      (мемлекеттік органның аумақтық</w:t>
      </w:r>
    </w:p>
    <w:bookmarkEnd w:id="493"/>
    <w:bookmarkStart w:name="z549" w:id="494"/>
    <w:p>
      <w:pPr>
        <w:spacing w:after="0"/>
        <w:ind w:left="0"/>
        <w:jc w:val="both"/>
      </w:pPr>
      <w:r>
        <w:rPr>
          <w:rFonts w:ascii="Times New Roman"/>
          <w:b w:val="false"/>
          <w:i w:val="false"/>
          <w:color w:val="000000"/>
          <w:sz w:val="28"/>
        </w:rPr>
        <w:t>
      департаментінің атауы)</w:t>
      </w:r>
    </w:p>
    <w:bookmarkEnd w:id="494"/>
    <w:bookmarkStart w:name="z550" w:id="495"/>
    <w:p>
      <w:pPr>
        <w:spacing w:after="0"/>
        <w:ind w:left="0"/>
        <w:jc w:val="both"/>
      </w:pPr>
      <w:r>
        <w:rPr>
          <w:rFonts w:ascii="Times New Roman"/>
          <w:b w:val="false"/>
          <w:i w:val="false"/>
          <w:color w:val="000000"/>
          <w:sz w:val="28"/>
        </w:rPr>
        <w:t>
      кімнен____________________________</w:t>
      </w:r>
    </w:p>
    <w:bookmarkEnd w:id="495"/>
    <w:bookmarkStart w:name="z551" w:id="496"/>
    <w:p>
      <w:pPr>
        <w:spacing w:after="0"/>
        <w:ind w:left="0"/>
        <w:jc w:val="both"/>
      </w:pPr>
      <w:r>
        <w:rPr>
          <w:rFonts w:ascii="Times New Roman"/>
          <w:b w:val="false"/>
          <w:i w:val="false"/>
          <w:color w:val="000000"/>
          <w:sz w:val="28"/>
        </w:rPr>
        <w:t>
      (көрсетілетін қызметті алушының ЖСН,</w:t>
      </w:r>
    </w:p>
    <w:bookmarkEnd w:id="496"/>
    <w:bookmarkStart w:name="z552" w:id="497"/>
    <w:p>
      <w:pPr>
        <w:spacing w:after="0"/>
        <w:ind w:left="0"/>
        <w:jc w:val="both"/>
      </w:pPr>
      <w:r>
        <w:rPr>
          <w:rFonts w:ascii="Times New Roman"/>
          <w:b w:val="false"/>
          <w:i w:val="false"/>
          <w:color w:val="000000"/>
          <w:sz w:val="28"/>
        </w:rPr>
        <w:t>
      тегі, аты, әкесінің аты (бар болса)</w:t>
      </w:r>
    </w:p>
    <w:bookmarkEnd w:id="497"/>
    <w:bookmarkStart w:name="z553" w:id="498"/>
    <w:p>
      <w:pPr>
        <w:spacing w:after="0"/>
        <w:ind w:left="0"/>
        <w:jc w:val="both"/>
      </w:pPr>
      <w:r>
        <w:rPr>
          <w:rFonts w:ascii="Times New Roman"/>
          <w:b w:val="false"/>
          <w:i w:val="false"/>
          <w:color w:val="000000"/>
          <w:sz w:val="28"/>
        </w:rPr>
        <w:t>
      Тұрғылықты мекенжайы, байланыс</w:t>
      </w:r>
    </w:p>
    <w:bookmarkEnd w:id="498"/>
    <w:bookmarkStart w:name="z554" w:id="499"/>
    <w:p>
      <w:pPr>
        <w:spacing w:after="0"/>
        <w:ind w:left="0"/>
        <w:jc w:val="both"/>
      </w:pPr>
      <w:r>
        <w:rPr>
          <w:rFonts w:ascii="Times New Roman"/>
          <w:b w:val="false"/>
          <w:i w:val="false"/>
          <w:color w:val="000000"/>
          <w:sz w:val="28"/>
        </w:rPr>
        <w:t>
      телефоны, жұмыс орны _____________</w:t>
      </w:r>
    </w:p>
    <w:bookmarkEnd w:id="499"/>
    <w:bookmarkStart w:name="z555" w:id="500"/>
    <w:p>
      <w:pPr>
        <w:spacing w:after="0"/>
        <w:ind w:left="0"/>
        <w:jc w:val="left"/>
      </w:pPr>
      <w:r>
        <w:rPr>
          <w:rFonts w:ascii="Times New Roman"/>
          <w:b/>
          <w:i w:val="false"/>
          <w:color w:val="000000"/>
        </w:rPr>
        <w:t xml:space="preserve"> Өтініш</w:t>
      </w:r>
    </w:p>
    <w:bookmarkEnd w:id="500"/>
    <w:bookmarkStart w:name="z556" w:id="501"/>
    <w:p>
      <w:pPr>
        <w:spacing w:after="0"/>
        <w:ind w:left="0"/>
        <w:jc w:val="both"/>
      </w:pPr>
      <w:r>
        <w:rPr>
          <w:rFonts w:ascii="Times New Roman"/>
          <w:b w:val="false"/>
          <w:i w:val="false"/>
          <w:color w:val="000000"/>
          <w:sz w:val="28"/>
        </w:rPr>
        <w:t>
      Сізден ________________________________________ мамандығы бойынша</w:t>
      </w:r>
    </w:p>
    <w:bookmarkEnd w:id="501"/>
    <w:p>
      <w:pPr>
        <w:spacing w:after="0"/>
        <w:ind w:left="0"/>
        <w:jc w:val="both"/>
      </w:pPr>
      <w:r>
        <w:rPr>
          <w:rFonts w:ascii="Times New Roman"/>
          <w:b w:val="false"/>
          <w:i w:val="false"/>
          <w:color w:val="000000"/>
          <w:sz w:val="28"/>
        </w:rPr>
        <w:t>
      (мамандық атауы)</w:t>
      </w:r>
    </w:p>
    <w:bookmarkStart w:name="z557" w:id="502"/>
    <w:p>
      <w:pPr>
        <w:spacing w:after="0"/>
        <w:ind w:left="0"/>
        <w:jc w:val="both"/>
      </w:pPr>
      <w:r>
        <w:rPr>
          <w:rFonts w:ascii="Times New Roman"/>
          <w:b w:val="false"/>
          <w:i w:val="false"/>
          <w:color w:val="000000"/>
          <w:sz w:val="28"/>
        </w:rPr>
        <w:t>
      ____________ біліктілік санатын беру туралы мерзімсіз куәлік беруіңізді сұраймын.</w:t>
      </w:r>
    </w:p>
    <w:bookmarkEnd w:id="502"/>
    <w:bookmarkStart w:name="z558" w:id="503"/>
    <w:p>
      <w:pPr>
        <w:spacing w:after="0"/>
        <w:ind w:left="0"/>
        <w:jc w:val="both"/>
      </w:pPr>
      <w:r>
        <w:rPr>
          <w:rFonts w:ascii="Times New Roman"/>
          <w:b w:val="false"/>
          <w:i w:val="false"/>
          <w:color w:val="000000"/>
          <w:sz w:val="28"/>
        </w:rPr>
        <w:t>
      1) _______________________ мамандығы бойынша ______ жылғы</w:t>
      </w:r>
    </w:p>
    <w:bookmarkEnd w:id="503"/>
    <w:bookmarkStart w:name="z559" w:id="504"/>
    <w:p>
      <w:pPr>
        <w:spacing w:after="0"/>
        <w:ind w:left="0"/>
        <w:jc w:val="both"/>
      </w:pPr>
      <w:r>
        <w:rPr>
          <w:rFonts w:ascii="Times New Roman"/>
          <w:b w:val="false"/>
          <w:i w:val="false"/>
          <w:color w:val="000000"/>
          <w:sz w:val="28"/>
        </w:rPr>
        <w:t>
      "___"__________ № ________ куәлік (сертификат).</w:t>
      </w:r>
    </w:p>
    <w:bookmarkEnd w:id="504"/>
    <w:bookmarkStart w:name="z560" w:id="505"/>
    <w:p>
      <w:pPr>
        <w:spacing w:after="0"/>
        <w:ind w:left="0"/>
        <w:jc w:val="both"/>
      </w:pPr>
      <w:r>
        <w:rPr>
          <w:rFonts w:ascii="Times New Roman"/>
          <w:b w:val="false"/>
          <w:i w:val="false"/>
          <w:color w:val="000000"/>
          <w:sz w:val="28"/>
        </w:rPr>
        <w:t>
      2) _______________________ мамандығы бойынша ______ жылғы</w:t>
      </w:r>
    </w:p>
    <w:bookmarkEnd w:id="505"/>
    <w:bookmarkStart w:name="z561" w:id="506"/>
    <w:p>
      <w:pPr>
        <w:spacing w:after="0"/>
        <w:ind w:left="0"/>
        <w:jc w:val="both"/>
      </w:pPr>
      <w:r>
        <w:rPr>
          <w:rFonts w:ascii="Times New Roman"/>
          <w:b w:val="false"/>
          <w:i w:val="false"/>
          <w:color w:val="000000"/>
          <w:sz w:val="28"/>
        </w:rPr>
        <w:t>
      "___"__________ № ________ куәлік (сертификат).</w:t>
      </w:r>
    </w:p>
    <w:bookmarkEnd w:id="506"/>
    <w:bookmarkStart w:name="z562" w:id="507"/>
    <w:p>
      <w:pPr>
        <w:spacing w:after="0"/>
        <w:ind w:left="0"/>
        <w:jc w:val="both"/>
      </w:pPr>
      <w:r>
        <w:rPr>
          <w:rFonts w:ascii="Times New Roman"/>
          <w:b w:val="false"/>
          <w:i w:val="false"/>
          <w:color w:val="000000"/>
          <w:sz w:val="28"/>
        </w:rPr>
        <w:t>
      3) _______________________ мамандығы бойынша ______ жылғы</w:t>
      </w:r>
    </w:p>
    <w:bookmarkEnd w:id="507"/>
    <w:bookmarkStart w:name="z563" w:id="508"/>
    <w:p>
      <w:pPr>
        <w:spacing w:after="0"/>
        <w:ind w:left="0"/>
        <w:jc w:val="both"/>
      </w:pPr>
      <w:r>
        <w:rPr>
          <w:rFonts w:ascii="Times New Roman"/>
          <w:b w:val="false"/>
          <w:i w:val="false"/>
          <w:color w:val="000000"/>
          <w:sz w:val="28"/>
        </w:rPr>
        <w:t>
      "___"__________ № ________ куәлік (сертификат).</w:t>
      </w:r>
    </w:p>
    <w:bookmarkEnd w:id="508"/>
    <w:bookmarkStart w:name="z564" w:id="509"/>
    <w:p>
      <w:pPr>
        <w:spacing w:after="0"/>
        <w:ind w:left="0"/>
        <w:jc w:val="both"/>
      </w:pPr>
      <w:r>
        <w:rPr>
          <w:rFonts w:ascii="Times New Roman"/>
          <w:b w:val="false"/>
          <w:i w:val="false"/>
          <w:color w:val="000000"/>
          <w:sz w:val="28"/>
        </w:rPr>
        <w:t>
      Мен көрсетілген мәліметтердің дұрыстығына жауаптымын.</w:t>
      </w:r>
    </w:p>
    <w:bookmarkEnd w:id="509"/>
    <w:bookmarkStart w:name="z565" w:id="510"/>
    <w:p>
      <w:pPr>
        <w:spacing w:after="0"/>
        <w:ind w:left="0"/>
        <w:jc w:val="both"/>
      </w:pPr>
      <w:r>
        <w:rPr>
          <w:rFonts w:ascii="Times New Roman"/>
          <w:b w:val="false"/>
          <w:i w:val="false"/>
          <w:color w:val="000000"/>
          <w:sz w:val="28"/>
        </w:rPr>
        <w:t>
      Мемлекеттік көрсетілетін қызмет көрсету үшін қажетті менің дербес деректерімді жинауға және өңдеуге келісімімді беремін.</w:t>
      </w:r>
    </w:p>
    <w:bookmarkEnd w:id="510"/>
    <w:bookmarkStart w:name="z566" w:id="511"/>
    <w:p>
      <w:pPr>
        <w:spacing w:after="0"/>
        <w:ind w:left="0"/>
        <w:jc w:val="both"/>
      </w:pPr>
      <w:r>
        <w:rPr>
          <w:rFonts w:ascii="Times New Roman"/>
          <w:b w:val="false"/>
          <w:i w:val="false"/>
          <w:color w:val="000000"/>
          <w:sz w:val="28"/>
        </w:rPr>
        <w:t>
      _________________________________</w:t>
      </w:r>
    </w:p>
    <w:bookmarkEnd w:id="511"/>
    <w:bookmarkStart w:name="z567" w:id="512"/>
    <w:p>
      <w:pPr>
        <w:spacing w:after="0"/>
        <w:ind w:left="0"/>
        <w:jc w:val="both"/>
      </w:pPr>
      <w:r>
        <w:rPr>
          <w:rFonts w:ascii="Times New Roman"/>
          <w:b w:val="false"/>
          <w:i w:val="false"/>
          <w:color w:val="000000"/>
          <w:sz w:val="28"/>
        </w:rPr>
        <w:t>
      (көрсетілетін қызметті алушының қолы)</w:t>
      </w:r>
    </w:p>
    <w:bookmarkEnd w:id="512"/>
    <w:bookmarkStart w:name="z568" w:id="513"/>
    <w:p>
      <w:pPr>
        <w:spacing w:after="0"/>
        <w:ind w:left="0"/>
        <w:jc w:val="both"/>
      </w:pPr>
      <w:r>
        <w:rPr>
          <w:rFonts w:ascii="Times New Roman"/>
          <w:b w:val="false"/>
          <w:i w:val="false"/>
          <w:color w:val="000000"/>
          <w:sz w:val="28"/>
        </w:rPr>
        <w:t>
      ________________</w:t>
      </w:r>
    </w:p>
    <w:bookmarkEnd w:id="513"/>
    <w:bookmarkStart w:name="z569" w:id="514"/>
    <w:p>
      <w:pPr>
        <w:spacing w:after="0"/>
        <w:ind w:left="0"/>
        <w:jc w:val="both"/>
      </w:pPr>
      <w:r>
        <w:rPr>
          <w:rFonts w:ascii="Times New Roman"/>
          <w:b w:val="false"/>
          <w:i w:val="false"/>
          <w:color w:val="000000"/>
          <w:sz w:val="28"/>
        </w:rPr>
        <w:t>
      (толтырған күні)</w:t>
      </w:r>
    </w:p>
    <w:bookmarkEnd w:id="514"/>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39"/>
              <w:gridCol w:w="4527"/>
            </w:tblGrid>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және</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даму министрінің</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30 қыркүйектегі</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831 бұйрығына</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8-қосымша</w:t>
                  </w:r>
                </w:p>
              </w:tc>
            </w:tr>
          </w:tbl>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3"/>
              <w:gridCol w:w="4523"/>
            </w:tblGrid>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білімі бар</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мамандарға біліктілік санатын</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беру туралы куәлік беру"</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көрсетілетін</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стандартына</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bl>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bookmarkStart w:name="z572" w:id="515"/>
          <w:p>
            <w:pPr>
              <w:spacing w:after="20"/>
              <w:ind w:left="20"/>
              <w:jc w:val="both"/>
            </w:pPr>
            <w:r>
              <w:rPr>
                <w:rFonts w:ascii="Times New Roman"/>
                <w:b w:val="false"/>
                <w:i w:val="false"/>
                <w:color w:val="000000"/>
                <w:sz w:val="20"/>
              </w:rPr>
              <w:t>
нысан</w:t>
            </w:r>
          </w:p>
          <w:bookmarkEnd w:id="515"/>
        </w:tc>
      </w:tr>
    </w:tbl>
    <w:bookmarkStart w:name="z573" w:id="516"/>
    <w:p>
      <w:pPr>
        <w:spacing w:after="0"/>
        <w:ind w:left="0"/>
        <w:jc w:val="left"/>
      </w:pPr>
      <w:r>
        <w:rPr>
          <w:rFonts w:ascii="Times New Roman"/>
          <w:b/>
          <w:i w:val="false"/>
          <w:color w:val="000000"/>
        </w:rPr>
        <w:t xml:space="preserve"> Бірінші, жоғары біліктілік санаттарын беру туралы мерзімсіз куәлікті алуға арналған мәліметтердің нысаны</w:t>
      </w:r>
    </w:p>
    <w:bookmarkEnd w:id="516"/>
    <w:bookmarkStart w:name="z574" w:id="517"/>
    <w:p>
      <w:pPr>
        <w:spacing w:after="0"/>
        <w:ind w:left="0"/>
        <w:jc w:val="both"/>
      </w:pPr>
      <w:r>
        <w:rPr>
          <w:rFonts w:ascii="Times New Roman"/>
          <w:b w:val="false"/>
          <w:i w:val="false"/>
          <w:color w:val="000000"/>
          <w:sz w:val="28"/>
        </w:rPr>
        <w:t>
      1. Жұмыс орны туралы мәліметтер _________________________________</w:t>
      </w:r>
    </w:p>
    <w:bookmarkEnd w:id="517"/>
    <w:bookmarkStart w:name="z575" w:id="518"/>
    <w:p>
      <w:pPr>
        <w:spacing w:after="0"/>
        <w:ind w:left="0"/>
        <w:jc w:val="both"/>
      </w:pPr>
      <w:r>
        <w:rPr>
          <w:rFonts w:ascii="Times New Roman"/>
          <w:b w:val="false"/>
          <w:i w:val="false"/>
          <w:color w:val="000000"/>
          <w:sz w:val="28"/>
        </w:rPr>
        <w:t>
      1) мәлімделген мамандық бойынша жұмыс өтілі (жылы, айы, күні) ______</w:t>
      </w:r>
    </w:p>
    <w:bookmarkEnd w:id="518"/>
    <w:bookmarkStart w:name="z576" w:id="519"/>
    <w:p>
      <w:pPr>
        <w:spacing w:after="0"/>
        <w:ind w:left="0"/>
        <w:jc w:val="both"/>
      </w:pPr>
      <w:r>
        <w:rPr>
          <w:rFonts w:ascii="Times New Roman"/>
          <w:b w:val="false"/>
          <w:i w:val="false"/>
          <w:color w:val="000000"/>
          <w:sz w:val="28"/>
        </w:rPr>
        <w:t>
      2) жалпы медициналық өтілі (жылы, айы, күні) ______________________</w:t>
      </w:r>
    </w:p>
    <w:bookmarkEnd w:id="519"/>
    <w:bookmarkStart w:name="z577" w:id="520"/>
    <w:p>
      <w:pPr>
        <w:spacing w:after="0"/>
        <w:ind w:left="0"/>
        <w:jc w:val="both"/>
      </w:pPr>
      <w:r>
        <w:rPr>
          <w:rFonts w:ascii="Times New Roman"/>
          <w:b w:val="false"/>
          <w:i w:val="false"/>
          <w:color w:val="000000"/>
          <w:sz w:val="28"/>
        </w:rPr>
        <w:t>
      3) қазіргі уақыттағы жұмыс орны __________________________________</w:t>
      </w:r>
    </w:p>
    <w:bookmarkEnd w:id="520"/>
    <w:bookmarkStart w:name="z578" w:id="521"/>
    <w:p>
      <w:pPr>
        <w:spacing w:after="0"/>
        <w:ind w:left="0"/>
        <w:jc w:val="both"/>
      </w:pPr>
      <w:r>
        <w:rPr>
          <w:rFonts w:ascii="Times New Roman"/>
          <w:b w:val="false"/>
          <w:i w:val="false"/>
          <w:color w:val="000000"/>
          <w:sz w:val="28"/>
        </w:rPr>
        <w:t>
      4) атқаратын лауазымы __________________________________________</w:t>
      </w:r>
    </w:p>
    <w:bookmarkEnd w:id="521"/>
    <w:bookmarkStart w:name="z579" w:id="522"/>
    <w:p>
      <w:pPr>
        <w:spacing w:after="0"/>
        <w:ind w:left="0"/>
        <w:jc w:val="both"/>
      </w:pPr>
      <w:r>
        <w:rPr>
          <w:rFonts w:ascii="Times New Roman"/>
          <w:b w:val="false"/>
          <w:i w:val="false"/>
          <w:color w:val="000000"/>
          <w:sz w:val="28"/>
        </w:rPr>
        <w:t>
      5) мәлімделген мамандық бойынша еңбек өтілі ______________________</w:t>
      </w:r>
    </w:p>
    <w:bookmarkEnd w:id="5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6"/>
        <w:gridCol w:w="1795"/>
        <w:gridCol w:w="1296"/>
        <w:gridCol w:w="1296"/>
        <w:gridCol w:w="6617"/>
      </w:tblGrid>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 w:id="523"/>
          <w:p>
            <w:pPr>
              <w:spacing w:after="20"/>
              <w:ind w:left="20"/>
              <w:jc w:val="both"/>
            </w:pPr>
            <w:r>
              <w:rPr>
                <w:rFonts w:ascii="Times New Roman"/>
                <w:b w:val="false"/>
                <w:i w:val="false"/>
                <w:color w:val="000000"/>
                <w:sz w:val="20"/>
              </w:rPr>
              <w:t>
Қабылдау күні</w:t>
            </w:r>
          </w:p>
          <w:bookmarkEnd w:id="523"/>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Жұмыстан босатылған күні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Бұйрықтың нөмері және шығарылған күні (жұмысқа қабылдау немесе босату туралы)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582" w:id="524"/>
    <w:p>
      <w:pPr>
        <w:spacing w:after="0"/>
        <w:ind w:left="0"/>
        <w:jc w:val="both"/>
      </w:pPr>
      <w:r>
        <w:rPr>
          <w:rFonts w:ascii="Times New Roman"/>
          <w:b w:val="false"/>
          <w:i w:val="false"/>
          <w:color w:val="000000"/>
          <w:sz w:val="28"/>
        </w:rPr>
        <w:t>
      2. Біліктілік санатын беру туралы бұрын берілген үш куәлік не біліктілік санатын беру туралы маман сертификаттары туралы мәліметтер (куәліктердің, сертификаттардың сканерленген көшірмелері):</w:t>
      </w:r>
    </w:p>
    <w:bookmarkEnd w:id="524"/>
    <w:bookmarkStart w:name="z583" w:id="525"/>
    <w:p>
      <w:pPr>
        <w:spacing w:after="0"/>
        <w:ind w:left="0"/>
        <w:jc w:val="both"/>
      </w:pPr>
      <w:r>
        <w:rPr>
          <w:rFonts w:ascii="Times New Roman"/>
          <w:b w:val="false"/>
          <w:i w:val="false"/>
          <w:color w:val="000000"/>
          <w:sz w:val="28"/>
        </w:rPr>
        <w:t>
      1. №1 куәлік (маман сертификаты)__________________________________</w:t>
      </w:r>
    </w:p>
    <w:bookmarkEnd w:id="525"/>
    <w:bookmarkStart w:name="z584" w:id="526"/>
    <w:p>
      <w:pPr>
        <w:spacing w:after="0"/>
        <w:ind w:left="0"/>
        <w:jc w:val="both"/>
      </w:pPr>
      <w:r>
        <w:rPr>
          <w:rFonts w:ascii="Times New Roman"/>
          <w:b w:val="false"/>
          <w:i w:val="false"/>
          <w:color w:val="000000"/>
          <w:sz w:val="28"/>
        </w:rPr>
        <w:t>
      1) бұйрықтың нөмірі мен күні____________________________________</w:t>
      </w:r>
    </w:p>
    <w:bookmarkEnd w:id="526"/>
    <w:bookmarkStart w:name="z585" w:id="527"/>
    <w:p>
      <w:pPr>
        <w:spacing w:after="0"/>
        <w:ind w:left="0"/>
        <w:jc w:val="both"/>
      </w:pPr>
      <w:r>
        <w:rPr>
          <w:rFonts w:ascii="Times New Roman"/>
          <w:b w:val="false"/>
          <w:i w:val="false"/>
          <w:color w:val="000000"/>
          <w:sz w:val="28"/>
        </w:rPr>
        <w:t>
      2) ӘҚНЖК нөмері/тіркеу нөмері___________________________________</w:t>
      </w:r>
    </w:p>
    <w:bookmarkEnd w:id="527"/>
    <w:bookmarkStart w:name="z586" w:id="528"/>
    <w:p>
      <w:pPr>
        <w:spacing w:after="0"/>
        <w:ind w:left="0"/>
        <w:jc w:val="both"/>
      </w:pPr>
      <w:r>
        <w:rPr>
          <w:rFonts w:ascii="Times New Roman"/>
          <w:b w:val="false"/>
          <w:i w:val="false"/>
          <w:color w:val="000000"/>
          <w:sz w:val="28"/>
        </w:rPr>
        <w:t>
      3) берген орган_________________________________________________</w:t>
      </w:r>
    </w:p>
    <w:bookmarkEnd w:id="528"/>
    <w:bookmarkStart w:name="z587" w:id="529"/>
    <w:p>
      <w:pPr>
        <w:spacing w:after="0"/>
        <w:ind w:left="0"/>
        <w:jc w:val="both"/>
      </w:pPr>
      <w:r>
        <w:rPr>
          <w:rFonts w:ascii="Times New Roman"/>
          <w:b w:val="false"/>
          <w:i w:val="false"/>
          <w:color w:val="000000"/>
          <w:sz w:val="28"/>
        </w:rPr>
        <w:t>
      4) куәліктің қолданыс мерзімі____________________________________</w:t>
      </w:r>
    </w:p>
    <w:bookmarkEnd w:id="529"/>
    <w:bookmarkStart w:name="z588" w:id="530"/>
    <w:p>
      <w:pPr>
        <w:spacing w:after="0"/>
        <w:ind w:left="0"/>
        <w:jc w:val="both"/>
      </w:pPr>
      <w:r>
        <w:rPr>
          <w:rFonts w:ascii="Times New Roman"/>
          <w:b w:val="false"/>
          <w:i w:val="false"/>
          <w:color w:val="000000"/>
          <w:sz w:val="28"/>
        </w:rPr>
        <w:t>
      5) мамандығы__________________________________________________</w:t>
      </w:r>
    </w:p>
    <w:bookmarkEnd w:id="530"/>
    <w:bookmarkStart w:name="z589" w:id="531"/>
    <w:p>
      <w:pPr>
        <w:spacing w:after="0"/>
        <w:ind w:left="0"/>
        <w:jc w:val="both"/>
      </w:pPr>
      <w:r>
        <w:rPr>
          <w:rFonts w:ascii="Times New Roman"/>
          <w:b w:val="false"/>
          <w:i w:val="false"/>
          <w:color w:val="000000"/>
          <w:sz w:val="28"/>
        </w:rPr>
        <w:t>
      6) біліктілік санаты______________________________________________</w:t>
      </w:r>
    </w:p>
    <w:bookmarkEnd w:id="531"/>
    <w:bookmarkStart w:name="z590" w:id="532"/>
    <w:p>
      <w:pPr>
        <w:spacing w:after="0"/>
        <w:ind w:left="0"/>
        <w:jc w:val="both"/>
      </w:pPr>
      <w:r>
        <w:rPr>
          <w:rFonts w:ascii="Times New Roman"/>
          <w:b w:val="false"/>
          <w:i w:val="false"/>
          <w:color w:val="000000"/>
          <w:sz w:val="28"/>
        </w:rPr>
        <w:t>
      2. № 2 куәлік (маман сертификаты)_________________________________</w:t>
      </w:r>
    </w:p>
    <w:bookmarkEnd w:id="532"/>
    <w:bookmarkStart w:name="z591" w:id="533"/>
    <w:p>
      <w:pPr>
        <w:spacing w:after="0"/>
        <w:ind w:left="0"/>
        <w:jc w:val="both"/>
      </w:pPr>
      <w:r>
        <w:rPr>
          <w:rFonts w:ascii="Times New Roman"/>
          <w:b w:val="false"/>
          <w:i w:val="false"/>
          <w:color w:val="000000"/>
          <w:sz w:val="28"/>
        </w:rPr>
        <w:t>
      1) бұйрықтың нөмірі мен күні______________________________________</w:t>
      </w:r>
    </w:p>
    <w:bookmarkEnd w:id="533"/>
    <w:bookmarkStart w:name="z592" w:id="534"/>
    <w:p>
      <w:pPr>
        <w:spacing w:after="0"/>
        <w:ind w:left="0"/>
        <w:jc w:val="both"/>
      </w:pPr>
      <w:r>
        <w:rPr>
          <w:rFonts w:ascii="Times New Roman"/>
          <w:b w:val="false"/>
          <w:i w:val="false"/>
          <w:color w:val="000000"/>
          <w:sz w:val="28"/>
        </w:rPr>
        <w:t>
      2) ӘҚНЖК нөмірі/тіркеу нөмірі____________________________________</w:t>
      </w:r>
    </w:p>
    <w:bookmarkEnd w:id="534"/>
    <w:bookmarkStart w:name="z593" w:id="535"/>
    <w:p>
      <w:pPr>
        <w:spacing w:after="0"/>
        <w:ind w:left="0"/>
        <w:jc w:val="both"/>
      </w:pPr>
      <w:r>
        <w:rPr>
          <w:rFonts w:ascii="Times New Roman"/>
          <w:b w:val="false"/>
          <w:i w:val="false"/>
          <w:color w:val="000000"/>
          <w:sz w:val="28"/>
        </w:rPr>
        <w:t>
      3) берген орган__________________________________________________</w:t>
      </w:r>
    </w:p>
    <w:bookmarkEnd w:id="535"/>
    <w:bookmarkStart w:name="z594" w:id="536"/>
    <w:p>
      <w:pPr>
        <w:spacing w:after="0"/>
        <w:ind w:left="0"/>
        <w:jc w:val="both"/>
      </w:pPr>
      <w:r>
        <w:rPr>
          <w:rFonts w:ascii="Times New Roman"/>
          <w:b w:val="false"/>
          <w:i w:val="false"/>
          <w:color w:val="000000"/>
          <w:sz w:val="28"/>
        </w:rPr>
        <w:t>
      4) куәліктің қолданыс мерзімі______________________________________</w:t>
      </w:r>
    </w:p>
    <w:bookmarkEnd w:id="536"/>
    <w:bookmarkStart w:name="z595" w:id="537"/>
    <w:p>
      <w:pPr>
        <w:spacing w:after="0"/>
        <w:ind w:left="0"/>
        <w:jc w:val="both"/>
      </w:pPr>
      <w:r>
        <w:rPr>
          <w:rFonts w:ascii="Times New Roman"/>
          <w:b w:val="false"/>
          <w:i w:val="false"/>
          <w:color w:val="000000"/>
          <w:sz w:val="28"/>
        </w:rPr>
        <w:t>
      5) мамандығы___________________________________________________</w:t>
      </w:r>
    </w:p>
    <w:bookmarkEnd w:id="537"/>
    <w:bookmarkStart w:name="z596" w:id="538"/>
    <w:p>
      <w:pPr>
        <w:spacing w:after="0"/>
        <w:ind w:left="0"/>
        <w:jc w:val="both"/>
      </w:pPr>
      <w:r>
        <w:rPr>
          <w:rFonts w:ascii="Times New Roman"/>
          <w:b w:val="false"/>
          <w:i w:val="false"/>
          <w:color w:val="000000"/>
          <w:sz w:val="28"/>
        </w:rPr>
        <w:t>
      6) біліктілік санаты_______________________________________________</w:t>
      </w:r>
    </w:p>
    <w:bookmarkEnd w:id="538"/>
    <w:bookmarkStart w:name="z597" w:id="539"/>
    <w:p>
      <w:pPr>
        <w:spacing w:after="0"/>
        <w:ind w:left="0"/>
        <w:jc w:val="both"/>
      </w:pPr>
      <w:r>
        <w:rPr>
          <w:rFonts w:ascii="Times New Roman"/>
          <w:b w:val="false"/>
          <w:i w:val="false"/>
          <w:color w:val="000000"/>
          <w:sz w:val="28"/>
        </w:rPr>
        <w:t>
      3. № 3 куәлік (маман сертификаты)_________________________________</w:t>
      </w:r>
    </w:p>
    <w:bookmarkEnd w:id="539"/>
    <w:bookmarkStart w:name="z598" w:id="540"/>
    <w:p>
      <w:pPr>
        <w:spacing w:after="0"/>
        <w:ind w:left="0"/>
        <w:jc w:val="both"/>
      </w:pPr>
      <w:r>
        <w:rPr>
          <w:rFonts w:ascii="Times New Roman"/>
          <w:b w:val="false"/>
          <w:i w:val="false"/>
          <w:color w:val="000000"/>
          <w:sz w:val="28"/>
        </w:rPr>
        <w:t>
      1) бұйрықтың нөмірі мен күні______________________________________</w:t>
      </w:r>
    </w:p>
    <w:bookmarkEnd w:id="540"/>
    <w:bookmarkStart w:name="z599" w:id="541"/>
    <w:p>
      <w:pPr>
        <w:spacing w:after="0"/>
        <w:ind w:left="0"/>
        <w:jc w:val="both"/>
      </w:pPr>
      <w:r>
        <w:rPr>
          <w:rFonts w:ascii="Times New Roman"/>
          <w:b w:val="false"/>
          <w:i w:val="false"/>
          <w:color w:val="000000"/>
          <w:sz w:val="28"/>
        </w:rPr>
        <w:t>
      2) НИКАД нөмірі/тіркеу нөмірі____________________________________</w:t>
      </w:r>
    </w:p>
    <w:bookmarkEnd w:id="541"/>
    <w:bookmarkStart w:name="z600" w:id="542"/>
    <w:p>
      <w:pPr>
        <w:spacing w:after="0"/>
        <w:ind w:left="0"/>
        <w:jc w:val="both"/>
      </w:pPr>
      <w:r>
        <w:rPr>
          <w:rFonts w:ascii="Times New Roman"/>
          <w:b w:val="false"/>
          <w:i w:val="false"/>
          <w:color w:val="000000"/>
          <w:sz w:val="28"/>
        </w:rPr>
        <w:t>
      3) берген орган__________________________________________________</w:t>
      </w:r>
    </w:p>
    <w:bookmarkEnd w:id="542"/>
    <w:bookmarkStart w:name="z601" w:id="543"/>
    <w:p>
      <w:pPr>
        <w:spacing w:after="0"/>
        <w:ind w:left="0"/>
        <w:jc w:val="both"/>
      </w:pPr>
      <w:r>
        <w:rPr>
          <w:rFonts w:ascii="Times New Roman"/>
          <w:b w:val="false"/>
          <w:i w:val="false"/>
          <w:color w:val="000000"/>
          <w:sz w:val="28"/>
        </w:rPr>
        <w:t>
      4) куәліктің қолданыс мерзімі______________________________________</w:t>
      </w:r>
    </w:p>
    <w:bookmarkEnd w:id="543"/>
    <w:bookmarkStart w:name="z602" w:id="544"/>
    <w:p>
      <w:pPr>
        <w:spacing w:after="0"/>
        <w:ind w:left="0"/>
        <w:jc w:val="both"/>
      </w:pPr>
      <w:r>
        <w:rPr>
          <w:rFonts w:ascii="Times New Roman"/>
          <w:b w:val="false"/>
          <w:i w:val="false"/>
          <w:color w:val="000000"/>
          <w:sz w:val="28"/>
        </w:rPr>
        <w:t>
      5) мамандығы___________________________________________________</w:t>
      </w:r>
    </w:p>
    <w:bookmarkEnd w:id="544"/>
    <w:bookmarkStart w:name="z603" w:id="545"/>
    <w:p>
      <w:pPr>
        <w:spacing w:after="0"/>
        <w:ind w:left="0"/>
        <w:jc w:val="both"/>
      </w:pPr>
      <w:r>
        <w:rPr>
          <w:rFonts w:ascii="Times New Roman"/>
          <w:b w:val="false"/>
          <w:i w:val="false"/>
          <w:color w:val="000000"/>
          <w:sz w:val="28"/>
        </w:rPr>
        <w:t>
      6) біліктілік санаты_______________________________________________</w:t>
      </w:r>
    </w:p>
    <w:bookmarkEnd w:id="545"/>
    <w:bookmarkStart w:name="z604" w:id="546"/>
    <w:p>
      <w:pPr>
        <w:spacing w:after="0"/>
        <w:ind w:left="0"/>
        <w:jc w:val="both"/>
      </w:pPr>
      <w:r>
        <w:rPr>
          <w:rFonts w:ascii="Times New Roman"/>
          <w:b w:val="false"/>
          <w:i w:val="false"/>
          <w:color w:val="000000"/>
          <w:sz w:val="28"/>
        </w:rPr>
        <w:t>
      4. Соңғы 5 жыл ішінде мәлімделген мамандық бойынша біліктілігін арттыруы (құжаттың сканерленген көшірмесі):</w:t>
      </w:r>
    </w:p>
    <w:bookmarkEnd w:id="546"/>
    <w:bookmarkStart w:name="z605" w:id="547"/>
    <w:p>
      <w:pPr>
        <w:spacing w:after="0"/>
        <w:ind w:left="0"/>
        <w:jc w:val="both"/>
      </w:pPr>
      <w:r>
        <w:rPr>
          <w:rFonts w:ascii="Times New Roman"/>
          <w:b w:val="false"/>
          <w:i w:val="false"/>
          <w:color w:val="000000"/>
          <w:sz w:val="28"/>
        </w:rPr>
        <w:t>
      1) мәлімделген мамандық бойынша біліктілігін арттыру куәлігі туралы мәліметтер</w:t>
      </w:r>
    </w:p>
    <w:bookmarkEnd w:id="547"/>
    <w:bookmarkStart w:name="z606" w:id="548"/>
    <w:p>
      <w:pPr>
        <w:spacing w:after="0"/>
        <w:ind w:left="0"/>
        <w:jc w:val="both"/>
      </w:pPr>
      <w:r>
        <w:rPr>
          <w:rFonts w:ascii="Times New Roman"/>
          <w:b w:val="false"/>
          <w:i w:val="false"/>
          <w:color w:val="000000"/>
          <w:sz w:val="28"/>
        </w:rPr>
        <w:t>
      2) біліктілігін арттыру туралы куәліктің нөмірі_______________________</w:t>
      </w:r>
    </w:p>
    <w:bookmarkEnd w:id="548"/>
    <w:bookmarkStart w:name="z607" w:id="549"/>
    <w:p>
      <w:pPr>
        <w:spacing w:after="0"/>
        <w:ind w:left="0"/>
        <w:jc w:val="both"/>
      </w:pPr>
      <w:r>
        <w:rPr>
          <w:rFonts w:ascii="Times New Roman"/>
          <w:b w:val="false"/>
          <w:i w:val="false"/>
          <w:color w:val="000000"/>
          <w:sz w:val="28"/>
        </w:rPr>
        <w:t>
      3) циклдың атауы________________________________________________</w:t>
      </w:r>
    </w:p>
    <w:bookmarkEnd w:id="549"/>
    <w:bookmarkStart w:name="z608" w:id="550"/>
    <w:p>
      <w:pPr>
        <w:spacing w:after="0"/>
        <w:ind w:left="0"/>
        <w:jc w:val="both"/>
      </w:pPr>
      <w:r>
        <w:rPr>
          <w:rFonts w:ascii="Times New Roman"/>
          <w:b w:val="false"/>
          <w:i w:val="false"/>
          <w:color w:val="000000"/>
          <w:sz w:val="28"/>
        </w:rPr>
        <w:t>
      4) оқыту ұйымының атауы________________________________________</w:t>
      </w:r>
    </w:p>
    <w:bookmarkEnd w:id="550"/>
    <w:bookmarkStart w:name="z609" w:id="551"/>
    <w:p>
      <w:pPr>
        <w:spacing w:after="0"/>
        <w:ind w:left="0"/>
        <w:jc w:val="both"/>
      </w:pPr>
      <w:r>
        <w:rPr>
          <w:rFonts w:ascii="Times New Roman"/>
          <w:b w:val="false"/>
          <w:i w:val="false"/>
          <w:color w:val="000000"/>
          <w:sz w:val="28"/>
        </w:rPr>
        <w:t>
      5) оқудың басталуы______________________________________________</w:t>
      </w:r>
    </w:p>
    <w:bookmarkEnd w:id="551"/>
    <w:bookmarkStart w:name="z610" w:id="552"/>
    <w:p>
      <w:pPr>
        <w:spacing w:after="0"/>
        <w:ind w:left="0"/>
        <w:jc w:val="both"/>
      </w:pPr>
      <w:r>
        <w:rPr>
          <w:rFonts w:ascii="Times New Roman"/>
          <w:b w:val="false"/>
          <w:i w:val="false"/>
          <w:color w:val="000000"/>
          <w:sz w:val="28"/>
        </w:rPr>
        <w:t>
      6) оқудың аяқталуы______________________________________________</w:t>
      </w:r>
    </w:p>
    <w:bookmarkEnd w:id="552"/>
    <w:bookmarkStart w:name="z611" w:id="553"/>
    <w:p>
      <w:pPr>
        <w:spacing w:after="0"/>
        <w:ind w:left="0"/>
        <w:jc w:val="both"/>
      </w:pPr>
      <w:r>
        <w:rPr>
          <w:rFonts w:ascii="Times New Roman"/>
          <w:b w:val="false"/>
          <w:i w:val="false"/>
          <w:color w:val="000000"/>
          <w:sz w:val="28"/>
        </w:rPr>
        <w:t>
      7) оқудың сағат бойынша көлемі___________________________________</w:t>
      </w:r>
    </w:p>
    <w:bookmarkEnd w:id="553"/>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39"/>
              <w:gridCol w:w="4527"/>
            </w:tblGrid>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және</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даму министрінің</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30 қыркүйектегі</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831 бұйрығына</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9-қосымша</w:t>
                  </w:r>
                </w:p>
              </w:tc>
            </w:tr>
          </w:tbl>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3"/>
              <w:gridCol w:w="4523"/>
            </w:tblGrid>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ұйымдар</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қызметінің аккредиттеу</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стандарттарына сәйкестігін</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тану мақсатында оларды</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аккредиттеу" мемлекеттік</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қызмет</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стандартына</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bookmarkStart w:name="z614" w:id="554"/>
          <w:p>
            <w:pPr>
              <w:spacing w:after="20"/>
              <w:ind w:left="20"/>
              <w:jc w:val="both"/>
            </w:pPr>
            <w:r>
              <w:rPr>
                <w:rFonts w:ascii="Times New Roman"/>
                <w:b w:val="false"/>
                <w:i w:val="false"/>
                <w:color w:val="000000"/>
                <w:sz w:val="20"/>
              </w:rPr>
              <w:t>
нысан</w:t>
            </w:r>
          </w:p>
          <w:bookmarkEnd w:id="554"/>
        </w:tc>
      </w:tr>
    </w:tbl>
    <w:bookmarkStart w:name="z615" w:id="555"/>
    <w:p>
      <w:pPr>
        <w:spacing w:after="0"/>
        <w:ind w:left="0"/>
        <w:jc w:val="both"/>
      </w:pPr>
      <w:r>
        <w:rPr>
          <w:rFonts w:ascii="Times New Roman"/>
          <w:b w:val="false"/>
          <w:i w:val="false"/>
          <w:color w:val="000000"/>
          <w:sz w:val="28"/>
        </w:rPr>
        <w:t>
      Қазақстан Республикасының Елтаңбасы</w:t>
      </w:r>
    </w:p>
    <w:bookmarkEnd w:id="555"/>
    <w:bookmarkStart w:name="z616" w:id="556"/>
    <w:p>
      <w:pPr>
        <w:spacing w:after="0"/>
        <w:ind w:left="0"/>
        <w:jc w:val="both"/>
      </w:pPr>
      <w:r>
        <w:rPr>
          <w:rFonts w:ascii="Times New Roman"/>
          <w:b w:val="false"/>
          <w:i w:val="false"/>
          <w:color w:val="000000"/>
          <w:sz w:val="28"/>
        </w:rPr>
        <w:t>
      Қазақстан Республикасы Денсаулық сақтау және әлеуметтік даму министрлігінің</w:t>
      </w:r>
    </w:p>
    <w:bookmarkEnd w:id="556"/>
    <w:bookmarkStart w:name="z617" w:id="557"/>
    <w:p>
      <w:pPr>
        <w:spacing w:after="0"/>
        <w:ind w:left="0"/>
        <w:jc w:val="both"/>
      </w:pPr>
      <w:r>
        <w:rPr>
          <w:rFonts w:ascii="Times New Roman"/>
          <w:b w:val="false"/>
          <w:i w:val="false"/>
          <w:color w:val="000000"/>
          <w:sz w:val="28"/>
        </w:rPr>
        <w:t>
      Медициналық және фармацевтикалық қызметті бақылау комитеті</w:t>
      </w:r>
    </w:p>
    <w:bookmarkEnd w:id="557"/>
    <w:bookmarkStart w:name="z618" w:id="558"/>
    <w:p>
      <w:pPr>
        <w:spacing w:after="0"/>
        <w:ind w:left="0"/>
        <w:jc w:val="left"/>
      </w:pPr>
      <w:r>
        <w:rPr>
          <w:rFonts w:ascii="Times New Roman"/>
          <w:b/>
          <w:i w:val="false"/>
          <w:color w:val="000000"/>
        </w:rPr>
        <w:t xml:space="preserve"> Аккредиттеу туралы куәлік</w:t>
      </w:r>
    </w:p>
    <w:bookmarkEnd w:id="558"/>
    <w:bookmarkStart w:name="z619" w:id="559"/>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w:t>
      </w:r>
      <w:r>
        <w:rPr>
          <w:rFonts w:ascii="Times New Roman"/>
          <w:b w:val="false"/>
          <w:i w:val="false"/>
          <w:color w:val="000000"/>
          <w:sz w:val="28"/>
        </w:rPr>
        <w:t>Кодексінің</w:t>
      </w:r>
      <w:r>
        <w:rPr>
          <w:rFonts w:ascii="Times New Roman"/>
          <w:b w:val="false"/>
          <w:i w:val="false"/>
          <w:color w:val="000000"/>
          <w:sz w:val="28"/>
        </w:rPr>
        <w:t xml:space="preserve">, сыртқы кешенді бағалау нәтижелері және аккредиттеу комиссиясы шешімінің негізінде (20____жылғы "___" ___________ № ________ бұйрық) </w:t>
      </w:r>
    </w:p>
    <w:bookmarkEnd w:id="559"/>
    <w:bookmarkStart w:name="z620" w:id="560"/>
    <w:p>
      <w:pPr>
        <w:spacing w:after="0"/>
        <w:ind w:left="0"/>
        <w:jc w:val="both"/>
      </w:pPr>
      <w:r>
        <w:rPr>
          <w:rFonts w:ascii="Times New Roman"/>
          <w:b w:val="false"/>
          <w:i w:val="false"/>
          <w:color w:val="000000"/>
          <w:sz w:val="28"/>
        </w:rPr>
        <w:t>
      _____________________________________________________________ берілді.</w:t>
      </w:r>
    </w:p>
    <w:bookmarkEnd w:id="560"/>
    <w:bookmarkStart w:name="z621" w:id="561"/>
    <w:p>
      <w:pPr>
        <w:spacing w:after="0"/>
        <w:ind w:left="0"/>
        <w:jc w:val="both"/>
      </w:pPr>
      <w:r>
        <w:rPr>
          <w:rFonts w:ascii="Times New Roman"/>
          <w:b w:val="false"/>
          <w:i w:val="false"/>
          <w:color w:val="000000"/>
          <w:sz w:val="28"/>
        </w:rPr>
        <w:t>
      (медициналық ұйымның атауы, заңды мекенжайы)</w:t>
      </w:r>
    </w:p>
    <w:bookmarkEnd w:id="561"/>
    <w:bookmarkStart w:name="z622" w:id="562"/>
    <w:p>
      <w:pPr>
        <w:spacing w:after="0"/>
        <w:ind w:left="0"/>
        <w:jc w:val="both"/>
      </w:pPr>
      <w:r>
        <w:rPr>
          <w:rFonts w:ascii="Times New Roman"/>
          <w:b w:val="false"/>
          <w:i w:val="false"/>
          <w:color w:val="000000"/>
          <w:sz w:val="28"/>
        </w:rPr>
        <w:t>
      ______________________________ санатын бере отырып, 3 жыл мерзімге аккредиттелген деп танылады.</w:t>
      </w:r>
    </w:p>
    <w:bookmarkEnd w:id="562"/>
    <w:bookmarkStart w:name="z623" w:id="563"/>
    <w:p>
      <w:pPr>
        <w:spacing w:after="0"/>
        <w:ind w:left="0"/>
        <w:jc w:val="both"/>
      </w:pPr>
      <w:r>
        <w:rPr>
          <w:rFonts w:ascii="Times New Roman"/>
          <w:b w:val="false"/>
          <w:i w:val="false"/>
          <w:color w:val="000000"/>
          <w:sz w:val="28"/>
        </w:rPr>
        <w:t xml:space="preserve">
      Осы куәлік Қазақстан Республикасының денсаулық сақтау саласындағы медициналық ұйым қызметінің аккредиттеу стандарттарына сәйкестігі туралы куәландырады. </w:t>
      </w:r>
    </w:p>
    <w:bookmarkEnd w:id="563"/>
    <w:bookmarkStart w:name="z624" w:id="564"/>
    <w:p>
      <w:pPr>
        <w:spacing w:after="0"/>
        <w:ind w:left="0"/>
        <w:jc w:val="both"/>
      </w:pPr>
      <w:r>
        <w:rPr>
          <w:rFonts w:ascii="Times New Roman"/>
          <w:b w:val="false"/>
          <w:i w:val="false"/>
          <w:color w:val="000000"/>
          <w:sz w:val="28"/>
        </w:rPr>
        <w:t>
      Басшы _________________________________________________________</w:t>
      </w:r>
    </w:p>
    <w:bookmarkEnd w:id="564"/>
    <w:bookmarkStart w:name="z625" w:id="565"/>
    <w:p>
      <w:pPr>
        <w:spacing w:after="0"/>
        <w:ind w:left="0"/>
        <w:jc w:val="both"/>
      </w:pPr>
      <w:r>
        <w:rPr>
          <w:rFonts w:ascii="Times New Roman"/>
          <w:b w:val="false"/>
          <w:i w:val="false"/>
          <w:color w:val="000000"/>
          <w:sz w:val="28"/>
        </w:rPr>
        <w:t>
      (тегі, аты, әкесінің аты (бар болса)</w:t>
      </w:r>
    </w:p>
    <w:bookmarkEnd w:id="565"/>
    <w:bookmarkStart w:name="z626" w:id="566"/>
    <w:p>
      <w:pPr>
        <w:spacing w:after="0"/>
        <w:ind w:left="0"/>
        <w:jc w:val="both"/>
      </w:pPr>
      <w:r>
        <w:rPr>
          <w:rFonts w:ascii="Times New Roman"/>
          <w:b w:val="false"/>
          <w:i w:val="false"/>
          <w:color w:val="000000"/>
          <w:sz w:val="28"/>
        </w:rPr>
        <w:t>
      Куәліктің берілген күні 20___ жылғы "__"___________________________</w:t>
      </w:r>
    </w:p>
    <w:bookmarkEnd w:id="566"/>
    <w:bookmarkStart w:name="z627" w:id="567"/>
    <w:p>
      <w:pPr>
        <w:spacing w:after="0"/>
        <w:ind w:left="0"/>
        <w:jc w:val="both"/>
      </w:pPr>
      <w:r>
        <w:rPr>
          <w:rFonts w:ascii="Times New Roman"/>
          <w:b w:val="false"/>
          <w:i w:val="false"/>
          <w:color w:val="000000"/>
          <w:sz w:val="28"/>
        </w:rPr>
        <w:t>
      Тіркеу № _______________________________________________________</w:t>
      </w:r>
    </w:p>
    <w:bookmarkEnd w:id="567"/>
    <w:bookmarkStart w:name="z628" w:id="568"/>
    <w:p>
      <w:pPr>
        <w:spacing w:after="0"/>
        <w:ind w:left="0"/>
        <w:jc w:val="both"/>
      </w:pPr>
      <w:r>
        <w:rPr>
          <w:rFonts w:ascii="Times New Roman"/>
          <w:b w:val="false"/>
          <w:i w:val="false"/>
          <w:color w:val="000000"/>
          <w:sz w:val="28"/>
        </w:rPr>
        <w:t>
      Қала __________________________________________________________</w:t>
      </w:r>
    </w:p>
    <w:bookmarkEnd w:id="568"/>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39"/>
              <w:gridCol w:w="4527"/>
            </w:tblGrid>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және</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даму министрінің</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30 қыркүйектегі</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831 бұйрығына</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10-қосымша</w:t>
                  </w:r>
                </w:p>
              </w:tc>
            </w:tr>
          </w:tbl>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3"/>
              <w:gridCol w:w="4523"/>
            </w:tblGrid>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ұйымдар</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қызметінің аккредиттеу</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стандарттарына сәйкестігін</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тану мақсатында оларды</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аккредиттеу" мемлекеттік</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қызмет</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стандартына</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bookmarkStart w:name="z631" w:id="569"/>
          <w:p>
            <w:pPr>
              <w:spacing w:after="20"/>
              <w:ind w:left="20"/>
              <w:jc w:val="both"/>
            </w:pPr>
            <w:r>
              <w:rPr>
                <w:rFonts w:ascii="Times New Roman"/>
                <w:b w:val="false"/>
                <w:i w:val="false"/>
                <w:color w:val="000000"/>
                <w:sz w:val="20"/>
              </w:rPr>
              <w:t>
нысан</w:t>
            </w:r>
          </w:p>
          <w:bookmarkEnd w:id="569"/>
        </w:tc>
      </w:tr>
    </w:tbl>
    <w:bookmarkStart w:name="z632" w:id="570"/>
    <w:p>
      <w:pPr>
        <w:spacing w:after="0"/>
        <w:ind w:left="0"/>
        <w:jc w:val="both"/>
      </w:pPr>
      <w:r>
        <w:rPr>
          <w:rFonts w:ascii="Times New Roman"/>
          <w:b w:val="false"/>
          <w:i w:val="false"/>
          <w:color w:val="000000"/>
          <w:sz w:val="28"/>
        </w:rPr>
        <w:t>
      Қазақстан Республикасының Елтаңбасы</w:t>
      </w:r>
    </w:p>
    <w:bookmarkEnd w:id="570"/>
    <w:bookmarkStart w:name="z633" w:id="571"/>
    <w:p>
      <w:pPr>
        <w:spacing w:after="0"/>
        <w:ind w:left="0"/>
        <w:jc w:val="both"/>
      </w:pPr>
      <w:r>
        <w:rPr>
          <w:rFonts w:ascii="Times New Roman"/>
          <w:b w:val="false"/>
          <w:i w:val="false"/>
          <w:color w:val="000000"/>
          <w:sz w:val="28"/>
        </w:rPr>
        <w:t>
      Қазақстан Республикасы Денсаулық сақтау және әлеуметтік даму министрлігінің</w:t>
      </w:r>
    </w:p>
    <w:bookmarkEnd w:id="571"/>
    <w:bookmarkStart w:name="z634" w:id="572"/>
    <w:p>
      <w:pPr>
        <w:spacing w:after="0"/>
        <w:ind w:left="0"/>
        <w:jc w:val="both"/>
      </w:pPr>
      <w:r>
        <w:rPr>
          <w:rFonts w:ascii="Times New Roman"/>
          <w:b w:val="false"/>
          <w:i w:val="false"/>
          <w:color w:val="000000"/>
          <w:sz w:val="28"/>
        </w:rPr>
        <w:t>
      Медициналық және фармацевтикалық қызметті бақылау комитеті</w:t>
      </w:r>
    </w:p>
    <w:bookmarkEnd w:id="572"/>
    <w:bookmarkStart w:name="z635" w:id="573"/>
    <w:p>
      <w:pPr>
        <w:spacing w:after="0"/>
        <w:ind w:left="0"/>
        <w:jc w:val="left"/>
      </w:pPr>
      <w:r>
        <w:rPr>
          <w:rFonts w:ascii="Times New Roman"/>
          <w:b/>
          <w:i w:val="false"/>
          <w:color w:val="000000"/>
        </w:rPr>
        <w:t xml:space="preserve"> Аккредиттеу туралы куәліктің телнұсқасы</w:t>
      </w:r>
    </w:p>
    <w:bookmarkEnd w:id="573"/>
    <w:bookmarkStart w:name="z636" w:id="574"/>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w:t>
      </w:r>
      <w:r>
        <w:rPr>
          <w:rFonts w:ascii="Times New Roman"/>
          <w:b w:val="false"/>
          <w:i w:val="false"/>
          <w:color w:val="000000"/>
          <w:sz w:val="28"/>
        </w:rPr>
        <w:t>Кодексінің</w:t>
      </w:r>
      <w:r>
        <w:rPr>
          <w:rFonts w:ascii="Times New Roman"/>
          <w:b w:val="false"/>
          <w:i w:val="false"/>
          <w:color w:val="000000"/>
          <w:sz w:val="28"/>
        </w:rPr>
        <w:t>, сыртқы кешенді бағалау нәтижелері және аккредиттеу комиссиясы шешімінің негізінде (20____жылғы "___" ___________ № ________ бұйрық)</w:t>
      </w:r>
    </w:p>
    <w:bookmarkEnd w:id="574"/>
    <w:bookmarkStart w:name="z637" w:id="575"/>
    <w:p>
      <w:pPr>
        <w:spacing w:after="0"/>
        <w:ind w:left="0"/>
        <w:jc w:val="both"/>
      </w:pPr>
      <w:r>
        <w:rPr>
          <w:rFonts w:ascii="Times New Roman"/>
          <w:b w:val="false"/>
          <w:i w:val="false"/>
          <w:color w:val="000000"/>
          <w:sz w:val="28"/>
        </w:rPr>
        <w:t xml:space="preserve">
      ______________________________________________________________берілді. </w:t>
      </w:r>
    </w:p>
    <w:bookmarkEnd w:id="575"/>
    <w:bookmarkStart w:name="z638" w:id="576"/>
    <w:p>
      <w:pPr>
        <w:spacing w:after="0"/>
        <w:ind w:left="0"/>
        <w:jc w:val="both"/>
      </w:pPr>
      <w:r>
        <w:rPr>
          <w:rFonts w:ascii="Times New Roman"/>
          <w:b w:val="false"/>
          <w:i w:val="false"/>
          <w:color w:val="000000"/>
          <w:sz w:val="28"/>
        </w:rPr>
        <w:t xml:space="preserve">
      (медициналық ұйымның атауы, заңды мекенжайы) </w:t>
      </w:r>
    </w:p>
    <w:bookmarkEnd w:id="576"/>
    <w:bookmarkStart w:name="z639" w:id="577"/>
    <w:p>
      <w:pPr>
        <w:spacing w:after="0"/>
        <w:ind w:left="0"/>
        <w:jc w:val="both"/>
      </w:pPr>
      <w:r>
        <w:rPr>
          <w:rFonts w:ascii="Times New Roman"/>
          <w:b w:val="false"/>
          <w:i w:val="false"/>
          <w:color w:val="000000"/>
          <w:sz w:val="28"/>
        </w:rPr>
        <w:t>
      Осы куәлік денсаулық сақтау субъектісі қызметінің Қазақстан Республикасының денсаулық сақтау саласындағы аккредиттеу стандарттарына сәйкестігін растайды.</w:t>
      </w:r>
    </w:p>
    <w:bookmarkEnd w:id="577"/>
    <w:bookmarkStart w:name="z640" w:id="578"/>
    <w:p>
      <w:pPr>
        <w:spacing w:after="0"/>
        <w:ind w:left="0"/>
        <w:jc w:val="both"/>
      </w:pPr>
      <w:r>
        <w:rPr>
          <w:rFonts w:ascii="Times New Roman"/>
          <w:b w:val="false"/>
          <w:i w:val="false"/>
          <w:color w:val="000000"/>
          <w:sz w:val="28"/>
        </w:rPr>
        <w:t>
      Басшы_________________________________________________________</w:t>
      </w:r>
    </w:p>
    <w:bookmarkEnd w:id="578"/>
    <w:bookmarkStart w:name="z641" w:id="579"/>
    <w:p>
      <w:pPr>
        <w:spacing w:after="0"/>
        <w:ind w:left="0"/>
        <w:jc w:val="both"/>
      </w:pPr>
      <w:r>
        <w:rPr>
          <w:rFonts w:ascii="Times New Roman"/>
          <w:b w:val="false"/>
          <w:i w:val="false"/>
          <w:color w:val="000000"/>
          <w:sz w:val="28"/>
        </w:rPr>
        <w:t>
      (тегі, аты, әкесінің аты (бар болса)</w:t>
      </w:r>
    </w:p>
    <w:bookmarkEnd w:id="579"/>
    <w:bookmarkStart w:name="z642" w:id="580"/>
    <w:p>
      <w:pPr>
        <w:spacing w:after="0"/>
        <w:ind w:left="0"/>
        <w:jc w:val="both"/>
      </w:pPr>
      <w:r>
        <w:rPr>
          <w:rFonts w:ascii="Times New Roman"/>
          <w:b w:val="false"/>
          <w:i w:val="false"/>
          <w:color w:val="000000"/>
          <w:sz w:val="28"/>
        </w:rPr>
        <w:t>
      Куәліктің берілген күні 20___жылғы "__"___________________________</w:t>
      </w:r>
    </w:p>
    <w:bookmarkEnd w:id="580"/>
    <w:bookmarkStart w:name="z643" w:id="581"/>
    <w:p>
      <w:pPr>
        <w:spacing w:after="0"/>
        <w:ind w:left="0"/>
        <w:jc w:val="both"/>
      </w:pPr>
      <w:r>
        <w:rPr>
          <w:rFonts w:ascii="Times New Roman"/>
          <w:b w:val="false"/>
          <w:i w:val="false"/>
          <w:color w:val="000000"/>
          <w:sz w:val="28"/>
        </w:rPr>
        <w:t>
      Куәліктің телнұсқасы берілген күні 20___жылғы "__"_________________</w:t>
      </w:r>
    </w:p>
    <w:bookmarkEnd w:id="581"/>
    <w:bookmarkStart w:name="z644" w:id="582"/>
    <w:p>
      <w:pPr>
        <w:spacing w:after="0"/>
        <w:ind w:left="0"/>
        <w:jc w:val="both"/>
      </w:pPr>
      <w:r>
        <w:rPr>
          <w:rFonts w:ascii="Times New Roman"/>
          <w:b w:val="false"/>
          <w:i w:val="false"/>
          <w:color w:val="000000"/>
          <w:sz w:val="28"/>
        </w:rPr>
        <w:t>
      Тіркеу № _______________________________________________________</w:t>
      </w:r>
    </w:p>
    <w:bookmarkEnd w:id="582"/>
    <w:bookmarkStart w:name="z645" w:id="583"/>
    <w:p>
      <w:pPr>
        <w:spacing w:after="0"/>
        <w:ind w:left="0"/>
        <w:jc w:val="both"/>
      </w:pPr>
      <w:r>
        <w:rPr>
          <w:rFonts w:ascii="Times New Roman"/>
          <w:b w:val="false"/>
          <w:i w:val="false"/>
          <w:color w:val="000000"/>
          <w:sz w:val="28"/>
        </w:rPr>
        <w:t>
      Қала __________________________________________________________</w:t>
      </w:r>
    </w:p>
    <w:bookmarkEnd w:id="583"/>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39"/>
              <w:gridCol w:w="4527"/>
            </w:tblGrid>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және</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даму министрінің</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30 қыркүйектегі</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831 бұйрығына</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11-қосымша</w:t>
                  </w:r>
                </w:p>
              </w:tc>
            </w:tr>
          </w:tbl>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3"/>
              <w:gridCol w:w="4523"/>
            </w:tblGrid>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ұйымдар</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қызметінің аккредиттеу</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стандарттарына сәйкестігін</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тану мақсатында оларды</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аккредиттеу" мемлекеттік</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қызмет</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стандартына</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bookmarkStart w:name="z648" w:id="584"/>
          <w:p>
            <w:pPr>
              <w:spacing w:after="20"/>
              <w:ind w:left="20"/>
              <w:jc w:val="both"/>
            </w:pPr>
            <w:r>
              <w:rPr>
                <w:rFonts w:ascii="Times New Roman"/>
                <w:b w:val="false"/>
                <w:i w:val="false"/>
                <w:color w:val="000000"/>
                <w:sz w:val="20"/>
              </w:rPr>
              <w:t>
нысан</w:t>
            </w:r>
          </w:p>
          <w:bookmarkEnd w:id="584"/>
        </w:tc>
      </w:tr>
    </w:tbl>
    <w:bookmarkStart w:name="z649" w:id="585"/>
    <w:p>
      <w:pPr>
        <w:spacing w:after="0"/>
        <w:ind w:left="0"/>
        <w:jc w:val="both"/>
      </w:pPr>
      <w:r>
        <w:rPr>
          <w:rFonts w:ascii="Times New Roman"/>
          <w:b w:val="false"/>
          <w:i w:val="false"/>
          <w:color w:val="000000"/>
          <w:sz w:val="28"/>
        </w:rPr>
        <w:t>
      ______________________________________</w:t>
      </w:r>
    </w:p>
    <w:bookmarkEnd w:id="585"/>
    <w:bookmarkStart w:name="z650" w:id="586"/>
    <w:p>
      <w:pPr>
        <w:spacing w:after="0"/>
        <w:ind w:left="0"/>
        <w:jc w:val="both"/>
      </w:pPr>
      <w:r>
        <w:rPr>
          <w:rFonts w:ascii="Times New Roman"/>
          <w:b w:val="false"/>
          <w:i w:val="false"/>
          <w:color w:val="000000"/>
          <w:sz w:val="28"/>
        </w:rPr>
        <w:t>
      (денсаулық сақтау саласындағы аккредиттеу</w:t>
      </w:r>
    </w:p>
    <w:bookmarkEnd w:id="586"/>
    <w:bookmarkStart w:name="z651" w:id="587"/>
    <w:p>
      <w:pPr>
        <w:spacing w:after="0"/>
        <w:ind w:left="0"/>
        <w:jc w:val="both"/>
      </w:pPr>
      <w:r>
        <w:rPr>
          <w:rFonts w:ascii="Times New Roman"/>
          <w:b w:val="false"/>
          <w:i w:val="false"/>
          <w:color w:val="000000"/>
          <w:sz w:val="28"/>
        </w:rPr>
        <w:t>
      органының толық атауы)</w:t>
      </w:r>
    </w:p>
    <w:bookmarkEnd w:id="587"/>
    <w:bookmarkStart w:name="z652" w:id="588"/>
    <w:p>
      <w:pPr>
        <w:spacing w:after="0"/>
        <w:ind w:left="0"/>
        <w:jc w:val="both"/>
      </w:pPr>
      <w:r>
        <w:rPr>
          <w:rFonts w:ascii="Times New Roman"/>
          <w:b w:val="false"/>
          <w:i w:val="false"/>
          <w:color w:val="000000"/>
          <w:sz w:val="28"/>
        </w:rPr>
        <w:t>
      ______________________________________</w:t>
      </w:r>
    </w:p>
    <w:bookmarkEnd w:id="588"/>
    <w:bookmarkStart w:name="z653" w:id="589"/>
    <w:p>
      <w:pPr>
        <w:spacing w:after="0"/>
        <w:ind w:left="0"/>
        <w:jc w:val="both"/>
      </w:pPr>
      <w:r>
        <w:rPr>
          <w:rFonts w:ascii="Times New Roman"/>
          <w:b w:val="false"/>
          <w:i w:val="false"/>
          <w:color w:val="000000"/>
          <w:sz w:val="28"/>
        </w:rPr>
        <w:t>
      (медициналық ұйымның толық атауы)</w:t>
      </w:r>
    </w:p>
    <w:bookmarkEnd w:id="589"/>
    <w:bookmarkStart w:name="z654" w:id="590"/>
    <w:p>
      <w:pPr>
        <w:spacing w:after="0"/>
        <w:ind w:left="0"/>
        <w:jc w:val="left"/>
      </w:pPr>
      <w:r>
        <w:rPr>
          <w:rFonts w:ascii="Times New Roman"/>
          <w:b/>
          <w:i w:val="false"/>
          <w:color w:val="000000"/>
        </w:rPr>
        <w:t xml:space="preserve"> Өтініш</w:t>
      </w:r>
    </w:p>
    <w:bookmarkEnd w:id="590"/>
    <w:bookmarkStart w:name="z655" w:id="591"/>
    <w:p>
      <w:pPr>
        <w:spacing w:after="0"/>
        <w:ind w:left="0"/>
        <w:jc w:val="both"/>
      </w:pPr>
      <w:r>
        <w:rPr>
          <w:rFonts w:ascii="Times New Roman"/>
          <w:b w:val="false"/>
          <w:i w:val="false"/>
          <w:color w:val="000000"/>
          <w:sz w:val="28"/>
        </w:rPr>
        <w:t>
      ____________________________________________________________________</w:t>
      </w:r>
    </w:p>
    <w:bookmarkEnd w:id="591"/>
    <w:bookmarkStart w:name="z656" w:id="592"/>
    <w:p>
      <w:pPr>
        <w:spacing w:after="0"/>
        <w:ind w:left="0"/>
        <w:jc w:val="both"/>
      </w:pPr>
      <w:r>
        <w:rPr>
          <w:rFonts w:ascii="Times New Roman"/>
          <w:b w:val="false"/>
          <w:i w:val="false"/>
          <w:color w:val="000000"/>
          <w:sz w:val="28"/>
        </w:rPr>
        <w:t>
      (ұйымның толық атауы)</w:t>
      </w:r>
    </w:p>
    <w:bookmarkEnd w:id="592"/>
    <w:bookmarkStart w:name="z657" w:id="593"/>
    <w:p>
      <w:pPr>
        <w:spacing w:after="0"/>
        <w:ind w:left="0"/>
        <w:jc w:val="both"/>
      </w:pPr>
      <w:r>
        <w:rPr>
          <w:rFonts w:ascii="Times New Roman"/>
          <w:b w:val="false"/>
          <w:i w:val="false"/>
          <w:color w:val="000000"/>
          <w:sz w:val="28"/>
        </w:rPr>
        <w:t>
      ______________________________________________ аккредиттеуді сұраймын.</w:t>
      </w:r>
    </w:p>
    <w:bookmarkEnd w:id="593"/>
    <w:bookmarkStart w:name="z658" w:id="594"/>
    <w:p>
      <w:pPr>
        <w:spacing w:after="0"/>
        <w:ind w:left="0"/>
        <w:jc w:val="both"/>
      </w:pPr>
      <w:r>
        <w:rPr>
          <w:rFonts w:ascii="Times New Roman"/>
          <w:b w:val="false"/>
          <w:i w:val="false"/>
          <w:color w:val="000000"/>
          <w:sz w:val="28"/>
        </w:rPr>
        <w:t>
      Ұйым туралы мәліметтер:</w:t>
      </w:r>
    </w:p>
    <w:bookmarkEnd w:id="594"/>
    <w:bookmarkStart w:name="z659" w:id="595"/>
    <w:p>
      <w:pPr>
        <w:spacing w:after="0"/>
        <w:ind w:left="0"/>
        <w:jc w:val="both"/>
      </w:pPr>
      <w:r>
        <w:rPr>
          <w:rFonts w:ascii="Times New Roman"/>
          <w:b w:val="false"/>
          <w:i w:val="false"/>
          <w:color w:val="000000"/>
          <w:sz w:val="28"/>
        </w:rPr>
        <w:t>
      1. БСН ________________________________________________________</w:t>
      </w:r>
    </w:p>
    <w:bookmarkEnd w:id="595"/>
    <w:bookmarkStart w:name="z660" w:id="596"/>
    <w:p>
      <w:pPr>
        <w:spacing w:after="0"/>
        <w:ind w:left="0"/>
        <w:jc w:val="both"/>
      </w:pPr>
      <w:r>
        <w:rPr>
          <w:rFonts w:ascii="Times New Roman"/>
          <w:b w:val="false"/>
          <w:i w:val="false"/>
          <w:color w:val="000000"/>
          <w:sz w:val="28"/>
        </w:rPr>
        <w:t>
      2. Меншік нысаны ______________________________________________</w:t>
      </w:r>
    </w:p>
    <w:bookmarkEnd w:id="596"/>
    <w:bookmarkStart w:name="z661" w:id="597"/>
    <w:p>
      <w:pPr>
        <w:spacing w:after="0"/>
        <w:ind w:left="0"/>
        <w:jc w:val="both"/>
      </w:pPr>
      <w:r>
        <w:rPr>
          <w:rFonts w:ascii="Times New Roman"/>
          <w:b w:val="false"/>
          <w:i w:val="false"/>
          <w:color w:val="000000"/>
          <w:sz w:val="28"/>
        </w:rPr>
        <w:t>
      3. Қызмет түрі __________________________________________________</w:t>
      </w:r>
    </w:p>
    <w:bookmarkEnd w:id="597"/>
    <w:bookmarkStart w:name="z662" w:id="598"/>
    <w:p>
      <w:pPr>
        <w:spacing w:after="0"/>
        <w:ind w:left="0"/>
        <w:jc w:val="both"/>
      </w:pPr>
      <w:r>
        <w:rPr>
          <w:rFonts w:ascii="Times New Roman"/>
          <w:b w:val="false"/>
          <w:i w:val="false"/>
          <w:color w:val="000000"/>
          <w:sz w:val="28"/>
        </w:rPr>
        <w:t>
      4. Жарғылық капиталы ___________________________________________</w:t>
      </w:r>
    </w:p>
    <w:bookmarkEnd w:id="598"/>
    <w:bookmarkStart w:name="z663" w:id="599"/>
    <w:p>
      <w:pPr>
        <w:spacing w:after="0"/>
        <w:ind w:left="0"/>
        <w:jc w:val="both"/>
      </w:pPr>
      <w:r>
        <w:rPr>
          <w:rFonts w:ascii="Times New Roman"/>
          <w:b w:val="false"/>
          <w:i w:val="false"/>
          <w:color w:val="000000"/>
          <w:sz w:val="28"/>
        </w:rPr>
        <w:t>
      5. Өкілдің тегі, аты, әкесінің аты (бар болса)</w:t>
      </w:r>
    </w:p>
    <w:bookmarkEnd w:id="599"/>
    <w:bookmarkStart w:name="z664" w:id="600"/>
    <w:p>
      <w:pPr>
        <w:spacing w:after="0"/>
        <w:ind w:left="0"/>
        <w:jc w:val="both"/>
      </w:pPr>
      <w:r>
        <w:rPr>
          <w:rFonts w:ascii="Times New Roman"/>
          <w:b w:val="false"/>
          <w:i w:val="false"/>
          <w:color w:val="000000"/>
          <w:sz w:val="28"/>
        </w:rPr>
        <w:t>
      6. Тіркелген күні_________________________________________________</w:t>
      </w:r>
    </w:p>
    <w:bookmarkEnd w:id="600"/>
    <w:bookmarkStart w:name="z665" w:id="601"/>
    <w:p>
      <w:pPr>
        <w:spacing w:after="0"/>
        <w:ind w:left="0"/>
        <w:jc w:val="both"/>
      </w:pPr>
      <w:r>
        <w:rPr>
          <w:rFonts w:ascii="Times New Roman"/>
          <w:b w:val="false"/>
          <w:i w:val="false"/>
          <w:color w:val="000000"/>
          <w:sz w:val="28"/>
        </w:rPr>
        <w:t>
      7. Мемлекеттік тіркеу (қайта тіркеу) туралы куәлік немесе анықтама</w:t>
      </w:r>
    </w:p>
    <w:bookmarkEnd w:id="601"/>
    <w:p>
      <w:pPr>
        <w:spacing w:after="0"/>
        <w:ind w:left="0"/>
        <w:jc w:val="both"/>
      </w:pPr>
      <w:r>
        <w:rPr>
          <w:rFonts w:ascii="Times New Roman"/>
          <w:b w:val="false"/>
          <w:i w:val="false"/>
          <w:color w:val="000000"/>
          <w:sz w:val="28"/>
        </w:rPr>
        <w:t>
      ____________________________________________________________________</w:t>
      </w:r>
    </w:p>
    <w:bookmarkStart w:name="z666" w:id="602"/>
    <w:p>
      <w:pPr>
        <w:spacing w:after="0"/>
        <w:ind w:left="0"/>
        <w:jc w:val="both"/>
      </w:pPr>
      <w:r>
        <w:rPr>
          <w:rFonts w:ascii="Times New Roman"/>
          <w:b w:val="false"/>
          <w:i w:val="false"/>
          <w:color w:val="000000"/>
          <w:sz w:val="28"/>
        </w:rPr>
        <w:t>
      (№, сериясы, кім және қашан берген, ұйымдық-құқықтық нысаны)</w:t>
      </w:r>
    </w:p>
    <w:bookmarkEnd w:id="602"/>
    <w:bookmarkStart w:name="z667" w:id="603"/>
    <w:p>
      <w:pPr>
        <w:spacing w:after="0"/>
        <w:ind w:left="0"/>
        <w:jc w:val="both"/>
      </w:pPr>
      <w:r>
        <w:rPr>
          <w:rFonts w:ascii="Times New Roman"/>
          <w:b w:val="false"/>
          <w:i w:val="false"/>
          <w:color w:val="000000"/>
          <w:sz w:val="28"/>
        </w:rPr>
        <w:t>
            8. Мекенжайы ___________________________________________________ почталық индексі, елі, облысы, қаласы, ауданы, елді мекені, көше атауы, үй/ғимарат (стационарлық үй-жайлар) нөмірі)_____________________________</w:t>
      </w:r>
    </w:p>
    <w:bookmarkEnd w:id="603"/>
    <w:bookmarkStart w:name="z668" w:id="604"/>
    <w:p>
      <w:pPr>
        <w:spacing w:after="0"/>
        <w:ind w:left="0"/>
        <w:jc w:val="both"/>
      </w:pPr>
      <w:r>
        <w:rPr>
          <w:rFonts w:ascii="Times New Roman"/>
          <w:b w:val="false"/>
          <w:i w:val="false"/>
          <w:color w:val="000000"/>
          <w:sz w:val="28"/>
        </w:rPr>
        <w:t>
      (телефон, факс)</w:t>
      </w:r>
    </w:p>
    <w:bookmarkEnd w:id="604"/>
    <w:bookmarkStart w:name="z669" w:id="605"/>
    <w:p>
      <w:pPr>
        <w:spacing w:after="0"/>
        <w:ind w:left="0"/>
        <w:jc w:val="both"/>
      </w:pPr>
      <w:r>
        <w:rPr>
          <w:rFonts w:ascii="Times New Roman"/>
          <w:b w:val="false"/>
          <w:i w:val="false"/>
          <w:color w:val="000000"/>
          <w:sz w:val="28"/>
        </w:rPr>
        <w:t>
      9. Есептік шот__________________________________________________</w:t>
      </w:r>
    </w:p>
    <w:bookmarkEnd w:id="605"/>
    <w:bookmarkStart w:name="z670" w:id="606"/>
    <w:p>
      <w:pPr>
        <w:spacing w:after="0"/>
        <w:ind w:left="0"/>
        <w:jc w:val="both"/>
      </w:pPr>
      <w:r>
        <w:rPr>
          <w:rFonts w:ascii="Times New Roman"/>
          <w:b w:val="false"/>
          <w:i w:val="false"/>
          <w:color w:val="000000"/>
          <w:sz w:val="28"/>
        </w:rPr>
        <w:t>
      (шоттың № , банктің атауы мен мекенжайы)</w:t>
      </w:r>
    </w:p>
    <w:bookmarkEnd w:id="606"/>
    <w:bookmarkStart w:name="z671" w:id="607"/>
    <w:p>
      <w:pPr>
        <w:spacing w:after="0"/>
        <w:ind w:left="0"/>
        <w:jc w:val="both"/>
      </w:pPr>
      <w:r>
        <w:rPr>
          <w:rFonts w:ascii="Times New Roman"/>
          <w:b w:val="false"/>
          <w:i w:val="false"/>
          <w:color w:val="000000"/>
          <w:sz w:val="28"/>
        </w:rPr>
        <w:t>
      10. Филиалдар, өкілдіктер________________________________________</w:t>
      </w:r>
    </w:p>
    <w:bookmarkEnd w:id="607"/>
    <w:bookmarkStart w:name="z672" w:id="608"/>
    <w:p>
      <w:pPr>
        <w:spacing w:after="0"/>
        <w:ind w:left="0"/>
        <w:jc w:val="both"/>
      </w:pPr>
      <w:r>
        <w:rPr>
          <w:rFonts w:ascii="Times New Roman"/>
          <w:b w:val="false"/>
          <w:i w:val="false"/>
          <w:color w:val="000000"/>
          <w:sz w:val="28"/>
        </w:rPr>
        <w:t>
      (мекенжайы мен деректемелері)</w:t>
      </w:r>
    </w:p>
    <w:bookmarkEnd w:id="608"/>
    <w:bookmarkStart w:name="z673" w:id="609"/>
    <w:p>
      <w:pPr>
        <w:spacing w:after="0"/>
        <w:ind w:left="0"/>
        <w:jc w:val="both"/>
      </w:pPr>
      <w:r>
        <w:rPr>
          <w:rFonts w:ascii="Times New Roman"/>
          <w:b w:val="false"/>
          <w:i w:val="false"/>
          <w:color w:val="000000"/>
          <w:sz w:val="28"/>
        </w:rPr>
        <w:t>
            11. "Өзін-өзі бағалау қорытындысы" құжатының нөмірі, өзін-өзі бағалаудан өткен күні _________________________________________________</w:t>
      </w:r>
    </w:p>
    <w:bookmarkEnd w:id="609"/>
    <w:bookmarkStart w:name="z674" w:id="610"/>
    <w:p>
      <w:pPr>
        <w:spacing w:after="0"/>
        <w:ind w:left="0"/>
        <w:jc w:val="both"/>
      </w:pPr>
      <w:r>
        <w:rPr>
          <w:rFonts w:ascii="Times New Roman"/>
          <w:b w:val="false"/>
          <w:i w:val="false"/>
          <w:color w:val="000000"/>
          <w:sz w:val="28"/>
        </w:rPr>
        <w:t>
      12. Лицензия № _________________________________________________</w:t>
      </w:r>
    </w:p>
    <w:bookmarkEnd w:id="610"/>
    <w:bookmarkStart w:name="z675" w:id="611"/>
    <w:p>
      <w:pPr>
        <w:spacing w:after="0"/>
        <w:ind w:left="0"/>
        <w:jc w:val="both"/>
      </w:pPr>
      <w:r>
        <w:rPr>
          <w:rFonts w:ascii="Times New Roman"/>
          <w:b w:val="false"/>
          <w:i w:val="false"/>
          <w:color w:val="000000"/>
          <w:sz w:val="28"/>
        </w:rPr>
        <w:t>
      13. Қызмет түрі _________________________________________________</w:t>
      </w:r>
    </w:p>
    <w:bookmarkEnd w:id="611"/>
    <w:bookmarkStart w:name="z676" w:id="612"/>
    <w:p>
      <w:pPr>
        <w:spacing w:after="0"/>
        <w:ind w:left="0"/>
        <w:jc w:val="both"/>
      </w:pPr>
      <w:r>
        <w:rPr>
          <w:rFonts w:ascii="Times New Roman"/>
          <w:b w:val="false"/>
          <w:i w:val="false"/>
          <w:color w:val="000000"/>
          <w:sz w:val="28"/>
        </w:rPr>
        <w:t>
      14. Қоса берілетін құжаттар:_______________________________________</w:t>
      </w:r>
    </w:p>
    <w:bookmarkEnd w:id="612"/>
    <w:bookmarkStart w:name="z677" w:id="613"/>
    <w:p>
      <w:pPr>
        <w:spacing w:after="0"/>
        <w:ind w:left="0"/>
        <w:jc w:val="both"/>
      </w:pPr>
      <w:r>
        <w:rPr>
          <w:rFonts w:ascii="Times New Roman"/>
          <w:b w:val="false"/>
          <w:i w:val="false"/>
          <w:color w:val="000000"/>
          <w:sz w:val="28"/>
        </w:rPr>
        <w:t>
      Мемлекеттік көрсетілетін қызмет көрсету үшін қажетті менің дербес деректерімді жинауға және өңдеуге келісімімді беремін.</w:t>
      </w:r>
    </w:p>
    <w:bookmarkEnd w:id="613"/>
    <w:bookmarkStart w:name="z678" w:id="614"/>
    <w:p>
      <w:pPr>
        <w:spacing w:after="0"/>
        <w:ind w:left="0"/>
        <w:jc w:val="both"/>
      </w:pPr>
      <w:r>
        <w:rPr>
          <w:rFonts w:ascii="Times New Roman"/>
          <w:b w:val="false"/>
          <w:i w:val="false"/>
          <w:color w:val="000000"/>
          <w:sz w:val="28"/>
        </w:rPr>
        <w:t>
      Басшы ______________ ______________________________________</w:t>
      </w:r>
    </w:p>
    <w:bookmarkEnd w:id="614"/>
    <w:bookmarkStart w:name="z679" w:id="615"/>
    <w:p>
      <w:pPr>
        <w:spacing w:after="0"/>
        <w:ind w:left="0"/>
        <w:jc w:val="both"/>
      </w:pPr>
      <w:r>
        <w:rPr>
          <w:rFonts w:ascii="Times New Roman"/>
          <w:b w:val="false"/>
          <w:i w:val="false"/>
          <w:color w:val="000000"/>
          <w:sz w:val="28"/>
        </w:rPr>
        <w:t>
      (қолы) (тегі, аты, әкесінің аты (бар болса)</w:t>
      </w:r>
    </w:p>
    <w:bookmarkEnd w:id="615"/>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39"/>
              <w:gridCol w:w="4527"/>
            </w:tblGrid>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және</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даму министрінің</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30 қыркүйектегі</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831 бұйрығына</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12-қосымша</w:t>
                  </w:r>
                </w:p>
              </w:tc>
            </w:tr>
          </w:tbl>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3"/>
              <w:gridCol w:w="4523"/>
            </w:tblGrid>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ұйымдар</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қызметінің аккредиттеу</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стандарттарына сәйкестігін</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тану мақсатында оларды</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аккредиттеу" мемлекеттік</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қызмет</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стандартына</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bl>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bookmarkStart w:name="z682" w:id="616"/>
          <w:p>
            <w:pPr>
              <w:spacing w:after="20"/>
              <w:ind w:left="20"/>
              <w:jc w:val="both"/>
            </w:pPr>
            <w:r>
              <w:rPr>
                <w:rFonts w:ascii="Times New Roman"/>
                <w:b w:val="false"/>
                <w:i w:val="false"/>
                <w:color w:val="000000"/>
                <w:sz w:val="20"/>
              </w:rPr>
              <w:t>
нысан</w:t>
            </w:r>
          </w:p>
          <w:bookmarkEnd w:id="616"/>
        </w:tc>
      </w:tr>
    </w:tbl>
    <w:bookmarkStart w:name="z683" w:id="617"/>
    <w:p>
      <w:pPr>
        <w:spacing w:after="0"/>
        <w:ind w:left="0"/>
        <w:jc w:val="both"/>
      </w:pPr>
      <w:r>
        <w:rPr>
          <w:rFonts w:ascii="Times New Roman"/>
          <w:b w:val="false"/>
          <w:i w:val="false"/>
          <w:color w:val="000000"/>
          <w:sz w:val="28"/>
        </w:rPr>
        <w:t>
      _________________________________________</w:t>
      </w:r>
    </w:p>
    <w:bookmarkEnd w:id="617"/>
    <w:bookmarkStart w:name="z684" w:id="618"/>
    <w:p>
      <w:pPr>
        <w:spacing w:after="0"/>
        <w:ind w:left="0"/>
        <w:jc w:val="both"/>
      </w:pPr>
      <w:r>
        <w:rPr>
          <w:rFonts w:ascii="Times New Roman"/>
          <w:b w:val="false"/>
          <w:i w:val="false"/>
          <w:color w:val="000000"/>
          <w:sz w:val="28"/>
        </w:rPr>
        <w:t>
      (денсаулық сақтау саласындағы аккредиттеу</w:t>
      </w:r>
    </w:p>
    <w:bookmarkEnd w:id="618"/>
    <w:bookmarkStart w:name="z685" w:id="619"/>
    <w:p>
      <w:pPr>
        <w:spacing w:after="0"/>
        <w:ind w:left="0"/>
        <w:jc w:val="both"/>
      </w:pPr>
      <w:r>
        <w:rPr>
          <w:rFonts w:ascii="Times New Roman"/>
          <w:b w:val="false"/>
          <w:i w:val="false"/>
          <w:color w:val="000000"/>
          <w:sz w:val="28"/>
        </w:rPr>
        <w:t>
      органының толық атауы)</w:t>
      </w:r>
    </w:p>
    <w:bookmarkEnd w:id="619"/>
    <w:bookmarkStart w:name="z686" w:id="620"/>
    <w:p>
      <w:pPr>
        <w:spacing w:after="0"/>
        <w:ind w:left="0"/>
        <w:jc w:val="both"/>
      </w:pPr>
      <w:r>
        <w:rPr>
          <w:rFonts w:ascii="Times New Roman"/>
          <w:b w:val="false"/>
          <w:i w:val="false"/>
          <w:color w:val="000000"/>
          <w:sz w:val="28"/>
        </w:rPr>
        <w:t>
      _________________________________________</w:t>
      </w:r>
    </w:p>
    <w:bookmarkEnd w:id="620"/>
    <w:bookmarkStart w:name="z687" w:id="621"/>
    <w:p>
      <w:pPr>
        <w:spacing w:after="0"/>
        <w:ind w:left="0"/>
        <w:jc w:val="both"/>
      </w:pPr>
      <w:r>
        <w:rPr>
          <w:rFonts w:ascii="Times New Roman"/>
          <w:b w:val="false"/>
          <w:i w:val="false"/>
          <w:color w:val="000000"/>
          <w:sz w:val="28"/>
        </w:rPr>
        <w:t>
      (медициналық ұйымның толық атауы)</w:t>
      </w:r>
    </w:p>
    <w:bookmarkEnd w:id="621"/>
    <w:bookmarkStart w:name="z688" w:id="622"/>
    <w:p>
      <w:pPr>
        <w:spacing w:after="0"/>
        <w:ind w:left="0"/>
        <w:jc w:val="left"/>
      </w:pPr>
      <w:r>
        <w:rPr>
          <w:rFonts w:ascii="Times New Roman"/>
          <w:b/>
          <w:i w:val="false"/>
          <w:color w:val="000000"/>
        </w:rPr>
        <w:t xml:space="preserve"> Аккредиттеу туралы куәлікті қайта ресімдеу туралы өтініш</w:t>
      </w:r>
    </w:p>
    <w:bookmarkEnd w:id="622"/>
    <w:bookmarkStart w:name="z689" w:id="623"/>
    <w:p>
      <w:pPr>
        <w:spacing w:after="0"/>
        <w:ind w:left="0"/>
        <w:jc w:val="both"/>
      </w:pPr>
      <w:r>
        <w:rPr>
          <w:rFonts w:ascii="Times New Roman"/>
          <w:b w:val="false"/>
          <w:i w:val="false"/>
          <w:color w:val="000000"/>
          <w:sz w:val="28"/>
        </w:rPr>
        <w:t>
      ____________________________________________________________________</w:t>
      </w:r>
    </w:p>
    <w:bookmarkEnd w:id="623"/>
    <w:bookmarkStart w:name="z690" w:id="624"/>
    <w:p>
      <w:pPr>
        <w:spacing w:after="0"/>
        <w:ind w:left="0"/>
        <w:jc w:val="both"/>
      </w:pPr>
      <w:r>
        <w:rPr>
          <w:rFonts w:ascii="Times New Roman"/>
          <w:b w:val="false"/>
          <w:i w:val="false"/>
          <w:color w:val="000000"/>
          <w:sz w:val="28"/>
        </w:rPr>
        <w:t>
      (ұйымның толық атауы)</w:t>
      </w:r>
    </w:p>
    <w:bookmarkEnd w:id="624"/>
    <w:bookmarkStart w:name="z691" w:id="625"/>
    <w:p>
      <w:pPr>
        <w:spacing w:after="0"/>
        <w:ind w:left="0"/>
        <w:jc w:val="both"/>
      </w:pPr>
      <w:r>
        <w:rPr>
          <w:rFonts w:ascii="Times New Roman"/>
          <w:b w:val="false"/>
          <w:i w:val="false"/>
          <w:color w:val="000000"/>
          <w:sz w:val="28"/>
        </w:rPr>
        <w:t>
      _____________________________________________ байланысты, аккредиттеу туралы куәлікті қайта ресімдеуді сұраймын.</w:t>
      </w:r>
    </w:p>
    <w:bookmarkEnd w:id="625"/>
    <w:bookmarkStart w:name="z692" w:id="626"/>
    <w:p>
      <w:pPr>
        <w:spacing w:after="0"/>
        <w:ind w:left="0"/>
        <w:jc w:val="both"/>
      </w:pPr>
      <w:r>
        <w:rPr>
          <w:rFonts w:ascii="Times New Roman"/>
          <w:b w:val="false"/>
          <w:i w:val="false"/>
          <w:color w:val="000000"/>
          <w:sz w:val="28"/>
        </w:rPr>
        <w:t>
      Ұйым туралы мәліметтер:</w:t>
      </w:r>
    </w:p>
    <w:bookmarkEnd w:id="626"/>
    <w:bookmarkStart w:name="z693" w:id="627"/>
    <w:p>
      <w:pPr>
        <w:spacing w:after="0"/>
        <w:ind w:left="0"/>
        <w:jc w:val="both"/>
      </w:pPr>
      <w:r>
        <w:rPr>
          <w:rFonts w:ascii="Times New Roman"/>
          <w:b w:val="false"/>
          <w:i w:val="false"/>
          <w:color w:val="000000"/>
          <w:sz w:val="28"/>
        </w:rPr>
        <w:t>
      1. БСН ________________________________________________________</w:t>
      </w:r>
    </w:p>
    <w:bookmarkEnd w:id="627"/>
    <w:bookmarkStart w:name="z694" w:id="628"/>
    <w:p>
      <w:pPr>
        <w:spacing w:after="0"/>
        <w:ind w:left="0"/>
        <w:jc w:val="both"/>
      </w:pPr>
      <w:r>
        <w:rPr>
          <w:rFonts w:ascii="Times New Roman"/>
          <w:b w:val="false"/>
          <w:i w:val="false"/>
          <w:color w:val="000000"/>
          <w:sz w:val="28"/>
        </w:rPr>
        <w:t>
      2. Меншік нысаны ______________________________________________</w:t>
      </w:r>
    </w:p>
    <w:bookmarkEnd w:id="628"/>
    <w:bookmarkStart w:name="z695" w:id="629"/>
    <w:p>
      <w:pPr>
        <w:spacing w:after="0"/>
        <w:ind w:left="0"/>
        <w:jc w:val="both"/>
      </w:pPr>
      <w:r>
        <w:rPr>
          <w:rFonts w:ascii="Times New Roman"/>
          <w:b w:val="false"/>
          <w:i w:val="false"/>
          <w:color w:val="000000"/>
          <w:sz w:val="28"/>
        </w:rPr>
        <w:t>
      3. Қызмет түрі __________________________________________________</w:t>
      </w:r>
    </w:p>
    <w:bookmarkEnd w:id="629"/>
    <w:bookmarkStart w:name="z696" w:id="630"/>
    <w:p>
      <w:pPr>
        <w:spacing w:after="0"/>
        <w:ind w:left="0"/>
        <w:jc w:val="both"/>
      </w:pPr>
      <w:r>
        <w:rPr>
          <w:rFonts w:ascii="Times New Roman"/>
          <w:b w:val="false"/>
          <w:i w:val="false"/>
          <w:color w:val="000000"/>
          <w:sz w:val="28"/>
        </w:rPr>
        <w:t>
      4. Жарғылық капиталы __________________________________________</w:t>
      </w:r>
    </w:p>
    <w:bookmarkEnd w:id="630"/>
    <w:bookmarkStart w:name="z697" w:id="631"/>
    <w:p>
      <w:pPr>
        <w:spacing w:after="0"/>
        <w:ind w:left="0"/>
        <w:jc w:val="both"/>
      </w:pPr>
      <w:r>
        <w:rPr>
          <w:rFonts w:ascii="Times New Roman"/>
          <w:b w:val="false"/>
          <w:i w:val="false"/>
          <w:color w:val="000000"/>
          <w:sz w:val="28"/>
        </w:rPr>
        <w:t>
      5. Өкілдің тегі, аты, әкесінің аты (бар болса)_________________________</w:t>
      </w:r>
    </w:p>
    <w:bookmarkEnd w:id="631"/>
    <w:bookmarkStart w:name="z698" w:id="632"/>
    <w:p>
      <w:pPr>
        <w:spacing w:after="0"/>
        <w:ind w:left="0"/>
        <w:jc w:val="both"/>
      </w:pPr>
      <w:r>
        <w:rPr>
          <w:rFonts w:ascii="Times New Roman"/>
          <w:b w:val="false"/>
          <w:i w:val="false"/>
          <w:color w:val="000000"/>
          <w:sz w:val="28"/>
        </w:rPr>
        <w:t>
      6. Тіркелген күні ________________________________________________</w:t>
      </w:r>
    </w:p>
    <w:bookmarkEnd w:id="632"/>
    <w:bookmarkStart w:name="z699" w:id="633"/>
    <w:p>
      <w:pPr>
        <w:spacing w:after="0"/>
        <w:ind w:left="0"/>
        <w:jc w:val="both"/>
      </w:pPr>
      <w:r>
        <w:rPr>
          <w:rFonts w:ascii="Times New Roman"/>
          <w:b w:val="false"/>
          <w:i w:val="false"/>
          <w:color w:val="000000"/>
          <w:sz w:val="28"/>
        </w:rPr>
        <w:t>
      7. Мемлекеттік тіркеу (қайта тіркеу) туралы куәлік немесе анықтама_____</w:t>
      </w:r>
    </w:p>
    <w:bookmarkEnd w:id="633"/>
    <w:bookmarkStart w:name="z700" w:id="634"/>
    <w:p>
      <w:pPr>
        <w:spacing w:after="0"/>
        <w:ind w:left="0"/>
        <w:jc w:val="both"/>
      </w:pPr>
      <w:r>
        <w:rPr>
          <w:rFonts w:ascii="Times New Roman"/>
          <w:b w:val="false"/>
          <w:i w:val="false"/>
          <w:color w:val="000000"/>
          <w:sz w:val="28"/>
        </w:rPr>
        <w:t>
      _______________________________________________________________</w:t>
      </w:r>
    </w:p>
    <w:bookmarkEnd w:id="634"/>
    <w:bookmarkStart w:name="z701" w:id="635"/>
    <w:p>
      <w:pPr>
        <w:spacing w:after="0"/>
        <w:ind w:left="0"/>
        <w:jc w:val="both"/>
      </w:pPr>
      <w:r>
        <w:rPr>
          <w:rFonts w:ascii="Times New Roman"/>
          <w:b w:val="false"/>
          <w:i w:val="false"/>
          <w:color w:val="000000"/>
          <w:sz w:val="28"/>
        </w:rPr>
        <w:t>
      (№, сериясы, кім және қашан берген, ұйымдық-құқықтық нысаны)</w:t>
      </w:r>
    </w:p>
    <w:bookmarkEnd w:id="635"/>
    <w:bookmarkStart w:name="z702" w:id="636"/>
    <w:p>
      <w:pPr>
        <w:spacing w:after="0"/>
        <w:ind w:left="0"/>
        <w:jc w:val="both"/>
      </w:pPr>
      <w:r>
        <w:rPr>
          <w:rFonts w:ascii="Times New Roman"/>
          <w:b w:val="false"/>
          <w:i w:val="false"/>
          <w:color w:val="000000"/>
          <w:sz w:val="28"/>
        </w:rPr>
        <w:t>
      8. Мекенжайы___________________________________________________</w:t>
      </w:r>
    </w:p>
    <w:bookmarkEnd w:id="636"/>
    <w:bookmarkStart w:name="z703" w:id="637"/>
    <w:p>
      <w:pPr>
        <w:spacing w:after="0"/>
        <w:ind w:left="0"/>
        <w:jc w:val="both"/>
      </w:pPr>
      <w:r>
        <w:rPr>
          <w:rFonts w:ascii="Times New Roman"/>
          <w:b w:val="false"/>
          <w:i w:val="false"/>
          <w:color w:val="000000"/>
          <w:sz w:val="28"/>
        </w:rPr>
        <w:t>
      ____________________________________________________________________</w:t>
      </w:r>
    </w:p>
    <w:bookmarkEnd w:id="637"/>
    <w:bookmarkStart w:name="z704" w:id="638"/>
    <w:p>
      <w:pPr>
        <w:spacing w:after="0"/>
        <w:ind w:left="0"/>
        <w:jc w:val="both"/>
      </w:pPr>
      <w:r>
        <w:rPr>
          <w:rFonts w:ascii="Times New Roman"/>
          <w:b w:val="false"/>
          <w:i w:val="false"/>
          <w:color w:val="000000"/>
          <w:sz w:val="28"/>
        </w:rPr>
        <w:t>
      почталық индексі, елі, облысы, қаласы, ауданы, елді мекені, көше атауы, үй/ғимарат (стационарлық үй-жайлар) нөмірі)</w:t>
      </w:r>
    </w:p>
    <w:bookmarkEnd w:id="638"/>
    <w:bookmarkStart w:name="z705" w:id="639"/>
    <w:p>
      <w:pPr>
        <w:spacing w:after="0"/>
        <w:ind w:left="0"/>
        <w:jc w:val="both"/>
      </w:pPr>
      <w:r>
        <w:rPr>
          <w:rFonts w:ascii="Times New Roman"/>
          <w:b w:val="false"/>
          <w:i w:val="false"/>
          <w:color w:val="000000"/>
          <w:sz w:val="28"/>
        </w:rPr>
        <w:t>
      9. Есептік шот__________________________________________________</w:t>
      </w:r>
    </w:p>
    <w:bookmarkEnd w:id="639"/>
    <w:bookmarkStart w:name="z706" w:id="640"/>
    <w:p>
      <w:pPr>
        <w:spacing w:after="0"/>
        <w:ind w:left="0"/>
        <w:jc w:val="both"/>
      </w:pPr>
      <w:r>
        <w:rPr>
          <w:rFonts w:ascii="Times New Roman"/>
          <w:b w:val="false"/>
          <w:i w:val="false"/>
          <w:color w:val="000000"/>
          <w:sz w:val="28"/>
        </w:rPr>
        <w:t>
      (шоттың №, банктің атауы мен мекенжайы)</w:t>
      </w:r>
    </w:p>
    <w:bookmarkEnd w:id="640"/>
    <w:bookmarkStart w:name="z707" w:id="641"/>
    <w:p>
      <w:pPr>
        <w:spacing w:after="0"/>
        <w:ind w:left="0"/>
        <w:jc w:val="both"/>
      </w:pPr>
      <w:r>
        <w:rPr>
          <w:rFonts w:ascii="Times New Roman"/>
          <w:b w:val="false"/>
          <w:i w:val="false"/>
          <w:color w:val="000000"/>
          <w:sz w:val="28"/>
        </w:rPr>
        <w:t>
      10. Филиалдар, өкілдіктер</w:t>
      </w:r>
    </w:p>
    <w:bookmarkEnd w:id="641"/>
    <w:bookmarkStart w:name="z708" w:id="642"/>
    <w:p>
      <w:pPr>
        <w:spacing w:after="0"/>
        <w:ind w:left="0"/>
        <w:jc w:val="both"/>
      </w:pPr>
      <w:r>
        <w:rPr>
          <w:rFonts w:ascii="Times New Roman"/>
          <w:b w:val="false"/>
          <w:i w:val="false"/>
          <w:color w:val="000000"/>
          <w:sz w:val="28"/>
        </w:rPr>
        <w:t>
      ____________________________________________________________________</w:t>
      </w:r>
    </w:p>
    <w:bookmarkEnd w:id="642"/>
    <w:bookmarkStart w:name="z709" w:id="643"/>
    <w:p>
      <w:pPr>
        <w:spacing w:after="0"/>
        <w:ind w:left="0"/>
        <w:jc w:val="both"/>
      </w:pPr>
      <w:r>
        <w:rPr>
          <w:rFonts w:ascii="Times New Roman"/>
          <w:b w:val="false"/>
          <w:i w:val="false"/>
          <w:color w:val="000000"/>
          <w:sz w:val="28"/>
        </w:rPr>
        <w:t>
      (мекенжайы мен деректемелері)</w:t>
      </w:r>
    </w:p>
    <w:bookmarkEnd w:id="643"/>
    <w:bookmarkStart w:name="z710" w:id="644"/>
    <w:p>
      <w:pPr>
        <w:spacing w:after="0"/>
        <w:ind w:left="0"/>
        <w:jc w:val="both"/>
      </w:pPr>
      <w:r>
        <w:rPr>
          <w:rFonts w:ascii="Times New Roman"/>
          <w:b w:val="false"/>
          <w:i w:val="false"/>
          <w:color w:val="000000"/>
          <w:sz w:val="28"/>
        </w:rPr>
        <w:t>
      Мемлекеттік көрсетілетін қызмет көрсету үшін қажетті менің дербес деректерімді жинауға және өңдеуге келсімімді беремін.</w:t>
      </w:r>
    </w:p>
    <w:bookmarkEnd w:id="644"/>
    <w:bookmarkStart w:name="z711" w:id="645"/>
    <w:p>
      <w:pPr>
        <w:spacing w:after="0"/>
        <w:ind w:left="0"/>
        <w:jc w:val="both"/>
      </w:pPr>
      <w:r>
        <w:rPr>
          <w:rFonts w:ascii="Times New Roman"/>
          <w:b w:val="false"/>
          <w:i w:val="false"/>
          <w:color w:val="000000"/>
          <w:sz w:val="28"/>
        </w:rPr>
        <w:t>
      Басшы ______________ ________________________________________</w:t>
      </w:r>
    </w:p>
    <w:bookmarkEnd w:id="645"/>
    <w:bookmarkStart w:name="z712" w:id="646"/>
    <w:p>
      <w:pPr>
        <w:spacing w:after="0"/>
        <w:ind w:left="0"/>
        <w:jc w:val="both"/>
      </w:pPr>
      <w:r>
        <w:rPr>
          <w:rFonts w:ascii="Times New Roman"/>
          <w:b w:val="false"/>
          <w:i w:val="false"/>
          <w:color w:val="000000"/>
          <w:sz w:val="28"/>
        </w:rPr>
        <w:t>
      (қолы) (тегі, аты, әкесінің аты (бар болса)</w:t>
      </w:r>
    </w:p>
    <w:bookmarkEnd w:id="646"/>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39"/>
              <w:gridCol w:w="4527"/>
            </w:tblGrid>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және</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даму министрінің</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30 қыркүйектегі</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831 бұйрығына</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13-қосымша</w:t>
                  </w:r>
                </w:p>
              </w:tc>
            </w:tr>
          </w:tbl>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3"/>
              <w:gridCol w:w="4523"/>
            </w:tblGrid>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ұйымдар</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қызметінің аккредиттеу</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стандарттарына сәйкестігін</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тану мақсатында оларды</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аккредиттеу" мемлекеттік</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қызмет</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стандартына</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bl>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bookmarkStart w:name="z715" w:id="647"/>
          <w:p>
            <w:pPr>
              <w:spacing w:after="20"/>
              <w:ind w:left="20"/>
              <w:jc w:val="both"/>
            </w:pPr>
            <w:r>
              <w:rPr>
                <w:rFonts w:ascii="Times New Roman"/>
                <w:b w:val="false"/>
                <w:i w:val="false"/>
                <w:color w:val="000000"/>
                <w:sz w:val="20"/>
              </w:rPr>
              <w:t>
нысан</w:t>
            </w:r>
          </w:p>
          <w:bookmarkEnd w:id="647"/>
        </w:tc>
      </w:tr>
    </w:tbl>
    <w:bookmarkStart w:name="z716" w:id="648"/>
    <w:p>
      <w:pPr>
        <w:spacing w:after="0"/>
        <w:ind w:left="0"/>
        <w:jc w:val="both"/>
      </w:pPr>
      <w:r>
        <w:rPr>
          <w:rFonts w:ascii="Times New Roman"/>
          <w:b w:val="false"/>
          <w:i w:val="false"/>
          <w:color w:val="000000"/>
          <w:sz w:val="28"/>
        </w:rPr>
        <w:t>
      _______________________________________</w:t>
      </w:r>
    </w:p>
    <w:bookmarkEnd w:id="648"/>
    <w:bookmarkStart w:name="z717" w:id="649"/>
    <w:p>
      <w:pPr>
        <w:spacing w:after="0"/>
        <w:ind w:left="0"/>
        <w:jc w:val="both"/>
      </w:pPr>
      <w:r>
        <w:rPr>
          <w:rFonts w:ascii="Times New Roman"/>
          <w:b w:val="false"/>
          <w:i w:val="false"/>
          <w:color w:val="000000"/>
          <w:sz w:val="28"/>
        </w:rPr>
        <w:t>
      (денсаулық сақтау саласындағы аккредиттеу</w:t>
      </w:r>
    </w:p>
    <w:bookmarkEnd w:id="649"/>
    <w:bookmarkStart w:name="z718" w:id="650"/>
    <w:p>
      <w:pPr>
        <w:spacing w:after="0"/>
        <w:ind w:left="0"/>
        <w:jc w:val="both"/>
      </w:pPr>
      <w:r>
        <w:rPr>
          <w:rFonts w:ascii="Times New Roman"/>
          <w:b w:val="false"/>
          <w:i w:val="false"/>
          <w:color w:val="000000"/>
          <w:sz w:val="28"/>
        </w:rPr>
        <w:t>
      органының толық атауы)</w:t>
      </w:r>
    </w:p>
    <w:bookmarkEnd w:id="650"/>
    <w:bookmarkStart w:name="z719" w:id="651"/>
    <w:p>
      <w:pPr>
        <w:spacing w:after="0"/>
        <w:ind w:left="0"/>
        <w:jc w:val="both"/>
      </w:pPr>
      <w:r>
        <w:rPr>
          <w:rFonts w:ascii="Times New Roman"/>
          <w:b w:val="false"/>
          <w:i w:val="false"/>
          <w:color w:val="000000"/>
          <w:sz w:val="28"/>
        </w:rPr>
        <w:t>
      _______________________________________</w:t>
      </w:r>
    </w:p>
    <w:bookmarkEnd w:id="651"/>
    <w:bookmarkStart w:name="z720" w:id="652"/>
    <w:p>
      <w:pPr>
        <w:spacing w:after="0"/>
        <w:ind w:left="0"/>
        <w:jc w:val="both"/>
      </w:pPr>
      <w:r>
        <w:rPr>
          <w:rFonts w:ascii="Times New Roman"/>
          <w:b w:val="false"/>
          <w:i w:val="false"/>
          <w:color w:val="000000"/>
          <w:sz w:val="28"/>
        </w:rPr>
        <w:t>
      (медициналық ұйымның толық атауы)</w:t>
      </w:r>
    </w:p>
    <w:bookmarkEnd w:id="652"/>
    <w:bookmarkStart w:name="z721" w:id="653"/>
    <w:p>
      <w:pPr>
        <w:spacing w:after="0"/>
        <w:ind w:left="0"/>
        <w:jc w:val="left"/>
      </w:pPr>
      <w:r>
        <w:rPr>
          <w:rFonts w:ascii="Times New Roman"/>
          <w:b/>
          <w:i w:val="false"/>
          <w:color w:val="000000"/>
        </w:rPr>
        <w:t xml:space="preserve"> Аккредиттеу туралы куәліктің телнұсқасын беру туралы өтініш</w:t>
      </w:r>
    </w:p>
    <w:bookmarkEnd w:id="653"/>
    <w:bookmarkStart w:name="z722" w:id="654"/>
    <w:p>
      <w:pPr>
        <w:spacing w:after="0"/>
        <w:ind w:left="0"/>
        <w:jc w:val="both"/>
      </w:pPr>
      <w:r>
        <w:rPr>
          <w:rFonts w:ascii="Times New Roman"/>
          <w:b w:val="false"/>
          <w:i w:val="false"/>
          <w:color w:val="000000"/>
          <w:sz w:val="28"/>
        </w:rPr>
        <w:t>
      ____________________________________________________________________</w:t>
      </w:r>
    </w:p>
    <w:bookmarkEnd w:id="654"/>
    <w:bookmarkStart w:name="z723" w:id="655"/>
    <w:p>
      <w:pPr>
        <w:spacing w:after="0"/>
        <w:ind w:left="0"/>
        <w:jc w:val="both"/>
      </w:pPr>
      <w:r>
        <w:rPr>
          <w:rFonts w:ascii="Times New Roman"/>
          <w:b w:val="false"/>
          <w:i w:val="false"/>
          <w:color w:val="000000"/>
          <w:sz w:val="28"/>
        </w:rPr>
        <w:t>
      (ұйымның толық атауы)</w:t>
      </w:r>
    </w:p>
    <w:bookmarkEnd w:id="655"/>
    <w:bookmarkStart w:name="z724" w:id="656"/>
    <w:p>
      <w:pPr>
        <w:spacing w:after="0"/>
        <w:ind w:left="0"/>
        <w:jc w:val="both"/>
      </w:pPr>
      <w:r>
        <w:rPr>
          <w:rFonts w:ascii="Times New Roman"/>
          <w:b w:val="false"/>
          <w:i w:val="false"/>
          <w:color w:val="000000"/>
          <w:sz w:val="28"/>
        </w:rPr>
        <w:t>
      _________________________________________________ байланысты (себебін көрсету) аккредиттеу туралы куәліктің телнұсқасын беруді сұраймын.</w:t>
      </w:r>
    </w:p>
    <w:bookmarkEnd w:id="656"/>
    <w:bookmarkStart w:name="z725" w:id="657"/>
    <w:p>
      <w:pPr>
        <w:spacing w:after="0"/>
        <w:ind w:left="0"/>
        <w:jc w:val="both"/>
      </w:pPr>
      <w:r>
        <w:rPr>
          <w:rFonts w:ascii="Times New Roman"/>
          <w:b w:val="false"/>
          <w:i w:val="false"/>
          <w:color w:val="000000"/>
          <w:sz w:val="28"/>
        </w:rPr>
        <w:t>
      Ұйым туралы мәліметтер:</w:t>
      </w:r>
    </w:p>
    <w:bookmarkEnd w:id="657"/>
    <w:bookmarkStart w:name="z726" w:id="658"/>
    <w:p>
      <w:pPr>
        <w:spacing w:after="0"/>
        <w:ind w:left="0"/>
        <w:jc w:val="both"/>
      </w:pPr>
      <w:r>
        <w:rPr>
          <w:rFonts w:ascii="Times New Roman"/>
          <w:b w:val="false"/>
          <w:i w:val="false"/>
          <w:color w:val="000000"/>
          <w:sz w:val="28"/>
        </w:rPr>
        <w:t>
      1. БСН _________________________________________________________</w:t>
      </w:r>
    </w:p>
    <w:bookmarkEnd w:id="658"/>
    <w:bookmarkStart w:name="z727" w:id="659"/>
    <w:p>
      <w:pPr>
        <w:spacing w:after="0"/>
        <w:ind w:left="0"/>
        <w:jc w:val="both"/>
      </w:pPr>
      <w:r>
        <w:rPr>
          <w:rFonts w:ascii="Times New Roman"/>
          <w:b w:val="false"/>
          <w:i w:val="false"/>
          <w:color w:val="000000"/>
          <w:sz w:val="28"/>
        </w:rPr>
        <w:t>
      2. Меншік нысаны _______________________________________________</w:t>
      </w:r>
    </w:p>
    <w:bookmarkEnd w:id="659"/>
    <w:bookmarkStart w:name="z728" w:id="660"/>
    <w:p>
      <w:pPr>
        <w:spacing w:after="0"/>
        <w:ind w:left="0"/>
        <w:jc w:val="both"/>
      </w:pPr>
      <w:r>
        <w:rPr>
          <w:rFonts w:ascii="Times New Roman"/>
          <w:b w:val="false"/>
          <w:i w:val="false"/>
          <w:color w:val="000000"/>
          <w:sz w:val="28"/>
        </w:rPr>
        <w:t>
      3. Өкілдің тегі, аты, әкесінің аты (бар болса)__________________________</w:t>
      </w:r>
    </w:p>
    <w:bookmarkEnd w:id="660"/>
    <w:bookmarkStart w:name="z729" w:id="661"/>
    <w:p>
      <w:pPr>
        <w:spacing w:after="0"/>
        <w:ind w:left="0"/>
        <w:jc w:val="both"/>
      </w:pPr>
      <w:r>
        <w:rPr>
          <w:rFonts w:ascii="Times New Roman"/>
          <w:b w:val="false"/>
          <w:i w:val="false"/>
          <w:color w:val="000000"/>
          <w:sz w:val="28"/>
        </w:rPr>
        <w:t>
      4. Тіркеу (қайта тіркеу) туралы куәлік_______________________________</w:t>
      </w:r>
    </w:p>
    <w:bookmarkEnd w:id="661"/>
    <w:bookmarkStart w:name="z730" w:id="662"/>
    <w:p>
      <w:pPr>
        <w:spacing w:after="0"/>
        <w:ind w:left="0"/>
        <w:jc w:val="both"/>
      </w:pPr>
      <w:r>
        <w:rPr>
          <w:rFonts w:ascii="Times New Roman"/>
          <w:b w:val="false"/>
          <w:i w:val="false"/>
          <w:color w:val="000000"/>
          <w:sz w:val="28"/>
        </w:rPr>
        <w:t>
      (№, сериясы, кім және қашан берген, ұйымдық-құқықтық нысаны)</w:t>
      </w:r>
    </w:p>
    <w:bookmarkEnd w:id="662"/>
    <w:bookmarkStart w:name="z731" w:id="663"/>
    <w:p>
      <w:pPr>
        <w:spacing w:after="0"/>
        <w:ind w:left="0"/>
        <w:jc w:val="both"/>
      </w:pPr>
      <w:r>
        <w:rPr>
          <w:rFonts w:ascii="Times New Roman"/>
          <w:b w:val="false"/>
          <w:i w:val="false"/>
          <w:color w:val="000000"/>
          <w:sz w:val="28"/>
        </w:rPr>
        <w:t>
      5. Мекенжайы ___________________________________________________</w:t>
      </w:r>
    </w:p>
    <w:bookmarkEnd w:id="663"/>
    <w:bookmarkStart w:name="z732" w:id="664"/>
    <w:p>
      <w:pPr>
        <w:spacing w:after="0"/>
        <w:ind w:left="0"/>
        <w:jc w:val="both"/>
      </w:pPr>
      <w:r>
        <w:rPr>
          <w:rFonts w:ascii="Times New Roman"/>
          <w:b w:val="false"/>
          <w:i w:val="false"/>
          <w:color w:val="000000"/>
          <w:sz w:val="28"/>
        </w:rPr>
        <w:t>
      почталық индексі, елі, облысы, қаласы, ауданы, елді мекені, көше атауы, үй/ғимарат (стационарлық үй-жайлар) нөмірі)</w:t>
      </w:r>
    </w:p>
    <w:bookmarkEnd w:id="664"/>
    <w:p>
      <w:pPr>
        <w:spacing w:after="0"/>
        <w:ind w:left="0"/>
        <w:jc w:val="both"/>
      </w:pPr>
      <w:r>
        <w:rPr>
          <w:rFonts w:ascii="Times New Roman"/>
          <w:b w:val="false"/>
          <w:i w:val="false"/>
          <w:color w:val="000000"/>
          <w:sz w:val="28"/>
        </w:rPr>
        <w:t xml:space="preserve">
      _______________ </w:t>
      </w:r>
    </w:p>
    <w:bookmarkStart w:name="z733" w:id="665"/>
    <w:p>
      <w:pPr>
        <w:spacing w:after="0"/>
        <w:ind w:left="0"/>
        <w:jc w:val="both"/>
      </w:pPr>
      <w:r>
        <w:rPr>
          <w:rFonts w:ascii="Times New Roman"/>
          <w:b w:val="false"/>
          <w:i w:val="false"/>
          <w:color w:val="000000"/>
          <w:sz w:val="28"/>
        </w:rPr>
        <w:t>
      (телефон,факс)</w:t>
      </w:r>
    </w:p>
    <w:bookmarkEnd w:id="665"/>
    <w:bookmarkStart w:name="z734" w:id="666"/>
    <w:p>
      <w:pPr>
        <w:spacing w:after="0"/>
        <w:ind w:left="0"/>
        <w:jc w:val="both"/>
      </w:pPr>
      <w:r>
        <w:rPr>
          <w:rFonts w:ascii="Times New Roman"/>
          <w:b w:val="false"/>
          <w:i w:val="false"/>
          <w:color w:val="000000"/>
          <w:sz w:val="28"/>
        </w:rPr>
        <w:t>
      6. Филиалдар, өкілдіктер __________________________________________</w:t>
      </w:r>
    </w:p>
    <w:bookmarkEnd w:id="666"/>
    <w:bookmarkStart w:name="z735" w:id="667"/>
    <w:p>
      <w:pPr>
        <w:spacing w:after="0"/>
        <w:ind w:left="0"/>
        <w:jc w:val="both"/>
      </w:pPr>
      <w:r>
        <w:rPr>
          <w:rFonts w:ascii="Times New Roman"/>
          <w:b w:val="false"/>
          <w:i w:val="false"/>
          <w:color w:val="000000"/>
          <w:sz w:val="28"/>
        </w:rPr>
        <w:t>
      ____________________________________________________________________</w:t>
      </w:r>
    </w:p>
    <w:bookmarkEnd w:id="667"/>
    <w:bookmarkStart w:name="z736" w:id="668"/>
    <w:p>
      <w:pPr>
        <w:spacing w:after="0"/>
        <w:ind w:left="0"/>
        <w:jc w:val="both"/>
      </w:pPr>
      <w:r>
        <w:rPr>
          <w:rFonts w:ascii="Times New Roman"/>
          <w:b w:val="false"/>
          <w:i w:val="false"/>
          <w:color w:val="000000"/>
          <w:sz w:val="28"/>
        </w:rPr>
        <w:t>
      (мекенжайы мен деректемелері)</w:t>
      </w:r>
    </w:p>
    <w:bookmarkEnd w:id="668"/>
    <w:bookmarkStart w:name="z737" w:id="669"/>
    <w:p>
      <w:pPr>
        <w:spacing w:after="0"/>
        <w:ind w:left="0"/>
        <w:jc w:val="both"/>
      </w:pPr>
      <w:r>
        <w:rPr>
          <w:rFonts w:ascii="Times New Roman"/>
          <w:b w:val="false"/>
          <w:i w:val="false"/>
          <w:color w:val="000000"/>
          <w:sz w:val="28"/>
        </w:rPr>
        <w:t>
      7. Бұрын берілген аккредиттеу туралы куәлік туралы ақпарат __________</w:t>
      </w:r>
    </w:p>
    <w:bookmarkEnd w:id="669"/>
    <w:bookmarkStart w:name="z738" w:id="670"/>
    <w:p>
      <w:pPr>
        <w:spacing w:after="0"/>
        <w:ind w:left="0"/>
        <w:jc w:val="both"/>
      </w:pPr>
      <w:r>
        <w:rPr>
          <w:rFonts w:ascii="Times New Roman"/>
          <w:b w:val="false"/>
          <w:i w:val="false"/>
          <w:color w:val="000000"/>
          <w:sz w:val="28"/>
        </w:rPr>
        <w:t>
      ____________________________________________________________________</w:t>
      </w:r>
    </w:p>
    <w:bookmarkEnd w:id="670"/>
    <w:bookmarkStart w:name="z739" w:id="671"/>
    <w:p>
      <w:pPr>
        <w:spacing w:after="0"/>
        <w:ind w:left="0"/>
        <w:jc w:val="both"/>
      </w:pPr>
      <w:r>
        <w:rPr>
          <w:rFonts w:ascii="Times New Roman"/>
          <w:b w:val="false"/>
          <w:i w:val="false"/>
          <w:color w:val="000000"/>
          <w:sz w:val="28"/>
        </w:rPr>
        <w:t>
      (тіркеу нөмірі, берілген күні, аккредиттеу мерзімі)</w:t>
      </w:r>
    </w:p>
    <w:bookmarkEnd w:id="671"/>
    <w:bookmarkStart w:name="z740" w:id="672"/>
    <w:p>
      <w:pPr>
        <w:spacing w:after="0"/>
        <w:ind w:left="0"/>
        <w:jc w:val="both"/>
      </w:pPr>
      <w:r>
        <w:rPr>
          <w:rFonts w:ascii="Times New Roman"/>
          <w:b w:val="false"/>
          <w:i w:val="false"/>
          <w:color w:val="000000"/>
          <w:sz w:val="28"/>
        </w:rPr>
        <w:t>
      Мемлекеттік көрсетілетін қызмет көрсету үшін қажетті менің дербес деректерімді жинауға және өңдеуге келсімімді беремін.</w:t>
      </w:r>
    </w:p>
    <w:bookmarkEnd w:id="672"/>
    <w:bookmarkStart w:name="z741" w:id="673"/>
    <w:p>
      <w:pPr>
        <w:spacing w:after="0"/>
        <w:ind w:left="0"/>
        <w:jc w:val="both"/>
      </w:pPr>
      <w:r>
        <w:rPr>
          <w:rFonts w:ascii="Times New Roman"/>
          <w:b w:val="false"/>
          <w:i w:val="false"/>
          <w:color w:val="000000"/>
          <w:sz w:val="28"/>
        </w:rPr>
        <w:t>
      Басшы _____________ __________________________________________</w:t>
      </w:r>
    </w:p>
    <w:bookmarkEnd w:id="673"/>
    <w:bookmarkStart w:name="z742" w:id="674"/>
    <w:p>
      <w:pPr>
        <w:spacing w:after="0"/>
        <w:ind w:left="0"/>
        <w:jc w:val="both"/>
      </w:pPr>
      <w:r>
        <w:rPr>
          <w:rFonts w:ascii="Times New Roman"/>
          <w:b w:val="false"/>
          <w:i w:val="false"/>
          <w:color w:val="000000"/>
          <w:sz w:val="28"/>
        </w:rPr>
        <w:t>
      (қолы) (тегі, аты, әкесінің аты (бар болса)</w:t>
      </w:r>
    </w:p>
    <w:bookmarkEnd w:id="674"/>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39"/>
              <w:gridCol w:w="4527"/>
            </w:tblGrid>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және</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даму министрінің</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30 қыркүйектегі</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831 бұйрығына</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14-қосымша</w:t>
                  </w:r>
                </w:p>
              </w:tc>
            </w:tr>
          </w:tbl>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3"/>
              <w:gridCol w:w="4523"/>
            </w:tblGrid>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қызметке</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лицензия беру" мемлекеттік</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қызмет</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стандартына</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bookmarkStart w:name="z745" w:id="675"/>
          <w:p>
            <w:pPr>
              <w:spacing w:after="20"/>
              <w:ind w:left="20"/>
              <w:jc w:val="both"/>
            </w:pPr>
            <w:r>
              <w:rPr>
                <w:rFonts w:ascii="Times New Roman"/>
                <w:b w:val="false"/>
                <w:i w:val="false"/>
                <w:color w:val="000000"/>
                <w:sz w:val="20"/>
              </w:rPr>
              <w:t>
нысан</w:t>
            </w:r>
          </w:p>
          <w:bookmarkEnd w:id="675"/>
        </w:tc>
      </w:tr>
    </w:tbl>
    <w:bookmarkStart w:name="z746" w:id="676"/>
    <w:p>
      <w:pPr>
        <w:spacing w:after="0"/>
        <w:ind w:left="0"/>
        <w:jc w:val="left"/>
      </w:pPr>
      <w:r>
        <w:rPr>
          <w:rFonts w:ascii="Times New Roman"/>
          <w:b/>
          <w:i w:val="false"/>
          <w:color w:val="000000"/>
        </w:rPr>
        <w:t xml:space="preserve"> Лицензияны және (немесе) лицензияға қосымшаны алуға арналған жеке тұлғаның өтiнiші</w:t>
      </w:r>
    </w:p>
    <w:bookmarkEnd w:id="676"/>
    <w:bookmarkStart w:name="z747" w:id="677"/>
    <w:p>
      <w:pPr>
        <w:spacing w:after="0"/>
        <w:ind w:left="0"/>
        <w:jc w:val="both"/>
      </w:pPr>
      <w:r>
        <w:rPr>
          <w:rFonts w:ascii="Times New Roman"/>
          <w:b w:val="false"/>
          <w:i w:val="false"/>
          <w:color w:val="000000"/>
          <w:sz w:val="28"/>
        </w:rPr>
        <w:t>
      __________________________________________________________________</w:t>
      </w:r>
    </w:p>
    <w:bookmarkEnd w:id="677"/>
    <w:bookmarkStart w:name="z748" w:id="678"/>
    <w:p>
      <w:pPr>
        <w:spacing w:after="0"/>
        <w:ind w:left="0"/>
        <w:jc w:val="both"/>
      </w:pPr>
      <w:r>
        <w:rPr>
          <w:rFonts w:ascii="Times New Roman"/>
          <w:b w:val="false"/>
          <w:i w:val="false"/>
          <w:color w:val="000000"/>
          <w:sz w:val="28"/>
        </w:rPr>
        <w:t>
      (лицензиардың толық атауы)</w:t>
      </w:r>
    </w:p>
    <w:bookmarkEnd w:id="678"/>
    <w:bookmarkStart w:name="z749" w:id="679"/>
    <w:p>
      <w:pPr>
        <w:spacing w:after="0"/>
        <w:ind w:left="0"/>
        <w:jc w:val="both"/>
      </w:pPr>
      <w:r>
        <w:rPr>
          <w:rFonts w:ascii="Times New Roman"/>
          <w:b w:val="false"/>
          <w:i w:val="false"/>
          <w:color w:val="000000"/>
          <w:sz w:val="28"/>
        </w:rPr>
        <w:t>
      ____________________________________________________________________</w:t>
      </w:r>
    </w:p>
    <w:bookmarkEnd w:id="679"/>
    <w:bookmarkStart w:name="z750" w:id="680"/>
    <w:p>
      <w:pPr>
        <w:spacing w:after="0"/>
        <w:ind w:left="0"/>
        <w:jc w:val="both"/>
      </w:pPr>
      <w:r>
        <w:rPr>
          <w:rFonts w:ascii="Times New Roman"/>
          <w:b w:val="false"/>
          <w:i w:val="false"/>
          <w:color w:val="000000"/>
          <w:sz w:val="28"/>
        </w:rPr>
        <w:t>
      (жеке тұлғаның тегi, аты, әкесiнiң аты (бар болса), жеке сәйкестендіру нөмірі)</w:t>
      </w:r>
    </w:p>
    <w:bookmarkEnd w:id="680"/>
    <w:p>
      <w:pPr>
        <w:spacing w:after="0"/>
        <w:ind w:left="0"/>
        <w:jc w:val="both"/>
      </w:pPr>
      <w:r>
        <w:rPr>
          <w:rFonts w:ascii="Times New Roman"/>
          <w:b w:val="false"/>
          <w:i w:val="false"/>
          <w:color w:val="000000"/>
          <w:sz w:val="28"/>
        </w:rPr>
        <w:t>
      ______________________________________________________________</w:t>
      </w:r>
    </w:p>
    <w:bookmarkStart w:name="z751" w:id="681"/>
    <w:p>
      <w:pPr>
        <w:spacing w:after="0"/>
        <w:ind w:left="0"/>
        <w:jc w:val="both"/>
      </w:pPr>
      <w:r>
        <w:rPr>
          <w:rFonts w:ascii="Times New Roman"/>
          <w:b w:val="false"/>
          <w:i w:val="false"/>
          <w:color w:val="000000"/>
          <w:sz w:val="28"/>
        </w:rPr>
        <w:t>
      (қызметтiң түрi және (немесе) қызметтiң кіші түр (-лері)інің толық атауы көрсетiлсiн) жүзеге асыруға лицензияны және (немесе) лицензияға қосымшаны қағаз жеткізгіште ______ (лицензияны қағаз жеткізгіште алу қажет болған жағдайда Х белгісін қою керек) беруiңiздi сұраймын.</w:t>
      </w:r>
    </w:p>
    <w:bookmarkEnd w:id="681"/>
    <w:bookmarkStart w:name="z752" w:id="682"/>
    <w:p>
      <w:pPr>
        <w:spacing w:after="0"/>
        <w:ind w:left="0"/>
        <w:jc w:val="both"/>
      </w:pPr>
      <w:r>
        <w:rPr>
          <w:rFonts w:ascii="Times New Roman"/>
          <w:b w:val="false"/>
          <w:i w:val="false"/>
          <w:color w:val="000000"/>
          <w:sz w:val="28"/>
        </w:rPr>
        <w:t>
      Жеке тұлғаның тұрғылықты мекенжайы</w:t>
      </w:r>
    </w:p>
    <w:bookmarkEnd w:id="682"/>
    <w:bookmarkStart w:name="z753" w:id="683"/>
    <w:p>
      <w:pPr>
        <w:spacing w:after="0"/>
        <w:ind w:left="0"/>
        <w:jc w:val="both"/>
      </w:pPr>
      <w:r>
        <w:rPr>
          <w:rFonts w:ascii="Times New Roman"/>
          <w:b w:val="false"/>
          <w:i w:val="false"/>
          <w:color w:val="000000"/>
          <w:sz w:val="28"/>
        </w:rPr>
        <w:t>
      ____________________________________________________________________</w:t>
      </w:r>
    </w:p>
    <w:bookmarkEnd w:id="683"/>
    <w:bookmarkStart w:name="z754" w:id="684"/>
    <w:p>
      <w:pPr>
        <w:spacing w:after="0"/>
        <w:ind w:left="0"/>
        <w:jc w:val="both"/>
      </w:pPr>
      <w:r>
        <w:rPr>
          <w:rFonts w:ascii="Times New Roman"/>
          <w:b w:val="false"/>
          <w:i w:val="false"/>
          <w:color w:val="000000"/>
          <w:sz w:val="28"/>
        </w:rPr>
        <w:t>
      (почталық индексі, елі, облысы, қаласы, ауданы, елді мекені, көше</w:t>
      </w:r>
    </w:p>
    <w:bookmarkEnd w:id="684"/>
    <w:bookmarkStart w:name="z755" w:id="685"/>
    <w:p>
      <w:pPr>
        <w:spacing w:after="0"/>
        <w:ind w:left="0"/>
        <w:jc w:val="both"/>
      </w:pPr>
      <w:r>
        <w:rPr>
          <w:rFonts w:ascii="Times New Roman"/>
          <w:b w:val="false"/>
          <w:i w:val="false"/>
          <w:color w:val="000000"/>
          <w:sz w:val="28"/>
        </w:rPr>
        <w:t>
      атауы, (стационарлық үй-жайлар) нөмірі)</w:t>
      </w:r>
    </w:p>
    <w:bookmarkEnd w:id="685"/>
    <w:bookmarkStart w:name="z756" w:id="686"/>
    <w:p>
      <w:pPr>
        <w:spacing w:after="0"/>
        <w:ind w:left="0"/>
        <w:jc w:val="both"/>
      </w:pPr>
      <w:r>
        <w:rPr>
          <w:rFonts w:ascii="Times New Roman"/>
          <w:b w:val="false"/>
          <w:i w:val="false"/>
          <w:color w:val="000000"/>
          <w:sz w:val="28"/>
        </w:rPr>
        <w:t>
      Электрондық почта ______________________________________________</w:t>
      </w:r>
    </w:p>
    <w:bookmarkEnd w:id="686"/>
    <w:bookmarkStart w:name="z757" w:id="687"/>
    <w:p>
      <w:pPr>
        <w:spacing w:after="0"/>
        <w:ind w:left="0"/>
        <w:jc w:val="both"/>
      </w:pPr>
      <w:r>
        <w:rPr>
          <w:rFonts w:ascii="Times New Roman"/>
          <w:b w:val="false"/>
          <w:i w:val="false"/>
          <w:color w:val="000000"/>
          <w:sz w:val="28"/>
        </w:rPr>
        <w:t>
      Телефондары ___________________________________________________</w:t>
      </w:r>
    </w:p>
    <w:bookmarkEnd w:id="687"/>
    <w:bookmarkStart w:name="z758" w:id="688"/>
    <w:p>
      <w:pPr>
        <w:spacing w:after="0"/>
        <w:ind w:left="0"/>
        <w:jc w:val="both"/>
      </w:pPr>
      <w:r>
        <w:rPr>
          <w:rFonts w:ascii="Times New Roman"/>
          <w:b w:val="false"/>
          <w:i w:val="false"/>
          <w:color w:val="000000"/>
          <w:sz w:val="28"/>
        </w:rPr>
        <w:t>
      Факс ___________________________________________________________</w:t>
      </w:r>
    </w:p>
    <w:bookmarkEnd w:id="688"/>
    <w:bookmarkStart w:name="z759" w:id="689"/>
    <w:p>
      <w:pPr>
        <w:spacing w:after="0"/>
        <w:ind w:left="0"/>
        <w:jc w:val="both"/>
      </w:pPr>
      <w:r>
        <w:rPr>
          <w:rFonts w:ascii="Times New Roman"/>
          <w:b w:val="false"/>
          <w:i w:val="false"/>
          <w:color w:val="000000"/>
          <w:sz w:val="28"/>
        </w:rPr>
        <w:t>
      Банк шоты ______________________________________________________</w:t>
      </w:r>
    </w:p>
    <w:bookmarkEnd w:id="689"/>
    <w:bookmarkStart w:name="z760" w:id="690"/>
    <w:p>
      <w:pPr>
        <w:spacing w:after="0"/>
        <w:ind w:left="0"/>
        <w:jc w:val="both"/>
      </w:pPr>
      <w:r>
        <w:rPr>
          <w:rFonts w:ascii="Times New Roman"/>
          <w:b w:val="false"/>
          <w:i w:val="false"/>
          <w:color w:val="000000"/>
          <w:sz w:val="28"/>
        </w:rPr>
        <w:t>
      (шот нөмірі, банктiң атауы және орналасқан жерi)</w:t>
      </w:r>
    </w:p>
    <w:bookmarkEnd w:id="690"/>
    <w:bookmarkStart w:name="z761" w:id="691"/>
    <w:p>
      <w:pPr>
        <w:spacing w:after="0"/>
        <w:ind w:left="0"/>
        <w:jc w:val="both"/>
      </w:pPr>
      <w:r>
        <w:rPr>
          <w:rFonts w:ascii="Times New Roman"/>
          <w:b w:val="false"/>
          <w:i w:val="false"/>
          <w:color w:val="000000"/>
          <w:sz w:val="28"/>
        </w:rPr>
        <w:t>
      Қызметті немесе іс-қимылды (операцияларды) жүзеге асыру объектісінің мекенжайы</w:t>
      </w:r>
    </w:p>
    <w:bookmarkEnd w:id="691"/>
    <w:p>
      <w:pPr>
        <w:spacing w:after="0"/>
        <w:ind w:left="0"/>
        <w:jc w:val="both"/>
      </w:pPr>
      <w:r>
        <w:rPr>
          <w:rFonts w:ascii="Times New Roman"/>
          <w:b w:val="false"/>
          <w:i w:val="false"/>
          <w:color w:val="000000"/>
          <w:sz w:val="28"/>
        </w:rPr>
        <w:t>
      __________________________________________________________</w:t>
      </w:r>
    </w:p>
    <w:bookmarkStart w:name="z762" w:id="692"/>
    <w:p>
      <w:pPr>
        <w:spacing w:after="0"/>
        <w:ind w:left="0"/>
        <w:jc w:val="both"/>
      </w:pPr>
      <w:r>
        <w:rPr>
          <w:rFonts w:ascii="Times New Roman"/>
          <w:b w:val="false"/>
          <w:i w:val="false"/>
          <w:color w:val="000000"/>
          <w:sz w:val="28"/>
        </w:rPr>
        <w:t>
      (почталық индексі, елі, облысы, қаласы, ауданы, елді мекені, көше атауы,</w:t>
      </w:r>
    </w:p>
    <w:bookmarkEnd w:id="692"/>
    <w:bookmarkStart w:name="z763" w:id="693"/>
    <w:p>
      <w:pPr>
        <w:spacing w:after="0"/>
        <w:ind w:left="0"/>
        <w:jc w:val="both"/>
      </w:pPr>
      <w:r>
        <w:rPr>
          <w:rFonts w:ascii="Times New Roman"/>
          <w:b w:val="false"/>
          <w:i w:val="false"/>
          <w:color w:val="000000"/>
          <w:sz w:val="28"/>
        </w:rPr>
        <w:t>
      үй/ғимарат (стационарлық үй-жайлар) нөмірі)</w:t>
      </w:r>
    </w:p>
    <w:bookmarkEnd w:id="693"/>
    <w:bookmarkStart w:name="z764" w:id="694"/>
    <w:p>
      <w:pPr>
        <w:spacing w:after="0"/>
        <w:ind w:left="0"/>
        <w:jc w:val="both"/>
      </w:pPr>
      <w:r>
        <w:rPr>
          <w:rFonts w:ascii="Times New Roman"/>
          <w:b w:val="false"/>
          <w:i w:val="false"/>
          <w:color w:val="000000"/>
          <w:sz w:val="28"/>
        </w:rPr>
        <w:t>
      қосымша______ парақта қоса беріліп отыр</w:t>
      </w:r>
    </w:p>
    <w:bookmarkEnd w:id="694"/>
    <w:bookmarkStart w:name="z765" w:id="695"/>
    <w:p>
      <w:pPr>
        <w:spacing w:after="0"/>
        <w:ind w:left="0"/>
        <w:jc w:val="both"/>
      </w:pPr>
      <w:r>
        <w:rPr>
          <w:rFonts w:ascii="Times New Roman"/>
          <w:b w:val="false"/>
          <w:i w:val="false"/>
          <w:color w:val="000000"/>
          <w:sz w:val="28"/>
        </w:rPr>
        <w:t>
      Осымен:</w:t>
      </w:r>
    </w:p>
    <w:bookmarkEnd w:id="695"/>
    <w:bookmarkStart w:name="z766" w:id="696"/>
    <w:p>
      <w:pPr>
        <w:spacing w:after="0"/>
        <w:ind w:left="0"/>
        <w:jc w:val="both"/>
      </w:pPr>
      <w:r>
        <w:rPr>
          <w:rFonts w:ascii="Times New Roman"/>
          <w:b w:val="false"/>
          <w:i w:val="false"/>
          <w:color w:val="000000"/>
          <w:sz w:val="28"/>
        </w:rPr>
        <w:t>
      1) көрсетілген барлық деректердің ресми байланыстар болып табылатындығы және оларға лицензияны және (немесе) лицензияға қосымшаны беру немесе беруден бас тарту мәселелері бойынша кез келген ақпаратты жіберуге болатындығы;</w:t>
      </w:r>
    </w:p>
    <w:bookmarkEnd w:id="696"/>
    <w:bookmarkStart w:name="z767" w:id="697"/>
    <w:p>
      <w:pPr>
        <w:spacing w:after="0"/>
        <w:ind w:left="0"/>
        <w:jc w:val="both"/>
      </w:pPr>
      <w:r>
        <w:rPr>
          <w:rFonts w:ascii="Times New Roman"/>
          <w:b w:val="false"/>
          <w:i w:val="false"/>
          <w:color w:val="000000"/>
          <w:sz w:val="28"/>
        </w:rPr>
        <w:t>
      2) өтініш берушіге қызметтің лицензияланатын түрімен және (немесе) кіші түрімен айналысуға сот тыйым салмайтыны;</w:t>
      </w:r>
    </w:p>
    <w:bookmarkEnd w:id="697"/>
    <w:bookmarkStart w:name="z768" w:id="698"/>
    <w:p>
      <w:pPr>
        <w:spacing w:after="0"/>
        <w:ind w:left="0"/>
        <w:jc w:val="both"/>
      </w:pPr>
      <w:r>
        <w:rPr>
          <w:rFonts w:ascii="Times New Roman"/>
          <w:b w:val="false"/>
          <w:i w:val="false"/>
          <w:color w:val="000000"/>
          <w:sz w:val="28"/>
        </w:rPr>
        <w:t>
      3) қоса берілген құжаттардың барлығы шындыққа сәйкес келетіні және жарамды болып табылатындығы расталады;</w:t>
      </w:r>
    </w:p>
    <w:bookmarkEnd w:id="698"/>
    <w:bookmarkStart w:name="z769" w:id="699"/>
    <w:p>
      <w:pPr>
        <w:spacing w:after="0"/>
        <w:ind w:left="0"/>
        <w:jc w:val="both"/>
      </w:pPr>
      <w:r>
        <w:rPr>
          <w:rFonts w:ascii="Times New Roman"/>
          <w:b w:val="false"/>
          <w:i w:val="false"/>
          <w:color w:val="000000"/>
          <w:sz w:val="28"/>
        </w:rPr>
        <w:t>
      4) өтініш беруші лицензияны және (немесе) лицензияға қосымшаны беру кезінде ақпараттық жүйелерде қамтылған, заңмен қорғалатын құпияны құрайтын қолжетімділігі шектеулі дербес деректерді пайдалануға келісімін береді;</w:t>
      </w:r>
    </w:p>
    <w:bookmarkEnd w:id="699"/>
    <w:bookmarkStart w:name="z770" w:id="700"/>
    <w:p>
      <w:pPr>
        <w:spacing w:after="0"/>
        <w:ind w:left="0"/>
        <w:jc w:val="both"/>
      </w:pPr>
      <w:r>
        <w:rPr>
          <w:rFonts w:ascii="Times New Roman"/>
          <w:b w:val="false"/>
          <w:i w:val="false"/>
          <w:color w:val="000000"/>
          <w:sz w:val="28"/>
        </w:rPr>
        <w:t>
      5) өтініш беруші Мемлекеттік корпорация қызметкерінің өтінішті электрондық цифрлық қолтаңбамен растауына келіседі (Мемлекеттік корпорация арқылы жүгінген жағдайда).</w:t>
      </w:r>
    </w:p>
    <w:bookmarkEnd w:id="700"/>
    <w:bookmarkStart w:name="z771" w:id="701"/>
    <w:p>
      <w:pPr>
        <w:spacing w:after="0"/>
        <w:ind w:left="0"/>
        <w:jc w:val="both"/>
      </w:pPr>
      <w:r>
        <w:rPr>
          <w:rFonts w:ascii="Times New Roman"/>
          <w:b w:val="false"/>
          <w:i w:val="false"/>
          <w:color w:val="000000"/>
          <w:sz w:val="28"/>
        </w:rPr>
        <w:t>
      Жеке тұлға __________ __________________________________________</w:t>
      </w:r>
    </w:p>
    <w:bookmarkEnd w:id="701"/>
    <w:bookmarkStart w:name="z772" w:id="702"/>
    <w:p>
      <w:pPr>
        <w:spacing w:after="0"/>
        <w:ind w:left="0"/>
        <w:jc w:val="both"/>
      </w:pPr>
      <w:r>
        <w:rPr>
          <w:rFonts w:ascii="Times New Roman"/>
          <w:b w:val="false"/>
          <w:i w:val="false"/>
          <w:color w:val="000000"/>
          <w:sz w:val="28"/>
        </w:rPr>
        <w:t>
      (қолы) (тегi, аты, әкесiнiң аты (бар болса)</w:t>
      </w:r>
    </w:p>
    <w:bookmarkEnd w:id="702"/>
    <w:bookmarkStart w:name="z773" w:id="703"/>
    <w:p>
      <w:pPr>
        <w:spacing w:after="0"/>
        <w:ind w:left="0"/>
        <w:jc w:val="both"/>
      </w:pPr>
      <w:r>
        <w:rPr>
          <w:rFonts w:ascii="Times New Roman"/>
          <w:b w:val="false"/>
          <w:i w:val="false"/>
          <w:color w:val="000000"/>
          <w:sz w:val="28"/>
        </w:rPr>
        <w:t>
      Мөр орны Толтыру күні: 20 ___ жылғы "__" ______</w:t>
      </w:r>
    </w:p>
    <w:bookmarkEnd w:id="703"/>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39"/>
              <w:gridCol w:w="4527"/>
            </w:tblGrid>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және</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даму министрінің</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30 қыркүйектегі</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831 бұйрығына</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15-қосымша</w:t>
                  </w:r>
                </w:p>
              </w:tc>
            </w:tr>
          </w:tbl>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3"/>
              <w:gridCol w:w="4523"/>
            </w:tblGrid>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қызметке</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лицензия беру" мемлекеттік</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қызмет</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стандартына</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bookmarkStart w:name="z776" w:id="704"/>
          <w:p>
            <w:pPr>
              <w:spacing w:after="20"/>
              <w:ind w:left="20"/>
              <w:jc w:val="both"/>
            </w:pPr>
            <w:r>
              <w:rPr>
                <w:rFonts w:ascii="Times New Roman"/>
                <w:b w:val="false"/>
                <w:i w:val="false"/>
                <w:color w:val="000000"/>
                <w:sz w:val="20"/>
              </w:rPr>
              <w:t>
нысан</w:t>
            </w:r>
          </w:p>
          <w:bookmarkEnd w:id="704"/>
        </w:tc>
      </w:tr>
    </w:tbl>
    <w:bookmarkStart w:name="z777" w:id="705"/>
    <w:p>
      <w:pPr>
        <w:spacing w:after="0"/>
        <w:ind w:left="0"/>
        <w:jc w:val="left"/>
      </w:pPr>
      <w:r>
        <w:rPr>
          <w:rFonts w:ascii="Times New Roman"/>
          <w:b/>
          <w:i w:val="false"/>
          <w:color w:val="000000"/>
        </w:rPr>
        <w:t xml:space="preserve"> Лицензияны және (немесе) лицензияға қосымшаны алуға арналған заңды тұлғаның өтiнiші</w:t>
      </w:r>
    </w:p>
    <w:bookmarkEnd w:id="705"/>
    <w:bookmarkStart w:name="z778" w:id="706"/>
    <w:p>
      <w:pPr>
        <w:spacing w:after="0"/>
        <w:ind w:left="0"/>
        <w:jc w:val="both"/>
      </w:pPr>
      <w:r>
        <w:rPr>
          <w:rFonts w:ascii="Times New Roman"/>
          <w:b w:val="false"/>
          <w:i w:val="false"/>
          <w:color w:val="000000"/>
          <w:sz w:val="28"/>
        </w:rPr>
        <w:t>
      ____________________________________________________________________</w:t>
      </w:r>
    </w:p>
    <w:bookmarkEnd w:id="706"/>
    <w:bookmarkStart w:name="z779" w:id="707"/>
    <w:p>
      <w:pPr>
        <w:spacing w:after="0"/>
        <w:ind w:left="0"/>
        <w:jc w:val="both"/>
      </w:pPr>
      <w:r>
        <w:rPr>
          <w:rFonts w:ascii="Times New Roman"/>
          <w:b w:val="false"/>
          <w:i w:val="false"/>
          <w:color w:val="000000"/>
          <w:sz w:val="28"/>
        </w:rPr>
        <w:t>
      (лицензиардың толық атауы)</w:t>
      </w:r>
    </w:p>
    <w:bookmarkEnd w:id="707"/>
    <w:bookmarkStart w:name="z780" w:id="708"/>
    <w:p>
      <w:pPr>
        <w:spacing w:after="0"/>
        <w:ind w:left="0"/>
        <w:jc w:val="both"/>
      </w:pPr>
      <w:r>
        <w:rPr>
          <w:rFonts w:ascii="Times New Roman"/>
          <w:b w:val="false"/>
          <w:i w:val="false"/>
          <w:color w:val="000000"/>
          <w:sz w:val="28"/>
        </w:rPr>
        <w:t xml:space="preserve">
      (заңды тұлғаның (соның ішінде шетелдік заңды тұлғаның) толық атауы, мекенжайы, бизнес-сәйкестендіру нөмірі, заңды тұлғаның бизнес-сәйкестендіру нөмірі болмаған жағдайда – шетелдік заңды тұлға филиалының немесе өкілдігінің бизнес-сәйкестендіру нөмірі) </w:t>
      </w:r>
    </w:p>
    <w:bookmarkEnd w:id="708"/>
    <w:p>
      <w:pPr>
        <w:spacing w:after="0"/>
        <w:ind w:left="0"/>
        <w:jc w:val="both"/>
      </w:pPr>
      <w:r>
        <w:rPr>
          <w:rFonts w:ascii="Times New Roman"/>
          <w:b w:val="false"/>
          <w:i w:val="false"/>
          <w:color w:val="000000"/>
          <w:sz w:val="28"/>
        </w:rPr>
        <w:t>
      ____________________________________________________________________</w:t>
      </w:r>
    </w:p>
    <w:bookmarkStart w:name="z781" w:id="709"/>
    <w:p>
      <w:pPr>
        <w:spacing w:after="0"/>
        <w:ind w:left="0"/>
        <w:jc w:val="both"/>
      </w:pPr>
      <w:r>
        <w:rPr>
          <w:rFonts w:ascii="Times New Roman"/>
          <w:b w:val="false"/>
          <w:i w:val="false"/>
          <w:color w:val="000000"/>
          <w:sz w:val="28"/>
        </w:rPr>
        <w:t>
      (қызметтiң түрi және (немесе) қызметтің кіші түр(-лері)інің толық атауы көрсетiлсiн)________________________________________________________________________________________________________жүзеге асыруға лицензияны және (немесе) лицензияға қосымшаны қағаз жеткізгіште ___________ (лицензияны қағаз жеткізгіште алу қажет болған жағдайда Х белгісін қою керек) беруiңiздi сұраймын.</w:t>
      </w:r>
    </w:p>
    <w:bookmarkEnd w:id="709"/>
    <w:bookmarkStart w:name="z782" w:id="710"/>
    <w:p>
      <w:pPr>
        <w:spacing w:after="0"/>
        <w:ind w:left="0"/>
        <w:jc w:val="both"/>
      </w:pPr>
      <w:r>
        <w:rPr>
          <w:rFonts w:ascii="Times New Roman"/>
          <w:b w:val="false"/>
          <w:i w:val="false"/>
          <w:color w:val="000000"/>
          <w:sz w:val="28"/>
        </w:rPr>
        <w:t>
      Заңды тұлғаның мекенжайы _______________________________(шетелдік заңды тұлға үшін)</w:t>
      </w:r>
    </w:p>
    <w:bookmarkEnd w:id="710"/>
    <w:bookmarkStart w:name="z783" w:id="711"/>
    <w:p>
      <w:pPr>
        <w:spacing w:after="0"/>
        <w:ind w:left="0"/>
        <w:jc w:val="both"/>
      </w:pPr>
      <w:r>
        <w:rPr>
          <w:rFonts w:ascii="Times New Roman"/>
          <w:b w:val="false"/>
          <w:i w:val="false"/>
          <w:color w:val="000000"/>
          <w:sz w:val="28"/>
        </w:rPr>
        <w:t>
      Электрондық почта ______________________________________________</w:t>
      </w:r>
    </w:p>
    <w:bookmarkEnd w:id="711"/>
    <w:bookmarkStart w:name="z784" w:id="712"/>
    <w:p>
      <w:pPr>
        <w:spacing w:after="0"/>
        <w:ind w:left="0"/>
        <w:jc w:val="both"/>
      </w:pPr>
      <w:r>
        <w:rPr>
          <w:rFonts w:ascii="Times New Roman"/>
          <w:b w:val="false"/>
          <w:i w:val="false"/>
          <w:color w:val="000000"/>
          <w:sz w:val="28"/>
        </w:rPr>
        <w:t>
      Телефондары___________________________________________________</w:t>
      </w:r>
    </w:p>
    <w:bookmarkEnd w:id="712"/>
    <w:bookmarkStart w:name="z785" w:id="713"/>
    <w:p>
      <w:pPr>
        <w:spacing w:after="0"/>
        <w:ind w:left="0"/>
        <w:jc w:val="both"/>
      </w:pPr>
      <w:r>
        <w:rPr>
          <w:rFonts w:ascii="Times New Roman"/>
          <w:b w:val="false"/>
          <w:i w:val="false"/>
          <w:color w:val="000000"/>
          <w:sz w:val="28"/>
        </w:rPr>
        <w:t>
      Факс ___________________________________________________________</w:t>
      </w:r>
    </w:p>
    <w:bookmarkEnd w:id="713"/>
    <w:bookmarkStart w:name="z786" w:id="714"/>
    <w:p>
      <w:pPr>
        <w:spacing w:after="0"/>
        <w:ind w:left="0"/>
        <w:jc w:val="both"/>
      </w:pPr>
      <w:r>
        <w:rPr>
          <w:rFonts w:ascii="Times New Roman"/>
          <w:b w:val="false"/>
          <w:i w:val="false"/>
          <w:color w:val="000000"/>
          <w:sz w:val="28"/>
        </w:rPr>
        <w:t>
      Банк шоты ____________________________________________________</w:t>
      </w:r>
    </w:p>
    <w:bookmarkEnd w:id="714"/>
    <w:bookmarkStart w:name="z787" w:id="715"/>
    <w:p>
      <w:pPr>
        <w:spacing w:after="0"/>
        <w:ind w:left="0"/>
        <w:jc w:val="both"/>
      </w:pPr>
      <w:r>
        <w:rPr>
          <w:rFonts w:ascii="Times New Roman"/>
          <w:b w:val="false"/>
          <w:i w:val="false"/>
          <w:color w:val="000000"/>
          <w:sz w:val="28"/>
        </w:rPr>
        <w:t>
      (шот нөмірі, банктiң атауы және орналасқан жерi)</w:t>
      </w:r>
    </w:p>
    <w:bookmarkEnd w:id="715"/>
    <w:bookmarkStart w:name="z788" w:id="716"/>
    <w:p>
      <w:pPr>
        <w:spacing w:after="0"/>
        <w:ind w:left="0"/>
        <w:jc w:val="both"/>
      </w:pPr>
      <w:r>
        <w:rPr>
          <w:rFonts w:ascii="Times New Roman"/>
          <w:b w:val="false"/>
          <w:i w:val="false"/>
          <w:color w:val="000000"/>
          <w:sz w:val="28"/>
        </w:rPr>
        <w:t>
      Қызметті немесе іс-қимылды (операцияларды) жүзеге асыру объектісінің мекенжайы</w:t>
      </w:r>
    </w:p>
    <w:bookmarkEnd w:id="716"/>
    <w:bookmarkStart w:name="z789" w:id="717"/>
    <w:p>
      <w:pPr>
        <w:spacing w:after="0"/>
        <w:ind w:left="0"/>
        <w:jc w:val="both"/>
      </w:pPr>
      <w:r>
        <w:rPr>
          <w:rFonts w:ascii="Times New Roman"/>
          <w:b w:val="false"/>
          <w:i w:val="false"/>
          <w:color w:val="000000"/>
          <w:sz w:val="28"/>
        </w:rPr>
        <w:t>
      ____________________________________________________________________</w:t>
      </w:r>
    </w:p>
    <w:bookmarkEnd w:id="717"/>
    <w:bookmarkStart w:name="z790" w:id="718"/>
    <w:p>
      <w:pPr>
        <w:spacing w:after="0"/>
        <w:ind w:left="0"/>
        <w:jc w:val="both"/>
      </w:pPr>
      <w:r>
        <w:rPr>
          <w:rFonts w:ascii="Times New Roman"/>
          <w:b w:val="false"/>
          <w:i w:val="false"/>
          <w:color w:val="000000"/>
          <w:sz w:val="28"/>
        </w:rPr>
        <w:t>
      (почталық индексі, елі, облысы, қаласы, ауданы, елді мекені, көше атауы,</w:t>
      </w:r>
    </w:p>
    <w:bookmarkEnd w:id="718"/>
    <w:bookmarkStart w:name="z791" w:id="719"/>
    <w:p>
      <w:pPr>
        <w:spacing w:after="0"/>
        <w:ind w:left="0"/>
        <w:jc w:val="both"/>
      </w:pPr>
      <w:r>
        <w:rPr>
          <w:rFonts w:ascii="Times New Roman"/>
          <w:b w:val="false"/>
          <w:i w:val="false"/>
          <w:color w:val="000000"/>
          <w:sz w:val="28"/>
        </w:rPr>
        <w:t>
      үй/ғимарат (стационарлық үй-жайлар) нөмірі)</w:t>
      </w:r>
    </w:p>
    <w:bookmarkEnd w:id="719"/>
    <w:bookmarkStart w:name="z792" w:id="720"/>
    <w:p>
      <w:pPr>
        <w:spacing w:after="0"/>
        <w:ind w:left="0"/>
        <w:jc w:val="both"/>
      </w:pPr>
      <w:r>
        <w:rPr>
          <w:rFonts w:ascii="Times New Roman"/>
          <w:b w:val="false"/>
          <w:i w:val="false"/>
          <w:color w:val="000000"/>
          <w:sz w:val="28"/>
        </w:rPr>
        <w:t xml:space="preserve">
      қосымша _________ парақта қоса беріліп отыр. </w:t>
      </w:r>
    </w:p>
    <w:bookmarkEnd w:id="720"/>
    <w:bookmarkStart w:name="z793" w:id="721"/>
    <w:p>
      <w:pPr>
        <w:spacing w:after="0"/>
        <w:ind w:left="0"/>
        <w:jc w:val="both"/>
      </w:pPr>
      <w:r>
        <w:rPr>
          <w:rFonts w:ascii="Times New Roman"/>
          <w:b w:val="false"/>
          <w:i w:val="false"/>
          <w:color w:val="000000"/>
          <w:sz w:val="28"/>
        </w:rPr>
        <w:t>
      Осымен:</w:t>
      </w:r>
    </w:p>
    <w:bookmarkEnd w:id="721"/>
    <w:bookmarkStart w:name="z794" w:id="722"/>
    <w:p>
      <w:pPr>
        <w:spacing w:after="0"/>
        <w:ind w:left="0"/>
        <w:jc w:val="both"/>
      </w:pPr>
      <w:r>
        <w:rPr>
          <w:rFonts w:ascii="Times New Roman"/>
          <w:b w:val="false"/>
          <w:i w:val="false"/>
          <w:color w:val="000000"/>
          <w:sz w:val="28"/>
        </w:rPr>
        <w:t>
      1) көрсетілген барлық деректердің ресми байланыстар болып табылатындығы және оларға лицензияны және (немесе) лицензияға қосымшаны беру немесе беруден бас тарту мәселелері бойынша кез келген ақпаратты жіберуге болатындығы;</w:t>
      </w:r>
    </w:p>
    <w:bookmarkEnd w:id="722"/>
    <w:bookmarkStart w:name="z795" w:id="723"/>
    <w:p>
      <w:pPr>
        <w:spacing w:after="0"/>
        <w:ind w:left="0"/>
        <w:jc w:val="both"/>
      </w:pPr>
      <w:r>
        <w:rPr>
          <w:rFonts w:ascii="Times New Roman"/>
          <w:b w:val="false"/>
          <w:i w:val="false"/>
          <w:color w:val="000000"/>
          <w:sz w:val="28"/>
        </w:rPr>
        <w:t>
      2) өтініш берушіге қызметтің лицензияланатын түрімен және (немесе) кіші түрімен айналысуға сот тыйым салмайтыны;</w:t>
      </w:r>
    </w:p>
    <w:bookmarkEnd w:id="723"/>
    <w:bookmarkStart w:name="z796" w:id="724"/>
    <w:p>
      <w:pPr>
        <w:spacing w:after="0"/>
        <w:ind w:left="0"/>
        <w:jc w:val="both"/>
      </w:pPr>
      <w:r>
        <w:rPr>
          <w:rFonts w:ascii="Times New Roman"/>
          <w:b w:val="false"/>
          <w:i w:val="false"/>
          <w:color w:val="000000"/>
          <w:sz w:val="28"/>
        </w:rPr>
        <w:t>
      3) қоса берілген құжаттардың барлығы шындыққа сәйкес келетіні және жарамды болып табылатындығы расталады;</w:t>
      </w:r>
    </w:p>
    <w:bookmarkEnd w:id="724"/>
    <w:bookmarkStart w:name="z797" w:id="725"/>
    <w:p>
      <w:pPr>
        <w:spacing w:after="0"/>
        <w:ind w:left="0"/>
        <w:jc w:val="both"/>
      </w:pPr>
      <w:r>
        <w:rPr>
          <w:rFonts w:ascii="Times New Roman"/>
          <w:b w:val="false"/>
          <w:i w:val="false"/>
          <w:color w:val="000000"/>
          <w:sz w:val="28"/>
        </w:rPr>
        <w:t>
      4) өтініш беруші лицензияны және (немесе) лицензияға қосымшаны беру кезінде ақпараттық жүйелерде қамтылған, заңмен қорғалатын құпияны құрайтын қолжетімділігі шектеулі дербес деректерді пайдалануға келісімін береді;</w:t>
      </w:r>
    </w:p>
    <w:bookmarkEnd w:id="725"/>
    <w:bookmarkStart w:name="z798" w:id="726"/>
    <w:p>
      <w:pPr>
        <w:spacing w:after="0"/>
        <w:ind w:left="0"/>
        <w:jc w:val="both"/>
      </w:pPr>
      <w:r>
        <w:rPr>
          <w:rFonts w:ascii="Times New Roman"/>
          <w:b w:val="false"/>
          <w:i w:val="false"/>
          <w:color w:val="000000"/>
          <w:sz w:val="28"/>
        </w:rPr>
        <w:t>
      5) өтініш беруші Мемлекеттік корпорация қызметкерінің өтінішті электрондық цифрлық қолтаңбамен растауына келіседі (Мемлекеттік корпорация арқылы жүгінген жағдайда).</w:t>
      </w:r>
    </w:p>
    <w:bookmarkEnd w:id="726"/>
    <w:bookmarkStart w:name="z799" w:id="727"/>
    <w:p>
      <w:pPr>
        <w:spacing w:after="0"/>
        <w:ind w:left="0"/>
        <w:jc w:val="both"/>
      </w:pPr>
      <w:r>
        <w:rPr>
          <w:rFonts w:ascii="Times New Roman"/>
          <w:b w:val="false"/>
          <w:i w:val="false"/>
          <w:color w:val="000000"/>
          <w:sz w:val="28"/>
        </w:rPr>
        <w:t>
      Басшы ______________ ___________________________________________</w:t>
      </w:r>
    </w:p>
    <w:bookmarkEnd w:id="727"/>
    <w:bookmarkStart w:name="z800" w:id="728"/>
    <w:p>
      <w:pPr>
        <w:spacing w:after="0"/>
        <w:ind w:left="0"/>
        <w:jc w:val="both"/>
      </w:pPr>
      <w:r>
        <w:rPr>
          <w:rFonts w:ascii="Times New Roman"/>
          <w:b w:val="false"/>
          <w:i w:val="false"/>
          <w:color w:val="000000"/>
          <w:sz w:val="28"/>
        </w:rPr>
        <w:t>
      (қолы) (тегi, аты, әкесiнiң аты (бар болса)</w:t>
      </w:r>
    </w:p>
    <w:bookmarkEnd w:id="728"/>
    <w:bookmarkStart w:name="z801" w:id="729"/>
    <w:p>
      <w:pPr>
        <w:spacing w:after="0"/>
        <w:ind w:left="0"/>
        <w:jc w:val="both"/>
      </w:pPr>
      <w:r>
        <w:rPr>
          <w:rFonts w:ascii="Times New Roman"/>
          <w:b w:val="false"/>
          <w:i w:val="false"/>
          <w:color w:val="000000"/>
          <w:sz w:val="28"/>
        </w:rPr>
        <w:t>
      Мөр орны Толтыру күні: 20__ жылғы "__" _____________</w:t>
      </w:r>
    </w:p>
    <w:bookmarkEnd w:id="729"/>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39"/>
              <w:gridCol w:w="4527"/>
            </w:tblGrid>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және</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даму министрінің</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30 қыркүйектегі</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831 бұйрығына</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16-қосымша</w:t>
                  </w:r>
                </w:p>
              </w:tc>
            </w:tr>
          </w:tbl>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3"/>
              <w:gridCol w:w="4523"/>
            </w:tblGrid>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қызметке</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лицензия беру" мемлекеттік</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қызмет</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стандартына</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bookmarkStart w:name="z804" w:id="730"/>
          <w:p>
            <w:pPr>
              <w:spacing w:after="20"/>
              <w:ind w:left="20"/>
              <w:jc w:val="both"/>
            </w:pPr>
            <w:r>
              <w:rPr>
                <w:rFonts w:ascii="Times New Roman"/>
                <w:b w:val="false"/>
                <w:i w:val="false"/>
                <w:color w:val="000000"/>
                <w:sz w:val="20"/>
              </w:rPr>
              <w:t>
нысан</w:t>
            </w:r>
          </w:p>
          <w:bookmarkEnd w:id="730"/>
        </w:tc>
      </w:tr>
    </w:tbl>
    <w:bookmarkStart w:name="z805" w:id="731"/>
    <w:p>
      <w:pPr>
        <w:spacing w:after="0"/>
        <w:ind w:left="0"/>
        <w:jc w:val="left"/>
      </w:pPr>
      <w:r>
        <w:rPr>
          <w:rFonts w:ascii="Times New Roman"/>
          <w:b/>
          <w:i w:val="false"/>
          <w:color w:val="000000"/>
        </w:rPr>
        <w:t xml:space="preserve"> Лицензияны және (немесе) лицензияға қосымшаны қайта ресімдеуге арналған жеке тұлғаның өтiнiші</w:t>
      </w:r>
    </w:p>
    <w:bookmarkEnd w:id="731"/>
    <w:bookmarkStart w:name="z806" w:id="732"/>
    <w:p>
      <w:pPr>
        <w:spacing w:after="0"/>
        <w:ind w:left="0"/>
        <w:jc w:val="both"/>
      </w:pPr>
      <w:r>
        <w:rPr>
          <w:rFonts w:ascii="Times New Roman"/>
          <w:b w:val="false"/>
          <w:i w:val="false"/>
          <w:color w:val="000000"/>
          <w:sz w:val="28"/>
        </w:rPr>
        <w:t>
      ____________________________________________________________________</w:t>
      </w:r>
    </w:p>
    <w:bookmarkEnd w:id="732"/>
    <w:bookmarkStart w:name="z807" w:id="733"/>
    <w:p>
      <w:pPr>
        <w:spacing w:after="0"/>
        <w:ind w:left="0"/>
        <w:jc w:val="both"/>
      </w:pPr>
      <w:r>
        <w:rPr>
          <w:rFonts w:ascii="Times New Roman"/>
          <w:b w:val="false"/>
          <w:i w:val="false"/>
          <w:color w:val="000000"/>
          <w:sz w:val="28"/>
        </w:rPr>
        <w:t>
      (лицензиардың толық атауы)</w:t>
      </w:r>
    </w:p>
    <w:bookmarkEnd w:id="733"/>
    <w:bookmarkStart w:name="z808" w:id="734"/>
    <w:p>
      <w:pPr>
        <w:spacing w:after="0"/>
        <w:ind w:left="0"/>
        <w:jc w:val="both"/>
      </w:pPr>
      <w:r>
        <w:rPr>
          <w:rFonts w:ascii="Times New Roman"/>
          <w:b w:val="false"/>
          <w:i w:val="false"/>
          <w:color w:val="000000"/>
          <w:sz w:val="28"/>
        </w:rPr>
        <w:t>
      ____________________________________________________________________</w:t>
      </w:r>
    </w:p>
    <w:bookmarkEnd w:id="734"/>
    <w:bookmarkStart w:name="z809" w:id="735"/>
    <w:p>
      <w:pPr>
        <w:spacing w:after="0"/>
        <w:ind w:left="0"/>
        <w:jc w:val="both"/>
      </w:pPr>
      <w:r>
        <w:rPr>
          <w:rFonts w:ascii="Times New Roman"/>
          <w:b w:val="false"/>
          <w:i w:val="false"/>
          <w:color w:val="000000"/>
          <w:sz w:val="28"/>
        </w:rPr>
        <w:t>
      (жеке тұлғаның тегi, аты, әкесiнiң аты (бар болса), жеке сәйкестендіру нөмірі)</w:t>
      </w:r>
    </w:p>
    <w:bookmarkEnd w:id="735"/>
    <w:bookmarkStart w:name="z810" w:id="736"/>
    <w:p>
      <w:pPr>
        <w:spacing w:after="0"/>
        <w:ind w:left="0"/>
        <w:jc w:val="both"/>
      </w:pPr>
      <w:r>
        <w:rPr>
          <w:rFonts w:ascii="Times New Roman"/>
          <w:b w:val="false"/>
          <w:i w:val="false"/>
          <w:color w:val="000000"/>
          <w:sz w:val="28"/>
        </w:rPr>
        <w:t>
      ____________________________________________________________________</w:t>
      </w:r>
    </w:p>
    <w:bookmarkEnd w:id="736"/>
    <w:bookmarkStart w:name="z811" w:id="737"/>
    <w:p>
      <w:pPr>
        <w:spacing w:after="0"/>
        <w:ind w:left="0"/>
        <w:jc w:val="both"/>
      </w:pPr>
      <w:r>
        <w:rPr>
          <w:rFonts w:ascii="Times New Roman"/>
          <w:b w:val="false"/>
          <w:i w:val="false"/>
          <w:color w:val="000000"/>
          <w:sz w:val="28"/>
        </w:rPr>
        <w:t>
      (қызметтiң түрi және (немесе) кіші түр(-лері)інің толық атауы)</w:t>
      </w:r>
    </w:p>
    <w:bookmarkEnd w:id="737"/>
    <w:bookmarkStart w:name="z812" w:id="738"/>
    <w:p>
      <w:pPr>
        <w:spacing w:after="0"/>
        <w:ind w:left="0"/>
        <w:jc w:val="both"/>
      </w:pPr>
      <w:r>
        <w:rPr>
          <w:rFonts w:ascii="Times New Roman"/>
          <w:b w:val="false"/>
          <w:i w:val="false"/>
          <w:color w:val="000000"/>
          <w:sz w:val="28"/>
        </w:rPr>
        <w:t>
      _____________________________________________________ жүзеге асыруға 20___ жылғы " " ___________ № ____________, _______________ берілген, (лицензияны және (немесе) лицензияға қосымша(лардың) ның нөмір(лері)і, берілген күні, лицензияны және (немесе) лицензияға қосымша(ларды)ны берген лицензиардың атауы) лицензияны және (немесе) лицензияға қосымшаны (керектің асты сызылсын) қағаз жеткізгіште ___ (лицензияны қағаз жеткізгіште алу қажет болған жағдайда Х белгісін қою керек) мынадай негіз(дер) бойынша (тиісті жолға Х қою қажет):</w:t>
      </w:r>
    </w:p>
    <w:bookmarkEnd w:id="738"/>
    <w:bookmarkStart w:name="z813" w:id="739"/>
    <w:p>
      <w:pPr>
        <w:spacing w:after="0"/>
        <w:ind w:left="0"/>
        <w:jc w:val="both"/>
      </w:pPr>
      <w:r>
        <w:rPr>
          <w:rFonts w:ascii="Times New Roman"/>
          <w:b w:val="false"/>
          <w:i w:val="false"/>
          <w:color w:val="000000"/>
          <w:sz w:val="28"/>
        </w:rPr>
        <w:t>
            1) жеке тұлға-лицензиаттың тегі, аты, әкесінің аты (бар болса) өзгеруі ______________________________________________________________</w:t>
      </w:r>
    </w:p>
    <w:bookmarkEnd w:id="739"/>
    <w:bookmarkStart w:name="z814" w:id="740"/>
    <w:p>
      <w:pPr>
        <w:spacing w:after="0"/>
        <w:ind w:left="0"/>
        <w:jc w:val="both"/>
      </w:pPr>
      <w:r>
        <w:rPr>
          <w:rFonts w:ascii="Times New Roman"/>
          <w:b w:val="false"/>
          <w:i w:val="false"/>
          <w:color w:val="000000"/>
          <w:sz w:val="28"/>
        </w:rPr>
        <w:t>
      2) жеке кәсіпкер-лицензиат қайта тіркелген, оның атауы өзгеруі ______</w:t>
      </w:r>
    </w:p>
    <w:bookmarkEnd w:id="740"/>
    <w:bookmarkStart w:name="z815" w:id="741"/>
    <w:p>
      <w:pPr>
        <w:spacing w:after="0"/>
        <w:ind w:left="0"/>
        <w:jc w:val="both"/>
      </w:pPr>
      <w:r>
        <w:rPr>
          <w:rFonts w:ascii="Times New Roman"/>
          <w:b w:val="false"/>
          <w:i w:val="false"/>
          <w:color w:val="000000"/>
          <w:sz w:val="28"/>
        </w:rPr>
        <w:t>
            3) жеке кәсіпкер-лицензиат қайта тіркелген, оның заңды мекенжайы өзгеруі______________________________________________________________</w:t>
      </w:r>
    </w:p>
    <w:bookmarkEnd w:id="741"/>
    <w:bookmarkStart w:name="z816" w:id="742"/>
    <w:p>
      <w:pPr>
        <w:spacing w:after="0"/>
        <w:ind w:left="0"/>
        <w:jc w:val="both"/>
      </w:pPr>
      <w:r>
        <w:rPr>
          <w:rFonts w:ascii="Times New Roman"/>
          <w:b w:val="false"/>
          <w:i w:val="false"/>
          <w:color w:val="000000"/>
          <w:sz w:val="28"/>
        </w:rPr>
        <w:t xml:space="preserve">
            4) егер лицензияның иеліктен шығарылатындығы "Рұқсаттар және хабарламалар туралы" Қазақстан Республикасының 2014 жылғы 14 мамырдағы Заңына </w:t>
      </w:r>
      <w:r>
        <w:rPr>
          <w:rFonts w:ascii="Times New Roman"/>
          <w:b w:val="false"/>
          <w:i w:val="false"/>
          <w:color w:val="000000"/>
          <w:sz w:val="28"/>
        </w:rPr>
        <w:t>1-қосымшада</w:t>
      </w:r>
      <w:r>
        <w:rPr>
          <w:rFonts w:ascii="Times New Roman"/>
          <w:b w:val="false"/>
          <w:i w:val="false"/>
          <w:color w:val="000000"/>
          <w:sz w:val="28"/>
        </w:rPr>
        <w:t xml:space="preserve"> көзделген жағдайларда, лицензиат үшінші тұлғалардың пайдасына объектімен бірге "объектілерге берілетін рұқсаттар" класы бойынша берілген лицензияны иеліктен шығаруы__________________________________</w:t>
      </w:r>
    </w:p>
    <w:bookmarkEnd w:id="742"/>
    <w:bookmarkStart w:name="z817" w:id="743"/>
    <w:p>
      <w:pPr>
        <w:spacing w:after="0"/>
        <w:ind w:left="0"/>
        <w:jc w:val="both"/>
      </w:pPr>
      <w:r>
        <w:rPr>
          <w:rFonts w:ascii="Times New Roman"/>
          <w:b w:val="false"/>
          <w:i w:val="false"/>
          <w:color w:val="000000"/>
          <w:sz w:val="28"/>
        </w:rPr>
        <w:t>
      5) "объектілерге берілетін рұқсаттар" класы бойынша берілген лицензия үшін немесе лицензияға қосымшалар үшін объектілерді көрсете отырып, объект нақты көшірілмей оның орналасқан мекенжайы өзгеруі _______</w:t>
      </w:r>
    </w:p>
    <w:bookmarkEnd w:id="743"/>
    <w:bookmarkStart w:name="z818" w:id="744"/>
    <w:p>
      <w:pPr>
        <w:spacing w:after="0"/>
        <w:ind w:left="0"/>
        <w:jc w:val="both"/>
      </w:pPr>
      <w:r>
        <w:rPr>
          <w:rFonts w:ascii="Times New Roman"/>
          <w:b w:val="false"/>
          <w:i w:val="false"/>
          <w:color w:val="000000"/>
          <w:sz w:val="28"/>
        </w:rPr>
        <w:t>
            6) Қазақстан Республикасының заңдарында қайта ресімдеу туралы талап болған жағдайларда ___________________________________________________</w:t>
      </w:r>
    </w:p>
    <w:bookmarkEnd w:id="744"/>
    <w:bookmarkStart w:name="z819" w:id="745"/>
    <w:p>
      <w:pPr>
        <w:spacing w:after="0"/>
        <w:ind w:left="0"/>
        <w:jc w:val="both"/>
      </w:pPr>
      <w:r>
        <w:rPr>
          <w:rFonts w:ascii="Times New Roman"/>
          <w:b w:val="false"/>
          <w:i w:val="false"/>
          <w:color w:val="000000"/>
          <w:sz w:val="28"/>
        </w:rPr>
        <w:t>
      7) қызмет түрінің атауы өзгеруі ____________________________________</w:t>
      </w:r>
    </w:p>
    <w:bookmarkEnd w:id="745"/>
    <w:bookmarkStart w:name="z820" w:id="746"/>
    <w:p>
      <w:pPr>
        <w:spacing w:after="0"/>
        <w:ind w:left="0"/>
        <w:jc w:val="both"/>
      </w:pPr>
      <w:r>
        <w:rPr>
          <w:rFonts w:ascii="Times New Roman"/>
          <w:b w:val="false"/>
          <w:i w:val="false"/>
          <w:color w:val="000000"/>
          <w:sz w:val="28"/>
        </w:rPr>
        <w:t>
      8) қызметтің кіші түрінің атауы өзгеруі ________ қайта ресімдеуіңізді сұраймын.</w:t>
      </w:r>
    </w:p>
    <w:bookmarkEnd w:id="746"/>
    <w:bookmarkStart w:name="z821" w:id="747"/>
    <w:p>
      <w:pPr>
        <w:spacing w:after="0"/>
        <w:ind w:left="0"/>
        <w:jc w:val="both"/>
      </w:pPr>
      <w:r>
        <w:rPr>
          <w:rFonts w:ascii="Times New Roman"/>
          <w:b w:val="false"/>
          <w:i w:val="false"/>
          <w:color w:val="000000"/>
          <w:sz w:val="28"/>
        </w:rPr>
        <w:t>
      Жеке тұлғаның тұрғылықты мекенжайы __________________________</w:t>
      </w:r>
    </w:p>
    <w:bookmarkEnd w:id="747"/>
    <w:bookmarkStart w:name="z822" w:id="748"/>
    <w:p>
      <w:pPr>
        <w:spacing w:after="0"/>
        <w:ind w:left="0"/>
        <w:jc w:val="both"/>
      </w:pPr>
      <w:r>
        <w:rPr>
          <w:rFonts w:ascii="Times New Roman"/>
          <w:b w:val="false"/>
          <w:i w:val="false"/>
          <w:color w:val="000000"/>
          <w:sz w:val="28"/>
        </w:rPr>
        <w:t>
      ____________________________________________________________________</w:t>
      </w:r>
    </w:p>
    <w:bookmarkEnd w:id="748"/>
    <w:bookmarkStart w:name="z823" w:id="749"/>
    <w:p>
      <w:pPr>
        <w:spacing w:after="0"/>
        <w:ind w:left="0"/>
        <w:jc w:val="both"/>
      </w:pPr>
      <w:r>
        <w:rPr>
          <w:rFonts w:ascii="Times New Roman"/>
          <w:b w:val="false"/>
          <w:i w:val="false"/>
          <w:color w:val="000000"/>
          <w:sz w:val="28"/>
        </w:rPr>
        <w:t>
      (почталық индексі, облысы, қаласы, ауданы, елді мекені, көше атауы, үй/ғимарат нөмірі)</w:t>
      </w:r>
    </w:p>
    <w:bookmarkEnd w:id="749"/>
    <w:bookmarkStart w:name="z824" w:id="750"/>
    <w:p>
      <w:pPr>
        <w:spacing w:after="0"/>
        <w:ind w:left="0"/>
        <w:jc w:val="both"/>
      </w:pPr>
      <w:r>
        <w:rPr>
          <w:rFonts w:ascii="Times New Roman"/>
          <w:b w:val="false"/>
          <w:i w:val="false"/>
          <w:color w:val="000000"/>
          <w:sz w:val="28"/>
        </w:rPr>
        <w:t>
      Электрондық почта ______________________________________________</w:t>
      </w:r>
    </w:p>
    <w:bookmarkEnd w:id="750"/>
    <w:bookmarkStart w:name="z825" w:id="751"/>
    <w:p>
      <w:pPr>
        <w:spacing w:after="0"/>
        <w:ind w:left="0"/>
        <w:jc w:val="both"/>
      </w:pPr>
      <w:r>
        <w:rPr>
          <w:rFonts w:ascii="Times New Roman"/>
          <w:b w:val="false"/>
          <w:i w:val="false"/>
          <w:color w:val="000000"/>
          <w:sz w:val="28"/>
        </w:rPr>
        <w:t>
      Телефондары ___________________________________________________</w:t>
      </w:r>
    </w:p>
    <w:bookmarkEnd w:id="751"/>
    <w:bookmarkStart w:name="z826" w:id="752"/>
    <w:p>
      <w:pPr>
        <w:spacing w:after="0"/>
        <w:ind w:left="0"/>
        <w:jc w:val="both"/>
      </w:pPr>
      <w:r>
        <w:rPr>
          <w:rFonts w:ascii="Times New Roman"/>
          <w:b w:val="false"/>
          <w:i w:val="false"/>
          <w:color w:val="000000"/>
          <w:sz w:val="28"/>
        </w:rPr>
        <w:t>
      Факс ___________________________________________________________</w:t>
      </w:r>
    </w:p>
    <w:bookmarkEnd w:id="752"/>
    <w:bookmarkStart w:name="z827" w:id="753"/>
    <w:p>
      <w:pPr>
        <w:spacing w:after="0"/>
        <w:ind w:left="0"/>
        <w:jc w:val="both"/>
      </w:pPr>
      <w:r>
        <w:rPr>
          <w:rFonts w:ascii="Times New Roman"/>
          <w:b w:val="false"/>
          <w:i w:val="false"/>
          <w:color w:val="000000"/>
          <w:sz w:val="28"/>
        </w:rPr>
        <w:t>
      Банк шоты ______________________________________________________</w:t>
      </w:r>
    </w:p>
    <w:bookmarkEnd w:id="753"/>
    <w:bookmarkStart w:name="z828" w:id="754"/>
    <w:p>
      <w:pPr>
        <w:spacing w:after="0"/>
        <w:ind w:left="0"/>
        <w:jc w:val="both"/>
      </w:pPr>
      <w:r>
        <w:rPr>
          <w:rFonts w:ascii="Times New Roman"/>
          <w:b w:val="false"/>
          <w:i w:val="false"/>
          <w:color w:val="000000"/>
          <w:sz w:val="28"/>
        </w:rPr>
        <w:t>
      (шот нөмірі, банктiң атауы және орналасқан жерi)</w:t>
      </w:r>
    </w:p>
    <w:bookmarkEnd w:id="754"/>
    <w:bookmarkStart w:name="z829" w:id="755"/>
    <w:p>
      <w:pPr>
        <w:spacing w:after="0"/>
        <w:ind w:left="0"/>
        <w:jc w:val="both"/>
      </w:pPr>
      <w:r>
        <w:rPr>
          <w:rFonts w:ascii="Times New Roman"/>
          <w:b w:val="false"/>
          <w:i w:val="false"/>
          <w:color w:val="000000"/>
          <w:sz w:val="28"/>
        </w:rPr>
        <w:t>
      Қызметті немесе іс-қимылды (операцияларды) жүзеге асыру объектісінің мекенжайы</w:t>
      </w:r>
    </w:p>
    <w:bookmarkEnd w:id="755"/>
    <w:p>
      <w:pPr>
        <w:spacing w:after="0"/>
        <w:ind w:left="0"/>
        <w:jc w:val="both"/>
      </w:pPr>
      <w:r>
        <w:rPr>
          <w:rFonts w:ascii="Times New Roman"/>
          <w:b w:val="false"/>
          <w:i w:val="false"/>
          <w:color w:val="000000"/>
          <w:sz w:val="28"/>
        </w:rPr>
        <w:t>
      ____________________________________________________________________</w:t>
      </w:r>
    </w:p>
    <w:bookmarkStart w:name="z830" w:id="756"/>
    <w:p>
      <w:pPr>
        <w:spacing w:after="0"/>
        <w:ind w:left="0"/>
        <w:jc w:val="both"/>
      </w:pPr>
      <w:r>
        <w:rPr>
          <w:rFonts w:ascii="Times New Roman"/>
          <w:b w:val="false"/>
          <w:i w:val="false"/>
          <w:color w:val="000000"/>
          <w:sz w:val="28"/>
        </w:rPr>
        <w:t>
      (почталық индексі, елі, облысы, қаласы, ауданы, елді мекені, көше атауы,</w:t>
      </w:r>
    </w:p>
    <w:bookmarkEnd w:id="756"/>
    <w:bookmarkStart w:name="z831" w:id="757"/>
    <w:p>
      <w:pPr>
        <w:spacing w:after="0"/>
        <w:ind w:left="0"/>
        <w:jc w:val="both"/>
      </w:pPr>
      <w:r>
        <w:rPr>
          <w:rFonts w:ascii="Times New Roman"/>
          <w:b w:val="false"/>
          <w:i w:val="false"/>
          <w:color w:val="000000"/>
          <w:sz w:val="28"/>
        </w:rPr>
        <w:t>
      үй/ғимарат (стационарлық үй-жайлар нөмірі) парақта қоса беріліп отыр.</w:t>
      </w:r>
    </w:p>
    <w:bookmarkEnd w:id="757"/>
    <w:bookmarkStart w:name="z832" w:id="758"/>
    <w:p>
      <w:pPr>
        <w:spacing w:after="0"/>
        <w:ind w:left="0"/>
        <w:jc w:val="both"/>
      </w:pPr>
      <w:r>
        <w:rPr>
          <w:rFonts w:ascii="Times New Roman"/>
          <w:b w:val="false"/>
          <w:i w:val="false"/>
          <w:color w:val="000000"/>
          <w:sz w:val="28"/>
        </w:rPr>
        <w:t>
      Осымен:</w:t>
      </w:r>
    </w:p>
    <w:bookmarkEnd w:id="758"/>
    <w:bookmarkStart w:name="z833" w:id="759"/>
    <w:p>
      <w:pPr>
        <w:spacing w:after="0"/>
        <w:ind w:left="0"/>
        <w:jc w:val="both"/>
      </w:pPr>
      <w:r>
        <w:rPr>
          <w:rFonts w:ascii="Times New Roman"/>
          <w:b w:val="false"/>
          <w:i w:val="false"/>
          <w:color w:val="000000"/>
          <w:sz w:val="28"/>
        </w:rPr>
        <w:t>
      1) көрсетілген барлық деректердің ресми байланыстар болып табылатындығы және оларға лицензияны және (немесе) лицензияға қосымшаны беру немесе беруден бас тарту мәселелері бойынша кез келген ақпаратты жіберуге болатындығы;</w:t>
      </w:r>
    </w:p>
    <w:bookmarkEnd w:id="759"/>
    <w:bookmarkStart w:name="z834" w:id="760"/>
    <w:p>
      <w:pPr>
        <w:spacing w:after="0"/>
        <w:ind w:left="0"/>
        <w:jc w:val="both"/>
      </w:pPr>
      <w:r>
        <w:rPr>
          <w:rFonts w:ascii="Times New Roman"/>
          <w:b w:val="false"/>
          <w:i w:val="false"/>
          <w:color w:val="000000"/>
          <w:sz w:val="28"/>
        </w:rPr>
        <w:t>
      2) өтініш берушіге қызметтің лицензияланатын түрімен және (немесе) кіші түрімен айналысуға сот тыйым салмайтыны;</w:t>
      </w:r>
    </w:p>
    <w:bookmarkEnd w:id="760"/>
    <w:bookmarkStart w:name="z835" w:id="761"/>
    <w:p>
      <w:pPr>
        <w:spacing w:after="0"/>
        <w:ind w:left="0"/>
        <w:jc w:val="both"/>
      </w:pPr>
      <w:r>
        <w:rPr>
          <w:rFonts w:ascii="Times New Roman"/>
          <w:b w:val="false"/>
          <w:i w:val="false"/>
          <w:color w:val="000000"/>
          <w:sz w:val="28"/>
        </w:rPr>
        <w:t>
      3) қоса берілген құжаттардың барлығы шындыққа сәйкес келетіні және жарамды болып табылатындығы расталады;</w:t>
      </w:r>
    </w:p>
    <w:bookmarkEnd w:id="761"/>
    <w:bookmarkStart w:name="z836" w:id="762"/>
    <w:p>
      <w:pPr>
        <w:spacing w:after="0"/>
        <w:ind w:left="0"/>
        <w:jc w:val="both"/>
      </w:pPr>
      <w:r>
        <w:rPr>
          <w:rFonts w:ascii="Times New Roman"/>
          <w:b w:val="false"/>
          <w:i w:val="false"/>
          <w:color w:val="000000"/>
          <w:sz w:val="28"/>
        </w:rPr>
        <w:t>
      4) өтініш беруші лицензияны және (немесе) лицензияға қосымшаны беру кезінде ақпараттық жүйелерде қамтылған, заңмен қорғалатын құпияны құрайтын қолжетімділігі шектеулі дербес деректерді пайдалануға келісімін береді;</w:t>
      </w:r>
    </w:p>
    <w:bookmarkEnd w:id="762"/>
    <w:bookmarkStart w:name="z837" w:id="763"/>
    <w:p>
      <w:pPr>
        <w:spacing w:after="0"/>
        <w:ind w:left="0"/>
        <w:jc w:val="both"/>
      </w:pPr>
      <w:r>
        <w:rPr>
          <w:rFonts w:ascii="Times New Roman"/>
          <w:b w:val="false"/>
          <w:i w:val="false"/>
          <w:color w:val="000000"/>
          <w:sz w:val="28"/>
        </w:rPr>
        <w:t>
      5) өтініш беруші Мемлекеттік корпорация қызметкерінің өтінішті электрондық цифрлық қолтаңбамен растауына келіседі (Мемлекеттік корпорация арқылы жүгінген жағдайда).</w:t>
      </w:r>
    </w:p>
    <w:bookmarkEnd w:id="763"/>
    <w:bookmarkStart w:name="z838" w:id="764"/>
    <w:p>
      <w:pPr>
        <w:spacing w:after="0"/>
        <w:ind w:left="0"/>
        <w:jc w:val="both"/>
      </w:pPr>
      <w:r>
        <w:rPr>
          <w:rFonts w:ascii="Times New Roman"/>
          <w:b w:val="false"/>
          <w:i w:val="false"/>
          <w:color w:val="000000"/>
          <w:sz w:val="28"/>
        </w:rPr>
        <w:t>
      Жеке тұлға ____________ _________________________________________</w:t>
      </w:r>
    </w:p>
    <w:bookmarkEnd w:id="764"/>
    <w:bookmarkStart w:name="z839" w:id="765"/>
    <w:p>
      <w:pPr>
        <w:spacing w:after="0"/>
        <w:ind w:left="0"/>
        <w:jc w:val="both"/>
      </w:pPr>
      <w:r>
        <w:rPr>
          <w:rFonts w:ascii="Times New Roman"/>
          <w:b w:val="false"/>
          <w:i w:val="false"/>
          <w:color w:val="000000"/>
          <w:sz w:val="28"/>
        </w:rPr>
        <w:t>
      (қолы) (тегi, аты, әкесiнiң аты (бар болса)</w:t>
      </w:r>
    </w:p>
    <w:bookmarkEnd w:id="765"/>
    <w:bookmarkStart w:name="z840" w:id="766"/>
    <w:p>
      <w:pPr>
        <w:spacing w:after="0"/>
        <w:ind w:left="0"/>
        <w:jc w:val="both"/>
      </w:pPr>
      <w:r>
        <w:rPr>
          <w:rFonts w:ascii="Times New Roman"/>
          <w:b w:val="false"/>
          <w:i w:val="false"/>
          <w:color w:val="000000"/>
          <w:sz w:val="28"/>
        </w:rPr>
        <w:t>
      Мөр орны Толтыру күні: 20__ жылғы "__ " _________</w:t>
      </w:r>
    </w:p>
    <w:bookmarkEnd w:id="766"/>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21"/>
              <w:gridCol w:w="4545"/>
            </w:tblGrid>
            <w:tr>
              <w:trPr>
                <w:trHeight w:val="30" w:hRule="atLeast"/>
              </w:trPr>
              <w:tc>
                <w:tcPr>
                  <w:tcW w:w="762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4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62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4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және</w:t>
                  </w:r>
                </w:p>
              </w:tc>
            </w:tr>
            <w:tr>
              <w:trPr>
                <w:trHeight w:val="30" w:hRule="atLeast"/>
              </w:trPr>
              <w:tc>
                <w:tcPr>
                  <w:tcW w:w="762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4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даму министрінің</w:t>
                  </w:r>
                </w:p>
              </w:tc>
            </w:tr>
            <w:tr>
              <w:trPr>
                <w:trHeight w:val="30" w:hRule="atLeast"/>
              </w:trPr>
              <w:tc>
                <w:tcPr>
                  <w:tcW w:w="762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4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2016 жылғы ______________ </w:t>
                  </w:r>
                </w:p>
              </w:tc>
            </w:tr>
            <w:tr>
              <w:trPr>
                <w:trHeight w:val="30" w:hRule="atLeast"/>
              </w:trPr>
              <w:tc>
                <w:tcPr>
                  <w:tcW w:w="762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4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_____ бұйрығына </w:t>
                  </w:r>
                </w:p>
              </w:tc>
            </w:tr>
            <w:tr>
              <w:trPr>
                <w:trHeight w:val="30" w:hRule="atLeast"/>
              </w:trPr>
              <w:tc>
                <w:tcPr>
                  <w:tcW w:w="762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4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17-қосымша</w:t>
                  </w:r>
                </w:p>
              </w:tc>
            </w:tr>
          </w:tbl>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3"/>
              <w:gridCol w:w="4523"/>
            </w:tblGrid>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қызметке лицензия беру"</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көрсетілетін қызмет </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стандартына 4-қосымша </w:t>
                  </w:r>
                </w:p>
              </w:tc>
            </w:tr>
          </w:tbl>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bookmarkStart w:name="z843" w:id="767"/>
          <w:p>
            <w:pPr>
              <w:spacing w:after="20"/>
              <w:ind w:left="20"/>
              <w:jc w:val="both"/>
            </w:pPr>
            <w:r>
              <w:rPr>
                <w:rFonts w:ascii="Times New Roman"/>
                <w:b w:val="false"/>
                <w:i w:val="false"/>
                <w:color w:val="000000"/>
                <w:sz w:val="20"/>
              </w:rPr>
              <w:t xml:space="preserve">
нысан </w:t>
            </w:r>
          </w:p>
          <w:bookmarkEnd w:id="767"/>
        </w:tc>
      </w:tr>
    </w:tbl>
    <w:bookmarkStart w:name="z844" w:id="768"/>
    <w:p>
      <w:pPr>
        <w:spacing w:after="0"/>
        <w:ind w:left="0"/>
        <w:jc w:val="left"/>
      </w:pPr>
      <w:r>
        <w:rPr>
          <w:rFonts w:ascii="Times New Roman"/>
          <w:b/>
          <w:i w:val="false"/>
          <w:color w:val="000000"/>
        </w:rPr>
        <w:t xml:space="preserve"> Лицензияны және (немесе) лицензияға қосымшаны қайта ресімдеуге арналған заңды тұлғаның өтiнiші</w:t>
      </w:r>
    </w:p>
    <w:bookmarkEnd w:id="768"/>
    <w:bookmarkStart w:name="z845" w:id="769"/>
    <w:p>
      <w:pPr>
        <w:spacing w:after="0"/>
        <w:ind w:left="0"/>
        <w:jc w:val="both"/>
      </w:pPr>
      <w:r>
        <w:rPr>
          <w:rFonts w:ascii="Times New Roman"/>
          <w:b w:val="false"/>
          <w:i w:val="false"/>
          <w:color w:val="000000"/>
          <w:sz w:val="28"/>
        </w:rPr>
        <w:t>
      __________________________________________________________________</w:t>
      </w:r>
    </w:p>
    <w:bookmarkEnd w:id="769"/>
    <w:bookmarkStart w:name="z846" w:id="770"/>
    <w:p>
      <w:pPr>
        <w:spacing w:after="0"/>
        <w:ind w:left="0"/>
        <w:jc w:val="both"/>
      </w:pPr>
      <w:r>
        <w:rPr>
          <w:rFonts w:ascii="Times New Roman"/>
          <w:b w:val="false"/>
          <w:i w:val="false"/>
          <w:color w:val="000000"/>
          <w:sz w:val="28"/>
        </w:rPr>
        <w:t>
      (лицензиардың толық атауы)</w:t>
      </w:r>
    </w:p>
    <w:bookmarkEnd w:id="770"/>
    <w:bookmarkStart w:name="z847" w:id="771"/>
    <w:p>
      <w:pPr>
        <w:spacing w:after="0"/>
        <w:ind w:left="0"/>
        <w:jc w:val="both"/>
      </w:pPr>
      <w:r>
        <w:rPr>
          <w:rFonts w:ascii="Times New Roman"/>
          <w:b w:val="false"/>
          <w:i w:val="false"/>
          <w:color w:val="000000"/>
          <w:sz w:val="28"/>
        </w:rPr>
        <w:t>
      ____________________________________________________________________</w:t>
      </w:r>
    </w:p>
    <w:bookmarkEnd w:id="771"/>
    <w:bookmarkStart w:name="z848" w:id="772"/>
    <w:p>
      <w:pPr>
        <w:spacing w:after="0"/>
        <w:ind w:left="0"/>
        <w:jc w:val="both"/>
      </w:pPr>
      <w:r>
        <w:rPr>
          <w:rFonts w:ascii="Times New Roman"/>
          <w:b w:val="false"/>
          <w:i w:val="false"/>
          <w:color w:val="000000"/>
          <w:sz w:val="28"/>
        </w:rPr>
        <w:t>
      (заңды тұлғаның (соның ішінде шетелдік заңды тұлғаның) толық атауы, мекенжайы, бизнес-сәйкестендіру нөмірі, заңды тұлғаның бизнес-сәйкестендіру нөмірі болмаған жағдайда – шетелдік заңды тұлға филиалының немесе өкілдігінің бизнес-сәйкестендіру нөмірі)_____________________жүзеге асыруға</w:t>
      </w:r>
    </w:p>
    <w:bookmarkEnd w:id="772"/>
    <w:bookmarkStart w:name="z849" w:id="773"/>
    <w:p>
      <w:pPr>
        <w:spacing w:after="0"/>
        <w:ind w:left="0"/>
        <w:jc w:val="both"/>
      </w:pPr>
      <w:r>
        <w:rPr>
          <w:rFonts w:ascii="Times New Roman"/>
          <w:b w:val="false"/>
          <w:i w:val="false"/>
          <w:color w:val="000000"/>
          <w:sz w:val="28"/>
        </w:rPr>
        <w:t>
      (қызметтiң түрi және (немесе) қызметтің кіші түр(-лері) інің толық атауы)</w:t>
      </w:r>
    </w:p>
    <w:bookmarkEnd w:id="773"/>
    <w:bookmarkStart w:name="z850" w:id="774"/>
    <w:p>
      <w:pPr>
        <w:spacing w:after="0"/>
        <w:ind w:left="0"/>
        <w:jc w:val="both"/>
      </w:pPr>
      <w:r>
        <w:rPr>
          <w:rFonts w:ascii="Times New Roman"/>
          <w:b w:val="false"/>
          <w:i w:val="false"/>
          <w:color w:val="000000"/>
          <w:sz w:val="28"/>
        </w:rPr>
        <w:t>
      20___ жылғы "__" ___________ № ____________, ______________ берілген, (лицензияны және (немесе) лицензияға қосымша(лардың) ның нөмір(лері)і, берілген күні, лицензияны және (немесе) лицензияға қосымша(ларды)ны берген лицензиардың атауы) лицензияны және (немесе) лицензияға қосымшаны (керектің асты сызылсын) қағаз жеткізгіште ___ (лицензияны қағаз жеткізгіште алу қажет болған жағдайда Х белгісін қою керек) мынадай негіз(дер) бойынша (тиісті жолға Х қою қажет):</w:t>
      </w:r>
    </w:p>
    <w:bookmarkEnd w:id="774"/>
    <w:bookmarkStart w:name="z851" w:id="775"/>
    <w:p>
      <w:pPr>
        <w:spacing w:after="0"/>
        <w:ind w:left="0"/>
        <w:jc w:val="both"/>
      </w:pPr>
      <w:r>
        <w:rPr>
          <w:rFonts w:ascii="Times New Roman"/>
          <w:b w:val="false"/>
          <w:i w:val="false"/>
          <w:color w:val="000000"/>
          <w:sz w:val="28"/>
        </w:rPr>
        <w:t xml:space="preserve">
      1) заңды тұлға-лицензиат "Рұқсаттар және хабарламалар туралы" Қазақстан Республикасының 2014 жылғы 14 мамырдағы Заңының </w:t>
      </w:r>
      <w:r>
        <w:rPr>
          <w:rFonts w:ascii="Times New Roman"/>
          <w:b w:val="false"/>
          <w:i w:val="false"/>
          <w:color w:val="000000"/>
          <w:sz w:val="28"/>
        </w:rPr>
        <w:t>34-бабында</w:t>
      </w:r>
      <w:r>
        <w:rPr>
          <w:rFonts w:ascii="Times New Roman"/>
          <w:b w:val="false"/>
          <w:i w:val="false"/>
          <w:color w:val="000000"/>
          <w:sz w:val="28"/>
        </w:rPr>
        <w:t xml:space="preserve"> айқындалған тәртіпке сәйкес (тиісті жолға Х қою қажет):</w:t>
      </w:r>
    </w:p>
    <w:bookmarkEnd w:id="775"/>
    <w:bookmarkStart w:name="z852" w:id="776"/>
    <w:p>
      <w:pPr>
        <w:spacing w:after="0"/>
        <w:ind w:left="0"/>
        <w:jc w:val="both"/>
      </w:pPr>
      <w:r>
        <w:rPr>
          <w:rFonts w:ascii="Times New Roman"/>
          <w:b w:val="false"/>
          <w:i w:val="false"/>
          <w:color w:val="000000"/>
          <w:sz w:val="28"/>
        </w:rPr>
        <w:t>
      бірігу__________________________________________________________</w:t>
      </w:r>
    </w:p>
    <w:bookmarkEnd w:id="776"/>
    <w:bookmarkStart w:name="z853" w:id="777"/>
    <w:p>
      <w:pPr>
        <w:spacing w:after="0"/>
        <w:ind w:left="0"/>
        <w:jc w:val="both"/>
      </w:pPr>
      <w:r>
        <w:rPr>
          <w:rFonts w:ascii="Times New Roman"/>
          <w:b w:val="false"/>
          <w:i w:val="false"/>
          <w:color w:val="000000"/>
          <w:sz w:val="28"/>
        </w:rPr>
        <w:t>
      қайта құру______________________________________________________</w:t>
      </w:r>
    </w:p>
    <w:bookmarkEnd w:id="777"/>
    <w:bookmarkStart w:name="z854" w:id="778"/>
    <w:p>
      <w:pPr>
        <w:spacing w:after="0"/>
        <w:ind w:left="0"/>
        <w:jc w:val="both"/>
      </w:pPr>
      <w:r>
        <w:rPr>
          <w:rFonts w:ascii="Times New Roman"/>
          <w:b w:val="false"/>
          <w:i w:val="false"/>
          <w:color w:val="000000"/>
          <w:sz w:val="28"/>
        </w:rPr>
        <w:t>
      қосылу _______________________________________________________</w:t>
      </w:r>
    </w:p>
    <w:bookmarkEnd w:id="778"/>
    <w:bookmarkStart w:name="z855" w:id="779"/>
    <w:p>
      <w:pPr>
        <w:spacing w:after="0"/>
        <w:ind w:left="0"/>
        <w:jc w:val="both"/>
      </w:pPr>
      <w:r>
        <w:rPr>
          <w:rFonts w:ascii="Times New Roman"/>
          <w:b w:val="false"/>
          <w:i w:val="false"/>
          <w:color w:val="000000"/>
          <w:sz w:val="28"/>
        </w:rPr>
        <w:t>
      бөліп шығару _________________________________________________</w:t>
      </w:r>
    </w:p>
    <w:bookmarkEnd w:id="779"/>
    <w:bookmarkStart w:name="z856" w:id="780"/>
    <w:p>
      <w:pPr>
        <w:spacing w:after="0"/>
        <w:ind w:left="0"/>
        <w:jc w:val="both"/>
      </w:pPr>
      <w:r>
        <w:rPr>
          <w:rFonts w:ascii="Times New Roman"/>
          <w:b w:val="false"/>
          <w:i w:val="false"/>
          <w:color w:val="000000"/>
          <w:sz w:val="28"/>
        </w:rPr>
        <w:t>
      бөліну ____ жолымен қайта ұйымдастырылуы;</w:t>
      </w:r>
    </w:p>
    <w:bookmarkEnd w:id="780"/>
    <w:bookmarkStart w:name="z857" w:id="781"/>
    <w:p>
      <w:pPr>
        <w:spacing w:after="0"/>
        <w:ind w:left="0"/>
        <w:jc w:val="both"/>
      </w:pPr>
      <w:r>
        <w:rPr>
          <w:rFonts w:ascii="Times New Roman"/>
          <w:b w:val="false"/>
          <w:i w:val="false"/>
          <w:color w:val="000000"/>
          <w:sz w:val="28"/>
        </w:rPr>
        <w:t>
      2) заңды тұлға-лицензиат атауының өзгеруі _________________________</w:t>
      </w:r>
    </w:p>
    <w:bookmarkEnd w:id="781"/>
    <w:bookmarkStart w:name="z858" w:id="782"/>
    <w:p>
      <w:pPr>
        <w:spacing w:after="0"/>
        <w:ind w:left="0"/>
        <w:jc w:val="both"/>
      </w:pPr>
      <w:r>
        <w:rPr>
          <w:rFonts w:ascii="Times New Roman"/>
          <w:b w:val="false"/>
          <w:i w:val="false"/>
          <w:color w:val="000000"/>
          <w:sz w:val="28"/>
        </w:rPr>
        <w:t>
      3) заңды тұлға-лицензиаттың орналасқан жерінің өзгеруі _______________</w:t>
      </w:r>
    </w:p>
    <w:bookmarkEnd w:id="782"/>
    <w:bookmarkStart w:name="z859" w:id="783"/>
    <w:p>
      <w:pPr>
        <w:spacing w:after="0"/>
        <w:ind w:left="0"/>
        <w:jc w:val="both"/>
      </w:pPr>
      <w:r>
        <w:rPr>
          <w:rFonts w:ascii="Times New Roman"/>
          <w:b w:val="false"/>
          <w:i w:val="false"/>
          <w:color w:val="000000"/>
          <w:sz w:val="28"/>
        </w:rPr>
        <w:t xml:space="preserve">
            4) егер лицензияның иеліктен шығарылатындығы "Рұқсаттар және хабарламалар туралы" Қазақстан Республикасының 2014 жылғы 14 мамырдағы Заңына </w:t>
      </w:r>
      <w:r>
        <w:rPr>
          <w:rFonts w:ascii="Times New Roman"/>
          <w:b w:val="false"/>
          <w:i w:val="false"/>
          <w:color w:val="000000"/>
          <w:sz w:val="28"/>
        </w:rPr>
        <w:t>1-қосымшада</w:t>
      </w:r>
      <w:r>
        <w:rPr>
          <w:rFonts w:ascii="Times New Roman"/>
          <w:b w:val="false"/>
          <w:i w:val="false"/>
          <w:color w:val="000000"/>
          <w:sz w:val="28"/>
        </w:rPr>
        <w:t xml:space="preserve"> көзделген жағдайларда, лицензиат үшінші тұлғалардың пайдасына объектімен бірге "объектілерге берілетін рұқсаттар" класы бойынша берілген лицензияны иеліктен шығаруы ____________________</w:t>
      </w:r>
    </w:p>
    <w:bookmarkEnd w:id="783"/>
    <w:bookmarkStart w:name="z860" w:id="784"/>
    <w:p>
      <w:pPr>
        <w:spacing w:after="0"/>
        <w:ind w:left="0"/>
        <w:jc w:val="both"/>
      </w:pPr>
      <w:r>
        <w:rPr>
          <w:rFonts w:ascii="Times New Roman"/>
          <w:b w:val="false"/>
          <w:i w:val="false"/>
          <w:color w:val="000000"/>
          <w:sz w:val="28"/>
        </w:rPr>
        <w:t>
            5) "объектілерге берілетін рұқсаттар" класы бойынша берілген лицензия үшін немесе лицензияға қосымшалар үшін объектілерді көрсете отырып, объект нақты көшірілмей оның орналасқан жерінің мекенжайы өзгеруі ______________</w:t>
      </w:r>
    </w:p>
    <w:bookmarkEnd w:id="784"/>
    <w:bookmarkStart w:name="z861" w:id="785"/>
    <w:p>
      <w:pPr>
        <w:spacing w:after="0"/>
        <w:ind w:left="0"/>
        <w:jc w:val="both"/>
      </w:pPr>
      <w:r>
        <w:rPr>
          <w:rFonts w:ascii="Times New Roman"/>
          <w:b w:val="false"/>
          <w:i w:val="false"/>
          <w:color w:val="000000"/>
          <w:sz w:val="28"/>
        </w:rPr>
        <w:t>
            6) Қазақстан Республикасының заңдарында қайта ресімдеу туралы талап болған жағдайларда ___________________________________________________</w:t>
      </w:r>
    </w:p>
    <w:bookmarkEnd w:id="785"/>
    <w:bookmarkStart w:name="z862" w:id="786"/>
    <w:p>
      <w:pPr>
        <w:spacing w:after="0"/>
        <w:ind w:left="0"/>
        <w:jc w:val="both"/>
      </w:pPr>
      <w:r>
        <w:rPr>
          <w:rFonts w:ascii="Times New Roman"/>
          <w:b w:val="false"/>
          <w:i w:val="false"/>
          <w:color w:val="000000"/>
          <w:sz w:val="28"/>
        </w:rPr>
        <w:t>
      7) қызмет түрінің атауы өзгеруі ____________________________________</w:t>
      </w:r>
    </w:p>
    <w:bookmarkEnd w:id="786"/>
    <w:bookmarkStart w:name="z863" w:id="787"/>
    <w:p>
      <w:pPr>
        <w:spacing w:after="0"/>
        <w:ind w:left="0"/>
        <w:jc w:val="both"/>
      </w:pPr>
      <w:r>
        <w:rPr>
          <w:rFonts w:ascii="Times New Roman"/>
          <w:b w:val="false"/>
          <w:i w:val="false"/>
          <w:color w:val="000000"/>
          <w:sz w:val="28"/>
        </w:rPr>
        <w:t>
      8) қызметтің кіші түрінің атауы өзгеруі _____ қайта ресімдеуіңізді сұраймын.</w:t>
      </w:r>
    </w:p>
    <w:bookmarkEnd w:id="787"/>
    <w:bookmarkStart w:name="z864" w:id="788"/>
    <w:p>
      <w:pPr>
        <w:spacing w:after="0"/>
        <w:ind w:left="0"/>
        <w:jc w:val="both"/>
      </w:pPr>
      <w:r>
        <w:rPr>
          <w:rFonts w:ascii="Times New Roman"/>
          <w:b w:val="false"/>
          <w:i w:val="false"/>
          <w:color w:val="000000"/>
          <w:sz w:val="28"/>
        </w:rPr>
        <w:t>
      Заңды тұлғаның мекенжайы_______________________________________</w:t>
      </w:r>
    </w:p>
    <w:bookmarkEnd w:id="788"/>
    <w:bookmarkStart w:name="z865" w:id="789"/>
    <w:p>
      <w:pPr>
        <w:spacing w:after="0"/>
        <w:ind w:left="0"/>
        <w:jc w:val="both"/>
      </w:pPr>
      <w:r>
        <w:rPr>
          <w:rFonts w:ascii="Times New Roman"/>
          <w:b w:val="false"/>
          <w:i w:val="false"/>
          <w:color w:val="000000"/>
          <w:sz w:val="28"/>
        </w:rPr>
        <w:t>
      (заңды тұлғаның (соның ішінде шетелдік заңды тұлғаның) толық атауы, бизнес-сәйкестендіру нөмірі, заңды тұлғаның бизнес-сәйкестендіру нөмірі болмаған жағдайда – шетелдік заңды тұлға филиалының немесе өкілдігінің бизнес-сәйкестендіру нөмірі)</w:t>
      </w:r>
    </w:p>
    <w:bookmarkEnd w:id="789"/>
    <w:bookmarkStart w:name="z866" w:id="790"/>
    <w:p>
      <w:pPr>
        <w:spacing w:after="0"/>
        <w:ind w:left="0"/>
        <w:jc w:val="both"/>
      </w:pPr>
      <w:r>
        <w:rPr>
          <w:rFonts w:ascii="Times New Roman"/>
          <w:b w:val="false"/>
          <w:i w:val="false"/>
          <w:color w:val="000000"/>
          <w:sz w:val="28"/>
        </w:rPr>
        <w:t>
      Электрондық почта ______________________________________________</w:t>
      </w:r>
    </w:p>
    <w:bookmarkEnd w:id="790"/>
    <w:bookmarkStart w:name="z867" w:id="791"/>
    <w:p>
      <w:pPr>
        <w:spacing w:after="0"/>
        <w:ind w:left="0"/>
        <w:jc w:val="both"/>
      </w:pPr>
      <w:r>
        <w:rPr>
          <w:rFonts w:ascii="Times New Roman"/>
          <w:b w:val="false"/>
          <w:i w:val="false"/>
          <w:color w:val="000000"/>
          <w:sz w:val="28"/>
        </w:rPr>
        <w:t>
      Телефондары ___________________________________________________</w:t>
      </w:r>
    </w:p>
    <w:bookmarkEnd w:id="791"/>
    <w:bookmarkStart w:name="z868" w:id="792"/>
    <w:p>
      <w:pPr>
        <w:spacing w:after="0"/>
        <w:ind w:left="0"/>
        <w:jc w:val="both"/>
      </w:pPr>
      <w:r>
        <w:rPr>
          <w:rFonts w:ascii="Times New Roman"/>
          <w:b w:val="false"/>
          <w:i w:val="false"/>
          <w:color w:val="000000"/>
          <w:sz w:val="28"/>
        </w:rPr>
        <w:t>
      Факс __________________________________________________________</w:t>
      </w:r>
    </w:p>
    <w:bookmarkEnd w:id="792"/>
    <w:bookmarkStart w:name="z869" w:id="793"/>
    <w:p>
      <w:pPr>
        <w:spacing w:after="0"/>
        <w:ind w:left="0"/>
        <w:jc w:val="both"/>
      </w:pPr>
      <w:r>
        <w:rPr>
          <w:rFonts w:ascii="Times New Roman"/>
          <w:b w:val="false"/>
          <w:i w:val="false"/>
          <w:color w:val="000000"/>
          <w:sz w:val="28"/>
        </w:rPr>
        <w:t xml:space="preserve">
      Банк шоты _____________________________________________________ </w:t>
      </w:r>
    </w:p>
    <w:bookmarkEnd w:id="793"/>
    <w:bookmarkStart w:name="z870" w:id="794"/>
    <w:p>
      <w:pPr>
        <w:spacing w:after="0"/>
        <w:ind w:left="0"/>
        <w:jc w:val="both"/>
      </w:pPr>
      <w:r>
        <w:rPr>
          <w:rFonts w:ascii="Times New Roman"/>
          <w:b w:val="false"/>
          <w:i w:val="false"/>
          <w:color w:val="000000"/>
          <w:sz w:val="28"/>
        </w:rPr>
        <w:t xml:space="preserve">
      (шот нөмірі, банктiң атауы және орналасқан жерi) </w:t>
      </w:r>
    </w:p>
    <w:bookmarkEnd w:id="794"/>
    <w:bookmarkStart w:name="z871" w:id="795"/>
    <w:p>
      <w:pPr>
        <w:spacing w:after="0"/>
        <w:ind w:left="0"/>
        <w:jc w:val="both"/>
      </w:pPr>
      <w:r>
        <w:rPr>
          <w:rFonts w:ascii="Times New Roman"/>
          <w:b w:val="false"/>
          <w:i w:val="false"/>
          <w:color w:val="000000"/>
          <w:sz w:val="28"/>
        </w:rPr>
        <w:t>
      Қызметті немесе іс-қимылды (операцияларды) жүзеге асыру объектісінің мекенжайы</w:t>
      </w:r>
    </w:p>
    <w:bookmarkEnd w:id="795"/>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(шетелдік заңды тұлға үшін-елі, почталық индексі, елі, облысы, қаласы, ауданы, елді мекені, көше атауы, үй/ғимарат (стационарлық үй-жайлар) нөмірі)</w:t>
      </w:r>
    </w:p>
    <w:bookmarkStart w:name="z872" w:id="796"/>
    <w:p>
      <w:pPr>
        <w:spacing w:after="0"/>
        <w:ind w:left="0"/>
        <w:jc w:val="both"/>
      </w:pPr>
      <w:r>
        <w:rPr>
          <w:rFonts w:ascii="Times New Roman"/>
          <w:b w:val="false"/>
          <w:i w:val="false"/>
          <w:color w:val="000000"/>
          <w:sz w:val="28"/>
        </w:rPr>
        <w:t>
      қосымша_____ парақта қоса беріліп отыр.</w:t>
      </w:r>
    </w:p>
    <w:bookmarkEnd w:id="796"/>
    <w:bookmarkStart w:name="z873" w:id="797"/>
    <w:p>
      <w:pPr>
        <w:spacing w:after="0"/>
        <w:ind w:left="0"/>
        <w:jc w:val="both"/>
      </w:pPr>
      <w:r>
        <w:rPr>
          <w:rFonts w:ascii="Times New Roman"/>
          <w:b w:val="false"/>
          <w:i w:val="false"/>
          <w:color w:val="000000"/>
          <w:sz w:val="28"/>
        </w:rPr>
        <w:t>
      Осымен:</w:t>
      </w:r>
    </w:p>
    <w:bookmarkEnd w:id="797"/>
    <w:bookmarkStart w:name="z874" w:id="798"/>
    <w:p>
      <w:pPr>
        <w:spacing w:after="0"/>
        <w:ind w:left="0"/>
        <w:jc w:val="both"/>
      </w:pPr>
      <w:r>
        <w:rPr>
          <w:rFonts w:ascii="Times New Roman"/>
          <w:b w:val="false"/>
          <w:i w:val="false"/>
          <w:color w:val="000000"/>
          <w:sz w:val="28"/>
        </w:rPr>
        <w:t>
      1) көрсетілген барлық деректердің ресми байланыстар болып табылатындығы және оларға лицензияны және (немесе) лицензияға қосымшаны беру немесе беруден бас тарту мәселелері бойынша кез келген апаратты жіберуге болатындығы;</w:t>
      </w:r>
    </w:p>
    <w:bookmarkEnd w:id="798"/>
    <w:bookmarkStart w:name="z875" w:id="799"/>
    <w:p>
      <w:pPr>
        <w:spacing w:after="0"/>
        <w:ind w:left="0"/>
        <w:jc w:val="both"/>
      </w:pPr>
      <w:r>
        <w:rPr>
          <w:rFonts w:ascii="Times New Roman"/>
          <w:b w:val="false"/>
          <w:i w:val="false"/>
          <w:color w:val="000000"/>
          <w:sz w:val="28"/>
        </w:rPr>
        <w:t>
      2) өтініш берушіге қызметтің лицензияланатын түрімен және (немесе) кіші түрімен айналысуға сот тыйым салмайтыны;</w:t>
      </w:r>
    </w:p>
    <w:bookmarkEnd w:id="799"/>
    <w:bookmarkStart w:name="z876" w:id="800"/>
    <w:p>
      <w:pPr>
        <w:spacing w:after="0"/>
        <w:ind w:left="0"/>
        <w:jc w:val="both"/>
      </w:pPr>
      <w:r>
        <w:rPr>
          <w:rFonts w:ascii="Times New Roman"/>
          <w:b w:val="false"/>
          <w:i w:val="false"/>
          <w:color w:val="000000"/>
          <w:sz w:val="28"/>
        </w:rPr>
        <w:t>
      3) қоса берілген құжаттардың барлығы шындыққа сәйкес келетіні және жарамды болып табылатындығы расталады;</w:t>
      </w:r>
    </w:p>
    <w:bookmarkEnd w:id="800"/>
    <w:bookmarkStart w:name="z877" w:id="801"/>
    <w:p>
      <w:pPr>
        <w:spacing w:after="0"/>
        <w:ind w:left="0"/>
        <w:jc w:val="both"/>
      </w:pPr>
      <w:r>
        <w:rPr>
          <w:rFonts w:ascii="Times New Roman"/>
          <w:b w:val="false"/>
          <w:i w:val="false"/>
          <w:color w:val="000000"/>
          <w:sz w:val="28"/>
        </w:rPr>
        <w:t>
      4) өтініш беруші лицензияны және (немесе) лицензияға қосымшаны беру кезінде ақпараттық жүйелерде қамтылған, заңмен қорғалатын құпияны құрайтын қолжетімділігі шектеулі дербес деректерді пайдалануға келісімін береді;</w:t>
      </w:r>
    </w:p>
    <w:bookmarkEnd w:id="801"/>
    <w:bookmarkStart w:name="z878" w:id="802"/>
    <w:p>
      <w:pPr>
        <w:spacing w:after="0"/>
        <w:ind w:left="0"/>
        <w:jc w:val="both"/>
      </w:pPr>
      <w:r>
        <w:rPr>
          <w:rFonts w:ascii="Times New Roman"/>
          <w:b w:val="false"/>
          <w:i w:val="false"/>
          <w:color w:val="000000"/>
          <w:sz w:val="28"/>
        </w:rPr>
        <w:t>
      5) өтініш беруші Мемлекеттік корпорация қызметкерінің өтінішті электрондық цифрлық қолтаңбамен растауына келіседі (Мемлекеттік корпорация арқылы жүгінген жағдайда).</w:t>
      </w:r>
    </w:p>
    <w:bookmarkEnd w:id="802"/>
    <w:bookmarkStart w:name="z879" w:id="803"/>
    <w:p>
      <w:pPr>
        <w:spacing w:after="0"/>
        <w:ind w:left="0"/>
        <w:jc w:val="both"/>
      </w:pPr>
      <w:r>
        <w:rPr>
          <w:rFonts w:ascii="Times New Roman"/>
          <w:b w:val="false"/>
          <w:i w:val="false"/>
          <w:color w:val="000000"/>
          <w:sz w:val="28"/>
        </w:rPr>
        <w:t>
      Басшы ______________ __________________________________________</w:t>
      </w:r>
    </w:p>
    <w:bookmarkEnd w:id="803"/>
    <w:bookmarkStart w:name="z880" w:id="804"/>
    <w:p>
      <w:pPr>
        <w:spacing w:after="0"/>
        <w:ind w:left="0"/>
        <w:jc w:val="both"/>
      </w:pPr>
      <w:r>
        <w:rPr>
          <w:rFonts w:ascii="Times New Roman"/>
          <w:b w:val="false"/>
          <w:i w:val="false"/>
          <w:color w:val="000000"/>
          <w:sz w:val="28"/>
        </w:rPr>
        <w:t>
      (қолы) (тегi, аты, әкесiнiң аты (бар болса)</w:t>
      </w:r>
    </w:p>
    <w:bookmarkEnd w:id="804"/>
    <w:bookmarkStart w:name="z881" w:id="805"/>
    <w:p>
      <w:pPr>
        <w:spacing w:after="0"/>
        <w:ind w:left="0"/>
        <w:jc w:val="both"/>
      </w:pPr>
      <w:r>
        <w:rPr>
          <w:rFonts w:ascii="Times New Roman"/>
          <w:b w:val="false"/>
          <w:i w:val="false"/>
          <w:color w:val="000000"/>
          <w:sz w:val="28"/>
        </w:rPr>
        <w:t>
      Мөр орны Толтыру күні: 20__ жылғы "__" _____________</w:t>
      </w:r>
    </w:p>
    <w:bookmarkEnd w:id="80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