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a167" w14:textId="d1ba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ұланында әскери қызмет өткеру нұсқаулығын бекіту туралы" Қазақстан Республикасы Ішкі істер министрінің 2015 жылғы 25 ақпандағы № 152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18 қарашадағы № 1073 бұйрығы. Қазақстан Республикасының Әділет министрлігінде 2016 жылғы 9 желтоқсанда № 14502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Ұлттық ұланы туралы" 2015 жылғы 10 қаңтардағы Қазақстан Республикасының Заңының </w:t>
      </w:r>
      <w:r>
        <w:rPr>
          <w:rFonts w:ascii="Times New Roman"/>
          <w:b w:val="false"/>
          <w:i w:val="false"/>
          <w:color w:val="000000"/>
          <w:sz w:val="28"/>
        </w:rPr>
        <w:t>12-бабының</w:t>
      </w:r>
      <w:r>
        <w:rPr>
          <w:rFonts w:ascii="Times New Roman"/>
          <w:b w:val="false"/>
          <w:i w:val="false"/>
          <w:color w:val="000000"/>
          <w:sz w:val="28"/>
        </w:rPr>
        <w:t xml:space="preserve"> 11-тармақшасына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"Қазақстан Республикасының Ұлттық ұланында әскери қызмет өткеру нұсқаулығын бекіту туралы" Ішкі істер министрінің 2015 жылғы 25 ақпандағы № 152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3 сәуірде № 10620 болып тіркелген, "Әділет" ақпараттық-құқықтық жүйесінде 2015 жылғы 17 сәуірде жарияланған)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бұйрықпен бекітілген Қазақстан Республикасының Ұлттық ұланында әскери қызмет өткеру </w:t>
      </w:r>
      <w:r>
        <w:rPr>
          <w:rFonts w:ascii="Times New Roman"/>
          <w:b w:val="false"/>
          <w:i w:val="false"/>
          <w:color w:val="000000"/>
          <w:sz w:val="28"/>
        </w:rPr>
        <w:t>нұсқаулығы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Қазақстан Республикасы Ұлттық ұланының Бас қолбасшылығы (Р.Ф. Жақсылықов) заңнамада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5"/>
    <w:bookmarkStart w:name="z9" w:id="6"/>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6"/>
    <w:bookmarkStart w:name="z10" w:id="7"/>
    <w:p>
      <w:pPr>
        <w:spacing w:after="0"/>
        <w:ind w:left="0"/>
        <w:jc w:val="both"/>
      </w:pPr>
      <w:r>
        <w:rPr>
          <w:rFonts w:ascii="Times New Roman"/>
          <w:b w:val="false"/>
          <w:i w:val="false"/>
          <w:color w:val="000000"/>
          <w:sz w:val="28"/>
        </w:rPr>
        <w:t>
      4) осы бұйрықтың көшірмесін оны тіркелгеннен кейін он жұмыс күні ішінде Қазақстан Республикасы нормативтік құқықтық актілерінің эталондық бақылау банкіне орналастыру үшін Әділет министрлігінің "Республикалық құқықтық ақпарат орталығына" жолдауды;</w:t>
      </w:r>
    </w:p>
    <w:bookmarkEnd w:id="7"/>
    <w:bookmarkStart w:name="z11"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орындалғаны туралы мәліметтерді Қазақстан Республикасы Ішкі істер министрлігінің Заң департаментіне ұсынуды қамтамасыз етсін.</w:t>
      </w:r>
    </w:p>
    <w:bookmarkEnd w:id="8"/>
    <w:bookmarkStart w:name="z12" w:id="9"/>
    <w:p>
      <w:pPr>
        <w:spacing w:after="0"/>
        <w:ind w:left="0"/>
        <w:jc w:val="both"/>
      </w:pPr>
      <w:r>
        <w:rPr>
          <w:rFonts w:ascii="Times New Roman"/>
          <w:b w:val="false"/>
          <w:i w:val="false"/>
          <w:color w:val="000000"/>
          <w:sz w:val="28"/>
        </w:rPr>
        <w:t>
      3. Осы бұйрықтың орындалуын бақылау Қазақстан Республикасы Ұлттық ұланының Бас қолбасшылығына (Р.Ф. Жақсылықов) жүктелсін.</w:t>
      </w:r>
    </w:p>
    <w:bookmarkEnd w:id="9"/>
    <w:bookmarkStart w:name="z13" w:id="10"/>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министрі   </w:t>
      </w:r>
    </w:p>
    <w:p>
      <w:pPr>
        <w:spacing w:after="0"/>
        <w:ind w:left="0"/>
        <w:jc w:val="both"/>
      </w:pPr>
      <w:r>
        <w:rPr>
          <w:rFonts w:ascii="Times New Roman"/>
          <w:b w:val="false"/>
          <w:i w:val="false"/>
          <w:color w:val="000000"/>
          <w:sz w:val="28"/>
        </w:rPr>
        <w:t xml:space="preserve">
      генереал-полковник   </w:t>
      </w:r>
    </w:p>
    <w:p>
      <w:pPr>
        <w:spacing w:after="0"/>
        <w:ind w:left="0"/>
        <w:jc w:val="both"/>
      </w:pPr>
      <w:r>
        <w:rPr>
          <w:rFonts w:ascii="Times New Roman"/>
          <w:b w:val="false"/>
          <w:i w:val="false"/>
          <w:color w:val="000000"/>
          <w:sz w:val="28"/>
        </w:rPr>
        <w:t xml:space="preserve">
      _________________ С. Жасұзақов   </w:t>
      </w:r>
    </w:p>
    <w:p>
      <w:pPr>
        <w:spacing w:after="0"/>
        <w:ind w:left="0"/>
        <w:jc w:val="both"/>
      </w:pPr>
      <w:r>
        <w:rPr>
          <w:rFonts w:ascii="Times New Roman"/>
          <w:b w:val="false"/>
          <w:i w:val="false"/>
          <w:color w:val="000000"/>
          <w:sz w:val="28"/>
        </w:rPr>
        <w:t>
      2016 жылғы 18 қараша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қарашадағы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1073 бұйрығына 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Ішкі істер министрінің </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25 ақпандағы № 152</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бұйрығымен бекітілген </w:t>
                  </w:r>
                </w:p>
              </w:tc>
            </w:tr>
          </w:tbl>
          <w:p/>
        </w:tc>
      </w:tr>
    </w:tbl>
    <w:bookmarkStart w:name="z17" w:id="11"/>
    <w:p>
      <w:pPr>
        <w:spacing w:after="0"/>
        <w:ind w:left="0"/>
        <w:jc w:val="left"/>
      </w:pPr>
      <w:r>
        <w:rPr>
          <w:rFonts w:ascii="Times New Roman"/>
          <w:b/>
          <w:i w:val="false"/>
          <w:color w:val="000000"/>
        </w:rPr>
        <w:t xml:space="preserve"> Қазақстан Республикасының Ұлттық ұланында</w:t>
      </w:r>
      <w:r>
        <w:br/>
      </w:r>
      <w:r>
        <w:rPr>
          <w:rFonts w:ascii="Times New Roman"/>
          <w:b/>
          <w:i w:val="false"/>
          <w:color w:val="000000"/>
        </w:rPr>
        <w:t>әскери қызмет өткеру нұсқаулығы</w:t>
      </w:r>
      <w:r>
        <w:br/>
      </w:r>
      <w:r>
        <w:rPr>
          <w:rFonts w:ascii="Times New Roman"/>
          <w:b/>
          <w:i w:val="false"/>
          <w:color w:val="000000"/>
        </w:rPr>
        <w:t>1-тарау. Жалпы ережелер</w:t>
      </w:r>
    </w:p>
    <w:bookmarkEnd w:id="11"/>
    <w:bookmarkStart w:name="z19" w:id="12"/>
    <w:p>
      <w:pPr>
        <w:spacing w:after="0"/>
        <w:ind w:left="0"/>
        <w:jc w:val="both"/>
      </w:pPr>
      <w:r>
        <w:rPr>
          <w:rFonts w:ascii="Times New Roman"/>
          <w:b w:val="false"/>
          <w:i w:val="false"/>
          <w:color w:val="000000"/>
          <w:sz w:val="28"/>
        </w:rPr>
        <w:t>
      Осы Қазақстан Республикасының Ұлттық ұланында әскери қызмет өткеру нұсқаулығы (бұдан әрі – Нұсқаулық) әскери қызмет туралы заңнаманың Қазақстан Республикасының Ұлттық ұланына (бұдан әрі – Ұлттық ұлан) әскери қызметке кіру және өткеру бөлігін қолдануды нақтылайды.</w:t>
      </w:r>
    </w:p>
    <w:bookmarkEnd w:id="12"/>
    <w:bookmarkStart w:name="z20" w:id="13"/>
    <w:p>
      <w:pPr>
        <w:spacing w:after="0"/>
        <w:ind w:left="0"/>
        <w:jc w:val="left"/>
      </w:pPr>
      <w:r>
        <w:rPr>
          <w:rFonts w:ascii="Times New Roman"/>
          <w:b/>
          <w:i w:val="false"/>
          <w:color w:val="000000"/>
        </w:rPr>
        <w:t xml:space="preserve"> 2-тарау. Келісімшарт бойынша әскери қызметке кіру үшін</w:t>
      </w:r>
      <w:r>
        <w:br/>
      </w:r>
      <w:r>
        <w:rPr>
          <w:rFonts w:ascii="Times New Roman"/>
          <w:b/>
          <w:i w:val="false"/>
          <w:color w:val="000000"/>
        </w:rPr>
        <w:t>кандидаттарды іріктеу және зерделеу</w:t>
      </w:r>
    </w:p>
    <w:bookmarkEnd w:id="13"/>
    <w:bookmarkStart w:name="z21" w:id="14"/>
    <w:p>
      <w:pPr>
        <w:spacing w:after="0"/>
        <w:ind w:left="0"/>
        <w:jc w:val="both"/>
      </w:pPr>
      <w:r>
        <w:rPr>
          <w:rFonts w:ascii="Times New Roman"/>
          <w:b w:val="false"/>
          <w:i w:val="false"/>
          <w:color w:val="000000"/>
          <w:sz w:val="28"/>
        </w:rPr>
        <w:t xml:space="preserve">
      2. Офицерлер, сержанттар мен сарбаздар құрамдарының лауазымдарына келісімшарт бойынша әскери қызметке қабылдау үшін кандидаттарды (бұдан әрі - кандидаттар) іріктеуді және зерделеуді Қазақстан Республикасы Ұлттық ұлан Бас қолбасшылығының (бұдан әрі – ҰҰБҚ), өңірлік қолбасшылықтарының (бұдан әрі - ӨңҚ), әскери бөлімдерінің және Әскери институтының кадр қызметтері жүзеге асырады. </w:t>
      </w:r>
    </w:p>
    <w:bookmarkEnd w:id="14"/>
    <w:bookmarkStart w:name="z22" w:id="15"/>
    <w:p>
      <w:pPr>
        <w:spacing w:after="0"/>
        <w:ind w:left="0"/>
        <w:jc w:val="both"/>
      </w:pPr>
      <w:r>
        <w:rPr>
          <w:rFonts w:ascii="Times New Roman"/>
          <w:b w:val="false"/>
          <w:i w:val="false"/>
          <w:color w:val="000000"/>
          <w:sz w:val="28"/>
        </w:rPr>
        <w:t xml:space="preserve">
      3. Кандидаттардың өтініш беру уақыты мен күндері, сондай-ақ құжаттардың қажетті тізбесі, дене шынықтыру даярлығы бойынша нормативтер, кандидаттарға қойылатын біліктілік және басқа да талаптар бақылау-өткізу пунктіндегі ақпарат тақтасында орналастырылады. </w:t>
      </w:r>
    </w:p>
    <w:bookmarkEnd w:id="15"/>
    <w:bookmarkStart w:name="z23" w:id="16"/>
    <w:p>
      <w:pPr>
        <w:spacing w:after="0"/>
        <w:ind w:left="0"/>
        <w:jc w:val="both"/>
      </w:pPr>
      <w:r>
        <w:rPr>
          <w:rFonts w:ascii="Times New Roman"/>
          <w:b w:val="false"/>
          <w:i w:val="false"/>
          <w:color w:val="000000"/>
          <w:sz w:val="28"/>
        </w:rPr>
        <w:t xml:space="preserve">
      4. Кадр қызметі кандидатқа келісімшарт бойынша әскери қызметке кіретін адамдарға қойылатын, "Әскери қызмет және әскери қызметшілердің мәртебесі туралы" Қазақстан Республикасы Заңының (бұдан әрі – Заң) </w:t>
      </w:r>
      <w:r>
        <w:rPr>
          <w:rFonts w:ascii="Times New Roman"/>
          <w:b w:val="false"/>
          <w:i w:val="false"/>
          <w:color w:val="000000"/>
          <w:sz w:val="28"/>
        </w:rPr>
        <w:t xml:space="preserve">38-бабымен </w:t>
      </w:r>
      <w:r>
        <w:rPr>
          <w:rFonts w:ascii="Times New Roman"/>
          <w:b w:val="false"/>
          <w:i w:val="false"/>
          <w:color w:val="000000"/>
          <w:sz w:val="28"/>
        </w:rPr>
        <w:t xml:space="preserve">белгіленген талаптарды жеткізеді. </w:t>
      </w:r>
    </w:p>
    <w:bookmarkEnd w:id="16"/>
    <w:bookmarkStart w:name="z24" w:id="17"/>
    <w:p>
      <w:pPr>
        <w:spacing w:after="0"/>
        <w:ind w:left="0"/>
        <w:jc w:val="both"/>
      </w:pPr>
      <w:r>
        <w:rPr>
          <w:rFonts w:ascii="Times New Roman"/>
          <w:b w:val="false"/>
          <w:i w:val="false"/>
          <w:color w:val="000000"/>
          <w:sz w:val="28"/>
        </w:rPr>
        <w:t>
      5. Келісімшарт бойынша әскери қызмет өткеруге ниет білдірген кандидат кадр қызметіне Қазақстан Республикасы Президентінің 2012 жылғы 25 мамырдағы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21-тармағымен белгіленген тізбеге сәйкес құжаттарды ұсынады.</w:t>
      </w:r>
    </w:p>
    <w:bookmarkEnd w:id="17"/>
    <w:bookmarkStart w:name="z25" w:id="18"/>
    <w:p>
      <w:pPr>
        <w:spacing w:after="0"/>
        <w:ind w:left="0"/>
        <w:jc w:val="both"/>
      </w:pPr>
      <w:r>
        <w:rPr>
          <w:rFonts w:ascii="Times New Roman"/>
          <w:b w:val="false"/>
          <w:i w:val="false"/>
          <w:color w:val="000000"/>
          <w:sz w:val="28"/>
        </w:rPr>
        <w:t xml:space="preserve">
      6. Кадр қызметі кандидаттың Заңның </w:t>
      </w:r>
      <w:r>
        <w:rPr>
          <w:rFonts w:ascii="Times New Roman"/>
          <w:b w:val="false"/>
          <w:i w:val="false"/>
          <w:color w:val="000000"/>
          <w:sz w:val="28"/>
        </w:rPr>
        <w:t xml:space="preserve">38-бабымен </w:t>
      </w:r>
      <w:r>
        <w:rPr>
          <w:rFonts w:ascii="Times New Roman"/>
          <w:b w:val="false"/>
          <w:i w:val="false"/>
          <w:color w:val="000000"/>
          <w:sz w:val="28"/>
        </w:rPr>
        <w:t xml:space="preserve">белгілегген талаптарға сәйкестігін тексереді. </w:t>
      </w:r>
    </w:p>
    <w:bookmarkEnd w:id="18"/>
    <w:bookmarkStart w:name="z26" w:id="19"/>
    <w:p>
      <w:pPr>
        <w:spacing w:after="0"/>
        <w:ind w:left="0"/>
        <w:jc w:val="both"/>
      </w:pPr>
      <w:r>
        <w:rPr>
          <w:rFonts w:ascii="Times New Roman"/>
          <w:b w:val="false"/>
          <w:i w:val="false"/>
          <w:color w:val="000000"/>
          <w:sz w:val="28"/>
        </w:rPr>
        <w:t>
      7. Кандидатқа қатысты Қазақстан Республикасы Бас прокуратурасының Құқықтық статистика және арнайы есепке алу жөніндегі комитетінен қылмыстық, әкімшілік және сыбайлас жемқорлық құқық бұзушылықтарын жасағаны, теріс себептер бойынша мемлекеттік қызметтен шығарылу фактілері туралы мәліметтер сұралады.</w:t>
      </w:r>
    </w:p>
    <w:bookmarkEnd w:id="19"/>
    <w:bookmarkStart w:name="z27" w:id="20"/>
    <w:p>
      <w:pPr>
        <w:spacing w:after="0"/>
        <w:ind w:left="0"/>
        <w:jc w:val="both"/>
      </w:pPr>
      <w:r>
        <w:rPr>
          <w:rFonts w:ascii="Times New Roman"/>
          <w:b w:val="false"/>
          <w:i w:val="false"/>
          <w:color w:val="000000"/>
          <w:sz w:val="28"/>
        </w:rPr>
        <w:t>
      8. Қағидаларға сәйкес мемлекеттік құпияларды құрайтын мәліметтермен жұмыс істеуді көздейтін лауазымда келісімшарт бойынша әскери қызмет өткеретін кандидатқа мемлекеттік құпияларға рұқсат беруге арнайы тексеру жүргізіледі.</w:t>
      </w:r>
    </w:p>
    <w:bookmarkEnd w:id="20"/>
    <w:bookmarkStart w:name="z28" w:id="21"/>
    <w:p>
      <w:pPr>
        <w:spacing w:after="0"/>
        <w:ind w:left="0"/>
        <w:jc w:val="both"/>
      </w:pPr>
      <w:r>
        <w:rPr>
          <w:rFonts w:ascii="Times New Roman"/>
          <w:b w:val="false"/>
          <w:i w:val="false"/>
          <w:color w:val="000000"/>
          <w:sz w:val="28"/>
        </w:rPr>
        <w:t xml:space="preserve">
      9. Базаларда, қару және оқ-дәрілер қоймасында қару-жарақ пен оқ-дәрілердің сақталуына байланысты лауазымда келісімшарт бойынша әскери қызмет өткеруге кандидат психофизиологиялық және полиграфологиялық зерттеулерді қолдана отырып, тексеруден өтеді. </w:t>
      </w:r>
    </w:p>
    <w:bookmarkEnd w:id="21"/>
    <w:bookmarkStart w:name="z29" w:id="22"/>
    <w:p>
      <w:pPr>
        <w:spacing w:after="0"/>
        <w:ind w:left="0"/>
        <w:jc w:val="both"/>
      </w:pPr>
      <w:r>
        <w:rPr>
          <w:rFonts w:ascii="Times New Roman"/>
          <w:b w:val="false"/>
          <w:i w:val="false"/>
          <w:color w:val="000000"/>
          <w:sz w:val="28"/>
        </w:rPr>
        <w:t xml:space="preserve">
      10. Кадр қызметі бөлім командирінің (мемлекеттік мекеме басшысының) қолымен жоспарланып отырған лауазымды көрсете отырып әскери-дәрігерлік комиссияға медициналық куәландырудан өту үшін кандидатқа жолдама береді. </w:t>
      </w:r>
    </w:p>
    <w:bookmarkEnd w:id="22"/>
    <w:bookmarkStart w:name="z30" w:id="23"/>
    <w:p>
      <w:pPr>
        <w:spacing w:after="0"/>
        <w:ind w:left="0"/>
        <w:jc w:val="both"/>
      </w:pPr>
      <w:r>
        <w:rPr>
          <w:rFonts w:ascii="Times New Roman"/>
          <w:b w:val="false"/>
          <w:i w:val="false"/>
          <w:color w:val="000000"/>
          <w:sz w:val="28"/>
        </w:rPr>
        <w:t xml:space="preserve">
      11. Кадр қызметі осы Нұсқаулыққа </w:t>
      </w:r>
      <w:r>
        <w:rPr>
          <w:rFonts w:ascii="Times New Roman"/>
          <w:b w:val="false"/>
          <w:i w:val="false"/>
          <w:color w:val="000000"/>
          <w:sz w:val="28"/>
        </w:rPr>
        <w:t xml:space="preserve">1-қосымшаға </w:t>
      </w:r>
      <w:r>
        <w:rPr>
          <w:rFonts w:ascii="Times New Roman"/>
          <w:b w:val="false"/>
          <w:i w:val="false"/>
          <w:color w:val="000000"/>
          <w:sz w:val="28"/>
        </w:rPr>
        <w:t>сәйкес нысан бойынша әскери қызметке қабылдау туралы қорытынды ресімдейді.</w:t>
      </w:r>
    </w:p>
    <w:bookmarkEnd w:id="23"/>
    <w:bookmarkStart w:name="z31" w:id="24"/>
    <w:p>
      <w:pPr>
        <w:spacing w:after="0"/>
        <w:ind w:left="0"/>
        <w:jc w:val="both"/>
      </w:pPr>
      <w:r>
        <w:rPr>
          <w:rFonts w:ascii="Times New Roman"/>
          <w:b w:val="false"/>
          <w:i w:val="false"/>
          <w:color w:val="000000"/>
          <w:sz w:val="28"/>
        </w:rPr>
        <w:t>
      12. Кандидатты зерделеу барысында ұсынылған материалдар (кандидаттың жеке ісі) бөлім командирінің (мемлекеттік мекеме басшысының) бұйрығымен тағайындалған құрамы төрағадан, хатшыдан (кадр қызметінің өкілі) және кемінде төрт комиссия мүшесінен тұратын іріктеу комиссиясының қарауына шығарылады.</w:t>
      </w:r>
    </w:p>
    <w:bookmarkEnd w:id="24"/>
    <w:bookmarkStart w:name="z32" w:id="25"/>
    <w:p>
      <w:pPr>
        <w:spacing w:after="0"/>
        <w:ind w:left="0"/>
        <w:jc w:val="both"/>
      </w:pPr>
      <w:r>
        <w:rPr>
          <w:rFonts w:ascii="Times New Roman"/>
          <w:b w:val="false"/>
          <w:i w:val="false"/>
          <w:color w:val="000000"/>
          <w:sz w:val="28"/>
        </w:rPr>
        <w:t xml:space="preserve">
      13. Іріктеу комиссиясының кандидатты әскери қызметке қабылдаудың мақсатқа сайлылығы немесе бас тарту туралы дәлелді қорытындысы осы Нұқсаулыққа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хаттамамен ресімделеді. </w:t>
      </w:r>
    </w:p>
    <w:bookmarkEnd w:id="25"/>
    <w:bookmarkStart w:name="z33" w:id="26"/>
    <w:p>
      <w:pPr>
        <w:spacing w:after="0"/>
        <w:ind w:left="0"/>
        <w:jc w:val="both"/>
      </w:pPr>
      <w:r>
        <w:rPr>
          <w:rFonts w:ascii="Times New Roman"/>
          <w:b w:val="false"/>
          <w:i w:val="false"/>
          <w:color w:val="000000"/>
          <w:sz w:val="28"/>
        </w:rPr>
        <w:t xml:space="preserve">
      Бас тарту себебін көрсете отырып, келісімшарт бойынша әскери қызметке қабылдаудан бас тарту туралы кандидаттарға қол қойғыза отырып, жазбаша түрде іріктеу комиссиясының отырысында хабарланады. </w:t>
      </w:r>
    </w:p>
    <w:bookmarkEnd w:id="26"/>
    <w:bookmarkStart w:name="z34" w:id="27"/>
    <w:p>
      <w:pPr>
        <w:spacing w:after="0"/>
        <w:ind w:left="0"/>
        <w:jc w:val="both"/>
      </w:pPr>
      <w:r>
        <w:rPr>
          <w:rFonts w:ascii="Times New Roman"/>
          <w:b w:val="false"/>
          <w:i w:val="false"/>
          <w:color w:val="000000"/>
          <w:sz w:val="28"/>
        </w:rPr>
        <w:t>
      14. Іріктеуден өткен кандидат жеке құрам бойынша бұйрықпен 5 тәулік ішінде келісімшарт бойынша әскери қызметке қабылданады, саптық бөлім бойынша бұйрықпен әскери бөлімнің тізімдеріне қабылданады және міндеттерін орындауға жіберіледі. Саптық бөлім бойынша бұйрықтан үзінді әскери есепте тұрған жері бойынша жергілікті әскери басқару органына (бұдан әрі – ЖӘБО) әскери есептен шығару үшін жолданады. Сонымен қатар запаста тұрмаған адамға ЖӘБО әскери билет ресімдейді.</w:t>
      </w:r>
    </w:p>
    <w:bookmarkEnd w:id="27"/>
    <w:bookmarkStart w:name="z35" w:id="28"/>
    <w:p>
      <w:pPr>
        <w:spacing w:after="0"/>
        <w:ind w:left="0"/>
        <w:jc w:val="left"/>
      </w:pPr>
      <w:r>
        <w:rPr>
          <w:rFonts w:ascii="Times New Roman"/>
          <w:b/>
          <w:i w:val="false"/>
          <w:color w:val="000000"/>
        </w:rPr>
        <w:t xml:space="preserve"> 3-тарау. Келісімшарт бойынша әскери қызметшілерді әскери</w:t>
      </w:r>
      <w:r>
        <w:br/>
      </w:r>
      <w:r>
        <w:rPr>
          <w:rFonts w:ascii="Times New Roman"/>
          <w:b/>
          <w:i w:val="false"/>
          <w:color w:val="000000"/>
        </w:rPr>
        <w:t>лауазымдарға тағайындау және ауыстыру</w:t>
      </w:r>
    </w:p>
    <w:bookmarkEnd w:id="28"/>
    <w:bookmarkStart w:name="z36" w:id="29"/>
    <w:p>
      <w:pPr>
        <w:spacing w:after="0"/>
        <w:ind w:left="0"/>
        <w:jc w:val="both"/>
      </w:pPr>
      <w:r>
        <w:rPr>
          <w:rFonts w:ascii="Times New Roman"/>
          <w:b w:val="false"/>
          <w:i w:val="false"/>
          <w:color w:val="000000"/>
          <w:sz w:val="28"/>
        </w:rPr>
        <w:t>
      15. Әскери қызметшіні әскери лауазымға тағайындау біліктілік талаптарын, білім және кәсіби даярлық деңгейін ескере отырып жүргізіледі.</w:t>
      </w:r>
    </w:p>
    <w:bookmarkEnd w:id="29"/>
    <w:bookmarkStart w:name="z37" w:id="30"/>
    <w:p>
      <w:pPr>
        <w:spacing w:after="0"/>
        <w:ind w:left="0"/>
        <w:jc w:val="both"/>
      </w:pPr>
      <w:r>
        <w:rPr>
          <w:rFonts w:ascii="Times New Roman"/>
          <w:b w:val="false"/>
          <w:i w:val="false"/>
          <w:color w:val="000000"/>
          <w:sz w:val="28"/>
        </w:rPr>
        <w:t xml:space="preserve">
      16. Әскери қызметшілерді әскери лауазымға тағайындау тікелей бастықтардың ұсынымы бойынша жүргізіледі және жетекшілік ететін кадр қызметтері арқылы тікелей бастықтарға ұсынылады. </w:t>
      </w:r>
    </w:p>
    <w:bookmarkEnd w:id="30"/>
    <w:bookmarkStart w:name="z38" w:id="31"/>
    <w:p>
      <w:pPr>
        <w:spacing w:after="0"/>
        <w:ind w:left="0"/>
        <w:jc w:val="both"/>
      </w:pPr>
      <w:r>
        <w:rPr>
          <w:rFonts w:ascii="Times New Roman"/>
          <w:b w:val="false"/>
          <w:i w:val="false"/>
          <w:color w:val="000000"/>
          <w:sz w:val="28"/>
        </w:rPr>
        <w:t>
      17. Ұсыным (құжаттар) лауазымдар номенклатурасына сәйкес жеке құрам бойынша бұйрық шығаруға құқығы бар лауазымда адамдарға жолданады және сәйкес қызметтерге жетекшілік ететін ҰҰБҚ (әскери бөлімдер) мүдделі құрылымдық бөлімшелерінің бастықтарымен, Бас қолбасшының, ӨңҚ қолбасшысының және әскери бөлім командирлерінің орынбасарларымен, сондай-ақ ӨңҚ және әскери бөлім сержанттарын тағайындау бөлігінде бас сержантпен келісілуі тиіс.</w:t>
      </w:r>
    </w:p>
    <w:bookmarkEnd w:id="31"/>
    <w:bookmarkStart w:name="z39" w:id="32"/>
    <w:p>
      <w:pPr>
        <w:spacing w:after="0"/>
        <w:ind w:left="0"/>
        <w:jc w:val="both"/>
      </w:pPr>
      <w:r>
        <w:rPr>
          <w:rFonts w:ascii="Times New Roman"/>
          <w:b w:val="false"/>
          <w:i w:val="false"/>
          <w:color w:val="000000"/>
          <w:sz w:val="28"/>
        </w:rPr>
        <w:t>
      18. Әскери лауазымдардың штаттық атауы өзгерген кезде (штаттық-лауазымдық санаттары өзгермей), сондай-ақ әскери бөлімнің нөмірі немесе атауы өзгерген кезде жаңа әскери лауазымдарға қайта тағайындау жүзеге асырылады.</w:t>
      </w:r>
    </w:p>
    <w:bookmarkEnd w:id="32"/>
    <w:bookmarkStart w:name="z40" w:id="33"/>
    <w:p>
      <w:pPr>
        <w:spacing w:after="0"/>
        <w:ind w:left="0"/>
        <w:jc w:val="both"/>
      </w:pPr>
      <w:r>
        <w:rPr>
          <w:rFonts w:ascii="Times New Roman"/>
          <w:b w:val="false"/>
          <w:i w:val="false"/>
          <w:color w:val="000000"/>
          <w:sz w:val="28"/>
        </w:rPr>
        <w:t>
      19. Азаматтық персонал адамдарын, азаматтарды офицерлер құрамының бос лауазымдарына уақытша тағайындау жоғары білімі, тиісті әскери мамандық саласы бойынша жақын мамандығы және азаматтық персоналмен алмастырылатын осы мамандық бойынша жұмыс тәжірибесі болған кезде жүргізіледі.</w:t>
      </w:r>
    </w:p>
    <w:bookmarkEnd w:id="33"/>
    <w:bookmarkStart w:name="z41" w:id="34"/>
    <w:p>
      <w:pPr>
        <w:spacing w:after="0"/>
        <w:ind w:left="0"/>
        <w:jc w:val="both"/>
      </w:pPr>
      <w:r>
        <w:rPr>
          <w:rFonts w:ascii="Times New Roman"/>
          <w:b w:val="false"/>
          <w:i w:val="false"/>
          <w:color w:val="000000"/>
          <w:sz w:val="28"/>
        </w:rPr>
        <w:t xml:space="preserve">
      20. Азаматтық персонал адамдарын, азаматтарды сержанттар мен сарбаздар құрамының бос лауазымдарына уақытша тағайындау жоғары немесе арнаулы орта білімі болған кезде Қағидалардың 50-тармағына бұйрығына сәйкес жүргізіледі. </w:t>
      </w:r>
    </w:p>
    <w:bookmarkEnd w:id="34"/>
    <w:bookmarkStart w:name="z42" w:id="35"/>
    <w:p>
      <w:pPr>
        <w:spacing w:after="0"/>
        <w:ind w:left="0"/>
        <w:jc w:val="both"/>
      </w:pPr>
      <w:r>
        <w:rPr>
          <w:rFonts w:ascii="Times New Roman"/>
          <w:b w:val="false"/>
          <w:i w:val="false"/>
          <w:color w:val="000000"/>
          <w:sz w:val="28"/>
        </w:rPr>
        <w:t xml:space="preserve">
      21. Сарбаздар мен сержанттар құрамындағы келісімшарт бойынша әскери қызметшілердің бос лауазымдарына мерзімді қызметтегі әскери қызметшілер "Қазақстан Республикасы әскери қызметшілерінің, арнайы мемлекеттік органдары, құқық қорғау органдары, мемлекеттік фельдегерлік қызметі және прокуратура органдары қызметкерлерінің санаттар бойынша лауазымдарының тізілімін бекіту туралы" Қазақстан Республикасы Президентінің 2004 жылғы 17 қаңтардағы № 1283 қбпү кейбір жарлықтарына өзгерістер енгізу туралы" Қазақстан Республикасы Президентінің 2015 жылғы 12 қазандағы № 99 қбпү Жарлығына сәйкес тағайындалады. </w:t>
      </w:r>
    </w:p>
    <w:bookmarkEnd w:id="35"/>
    <w:bookmarkStart w:name="z43" w:id="36"/>
    <w:p>
      <w:pPr>
        <w:spacing w:after="0"/>
        <w:ind w:left="0"/>
        <w:jc w:val="both"/>
      </w:pPr>
      <w:r>
        <w:rPr>
          <w:rFonts w:ascii="Times New Roman"/>
          <w:b w:val="false"/>
          <w:i w:val="false"/>
          <w:color w:val="000000"/>
          <w:sz w:val="28"/>
        </w:rPr>
        <w:t>
      22. Әскери қызметші бала күтімі бойынша демалыста болған кезде бос емес лауазымдарға жоғары немесе орта арнайы білімі және тиісті мамандық саласы бойынша жақын мамандығы бар азаматтарды тағайындауға болады.</w:t>
      </w:r>
    </w:p>
    <w:bookmarkEnd w:id="36"/>
    <w:bookmarkStart w:name="z44" w:id="37"/>
    <w:p>
      <w:pPr>
        <w:spacing w:after="0"/>
        <w:ind w:left="0"/>
        <w:jc w:val="both"/>
      </w:pPr>
      <w:r>
        <w:rPr>
          <w:rFonts w:ascii="Times New Roman"/>
          <w:b w:val="false"/>
          <w:i w:val="false"/>
          <w:color w:val="000000"/>
          <w:sz w:val="28"/>
        </w:rPr>
        <w:t>
      23. Штаттық лауазымдарға азаматтық персоналды тағайындау, сондай-ақ азаматтық персонал адамдарын, азаматтарды әскери лауазымдарға уақытша тағайындау саптық бөлім бойынша бұйрықпен жүргізіледі.</w:t>
      </w:r>
    </w:p>
    <w:bookmarkEnd w:id="37"/>
    <w:bookmarkStart w:name="z45" w:id="38"/>
    <w:p>
      <w:pPr>
        <w:spacing w:after="0"/>
        <w:ind w:left="0"/>
        <w:jc w:val="both"/>
      </w:pPr>
      <w:r>
        <w:rPr>
          <w:rFonts w:ascii="Times New Roman"/>
          <w:b w:val="false"/>
          <w:i w:val="false"/>
          <w:color w:val="000000"/>
          <w:sz w:val="28"/>
        </w:rPr>
        <w:t xml:space="preserve">
      24. Әскери қызметшілер тағайындалған кезде осы лауазымдарға уақытша тағайындалған азаматтық персонал адамдары басқа әскери лауазымдарға тағайындалады, ал басқа әскери лауазымға тағайындау мүмкін болмаған жағдайда белгіленген тәртіппен шығарылады. </w:t>
      </w:r>
    </w:p>
    <w:bookmarkEnd w:id="38"/>
    <w:bookmarkStart w:name="z46" w:id="39"/>
    <w:p>
      <w:pPr>
        <w:spacing w:after="0"/>
        <w:ind w:left="0"/>
        <w:jc w:val="both"/>
      </w:pPr>
      <w:r>
        <w:rPr>
          <w:rFonts w:ascii="Times New Roman"/>
          <w:b w:val="false"/>
          <w:i w:val="false"/>
          <w:color w:val="000000"/>
          <w:sz w:val="28"/>
        </w:rPr>
        <w:t xml:space="preserve">
      25. Азаматтық персонал адамдарымен, азаматтармен еңбек шартын жасасу және тоқтату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жүргізіледі.</w:t>
      </w:r>
    </w:p>
    <w:bookmarkEnd w:id="39"/>
    <w:bookmarkStart w:name="z47" w:id="40"/>
    <w:p>
      <w:pPr>
        <w:spacing w:after="0"/>
        <w:ind w:left="0"/>
        <w:jc w:val="both"/>
      </w:pPr>
      <w:r>
        <w:rPr>
          <w:rFonts w:ascii="Times New Roman"/>
          <w:b w:val="false"/>
          <w:i w:val="false"/>
          <w:color w:val="000000"/>
          <w:sz w:val="28"/>
        </w:rPr>
        <w:t xml:space="preserve">
      26. Өңірлік қолбасшылықтардың және әскери бөлімдердің кадр қызметтерінде жыл сайын 5 қаңтарға қол жеткізген нәтижелерді және әскери тәртіптің жай-күйін ескере отырып жоғары тұрған лауазымдарға жылжыту және оқуға жіберу үшін офицерлер құрамы адамдарының резерві құрылады. </w:t>
      </w:r>
    </w:p>
    <w:bookmarkEnd w:id="40"/>
    <w:bookmarkStart w:name="z48" w:id="41"/>
    <w:p>
      <w:pPr>
        <w:spacing w:after="0"/>
        <w:ind w:left="0"/>
        <w:jc w:val="both"/>
      </w:pPr>
      <w:r>
        <w:rPr>
          <w:rFonts w:ascii="Times New Roman"/>
          <w:b w:val="false"/>
          <w:i w:val="false"/>
          <w:color w:val="000000"/>
          <w:sz w:val="28"/>
        </w:rPr>
        <w:t xml:space="preserve">
      Бұл ретте резервке тіркелген әрбір офицермен нақты лауазымға немесе оқуға түсуге дайындық бойынша қандай жұмыс жүргізілетіні айқындалады. </w:t>
      </w:r>
    </w:p>
    <w:bookmarkEnd w:id="41"/>
    <w:bookmarkStart w:name="z49" w:id="42"/>
    <w:p>
      <w:pPr>
        <w:spacing w:after="0"/>
        <w:ind w:left="0"/>
        <w:jc w:val="both"/>
      </w:pPr>
      <w:r>
        <w:rPr>
          <w:rFonts w:ascii="Times New Roman"/>
          <w:b w:val="false"/>
          <w:i w:val="false"/>
          <w:color w:val="000000"/>
          <w:sz w:val="28"/>
        </w:rPr>
        <w:t xml:space="preserve">
      27. Резервке тіркелген адамдарды тең лауазымдарға тағайындау кезінде тиісті бастықтың шешімі бойынша қызметтік мінездемелерде олардың бұрынғы қызмет орны бойынша резервте тұрғаны туралы көрсетіледі. </w:t>
      </w:r>
    </w:p>
    <w:bookmarkEnd w:id="42"/>
    <w:bookmarkStart w:name="z50" w:id="43"/>
    <w:p>
      <w:pPr>
        <w:spacing w:after="0"/>
        <w:ind w:left="0"/>
        <w:jc w:val="both"/>
      </w:pPr>
      <w:r>
        <w:rPr>
          <w:rFonts w:ascii="Times New Roman"/>
          <w:b w:val="false"/>
          <w:i w:val="false"/>
          <w:color w:val="000000"/>
          <w:sz w:val="28"/>
        </w:rPr>
        <w:t xml:space="preserve">
      28. Офицерлер құрамының адамдарын төмен лауазымдарға тағайындау аттестаттау комиссиясының қарауынан соң жүргізеді. </w:t>
      </w:r>
    </w:p>
    <w:bookmarkEnd w:id="43"/>
    <w:bookmarkStart w:name="z51" w:id="44"/>
    <w:p>
      <w:pPr>
        <w:spacing w:after="0"/>
        <w:ind w:left="0"/>
        <w:jc w:val="both"/>
      </w:pPr>
      <w:r>
        <w:rPr>
          <w:rFonts w:ascii="Times New Roman"/>
          <w:b w:val="false"/>
          <w:i w:val="false"/>
          <w:color w:val="000000"/>
          <w:sz w:val="28"/>
        </w:rPr>
        <w:t>
      29. Келісімшарт бойынша әскери қызметшілерді сержанттар құрамы лауазымдарынан сарбаздар құрамының лауазымына төмендеткен кезде олармен 3 (үш) жыл мерзімге жаңа келісімшарт жасалады.</w:t>
      </w:r>
    </w:p>
    <w:bookmarkEnd w:id="44"/>
    <w:bookmarkStart w:name="z52" w:id="45"/>
    <w:p>
      <w:pPr>
        <w:spacing w:after="0"/>
        <w:ind w:left="0"/>
        <w:jc w:val="both"/>
      </w:pPr>
      <w:r>
        <w:rPr>
          <w:rFonts w:ascii="Times New Roman"/>
          <w:b w:val="false"/>
          <w:i w:val="false"/>
          <w:color w:val="000000"/>
          <w:sz w:val="28"/>
        </w:rPr>
        <w:t xml:space="preserve">
      30. Әскери қызметшілерді Ұлттық ұланның жеке құрамының тізімдерінде қалдыра отырып, басқа мемлекеттердің әскери оқу орындарының курсанттары (тыңдаушылары) ретінде тіркеу ҰҰБҚ емтихан қабылдау комиссиясының ұсынымы бойынша Бас қолбасшының бұйрықтарымен жүзеге асырылады. </w:t>
      </w:r>
    </w:p>
    <w:bookmarkEnd w:id="45"/>
    <w:bookmarkStart w:name="z53" w:id="46"/>
    <w:p>
      <w:pPr>
        <w:spacing w:after="0"/>
        <w:ind w:left="0"/>
        <w:jc w:val="both"/>
      </w:pPr>
      <w:r>
        <w:rPr>
          <w:rFonts w:ascii="Times New Roman"/>
          <w:b w:val="false"/>
          <w:i w:val="false"/>
          <w:color w:val="000000"/>
          <w:sz w:val="28"/>
        </w:rPr>
        <w:t xml:space="preserve">
      31. Әскери оқу орнын аяқтаған соң, бітіруші Бас қолбасшының бұйрығымен лауазымға тағайындалады немесе тиісті командирдің (бастықтың) қарамағына тіркеледі. </w:t>
      </w:r>
    </w:p>
    <w:bookmarkEnd w:id="46"/>
    <w:bookmarkStart w:name="z54" w:id="47"/>
    <w:p>
      <w:pPr>
        <w:spacing w:after="0"/>
        <w:ind w:left="0"/>
        <w:jc w:val="both"/>
      </w:pPr>
      <w:r>
        <w:rPr>
          <w:rFonts w:ascii="Times New Roman"/>
          <w:b w:val="false"/>
          <w:i w:val="false"/>
          <w:color w:val="000000"/>
          <w:sz w:val="28"/>
        </w:rPr>
        <w:t>
      32. Қарамағында болу мерзіміне әскери қызметшінің емделу және еңбек демалысында болу уақыты есептелмейді.</w:t>
      </w:r>
    </w:p>
    <w:bookmarkEnd w:id="47"/>
    <w:bookmarkStart w:name="z55" w:id="48"/>
    <w:p>
      <w:pPr>
        <w:spacing w:after="0"/>
        <w:ind w:left="0"/>
        <w:jc w:val="both"/>
      </w:pPr>
      <w:r>
        <w:rPr>
          <w:rFonts w:ascii="Times New Roman"/>
          <w:b w:val="false"/>
          <w:i w:val="false"/>
          <w:color w:val="000000"/>
          <w:sz w:val="28"/>
        </w:rPr>
        <w:t xml:space="preserve">
      33. Келісімшарт бойынша әскери қызметші келісімшарт мерзімі аяқталған соң (қалауы бойынша және бос лауазымдар болған жағдайда) басқа өңірде орналасқан әскери бөлімге әскери лауазымға тағайындалуы мүмкін. </w:t>
      </w:r>
    </w:p>
    <w:bookmarkEnd w:id="48"/>
    <w:bookmarkStart w:name="z56" w:id="49"/>
    <w:p>
      <w:pPr>
        <w:spacing w:after="0"/>
        <w:ind w:left="0"/>
        <w:jc w:val="both"/>
      </w:pPr>
      <w:r>
        <w:rPr>
          <w:rFonts w:ascii="Times New Roman"/>
          <w:b w:val="false"/>
          <w:i w:val="false"/>
          <w:color w:val="000000"/>
          <w:sz w:val="28"/>
        </w:rPr>
        <w:t xml:space="preserve">
      34. Басқа әскери бөлімде немесе басқа мемлекеттік органда (мекемеде) қызмет өткеруге ниет білдірген әскери қызметші келісімшарт мерзімі аяқталардан 2 ай бұрын қызмет орны бойынша баянатпен өтініш білдіреді. </w:t>
      </w:r>
    </w:p>
    <w:bookmarkEnd w:id="49"/>
    <w:bookmarkStart w:name="z57" w:id="50"/>
    <w:p>
      <w:pPr>
        <w:spacing w:after="0"/>
        <w:ind w:left="0"/>
        <w:jc w:val="both"/>
      </w:pPr>
      <w:r>
        <w:rPr>
          <w:rFonts w:ascii="Times New Roman"/>
          <w:b w:val="false"/>
          <w:i w:val="false"/>
          <w:color w:val="000000"/>
          <w:sz w:val="28"/>
        </w:rPr>
        <w:t xml:space="preserve">
      35. Әскери қызметшінің жаңа қызмет орны бойынша бөлімнің командирімен (мемлекеттік мекеме басшысымен) жазбаша келісілген соң, кадр қызметі әскери қызметшіні басқа әскери бөлімге тағайындау мүмкіндігін қарау үшін құжат ресімдейді және жолдайды. </w:t>
      </w:r>
    </w:p>
    <w:bookmarkEnd w:id="50"/>
    <w:bookmarkStart w:name="z58" w:id="51"/>
    <w:p>
      <w:pPr>
        <w:spacing w:after="0"/>
        <w:ind w:left="0"/>
        <w:jc w:val="both"/>
      </w:pPr>
      <w:r>
        <w:rPr>
          <w:rFonts w:ascii="Times New Roman"/>
          <w:b w:val="false"/>
          <w:i w:val="false"/>
          <w:color w:val="000000"/>
          <w:sz w:val="28"/>
        </w:rPr>
        <w:t>
      36. Келісімшарт бойынша әскери қызметшілерді ӨңҚ, Әскери институт, тікелей бағынысты бөлімдер арасында тиісті командирлердің (бастықтардың) қолдаухаты бойынша тағайындау Бас қолбасшының жеке құрам бойынша бұйрықтарымен жүзеге асырылады.</w:t>
      </w:r>
    </w:p>
    <w:bookmarkEnd w:id="51"/>
    <w:bookmarkStart w:name="z59" w:id="52"/>
    <w:p>
      <w:pPr>
        <w:spacing w:after="0"/>
        <w:ind w:left="0"/>
        <w:jc w:val="both"/>
      </w:pPr>
      <w:r>
        <w:rPr>
          <w:rFonts w:ascii="Times New Roman"/>
          <w:b w:val="false"/>
          <w:i w:val="false"/>
          <w:color w:val="000000"/>
          <w:sz w:val="28"/>
        </w:rPr>
        <w:t xml:space="preserve">
      37. Келісімшарт бойынша әскери қызметшілерді отбасы жағдайы бойынша, әскери қызметшінің немесе оның отбасы мүшелерінің денсаулық жағдайы бойынша жаңа қызмет орнына тағайындау одан әрі қызмет өткеру үшін таңдалған әскери бөлімде бос лауазымдар болған жағдайда отбасылық-мүлікті зерттеу актісін немесе әскери қызметшінің немесе оның отбасы мүшелерінің денсаулық жағдайы туралы анықтама ұсынған кезде жүргізіледі. </w:t>
      </w:r>
    </w:p>
    <w:bookmarkEnd w:id="52"/>
    <w:bookmarkStart w:name="z60" w:id="53"/>
    <w:p>
      <w:pPr>
        <w:spacing w:after="0"/>
        <w:ind w:left="0"/>
        <w:jc w:val="both"/>
      </w:pPr>
      <w:r>
        <w:rPr>
          <w:rFonts w:ascii="Times New Roman"/>
          <w:b w:val="false"/>
          <w:i w:val="false"/>
          <w:color w:val="000000"/>
          <w:sz w:val="28"/>
        </w:rPr>
        <w:t>
      38. Офицерлер, сержанттар мен сарбаздар құрамының әскери қызметшілерін Ұлттық ұланнан әскери қызмет көзделген басқа мемлекеттік органдарға іссапарға жіберу және әскери қызметшілерді (қызметкерлерді) құқық қорғау және арнайы органдардан, Қарулы Күштерден, басқа да әскерлер мен әскери құралымдардан ҚР ҰҰ-ға келісімшарт бойынша әскери қызметке қабылдау Қазақстан Республикасы Ішкі істер министрінің немесе Бас қолбасшының жеке құрам бойынша бұйрықтарымен жүргізіледі.</w:t>
      </w:r>
    </w:p>
    <w:bookmarkEnd w:id="53"/>
    <w:bookmarkStart w:name="z61" w:id="54"/>
    <w:p>
      <w:pPr>
        <w:spacing w:after="0"/>
        <w:ind w:left="0"/>
        <w:jc w:val="both"/>
      </w:pPr>
      <w:r>
        <w:rPr>
          <w:rFonts w:ascii="Times New Roman"/>
          <w:b w:val="false"/>
          <w:i w:val="false"/>
          <w:color w:val="000000"/>
          <w:sz w:val="28"/>
        </w:rPr>
        <w:t>
      Бұл ретте көрсетілген адамдардың Ұлттық ұланнан әскери қызмет көзделген басқа мемлекеттік органдарға және кері іссапарға жіберу осы мемлекеттік органдардың бірінші басшыларының келісімі бойынша жүзеге асырылады.</w:t>
      </w:r>
    </w:p>
    <w:bookmarkEnd w:id="54"/>
    <w:bookmarkStart w:name="z62" w:id="55"/>
    <w:p>
      <w:pPr>
        <w:spacing w:after="0"/>
        <w:ind w:left="0"/>
        <w:jc w:val="both"/>
      </w:pPr>
      <w:r>
        <w:rPr>
          <w:rFonts w:ascii="Times New Roman"/>
          <w:b w:val="false"/>
          <w:i w:val="false"/>
          <w:color w:val="000000"/>
          <w:sz w:val="28"/>
        </w:rPr>
        <w:t>
      39. Әскери қызметшіні әскери қызмет көзделмеген басқа мемлекеттік органдарға (мекемелерге) тағайындау кезінде Заңға сәйкес әскери қызметтен шығарылуы тиіс.</w:t>
      </w:r>
    </w:p>
    <w:bookmarkEnd w:id="55"/>
    <w:bookmarkStart w:name="z63" w:id="56"/>
    <w:p>
      <w:pPr>
        <w:spacing w:after="0"/>
        <w:ind w:left="0"/>
        <w:jc w:val="left"/>
      </w:pPr>
      <w:r>
        <w:rPr>
          <w:rFonts w:ascii="Times New Roman"/>
          <w:b/>
          <w:i w:val="false"/>
          <w:color w:val="000000"/>
        </w:rPr>
        <w:t xml:space="preserve"> 4-тарау. Әскери қызметте болудың шекті жасына толған әскери</w:t>
      </w:r>
      <w:r>
        <w:br/>
      </w:r>
      <w:r>
        <w:rPr>
          <w:rFonts w:ascii="Times New Roman"/>
          <w:b/>
          <w:i w:val="false"/>
          <w:color w:val="000000"/>
        </w:rPr>
        <w:t>қызметшілермен келісімшарт жасасу</w:t>
      </w:r>
    </w:p>
    <w:bookmarkEnd w:id="56"/>
    <w:bookmarkStart w:name="z64" w:id="57"/>
    <w:p>
      <w:pPr>
        <w:spacing w:after="0"/>
        <w:ind w:left="0"/>
        <w:jc w:val="both"/>
      </w:pPr>
      <w:r>
        <w:rPr>
          <w:rFonts w:ascii="Times New Roman"/>
          <w:b w:val="false"/>
          <w:i w:val="false"/>
          <w:color w:val="000000"/>
          <w:sz w:val="28"/>
        </w:rPr>
        <w:t xml:space="preserve">
      40. Әскери қызметте болудың шекті жасына толған әскери қызметшіге қолданыстағы келісімшарт мерзімінің аяқталуына кемінде төрт ай қалғанда осы Нұсқаулыққа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қызметтен шығарылатыны туралы хабарланады. </w:t>
      </w:r>
    </w:p>
    <w:bookmarkEnd w:id="57"/>
    <w:bookmarkStart w:name="z65" w:id="58"/>
    <w:p>
      <w:pPr>
        <w:spacing w:after="0"/>
        <w:ind w:left="0"/>
        <w:jc w:val="both"/>
      </w:pPr>
      <w:r>
        <w:rPr>
          <w:rFonts w:ascii="Times New Roman"/>
          <w:b w:val="false"/>
          <w:i w:val="false"/>
          <w:color w:val="000000"/>
          <w:sz w:val="28"/>
        </w:rPr>
        <w:t xml:space="preserve">
      41. Әскери қызметте болудың шекті жасына толған, оқытушылық, ғылыми қызметті жүзеге асыратын және магистр академиялық дәрежесі, ғылыми дәрежелері немесе атақтары бар, әскери қызметті жалғастыруға ниет білдірген әскери қызметшілер осы Нұсқаулыққа </w:t>
      </w:r>
      <w:r>
        <w:rPr>
          <w:rFonts w:ascii="Times New Roman"/>
          <w:b w:val="false"/>
          <w:i w:val="false"/>
          <w:color w:val="000000"/>
          <w:sz w:val="28"/>
        </w:rPr>
        <w:t xml:space="preserve">6-қосымшаға </w:t>
      </w:r>
      <w:r>
        <w:rPr>
          <w:rFonts w:ascii="Times New Roman"/>
          <w:b w:val="false"/>
          <w:i w:val="false"/>
          <w:color w:val="000000"/>
          <w:sz w:val="28"/>
        </w:rPr>
        <w:t xml:space="preserve">сәйкес нысан бойынша Бас қолбасшының атына келісімшарт мерзімін ұзарту туралы баянат ұсынылады. </w:t>
      </w:r>
    </w:p>
    <w:bookmarkEnd w:id="58"/>
    <w:bookmarkStart w:name="z66" w:id="59"/>
    <w:p>
      <w:pPr>
        <w:spacing w:after="0"/>
        <w:ind w:left="0"/>
        <w:jc w:val="both"/>
      </w:pPr>
      <w:r>
        <w:rPr>
          <w:rFonts w:ascii="Times New Roman"/>
          <w:b w:val="false"/>
          <w:i w:val="false"/>
          <w:color w:val="000000"/>
          <w:sz w:val="28"/>
        </w:rPr>
        <w:t xml:space="preserve">
      42. Әскери қызметшілерді әскери қызметте шекті жастан тыс қалдыру туралы шешімді оларға әскери бөлім командирлері жеке өздері жариялайды. </w:t>
      </w:r>
    </w:p>
    <w:bookmarkEnd w:id="59"/>
    <w:bookmarkStart w:name="z67" w:id="60"/>
    <w:p>
      <w:pPr>
        <w:spacing w:after="0"/>
        <w:ind w:left="0"/>
        <w:jc w:val="both"/>
      </w:pPr>
      <w:r>
        <w:rPr>
          <w:rFonts w:ascii="Times New Roman"/>
          <w:b w:val="false"/>
          <w:i w:val="false"/>
          <w:color w:val="000000"/>
          <w:sz w:val="28"/>
        </w:rPr>
        <w:t xml:space="preserve">
      Әскери қызметшілердің қызметтік тізімдеріне шекті жастан тыс әскери қызметте қалдырылғаны және мерзімі туралы жазылады. </w:t>
      </w:r>
    </w:p>
    <w:bookmarkEnd w:id="60"/>
    <w:bookmarkStart w:name="z68" w:id="61"/>
    <w:p>
      <w:pPr>
        <w:spacing w:after="0"/>
        <w:ind w:left="0"/>
        <w:jc w:val="both"/>
      </w:pPr>
      <w:r>
        <w:rPr>
          <w:rFonts w:ascii="Times New Roman"/>
          <w:b w:val="false"/>
          <w:i w:val="false"/>
          <w:color w:val="000000"/>
          <w:sz w:val="28"/>
        </w:rPr>
        <w:t xml:space="preserve">
      43. Келісімшарт мерзімін әскери қызметте болудың шекті жасынан тыс ұзартудан бас тартылған әскери қызметшілерге осы Нұсқаулыққа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нысан бойынша қызметтен шығарылатыны туралы хабарлайды. </w:t>
      </w:r>
    </w:p>
    <w:bookmarkEnd w:id="61"/>
    <w:bookmarkStart w:name="z69" w:id="62"/>
    <w:p>
      <w:pPr>
        <w:spacing w:after="0"/>
        <w:ind w:left="0"/>
        <w:jc w:val="left"/>
      </w:pPr>
      <w:r>
        <w:rPr>
          <w:rFonts w:ascii="Times New Roman"/>
          <w:b/>
          <w:i w:val="false"/>
          <w:color w:val="000000"/>
        </w:rPr>
        <w:t xml:space="preserve"> 5-тарау. Келісімшарт бойынша әскери қызметшілерге ротация жүргізу</w:t>
      </w:r>
    </w:p>
    <w:bookmarkEnd w:id="62"/>
    <w:bookmarkStart w:name="z70" w:id="63"/>
    <w:p>
      <w:pPr>
        <w:spacing w:after="0"/>
        <w:ind w:left="0"/>
        <w:jc w:val="both"/>
      </w:pPr>
      <w:r>
        <w:rPr>
          <w:rFonts w:ascii="Times New Roman"/>
          <w:b w:val="false"/>
          <w:i w:val="false"/>
          <w:color w:val="000000"/>
          <w:sz w:val="28"/>
        </w:rPr>
        <w:t>
      44. Әскери қызметшілерді ротациялау әскердің жауынгерлік әзірлігін арттыру үшін әскери қызмет өткеру шеңберінде, сондай-ақ қызметтік қажеттілік немесе әскери қызметшілердің кәсіби әлеуетін анағұрлым тиімді пайдалануды қамтамасыз ету мақсатында Қағидаларға сәйкес жүзеге асырылады.</w:t>
      </w:r>
    </w:p>
    <w:bookmarkEnd w:id="63"/>
    <w:bookmarkStart w:name="z71" w:id="64"/>
    <w:p>
      <w:pPr>
        <w:spacing w:after="0"/>
        <w:ind w:left="0"/>
        <w:jc w:val="both"/>
      </w:pPr>
      <w:r>
        <w:rPr>
          <w:rFonts w:ascii="Times New Roman"/>
          <w:b w:val="false"/>
          <w:i w:val="false"/>
          <w:color w:val="000000"/>
          <w:sz w:val="28"/>
        </w:rPr>
        <w:t>
      45. Ротациялау шарттары:</w:t>
      </w:r>
    </w:p>
    <w:bookmarkEnd w:id="64"/>
    <w:bookmarkStart w:name="z72" w:id="65"/>
    <w:p>
      <w:pPr>
        <w:spacing w:after="0"/>
        <w:ind w:left="0"/>
        <w:jc w:val="both"/>
      </w:pPr>
      <w:r>
        <w:rPr>
          <w:rFonts w:ascii="Times New Roman"/>
          <w:b w:val="false"/>
          <w:i w:val="false"/>
          <w:color w:val="000000"/>
          <w:sz w:val="28"/>
        </w:rPr>
        <w:t>
      бір әскери лауазымда 5 жылдан артық болу;</w:t>
      </w:r>
    </w:p>
    <w:bookmarkEnd w:id="65"/>
    <w:bookmarkStart w:name="z73" w:id="66"/>
    <w:p>
      <w:pPr>
        <w:spacing w:after="0"/>
        <w:ind w:left="0"/>
        <w:jc w:val="both"/>
      </w:pPr>
      <w:r>
        <w:rPr>
          <w:rFonts w:ascii="Times New Roman"/>
          <w:b w:val="false"/>
          <w:i w:val="false"/>
          <w:color w:val="000000"/>
          <w:sz w:val="28"/>
        </w:rPr>
        <w:t>
      климаттық жағдайы ауыр жерлердегі бір әскери бөлімде 3 жылдан артық әскери қызмет өткеру болып табылады.</w:t>
      </w:r>
    </w:p>
    <w:bookmarkEnd w:id="66"/>
    <w:bookmarkStart w:name="z74" w:id="67"/>
    <w:p>
      <w:pPr>
        <w:spacing w:after="0"/>
        <w:ind w:left="0"/>
        <w:jc w:val="both"/>
      </w:pPr>
      <w:r>
        <w:rPr>
          <w:rFonts w:ascii="Times New Roman"/>
          <w:b w:val="false"/>
          <w:i w:val="false"/>
          <w:color w:val="000000"/>
          <w:sz w:val="28"/>
        </w:rPr>
        <w:t>
      46. Ротациялау жоспары және ротациялауға жататын әскери қызметшілердің тізімі жыл сайын 1 желтоқсанға жасалады.</w:t>
      </w:r>
    </w:p>
    <w:bookmarkEnd w:id="67"/>
    <w:bookmarkStart w:name="z75" w:id="68"/>
    <w:p>
      <w:pPr>
        <w:spacing w:after="0"/>
        <w:ind w:left="0"/>
        <w:jc w:val="both"/>
      </w:pPr>
      <w:r>
        <w:rPr>
          <w:rFonts w:ascii="Times New Roman"/>
          <w:b w:val="false"/>
          <w:i w:val="false"/>
          <w:color w:val="000000"/>
          <w:sz w:val="28"/>
        </w:rPr>
        <w:t>
      47. Мынадай:</w:t>
      </w:r>
    </w:p>
    <w:bookmarkEnd w:id="68"/>
    <w:bookmarkStart w:name="z76" w:id="69"/>
    <w:p>
      <w:pPr>
        <w:spacing w:after="0"/>
        <w:ind w:left="0"/>
        <w:jc w:val="both"/>
      </w:pPr>
      <w:r>
        <w:rPr>
          <w:rFonts w:ascii="Times New Roman"/>
          <w:b w:val="false"/>
          <w:i w:val="false"/>
          <w:color w:val="000000"/>
          <w:sz w:val="28"/>
        </w:rPr>
        <w:t>
      мүгедек жұбайы (зайыбы) бар;</w:t>
      </w:r>
    </w:p>
    <w:bookmarkEnd w:id="69"/>
    <w:bookmarkStart w:name="z77" w:id="70"/>
    <w:p>
      <w:pPr>
        <w:spacing w:after="0"/>
        <w:ind w:left="0"/>
        <w:jc w:val="both"/>
      </w:pPr>
      <w:r>
        <w:rPr>
          <w:rFonts w:ascii="Times New Roman"/>
          <w:b w:val="false"/>
          <w:i w:val="false"/>
          <w:color w:val="000000"/>
          <w:sz w:val="28"/>
        </w:rPr>
        <w:t>
      мүгедек балалары (қамқоршысы болып табылатын), оның ішінде асырап алған балалары бар;</w:t>
      </w:r>
    </w:p>
    <w:bookmarkEnd w:id="70"/>
    <w:bookmarkStart w:name="z78" w:id="71"/>
    <w:p>
      <w:pPr>
        <w:spacing w:after="0"/>
        <w:ind w:left="0"/>
        <w:jc w:val="both"/>
      </w:pPr>
      <w:r>
        <w:rPr>
          <w:rFonts w:ascii="Times New Roman"/>
          <w:b w:val="false"/>
          <w:i w:val="false"/>
          <w:color w:val="000000"/>
          <w:sz w:val="28"/>
        </w:rPr>
        <w:t>
      асырауында қартайған ата-аналары бар;</w:t>
      </w:r>
    </w:p>
    <w:bookmarkEnd w:id="71"/>
    <w:bookmarkStart w:name="z79" w:id="72"/>
    <w:p>
      <w:pPr>
        <w:spacing w:after="0"/>
        <w:ind w:left="0"/>
        <w:jc w:val="both"/>
      </w:pPr>
      <w:r>
        <w:rPr>
          <w:rFonts w:ascii="Times New Roman"/>
          <w:b w:val="false"/>
          <w:i w:val="false"/>
          <w:color w:val="000000"/>
          <w:sz w:val="28"/>
        </w:rPr>
        <w:t>
      осы жылы келісімшарт мерзімі аяқталатын;</w:t>
      </w:r>
    </w:p>
    <w:bookmarkEnd w:id="72"/>
    <w:bookmarkStart w:name="z80" w:id="73"/>
    <w:p>
      <w:pPr>
        <w:spacing w:after="0"/>
        <w:ind w:left="0"/>
        <w:jc w:val="both"/>
      </w:pPr>
      <w:r>
        <w:rPr>
          <w:rFonts w:ascii="Times New Roman"/>
          <w:b w:val="false"/>
          <w:i w:val="false"/>
          <w:color w:val="000000"/>
          <w:sz w:val="28"/>
        </w:rPr>
        <w:t>
      әскери қызметте болудың шекті жасына толуына 3 жыл қалған;</w:t>
      </w:r>
    </w:p>
    <w:bookmarkEnd w:id="73"/>
    <w:bookmarkStart w:name="z81" w:id="74"/>
    <w:p>
      <w:pPr>
        <w:spacing w:after="0"/>
        <w:ind w:left="0"/>
        <w:jc w:val="both"/>
      </w:pPr>
      <w:r>
        <w:rPr>
          <w:rFonts w:ascii="Times New Roman"/>
          <w:b w:val="false"/>
          <w:i w:val="false"/>
          <w:color w:val="000000"/>
          <w:sz w:val="28"/>
        </w:rPr>
        <w:t>
      тең немесе жоғары лауазымға тағайындау мүмкін емес әскери қызметшілер басқа жерге көшумен байланысты ротациялауға жатпайды.</w:t>
      </w:r>
    </w:p>
    <w:bookmarkEnd w:id="74"/>
    <w:bookmarkStart w:name="z82" w:id="75"/>
    <w:p>
      <w:pPr>
        <w:spacing w:after="0"/>
        <w:ind w:left="0"/>
        <w:jc w:val="both"/>
      </w:pPr>
      <w:r>
        <w:rPr>
          <w:rFonts w:ascii="Times New Roman"/>
          <w:b w:val="false"/>
          <w:i w:val="false"/>
          <w:color w:val="000000"/>
          <w:sz w:val="28"/>
        </w:rPr>
        <w:t>
      48. Тікелей бастықтардың қолдауы және аттестаттау комиссиясының шешімі бойынша Бас қолбасшы Қағидаларға сәйкес екінші мерзімге әскери лауазымдарда болу уақытын ұзартады.</w:t>
      </w:r>
    </w:p>
    <w:bookmarkEnd w:id="75"/>
    <w:bookmarkStart w:name="z83" w:id="76"/>
    <w:p>
      <w:pPr>
        <w:spacing w:after="0"/>
        <w:ind w:left="0"/>
        <w:jc w:val="both"/>
      </w:pPr>
      <w:r>
        <w:rPr>
          <w:rFonts w:ascii="Times New Roman"/>
          <w:b w:val="false"/>
          <w:i w:val="false"/>
          <w:color w:val="000000"/>
          <w:sz w:val="28"/>
        </w:rPr>
        <w:t xml:space="preserve">
      49. ӨңҚ және тікелей бағынысты әскери бөлімдер жыл сайын </w:t>
      </w:r>
    </w:p>
    <w:bookmarkEnd w:id="76"/>
    <w:p>
      <w:pPr>
        <w:spacing w:after="0"/>
        <w:ind w:left="0"/>
        <w:jc w:val="both"/>
      </w:pPr>
      <w:r>
        <w:rPr>
          <w:rFonts w:ascii="Times New Roman"/>
          <w:b w:val="false"/>
          <w:i w:val="false"/>
          <w:color w:val="000000"/>
          <w:sz w:val="28"/>
        </w:rPr>
        <w:t xml:space="preserve">
      5 желтоқсанға ҰҰБҚ Кадр және әскери білім басқармасына өз номенклатурасы бойынша ротациялау жоспары мен тізімін және Бас қолбасшының номенклатурасының әскери қызметшілерін ротациялау бойынша ұсыныстар жолдайды. </w:t>
      </w:r>
    </w:p>
    <w:bookmarkStart w:name="z84" w:id="77"/>
    <w:p>
      <w:pPr>
        <w:spacing w:after="0"/>
        <w:ind w:left="0"/>
        <w:jc w:val="both"/>
      </w:pPr>
      <w:r>
        <w:rPr>
          <w:rFonts w:ascii="Times New Roman"/>
          <w:b w:val="false"/>
          <w:i w:val="false"/>
          <w:color w:val="000000"/>
          <w:sz w:val="28"/>
        </w:rPr>
        <w:t>
      50. Ротациялау жоспарына және ротациялауға жататын әскери қызметшілердің тізіміне өзгерістерді оны бекіткен адам енгізеді.</w:t>
      </w:r>
    </w:p>
    <w:bookmarkEnd w:id="77"/>
    <w:bookmarkStart w:name="z85" w:id="78"/>
    <w:p>
      <w:pPr>
        <w:spacing w:after="0"/>
        <w:ind w:left="0"/>
        <w:jc w:val="both"/>
      </w:pPr>
      <w:r>
        <w:rPr>
          <w:rFonts w:ascii="Times New Roman"/>
          <w:b w:val="false"/>
          <w:i w:val="false"/>
          <w:color w:val="000000"/>
          <w:sz w:val="28"/>
        </w:rPr>
        <w:t xml:space="preserve">
      51. ӨңҚ және тікелей бағынысты әскери бөлімдердің ротациялауға жататын әскери қызметшілерінің тізімі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жасалады. </w:t>
      </w:r>
    </w:p>
    <w:bookmarkEnd w:id="78"/>
    <w:bookmarkStart w:name="z86" w:id="79"/>
    <w:p>
      <w:pPr>
        <w:spacing w:after="0"/>
        <w:ind w:left="0"/>
        <w:jc w:val="both"/>
      </w:pPr>
      <w:r>
        <w:rPr>
          <w:rFonts w:ascii="Times New Roman"/>
          <w:b w:val="false"/>
          <w:i w:val="false"/>
          <w:color w:val="000000"/>
          <w:sz w:val="28"/>
        </w:rPr>
        <w:t xml:space="preserve">
      52. ӨңҚ және тікелей бағынысты әскери бөлімдердің ротациялау жоспары осы Нұсқаулыққа </w:t>
      </w:r>
      <w:r>
        <w:rPr>
          <w:rFonts w:ascii="Times New Roman"/>
          <w:b w:val="false"/>
          <w:i w:val="false"/>
          <w:color w:val="000000"/>
          <w:sz w:val="28"/>
        </w:rPr>
        <w:t xml:space="preserve">7-қосымшаға </w:t>
      </w:r>
      <w:r>
        <w:rPr>
          <w:rFonts w:ascii="Times New Roman"/>
          <w:b w:val="false"/>
          <w:i w:val="false"/>
          <w:color w:val="000000"/>
          <w:sz w:val="28"/>
        </w:rPr>
        <w:t xml:space="preserve">сәйкес нысан бойынша жылдың қорытындысында 15 қаңтарда жасалады және 15 шілдеде нақтыланады. </w:t>
      </w:r>
    </w:p>
    <w:bookmarkEnd w:id="79"/>
    <w:bookmarkStart w:name="z87" w:id="80"/>
    <w:p>
      <w:pPr>
        <w:spacing w:after="0"/>
        <w:ind w:left="0"/>
        <w:jc w:val="left"/>
      </w:pPr>
      <w:r>
        <w:rPr>
          <w:rFonts w:ascii="Times New Roman"/>
          <w:b/>
          <w:i w:val="false"/>
          <w:color w:val="000000"/>
        </w:rPr>
        <w:t xml:space="preserve"> 6-тарау. Әскери атақтар беру</w:t>
      </w:r>
    </w:p>
    <w:bookmarkEnd w:id="80"/>
    <w:bookmarkStart w:name="z88" w:id="81"/>
    <w:p>
      <w:pPr>
        <w:spacing w:after="0"/>
        <w:ind w:left="0"/>
        <w:jc w:val="both"/>
      </w:pPr>
      <w:r>
        <w:rPr>
          <w:rFonts w:ascii="Times New Roman"/>
          <w:b w:val="false"/>
          <w:i w:val="false"/>
          <w:color w:val="000000"/>
          <w:sz w:val="28"/>
        </w:rPr>
        <w:t xml:space="preserve">
      53. Офицерлер, сержанттар мен сарбаздар құрамындағы әскери қызметшілерге, оның ішінде қайта аттестаттау тәртібімен әскери атақтар беру Әскери қызмет өткеру қағидаларына сәйкес жүргізіледі. </w:t>
      </w:r>
    </w:p>
    <w:bookmarkEnd w:id="81"/>
    <w:bookmarkStart w:name="z89" w:id="82"/>
    <w:p>
      <w:pPr>
        <w:spacing w:after="0"/>
        <w:ind w:left="0"/>
        <w:jc w:val="both"/>
      </w:pPr>
      <w:r>
        <w:rPr>
          <w:rFonts w:ascii="Times New Roman"/>
          <w:b w:val="false"/>
          <w:i w:val="false"/>
          <w:color w:val="000000"/>
          <w:sz w:val="28"/>
        </w:rPr>
        <w:t xml:space="preserve">
      54. Кезекті әскери атақтарын уақтылы беру мақсатында кадр қызметтері кезекті жылға әскери атақтар беру кестесін жасайды. Оң аттестатталған, тиісті штаттық лауазымдарды атқаратын офицерлерге атақтағы еңбек сіңірген мерзімінің аяқталуына кемінде бір ай қалғанда ҰҰБҚ кадр қызметіне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ұсынымдар жолданады. </w:t>
      </w:r>
    </w:p>
    <w:bookmarkEnd w:id="82"/>
    <w:bookmarkStart w:name="z90" w:id="83"/>
    <w:p>
      <w:pPr>
        <w:spacing w:after="0"/>
        <w:ind w:left="0"/>
        <w:jc w:val="both"/>
      </w:pPr>
      <w:r>
        <w:rPr>
          <w:rFonts w:ascii="Times New Roman"/>
          <w:b w:val="false"/>
          <w:i w:val="false"/>
          <w:color w:val="000000"/>
          <w:sz w:val="28"/>
        </w:rPr>
        <w:t xml:space="preserve">
      55. Әскери бөлім командирінің келісімшарт бойынша әскери қызметшіге кезекті әскери атағын беруге ұсынуды кешіктіруге негіз болған себепті жариялауы әскери қызметшінің әңгімелесу парағына қол қоюы арқылы жүргізіледі, ол кезекті әскери атақ берілгенге дейін жеке істе сақталады. </w:t>
      </w:r>
    </w:p>
    <w:bookmarkEnd w:id="83"/>
    <w:bookmarkStart w:name="z91" w:id="84"/>
    <w:p>
      <w:pPr>
        <w:spacing w:after="0"/>
        <w:ind w:left="0"/>
        <w:jc w:val="both"/>
      </w:pPr>
      <w:r>
        <w:rPr>
          <w:rFonts w:ascii="Times New Roman"/>
          <w:b w:val="false"/>
          <w:i w:val="false"/>
          <w:color w:val="000000"/>
          <w:sz w:val="28"/>
        </w:rPr>
        <w:t xml:space="preserve">
      Қабылданған шешім мен офицерлер құрамының адамымен жүргізілген әңгімелесу туралы ҰҰБҚ Кадр және әскери білім басқармасына ақпарат беріледі. </w:t>
      </w:r>
    </w:p>
    <w:bookmarkEnd w:id="84"/>
    <w:bookmarkStart w:name="z92" w:id="85"/>
    <w:p>
      <w:pPr>
        <w:spacing w:after="0"/>
        <w:ind w:left="0"/>
        <w:jc w:val="both"/>
      </w:pPr>
      <w:r>
        <w:rPr>
          <w:rFonts w:ascii="Times New Roman"/>
          <w:b w:val="false"/>
          <w:i w:val="false"/>
          <w:color w:val="000000"/>
          <w:sz w:val="28"/>
        </w:rPr>
        <w:t xml:space="preserve">
      56. Запастан ерікті түрде келісімшарт бойынша әскери қызметке айқындалған және лауазымға тағайындалған офицерлердің әскери атағындағы еңбек сіңірген мерзімінде Заңының 20-бабында белгіленген еңбек сіңірген мерзімдерін сақтай отырып, олардың запаста әскери атағында болған уақыты есептеледі. </w:t>
      </w:r>
    </w:p>
    <w:bookmarkEnd w:id="85"/>
    <w:bookmarkStart w:name="z93" w:id="86"/>
    <w:p>
      <w:pPr>
        <w:spacing w:after="0"/>
        <w:ind w:left="0"/>
        <w:jc w:val="both"/>
      </w:pPr>
      <w:r>
        <w:rPr>
          <w:rFonts w:ascii="Times New Roman"/>
          <w:b w:val="false"/>
          <w:i w:val="false"/>
          <w:color w:val="000000"/>
          <w:sz w:val="28"/>
        </w:rPr>
        <w:t xml:space="preserve">
      57. Қағидалардың 90-бабына сәйкес офицерлер құрамының алғашқы әскери атағын беруге ұсынылған әскери қызметшілерге Қазақстан Республикасы Ішкі істер министрінің 2011 жылғы 27 мамырдағы № 246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№7032 болып тіркелген) бекітілген Алғашқы, кезекті және кезектен тыс арнайы атақтар беруге арналған материалдарды ресімдеу мәселелері жөніндегі нұсқаулыққа сәйкес нысан бойынша бланкіде ұсыным ресімделеді. </w:t>
      </w:r>
    </w:p>
    <w:bookmarkEnd w:id="86"/>
    <w:bookmarkStart w:name="z94" w:id="87"/>
    <w:p>
      <w:pPr>
        <w:spacing w:after="0"/>
        <w:ind w:left="0"/>
        <w:jc w:val="both"/>
      </w:pPr>
      <w:r>
        <w:rPr>
          <w:rFonts w:ascii="Times New Roman"/>
          <w:b w:val="false"/>
          <w:i w:val="false"/>
          <w:color w:val="000000"/>
          <w:sz w:val="28"/>
        </w:rPr>
        <w:t xml:space="preserve">
      58. Ауыстыру тәртібімен Ұлттық ұланға келісімшарт бойынша әскери қызметке кіретін құқық қорғау және арнайы мемлекеттік органдардың қызметкерлеріне әскери атақ Заңның 20-бабының талаптарына сәйкес беріледі. </w:t>
      </w:r>
    </w:p>
    <w:bookmarkEnd w:id="87"/>
    <w:bookmarkStart w:name="z95" w:id="88"/>
    <w:p>
      <w:pPr>
        <w:spacing w:after="0"/>
        <w:ind w:left="0"/>
        <w:jc w:val="both"/>
      </w:pPr>
      <w:r>
        <w:rPr>
          <w:rFonts w:ascii="Times New Roman"/>
          <w:b w:val="false"/>
          <w:i w:val="false"/>
          <w:color w:val="000000"/>
          <w:sz w:val="28"/>
        </w:rPr>
        <w:t xml:space="preserve">
      59. Қайта аттестаттау тәртібінде берілген әскери атақтағы еңбек сіңірген жылдары қайта аттесттауға дейін болған арнайы атағын берген күннен бастап есептеледі. </w:t>
      </w:r>
    </w:p>
    <w:bookmarkEnd w:id="88"/>
    <w:bookmarkStart w:name="z96" w:id="89"/>
    <w:p>
      <w:pPr>
        <w:spacing w:after="0"/>
        <w:ind w:left="0"/>
        <w:jc w:val="both"/>
      </w:pPr>
      <w:r>
        <w:rPr>
          <w:rFonts w:ascii="Times New Roman"/>
          <w:b w:val="false"/>
          <w:i w:val="false"/>
          <w:color w:val="000000"/>
          <w:sz w:val="28"/>
        </w:rPr>
        <w:t>
      60. Әскери атағы жоқ азаматтарға "қатардағы" әскери атағы тиісті штаттық лауазымдарға келісімшарт бойынша әскери қызметке кірген, сондай-ақ Әскери институтқа түскен кезде жеке құрам бойынша бұйрықтармен беріледі.</w:t>
      </w:r>
    </w:p>
    <w:bookmarkEnd w:id="89"/>
    <w:bookmarkStart w:name="z97" w:id="90"/>
    <w:p>
      <w:pPr>
        <w:spacing w:after="0"/>
        <w:ind w:left="0"/>
        <w:jc w:val="both"/>
      </w:pPr>
      <w:r>
        <w:rPr>
          <w:rFonts w:ascii="Times New Roman"/>
          <w:b w:val="false"/>
          <w:i w:val="false"/>
          <w:color w:val="000000"/>
          <w:sz w:val="28"/>
        </w:rPr>
        <w:t>
      61. "Кіші сержант" әскери атағы штатта тиісті және одан жоғары әскери атақ көзделген әскери лауазымдарға тағайындалған кезде, оқу бөлімінде оқығаннан кейін беріледі.</w:t>
      </w:r>
    </w:p>
    <w:bookmarkEnd w:id="90"/>
    <w:bookmarkStart w:name="z98" w:id="91"/>
    <w:p>
      <w:pPr>
        <w:spacing w:after="0"/>
        <w:ind w:left="0"/>
        <w:jc w:val="both"/>
      </w:pPr>
      <w:r>
        <w:rPr>
          <w:rFonts w:ascii="Times New Roman"/>
          <w:b w:val="false"/>
          <w:i w:val="false"/>
          <w:color w:val="000000"/>
          <w:sz w:val="28"/>
        </w:rPr>
        <w:t>
      62. Әйел әскери қызметшіге "кіші сержант" әскери атағы осы мамандыққа жақын тиісті білімі болса, тағайындалғаннан кейін алты айдан кейін берілуі мүмкін.</w:t>
      </w:r>
    </w:p>
    <w:bookmarkEnd w:id="91"/>
    <w:bookmarkStart w:name="z99" w:id="92"/>
    <w:p>
      <w:pPr>
        <w:spacing w:after="0"/>
        <w:ind w:left="0"/>
        <w:jc w:val="left"/>
      </w:pPr>
      <w:r>
        <w:rPr>
          <w:rFonts w:ascii="Times New Roman"/>
          <w:b/>
          <w:i w:val="false"/>
          <w:color w:val="000000"/>
        </w:rPr>
        <w:t xml:space="preserve"> 7-тарау. Келісімшарт бойынша әскери қызметшілерге демалыстар беру</w:t>
      </w:r>
    </w:p>
    <w:bookmarkEnd w:id="92"/>
    <w:bookmarkStart w:name="z101" w:id="93"/>
    <w:p>
      <w:pPr>
        <w:spacing w:after="0"/>
        <w:ind w:left="0"/>
        <w:jc w:val="both"/>
      </w:pPr>
      <w:r>
        <w:rPr>
          <w:rFonts w:ascii="Times New Roman"/>
          <w:b w:val="false"/>
          <w:i w:val="false"/>
          <w:color w:val="000000"/>
          <w:sz w:val="28"/>
        </w:rPr>
        <w:t>
      63. ҰҰБҚ-да, ӨңҚ және әскери бөлімдерде 25 желтоқсанға дейін әскери қызметшілердің келесі жылға арналған демалыс кестесі жасалады және демалыстар беру құқығы бар әскери бөлім командирі бекітеді.</w:t>
      </w:r>
    </w:p>
    <w:bookmarkEnd w:id="93"/>
    <w:bookmarkStart w:name="z102" w:id="94"/>
    <w:p>
      <w:pPr>
        <w:spacing w:after="0"/>
        <w:ind w:left="0"/>
        <w:jc w:val="both"/>
      </w:pPr>
      <w:r>
        <w:rPr>
          <w:rFonts w:ascii="Times New Roman"/>
          <w:b w:val="false"/>
          <w:i w:val="false"/>
          <w:color w:val="000000"/>
          <w:sz w:val="28"/>
        </w:rPr>
        <w:t>
      64. Әскери қызметшілерге жыл сайынғы негiзгi демалыс бүкiл күнтiзбелiк жыл ішiнде ай сайын жеке құрамның 25-30 пайызы демалыста болуы есебiмен бiркелкi берiледi. Демалыстар беру құқығы бар командирлер (бастықтар) жауынгерлік міндеттерді орындаудың және жауынгерлік даярлықтың шиеленіскен кезеңінде жекелеген санаттағы әскери қызметшілерге жыл сайынғы негізгі демалыстарды берудің ай сайынғы нормасын азайта алады. Жауынгерлік міндеттерді орындау кезінде жараланған, контузия алған немесе мертіккен, сондай-ақ ұрыс қимылдарына және терроризмге қарсы (бітімгершілік) операцияларға қатысқан әскери қызметшілерге жыл сайынғы негізгі демалысын өзіне ыңғайлы уақытта алу құқығы беріледі.</w:t>
      </w:r>
    </w:p>
    <w:bookmarkEnd w:id="94"/>
    <w:bookmarkStart w:name="z103" w:id="95"/>
    <w:p>
      <w:pPr>
        <w:spacing w:after="0"/>
        <w:ind w:left="0"/>
        <w:jc w:val="both"/>
      </w:pPr>
      <w:r>
        <w:rPr>
          <w:rFonts w:ascii="Times New Roman"/>
          <w:b w:val="false"/>
          <w:i w:val="false"/>
          <w:color w:val="000000"/>
          <w:sz w:val="28"/>
        </w:rPr>
        <w:t xml:space="preserve">
      65. Әскери қызметшілерге демалыстар (жыл сайынғы негізгі, отбасы жағдайы бойынша қысқа мерзімді және оқу демалыстарын) беру кезінде демалысты өткізу орнына бару және кері қайту үшін қажетті уақыт демалысты өткізу орнына қарамастан беріледі және темір жол, әуе, автомобиль, теңіз көлігінің қозғалыс (қайта отыруды ескере отырып) кестесі бойынша есептеледі. </w:t>
      </w:r>
    </w:p>
    <w:bookmarkEnd w:id="95"/>
    <w:bookmarkStart w:name="z104" w:id="96"/>
    <w:p>
      <w:pPr>
        <w:spacing w:after="0"/>
        <w:ind w:left="0"/>
        <w:jc w:val="both"/>
      </w:pPr>
      <w:r>
        <w:rPr>
          <w:rFonts w:ascii="Times New Roman"/>
          <w:b w:val="false"/>
          <w:i w:val="false"/>
          <w:color w:val="000000"/>
          <w:sz w:val="28"/>
        </w:rPr>
        <w:t xml:space="preserve">
      66. Темір жол қатынасы болмаған жағдайда демалысты өткізу орнына бару және кері қайту үшін қажетті уақыт демалысты өткізу орнына жақын теміржол станциясына дейінгі қозғалыс (қайта отыруды ескере отырып), темір жол көлігі кестесі бойынша есептеледі. Жақын темір жол станциясынан демалыс өткізу орнына жетуге қажетті уақыт қайта отыруларды ескере отырып, қалааралық автобустардың (маршруттық таксилердің) қозғалыс кестесі бойынша есептеледі. </w:t>
      </w:r>
    </w:p>
    <w:bookmarkEnd w:id="96"/>
    <w:bookmarkStart w:name="z105" w:id="97"/>
    <w:p>
      <w:pPr>
        <w:spacing w:after="0"/>
        <w:ind w:left="0"/>
        <w:jc w:val="both"/>
      </w:pPr>
      <w:r>
        <w:rPr>
          <w:rFonts w:ascii="Times New Roman"/>
          <w:b w:val="false"/>
          <w:i w:val="false"/>
          <w:color w:val="000000"/>
          <w:sz w:val="28"/>
        </w:rPr>
        <w:t xml:space="preserve">
      67. Демалысты бірнеше пунктте өткізген жағдайда әскери қызметшінің таңдауы бойынша қызмет орнынан оған осы пункттердің біреуіне бару және кері қайту үшін уақыт ұсынылады. </w:t>
      </w:r>
    </w:p>
    <w:bookmarkEnd w:id="97"/>
    <w:bookmarkStart w:name="z106" w:id="98"/>
    <w:p>
      <w:pPr>
        <w:spacing w:after="0"/>
        <w:ind w:left="0"/>
        <w:jc w:val="both"/>
      </w:pPr>
      <w:r>
        <w:rPr>
          <w:rFonts w:ascii="Times New Roman"/>
          <w:b w:val="false"/>
          <w:i w:val="false"/>
          <w:color w:val="000000"/>
          <w:sz w:val="28"/>
        </w:rPr>
        <w:t>
      68. Демалысты өткізу орнына бару және кері қайту үшін қажетті уақытты есептеу үшін растайтын құжаттар жол жүру құжаттары (билеттер) болып табылады.</w:t>
      </w:r>
    </w:p>
    <w:bookmarkEnd w:id="98"/>
    <w:bookmarkStart w:name="z107" w:id="99"/>
    <w:p>
      <w:pPr>
        <w:spacing w:after="0"/>
        <w:ind w:left="0"/>
        <w:jc w:val="both"/>
      </w:pPr>
      <w:r>
        <w:rPr>
          <w:rFonts w:ascii="Times New Roman"/>
          <w:b w:val="false"/>
          <w:i w:val="false"/>
          <w:color w:val="000000"/>
          <w:sz w:val="28"/>
        </w:rPr>
        <w:t xml:space="preserve">
      69. Әскери қызметшінің баянатта көрсетілген Қазақстан Республикасының аумағындағы елді мекенде болғанын ЖӘБО есепке қойылғаны және алынғаны туралы белгі (мөр) растайды. </w:t>
      </w:r>
    </w:p>
    <w:bookmarkEnd w:id="99"/>
    <w:bookmarkStart w:name="z108" w:id="100"/>
    <w:p>
      <w:pPr>
        <w:spacing w:after="0"/>
        <w:ind w:left="0"/>
        <w:jc w:val="both"/>
      </w:pPr>
      <w:r>
        <w:rPr>
          <w:rFonts w:ascii="Times New Roman"/>
          <w:b w:val="false"/>
          <w:i w:val="false"/>
          <w:color w:val="000000"/>
          <w:sz w:val="28"/>
        </w:rPr>
        <w:t>
      Егер елдімекенде ЖӘБО болмаса әскери қызметші белгілерді жергілікті атқару органында қояды.</w:t>
      </w:r>
    </w:p>
    <w:bookmarkEnd w:id="100"/>
    <w:bookmarkStart w:name="z109" w:id="101"/>
    <w:p>
      <w:pPr>
        <w:spacing w:after="0"/>
        <w:ind w:left="0"/>
        <w:jc w:val="both"/>
      </w:pPr>
      <w:r>
        <w:rPr>
          <w:rFonts w:ascii="Times New Roman"/>
          <w:b w:val="false"/>
          <w:i w:val="false"/>
          <w:color w:val="000000"/>
          <w:sz w:val="28"/>
        </w:rPr>
        <w:t>
      Демалыс билетінің қарсы бетінде белгі (мөр) болмаған жағдайда әскери қызметшінің елді мекенде болғанын растайтын құжат жол жүру құжаттары (билеттер) негіз болып табылады.</w:t>
      </w:r>
    </w:p>
    <w:bookmarkEnd w:id="101"/>
    <w:bookmarkStart w:name="z110" w:id="102"/>
    <w:p>
      <w:pPr>
        <w:spacing w:after="0"/>
        <w:ind w:left="0"/>
        <w:jc w:val="both"/>
      </w:pPr>
      <w:r>
        <w:rPr>
          <w:rFonts w:ascii="Times New Roman"/>
          <w:b w:val="false"/>
          <w:i w:val="false"/>
          <w:color w:val="000000"/>
          <w:sz w:val="28"/>
        </w:rPr>
        <w:t xml:space="preserve">
      70. Қазақстан Республикасынан тыс демалысқа шыққан кезде баянатта көрсетілген елді мекенде болғаны туралы растайтын құжат жол жүру құжаты болып табылады. </w:t>
      </w:r>
    </w:p>
    <w:bookmarkEnd w:id="102"/>
    <w:bookmarkStart w:name="z111" w:id="103"/>
    <w:p>
      <w:pPr>
        <w:spacing w:after="0"/>
        <w:ind w:left="0"/>
        <w:jc w:val="both"/>
      </w:pPr>
      <w:r>
        <w:rPr>
          <w:rFonts w:ascii="Times New Roman"/>
          <w:b w:val="false"/>
          <w:i w:val="false"/>
          <w:color w:val="000000"/>
          <w:sz w:val="28"/>
        </w:rPr>
        <w:t xml:space="preserve">
      71. Демалысты өткізу орнына жету үшін қажетті уақыт он екі сағаттан асса, онда әскери қызметшінің демалысына демалысты өткізу орнына баруы және кері қайтуы үшін екі тәулік (одан көп) қосылады. </w:t>
      </w:r>
    </w:p>
    <w:bookmarkEnd w:id="103"/>
    <w:bookmarkStart w:name="z112" w:id="104"/>
    <w:p>
      <w:pPr>
        <w:spacing w:after="0"/>
        <w:ind w:left="0"/>
        <w:jc w:val="both"/>
      </w:pPr>
      <w:r>
        <w:rPr>
          <w:rFonts w:ascii="Times New Roman"/>
          <w:b w:val="false"/>
          <w:i w:val="false"/>
          <w:color w:val="000000"/>
          <w:sz w:val="28"/>
        </w:rPr>
        <w:t xml:space="preserve">
      72. Демалысты өткізу орнына жету үшін қажетті уақыт он екі сағатқа жетпесе, онда әскери қызметшінің демалысына демалысты өткізу орнына баруы және кері қайтуы үшін бір тәулік қосылады. </w:t>
      </w:r>
    </w:p>
    <w:bookmarkEnd w:id="104"/>
    <w:bookmarkStart w:name="z113" w:id="105"/>
    <w:p>
      <w:pPr>
        <w:spacing w:after="0"/>
        <w:ind w:left="0"/>
        <w:jc w:val="both"/>
      </w:pPr>
      <w:r>
        <w:rPr>
          <w:rFonts w:ascii="Times New Roman"/>
          <w:b w:val="false"/>
          <w:i w:val="false"/>
          <w:color w:val="000000"/>
          <w:sz w:val="28"/>
        </w:rPr>
        <w:t>
      73. Демалысты өткізу орнына жету үшін қажетті уақыт алты сағатқа жетпесе, онда әскери қызметшінің демалысына демалысты өткізу орнына баруы және кері қайтуы үшін қажетті уақыт ұсынылмайды.</w:t>
      </w:r>
    </w:p>
    <w:bookmarkEnd w:id="105"/>
    <w:bookmarkStart w:name="z114" w:id="106"/>
    <w:p>
      <w:pPr>
        <w:spacing w:after="0"/>
        <w:ind w:left="0"/>
        <w:jc w:val="both"/>
      </w:pPr>
      <w:r>
        <w:rPr>
          <w:rFonts w:ascii="Times New Roman"/>
          <w:b w:val="false"/>
          <w:i w:val="false"/>
          <w:color w:val="000000"/>
          <w:sz w:val="28"/>
        </w:rPr>
        <w:t>
      74. Жүктілігі және бала тууына байланысты демалысқа шығатын немесе демалыстан кейінгі жылы, сондай-ақ үш жасқа толғанша бала күтімі бойынша берілген демалысы аяқталған соң әйел әскери қызметшілердің жыл сайынғы негізгі демалысының ұзақтығы қызмет атқарған толық айларға барабар есептеледі. Әскери қызметші - әйелдің қызметке баланы күту бойынша демалысынан демалыстың соңынан ерте шығу жағдайында, жыл сайынғы демалысы демалыс кестесі бойынша, баланы күту бойынша демалысынан шыққан уақыттан бастап фактіге негізделген жұмыс істеген уақыты үшін беріледі.</w:t>
      </w:r>
    </w:p>
    <w:bookmarkEnd w:id="106"/>
    <w:bookmarkStart w:name="z115" w:id="107"/>
    <w:p>
      <w:pPr>
        <w:spacing w:after="0"/>
        <w:ind w:left="0"/>
        <w:jc w:val="both"/>
      </w:pPr>
      <w:r>
        <w:rPr>
          <w:rFonts w:ascii="Times New Roman"/>
          <w:b w:val="false"/>
          <w:i w:val="false"/>
          <w:color w:val="000000"/>
          <w:sz w:val="28"/>
        </w:rPr>
        <w:t xml:space="preserve">
      75. Отбасы жағдайы бойынша қысқа мерзімді демалыс жыл сайынғы негізгі демалысты пайдалануына қарамастан ұсынылады. </w:t>
      </w:r>
    </w:p>
    <w:bookmarkEnd w:id="107"/>
    <w:bookmarkStart w:name="z116" w:id="108"/>
    <w:p>
      <w:pPr>
        <w:spacing w:after="0"/>
        <w:ind w:left="0"/>
        <w:jc w:val="both"/>
      </w:pPr>
      <w:r>
        <w:rPr>
          <w:rFonts w:ascii="Times New Roman"/>
          <w:b w:val="false"/>
          <w:i w:val="false"/>
          <w:color w:val="000000"/>
          <w:sz w:val="28"/>
        </w:rPr>
        <w:t>
      76. Әскери қызметшілерге қосымша демалыстар Қазақстан Республикасының заңнамалық актілерінде көзделген жерлерде және лауазымдарда қызмет өткерген кезеңінде беріледі.</w:t>
      </w:r>
    </w:p>
    <w:bookmarkEnd w:id="108"/>
    <w:bookmarkStart w:name="z117" w:id="109"/>
    <w:p>
      <w:pPr>
        <w:spacing w:after="0"/>
        <w:ind w:left="0"/>
        <w:jc w:val="both"/>
      </w:pPr>
      <w:r>
        <w:rPr>
          <w:rFonts w:ascii="Times New Roman"/>
          <w:b w:val="false"/>
          <w:i w:val="false"/>
          <w:color w:val="000000"/>
          <w:sz w:val="28"/>
        </w:rPr>
        <w:t>
      Бұл ретте қосымша демалыс әскери лауазымға немесе тиісті жерге тағайындалған жылы және кеткен, лауазымнан босатылған жылы толық қызмет атқарған айларға барабар есептеледі.</w:t>
      </w:r>
    </w:p>
    <w:bookmarkEnd w:id="109"/>
    <w:bookmarkStart w:name="z118" w:id="110"/>
    <w:p>
      <w:pPr>
        <w:spacing w:after="0"/>
        <w:ind w:left="0"/>
        <w:jc w:val="both"/>
      </w:pPr>
      <w:r>
        <w:rPr>
          <w:rFonts w:ascii="Times New Roman"/>
          <w:b w:val="false"/>
          <w:i w:val="false"/>
          <w:color w:val="000000"/>
          <w:sz w:val="28"/>
        </w:rPr>
        <w:t xml:space="preserve">
      77. Қызметтік қажеттілік бойынша әскери қызметші демалысты беру құқығы берілген уәкілетті лауазымды адамның саптық бөлім бойынша бұйрығымен жыл сайынғы негізгі демалыстан кейін шақыртылады. </w:t>
      </w:r>
    </w:p>
    <w:bookmarkEnd w:id="110"/>
    <w:bookmarkStart w:name="z119" w:id="111"/>
    <w:p>
      <w:pPr>
        <w:spacing w:after="0"/>
        <w:ind w:left="0"/>
        <w:jc w:val="left"/>
      </w:pPr>
      <w:r>
        <w:rPr>
          <w:rFonts w:ascii="Times New Roman"/>
          <w:b/>
          <w:i w:val="false"/>
          <w:color w:val="000000"/>
        </w:rPr>
        <w:t xml:space="preserve"> 8-тарау. Келісімшарт бойынша әскери қызметшілерді әскери</w:t>
      </w:r>
      <w:r>
        <w:br/>
      </w:r>
      <w:r>
        <w:rPr>
          <w:rFonts w:ascii="Times New Roman"/>
          <w:b/>
          <w:i w:val="false"/>
          <w:color w:val="000000"/>
        </w:rPr>
        <w:t>қызметтен шығару</w:t>
      </w:r>
    </w:p>
    <w:bookmarkEnd w:id="111"/>
    <w:bookmarkStart w:name="z121" w:id="112"/>
    <w:p>
      <w:pPr>
        <w:spacing w:after="0"/>
        <w:ind w:left="0"/>
        <w:jc w:val="both"/>
      </w:pPr>
      <w:r>
        <w:rPr>
          <w:rFonts w:ascii="Times New Roman"/>
          <w:b w:val="false"/>
          <w:i w:val="false"/>
          <w:color w:val="000000"/>
          <w:sz w:val="28"/>
        </w:rPr>
        <w:t>
      78. Әскери қызметтен шығаруға ұсыну алдында олардың қызмет өткеруі туралы деректер нақтыланады, қажет болған жағдайда олардың қызмет өткерген кезеңдері күнтізбелік есеппен еңбек сіңірген жылдарына және жеңілдік жағдайында жеке есептелуі құжаттамамен расталады, заңнамаға сәйкес зейнеткерлікке еңбек сіңірген жылдары есептеледі. Есептелген еңбек сіңірген жылдары әскери қызметшіге жарияланады.</w:t>
      </w:r>
    </w:p>
    <w:bookmarkEnd w:id="112"/>
    <w:bookmarkStart w:name="z122" w:id="113"/>
    <w:p>
      <w:pPr>
        <w:spacing w:after="0"/>
        <w:ind w:left="0"/>
        <w:jc w:val="both"/>
      </w:pPr>
      <w:r>
        <w:rPr>
          <w:rFonts w:ascii="Times New Roman"/>
          <w:b w:val="false"/>
          <w:i w:val="false"/>
          <w:color w:val="000000"/>
          <w:sz w:val="28"/>
        </w:rPr>
        <w:t xml:space="preserve">
      79. Келісімшарт бойынша әскери қызметшілерді теріс себептер бойынша шығару бойынша шешім аттестаттау комиссиясының қарауынан кейін қабылданады. </w:t>
      </w:r>
    </w:p>
    <w:bookmarkEnd w:id="113"/>
    <w:bookmarkStart w:name="z123" w:id="114"/>
    <w:p>
      <w:pPr>
        <w:spacing w:after="0"/>
        <w:ind w:left="0"/>
        <w:jc w:val="both"/>
      </w:pPr>
      <w:r>
        <w:rPr>
          <w:rFonts w:ascii="Times New Roman"/>
          <w:b w:val="false"/>
          <w:i w:val="false"/>
          <w:color w:val="000000"/>
          <w:sz w:val="28"/>
        </w:rPr>
        <w:t xml:space="preserve">
      80. Уәкілетті органның бастамасы бойынша жүкті әйелдермен, үш жасқа дейінгі баласы бар әйелдермен, он төрт жасқа дейінгі баласы (он сегіз жасқа дейінгі мүгедек баласы) бар жалғызбасты аналармен, аталған санаттағы балаларды анасыз тәрбиелейтін өзге де адамдармен штаттарды қысқарту (ұйымдастыру-штаттық іс-шаралар) бойынша келісімшартты бұзуға жол берілмейді. </w:t>
      </w:r>
    </w:p>
    <w:bookmarkEnd w:id="114"/>
    <w:bookmarkStart w:name="z124" w:id="115"/>
    <w:p>
      <w:pPr>
        <w:spacing w:after="0"/>
        <w:ind w:left="0"/>
        <w:jc w:val="both"/>
      </w:pPr>
      <w:r>
        <w:rPr>
          <w:rFonts w:ascii="Times New Roman"/>
          <w:b w:val="false"/>
          <w:i w:val="false"/>
          <w:color w:val="000000"/>
          <w:sz w:val="28"/>
        </w:rPr>
        <w:t xml:space="preserve">
      81. Келісімшарт қолданысының тоқтатылуы туралы барлық даналардағы жазбалар жеке құрам бойынша бұйрықтағы тұжырымға сәйкес жүргізіледі. </w:t>
      </w:r>
    </w:p>
    <w:bookmarkEnd w:id="115"/>
    <w:bookmarkStart w:name="z125" w:id="116"/>
    <w:p>
      <w:pPr>
        <w:spacing w:after="0"/>
        <w:ind w:left="0"/>
        <w:jc w:val="both"/>
      </w:pPr>
      <w:r>
        <w:rPr>
          <w:rFonts w:ascii="Times New Roman"/>
          <w:b w:val="false"/>
          <w:i w:val="false"/>
          <w:color w:val="000000"/>
          <w:sz w:val="28"/>
        </w:rPr>
        <w:t xml:space="preserve">
      82. Әскери қызметшіні қызметтен шығару туралы материалдар ҰҰБҚ-ға бір данада, мемлекеттік және орыс тілдерінде, жеке істері Кадр және әскери білім басқармасында сақталатын офицерлерге 2 данада (оларды жеке іске тігу үшін) осы Нұсқаулыққа 8-қосымшаға сәйкес ұсынылады. </w:t>
      </w:r>
    </w:p>
    <w:bookmarkEnd w:id="116"/>
    <w:bookmarkStart w:name="z126" w:id="117"/>
    <w:p>
      <w:pPr>
        <w:spacing w:after="0"/>
        <w:ind w:left="0"/>
        <w:jc w:val="left"/>
      </w:pPr>
      <w:r>
        <w:rPr>
          <w:rFonts w:ascii="Times New Roman"/>
          <w:b/>
          <w:i w:val="false"/>
          <w:color w:val="000000"/>
        </w:rPr>
        <w:t xml:space="preserve"> 9-тарау. Мерзімді әскери қызметтегі әскери қызметшілердің</w:t>
      </w:r>
      <w:r>
        <w:br/>
      </w:r>
      <w:r>
        <w:rPr>
          <w:rFonts w:ascii="Times New Roman"/>
          <w:b/>
          <w:i w:val="false"/>
          <w:color w:val="000000"/>
        </w:rPr>
        <w:t>лауазымдарын жасақтау</w:t>
      </w:r>
    </w:p>
    <w:bookmarkEnd w:id="117"/>
    <w:bookmarkStart w:name="z127" w:id="118"/>
    <w:p>
      <w:pPr>
        <w:spacing w:after="0"/>
        <w:ind w:left="0"/>
        <w:jc w:val="both"/>
      </w:pPr>
      <w:r>
        <w:rPr>
          <w:rFonts w:ascii="Times New Roman"/>
          <w:b w:val="false"/>
          <w:i w:val="false"/>
          <w:color w:val="000000"/>
          <w:sz w:val="28"/>
        </w:rPr>
        <w:t xml:space="preserve">
      83. Шақыру бойынша әскери қызмет өткеретін әскери қызметшілердің лауазымдарын жасақтау </w:t>
      </w:r>
      <w:r>
        <w:rPr>
          <w:rFonts w:ascii="Times New Roman"/>
          <w:b w:val="false"/>
          <w:i w:val="false"/>
          <w:color w:val="000000"/>
          <w:sz w:val="28"/>
        </w:rPr>
        <w:t>Заңға</w:t>
      </w:r>
      <w:r>
        <w:rPr>
          <w:rFonts w:ascii="Times New Roman"/>
          <w:b w:val="false"/>
          <w:i w:val="false"/>
          <w:color w:val="000000"/>
          <w:sz w:val="28"/>
        </w:rPr>
        <w:t xml:space="preserve"> сәйкес әскери қызметке шақырылған Қазақстан Республикасының азаматтары қатарынан жүргізіледі. </w:t>
      </w:r>
    </w:p>
    <w:bookmarkEnd w:id="118"/>
    <w:bookmarkStart w:name="z128" w:id="119"/>
    <w:p>
      <w:pPr>
        <w:spacing w:after="0"/>
        <w:ind w:left="0"/>
        <w:jc w:val="both"/>
      </w:pPr>
      <w:r>
        <w:rPr>
          <w:rFonts w:ascii="Times New Roman"/>
          <w:b w:val="false"/>
          <w:i w:val="false"/>
          <w:color w:val="000000"/>
          <w:sz w:val="28"/>
        </w:rPr>
        <w:t xml:space="preserve">
      84. Жасақтауға және азаматтарды зерделеуге ЖӘБО бірге ішкі істер органдарының өкілдері қатысады. </w:t>
      </w:r>
    </w:p>
    <w:bookmarkEnd w:id="119"/>
    <w:bookmarkStart w:name="z129" w:id="120"/>
    <w:p>
      <w:pPr>
        <w:spacing w:after="0"/>
        <w:ind w:left="0"/>
        <w:jc w:val="both"/>
      </w:pPr>
      <w:r>
        <w:rPr>
          <w:rFonts w:ascii="Times New Roman"/>
          <w:b w:val="false"/>
          <w:i w:val="false"/>
          <w:color w:val="000000"/>
          <w:sz w:val="28"/>
        </w:rPr>
        <w:t>
      Бұл жұмысты:</w:t>
      </w:r>
    </w:p>
    <w:bookmarkEnd w:id="120"/>
    <w:bookmarkStart w:name="z130" w:id="121"/>
    <w:p>
      <w:pPr>
        <w:spacing w:after="0"/>
        <w:ind w:left="0"/>
        <w:jc w:val="both"/>
      </w:pPr>
      <w:r>
        <w:rPr>
          <w:rFonts w:ascii="Times New Roman"/>
          <w:b w:val="false"/>
          <w:i w:val="false"/>
          <w:color w:val="000000"/>
          <w:sz w:val="28"/>
        </w:rPr>
        <w:t>
      1) Қазақстан Республикасы Ұлттық ұланының Бас қолбасшылығы;</w:t>
      </w:r>
    </w:p>
    <w:bookmarkEnd w:id="121"/>
    <w:bookmarkStart w:name="z131" w:id="122"/>
    <w:p>
      <w:pPr>
        <w:spacing w:after="0"/>
        <w:ind w:left="0"/>
        <w:jc w:val="both"/>
      </w:pPr>
      <w:r>
        <w:rPr>
          <w:rFonts w:ascii="Times New Roman"/>
          <w:b w:val="false"/>
          <w:i w:val="false"/>
          <w:color w:val="000000"/>
          <w:sz w:val="28"/>
        </w:rPr>
        <w:t>
      2) Қазақстан Республикасы ІІМ Әкімшілік полиция комитеті;</w:t>
      </w:r>
    </w:p>
    <w:bookmarkEnd w:id="122"/>
    <w:bookmarkStart w:name="z132" w:id="123"/>
    <w:p>
      <w:pPr>
        <w:spacing w:after="0"/>
        <w:ind w:left="0"/>
        <w:jc w:val="both"/>
      </w:pPr>
      <w:r>
        <w:rPr>
          <w:rFonts w:ascii="Times New Roman"/>
          <w:b w:val="false"/>
          <w:i w:val="false"/>
          <w:color w:val="000000"/>
          <w:sz w:val="28"/>
        </w:rPr>
        <w:t>
      3) Қазақстан Республикасы ІІМ Жедел жоспарлау департаментінің Жұмылдыру дайындығы және азаматтық қорғаныс басқармасы;</w:t>
      </w:r>
    </w:p>
    <w:bookmarkEnd w:id="123"/>
    <w:bookmarkStart w:name="z133" w:id="124"/>
    <w:p>
      <w:pPr>
        <w:spacing w:after="0"/>
        <w:ind w:left="0"/>
        <w:jc w:val="both"/>
      </w:pPr>
      <w:r>
        <w:rPr>
          <w:rFonts w:ascii="Times New Roman"/>
          <w:b w:val="false"/>
          <w:i w:val="false"/>
          <w:color w:val="000000"/>
          <w:sz w:val="28"/>
        </w:rPr>
        <w:t>
      4) қорғаныс істері департаменттеріне, басқармаларына және бөлімдеріне бекітілген ӨңҚ қолбасшылары және әскери бөлім командирлері;</w:t>
      </w:r>
    </w:p>
    <w:bookmarkEnd w:id="124"/>
    <w:bookmarkStart w:name="z134" w:id="125"/>
    <w:p>
      <w:pPr>
        <w:spacing w:after="0"/>
        <w:ind w:left="0"/>
        <w:jc w:val="both"/>
      </w:pPr>
      <w:r>
        <w:rPr>
          <w:rFonts w:ascii="Times New Roman"/>
          <w:b w:val="false"/>
          <w:i w:val="false"/>
          <w:color w:val="000000"/>
          <w:sz w:val="28"/>
        </w:rPr>
        <w:t>
      5) тиісті әкімшілік-аумақтық бірліктердің шақыру комиссияларының мүшелері болып табылатын ішкі істер органдары бастықтарының орынбасарлары ұйымдастырады.</w:t>
      </w:r>
    </w:p>
    <w:bookmarkEnd w:id="125"/>
    <w:bookmarkStart w:name="z135" w:id="126"/>
    <w:p>
      <w:pPr>
        <w:spacing w:after="0"/>
        <w:ind w:left="0"/>
        <w:jc w:val="both"/>
      </w:pPr>
      <w:r>
        <w:rPr>
          <w:rFonts w:ascii="Times New Roman"/>
          <w:b w:val="false"/>
          <w:i w:val="false"/>
          <w:color w:val="000000"/>
          <w:sz w:val="28"/>
        </w:rPr>
        <w:t xml:space="preserve">
      85. Ұлттық ұланды мерзімді әскери қызметтің жас толықтырушыларымен жасақтау эксаумақтық қағидат бойынша әскердің штат санына сәйкес жүргізіледі. </w:t>
      </w:r>
    </w:p>
    <w:bookmarkEnd w:id="126"/>
    <w:bookmarkStart w:name="z136" w:id="127"/>
    <w:p>
      <w:pPr>
        <w:spacing w:after="0"/>
        <w:ind w:left="0"/>
        <w:jc w:val="both"/>
      </w:pPr>
      <w:r>
        <w:rPr>
          <w:rFonts w:ascii="Times New Roman"/>
          <w:b w:val="false"/>
          <w:i w:val="false"/>
          <w:color w:val="000000"/>
          <w:sz w:val="28"/>
        </w:rPr>
        <w:t xml:space="preserve">
      86. Жыл сайын қаңтар және шілде айларында ҰҰБҚ жас толықтырушылардың, оның ішінде мамандардың қажетті санын көрсете отырып есеп-өтінім жасайды және Қазақстан Республикасы Қарулы Күштері Бас штабының Ұйымдастыру-жұмылдыру жұмысы департаментіне (бұдан әрі – ҰЖЖД) жолдайды. </w:t>
      </w:r>
    </w:p>
    <w:bookmarkEnd w:id="127"/>
    <w:bookmarkStart w:name="z137" w:id="128"/>
    <w:p>
      <w:pPr>
        <w:spacing w:after="0"/>
        <w:ind w:left="0"/>
        <w:jc w:val="both"/>
      </w:pPr>
      <w:r>
        <w:rPr>
          <w:rFonts w:ascii="Times New Roman"/>
          <w:b w:val="false"/>
          <w:i w:val="false"/>
          <w:color w:val="000000"/>
          <w:sz w:val="28"/>
        </w:rPr>
        <w:t xml:space="preserve">
      87. Облыстардың (қала) жинау пункттерінен әскери бөлімдерге жіберілетін әскерге шақырылушылардың санын жоспарлауды ҰҰ Бас штабы әрбір қорғаныс істері жөніндегі департаментке (қала, облыс) арналған нарядқа байланысты жүзеге асырады. </w:t>
      </w:r>
    </w:p>
    <w:bookmarkEnd w:id="128"/>
    <w:bookmarkStart w:name="z138" w:id="129"/>
    <w:p>
      <w:pPr>
        <w:spacing w:after="0"/>
        <w:ind w:left="0"/>
        <w:jc w:val="both"/>
      </w:pPr>
      <w:r>
        <w:rPr>
          <w:rFonts w:ascii="Times New Roman"/>
          <w:b w:val="false"/>
          <w:i w:val="false"/>
          <w:color w:val="000000"/>
          <w:sz w:val="28"/>
        </w:rPr>
        <w:t>
      88. Мамандықтар бойынша зерделеу ҰЖЖД жасайтын шақыру жоспарынан үзіндінің негізінде ұйымдастырылады.</w:t>
      </w:r>
    </w:p>
    <w:bookmarkEnd w:id="129"/>
    <w:bookmarkStart w:name="z139" w:id="130"/>
    <w:p>
      <w:pPr>
        <w:spacing w:after="0"/>
        <w:ind w:left="0"/>
        <w:jc w:val="both"/>
      </w:pPr>
      <w:r>
        <w:rPr>
          <w:rFonts w:ascii="Times New Roman"/>
          <w:b w:val="false"/>
          <w:i w:val="false"/>
          <w:color w:val="000000"/>
          <w:sz w:val="28"/>
        </w:rPr>
        <w:t>
      Зерделеуді ӨңҚ және әскери бөлімдерінің тиісті штаттық лауазымдарындағы офицерлері (бұдан әрі – штаттық лауазымдардағы офицерлер) жүзеге асырады, олар әскери бөлімдерге жөнелтуге қатысады.</w:t>
      </w:r>
    </w:p>
    <w:bookmarkEnd w:id="130"/>
    <w:bookmarkStart w:name="z140" w:id="131"/>
    <w:p>
      <w:pPr>
        <w:spacing w:after="0"/>
        <w:ind w:left="0"/>
        <w:jc w:val="both"/>
      </w:pPr>
      <w:r>
        <w:rPr>
          <w:rFonts w:ascii="Times New Roman"/>
          <w:b w:val="false"/>
          <w:i w:val="false"/>
          <w:color w:val="000000"/>
          <w:sz w:val="28"/>
        </w:rPr>
        <w:t xml:space="preserve">
      89. Штаттық лауазымдардағы офицерлер ай сайын ЖӘБО және аумақтық ішкі істер органдарына іссапарға жіберіледі. Штаттық лауазымдардағы офицерлерге көмектесу үшін ӨңҚ және әскери бөлімдердің орналасу орны бойынша осы жұмысқа даярланған әскери қызметшілері бөлінеді. </w:t>
      </w:r>
    </w:p>
    <w:bookmarkEnd w:id="131"/>
    <w:bookmarkStart w:name="z141" w:id="132"/>
    <w:p>
      <w:pPr>
        <w:spacing w:after="0"/>
        <w:ind w:left="0"/>
        <w:jc w:val="both"/>
      </w:pPr>
      <w:r>
        <w:rPr>
          <w:rFonts w:ascii="Times New Roman"/>
          <w:b w:val="false"/>
          <w:i w:val="false"/>
          <w:color w:val="000000"/>
          <w:sz w:val="28"/>
        </w:rPr>
        <w:t xml:space="preserve">
      Штаттық лауазымдардағы іссапарға жіберілген офицерлерге азаматтармен әңгімелесу жүргізу және құжаттарды зерделеу үшін үй-жайлар бөлінеді. </w:t>
      </w:r>
    </w:p>
    <w:bookmarkEnd w:id="132"/>
    <w:bookmarkStart w:name="z142" w:id="133"/>
    <w:p>
      <w:pPr>
        <w:spacing w:after="0"/>
        <w:ind w:left="0"/>
        <w:jc w:val="both"/>
      </w:pPr>
      <w:r>
        <w:rPr>
          <w:rFonts w:ascii="Times New Roman"/>
          <w:b w:val="false"/>
          <w:i w:val="false"/>
          <w:color w:val="000000"/>
          <w:sz w:val="28"/>
        </w:rPr>
        <w:t xml:space="preserve">
      90. ҰҰ Бас қолбасшысы жыл сайын бұйрық шығарады, онда ӨңҚ мен әскери бөлімдер ЖӘБО-ға бекітіледі. </w:t>
      </w:r>
    </w:p>
    <w:bookmarkEnd w:id="133"/>
    <w:bookmarkStart w:name="z143" w:id="134"/>
    <w:p>
      <w:pPr>
        <w:spacing w:after="0"/>
        <w:ind w:left="0"/>
        <w:jc w:val="both"/>
      </w:pPr>
      <w:r>
        <w:rPr>
          <w:rFonts w:ascii="Times New Roman"/>
          <w:b w:val="false"/>
          <w:i w:val="false"/>
          <w:color w:val="000000"/>
          <w:sz w:val="28"/>
        </w:rPr>
        <w:t>
      91. Әскердің іссапарға жіберілген офицерлерімен бірге зерделеуді тиісті ішкі істер департаменттері бастықтарының, ӨңҚ қолбасшыларының, әскери бөлім командирлерінің бірлескен бұйрықтарымен тағайындалатын ішкі істер органдарынан жұмылдыру дайындығы және азаматтық қорғаныс бөлімшелерінің қызметкерлері ЖӘБО және аумақтық ішкі істер органдарына шыға отырып, жүзеге асырады.</w:t>
      </w:r>
    </w:p>
    <w:bookmarkEnd w:id="134"/>
    <w:bookmarkStart w:name="z144" w:id="135"/>
    <w:p>
      <w:pPr>
        <w:spacing w:after="0"/>
        <w:ind w:left="0"/>
        <w:jc w:val="both"/>
      </w:pPr>
      <w:r>
        <w:rPr>
          <w:rFonts w:ascii="Times New Roman"/>
          <w:b w:val="false"/>
          <w:i w:val="false"/>
          <w:color w:val="000000"/>
          <w:sz w:val="28"/>
        </w:rPr>
        <w:t xml:space="preserve">
      92. Учаскелік полиция инспекторларына осы Нұсқаулыққа </w:t>
      </w:r>
    </w:p>
    <w:bookmarkEnd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9-қосымшаға </w:t>
      </w:r>
      <w:r>
        <w:rPr>
          <w:rFonts w:ascii="Times New Roman"/>
          <w:b w:val="false"/>
          <w:i w:val="false"/>
          <w:color w:val="000000"/>
          <w:sz w:val="28"/>
        </w:rPr>
        <w:t>сәйкес нысан бойынша Ұлттық ұланға шақырылатын әскерге шақырылушыға анықтама жасау жүктеледі.</w:t>
      </w:r>
    </w:p>
    <w:bookmarkStart w:name="z145" w:id="136"/>
    <w:p>
      <w:pPr>
        <w:spacing w:after="0"/>
        <w:ind w:left="0"/>
        <w:jc w:val="both"/>
      </w:pPr>
      <w:r>
        <w:rPr>
          <w:rFonts w:ascii="Times New Roman"/>
          <w:b w:val="false"/>
          <w:i w:val="false"/>
          <w:color w:val="000000"/>
          <w:sz w:val="28"/>
        </w:rPr>
        <w:t>
      93. Ұлттық ұлан үшін әскерге шақырылушылардың командаларын қалыптастыру және жөнелту кезеңінде облыстық (қалалық) жинау пункттерінде, сондай-ақ темір жол станцияларында әскери командаларды жөнелту, отырғызу, келу орындарында және әскерге шақырылушыларды тасымалдайтын жолаушылар поездарында ішкі істер органдары қызметкерлерінің күшейтілген кезекшілігі ұйымдастырылады.</w:t>
      </w:r>
    </w:p>
    <w:bookmarkEnd w:id="136"/>
    <w:bookmarkStart w:name="z146" w:id="137"/>
    <w:p>
      <w:pPr>
        <w:spacing w:after="0"/>
        <w:ind w:left="0"/>
        <w:jc w:val="both"/>
      </w:pPr>
      <w:r>
        <w:rPr>
          <w:rFonts w:ascii="Times New Roman"/>
          <w:b w:val="false"/>
          <w:i w:val="false"/>
          <w:color w:val="000000"/>
          <w:sz w:val="28"/>
        </w:rPr>
        <w:t>
      94. Екі жылда бір рет ҰҰБҚ штаттық лауазымдардағы офицерлермен оқу-әдістемелік жиын өткізеді. Жиынға ЖӘБО қызметкерлері тартылады.</w:t>
      </w:r>
    </w:p>
    <w:bookmarkEnd w:id="137"/>
    <w:bookmarkStart w:name="z147" w:id="138"/>
    <w:p>
      <w:pPr>
        <w:spacing w:after="0"/>
        <w:ind w:left="0"/>
        <w:jc w:val="both"/>
      </w:pPr>
      <w:r>
        <w:rPr>
          <w:rFonts w:ascii="Times New Roman"/>
          <w:b w:val="false"/>
          <w:i w:val="false"/>
          <w:color w:val="000000"/>
          <w:sz w:val="28"/>
        </w:rPr>
        <w:t>
      95. Әскерге шақырылушыларды қабылдау үшін облыстық (қалалық) жинау пункттеріне мынадай есеппен командалар жіберіледі:</w:t>
      </w:r>
    </w:p>
    <w:bookmarkEnd w:id="138"/>
    <w:bookmarkStart w:name="z148" w:id="139"/>
    <w:p>
      <w:pPr>
        <w:spacing w:after="0"/>
        <w:ind w:left="0"/>
        <w:jc w:val="both"/>
      </w:pPr>
      <w:r>
        <w:rPr>
          <w:rFonts w:ascii="Times New Roman"/>
          <w:b w:val="false"/>
          <w:i w:val="false"/>
          <w:color w:val="000000"/>
          <w:sz w:val="28"/>
        </w:rPr>
        <w:t>
      20 әскерге шақырылушыға дейін – 1 әскери қызметші;</w:t>
      </w:r>
    </w:p>
    <w:bookmarkEnd w:id="139"/>
    <w:bookmarkStart w:name="z149" w:id="140"/>
    <w:p>
      <w:pPr>
        <w:spacing w:after="0"/>
        <w:ind w:left="0"/>
        <w:jc w:val="both"/>
      </w:pPr>
      <w:r>
        <w:rPr>
          <w:rFonts w:ascii="Times New Roman"/>
          <w:b w:val="false"/>
          <w:i w:val="false"/>
          <w:color w:val="000000"/>
          <w:sz w:val="28"/>
        </w:rPr>
        <w:t>
      20-дан 40 әскерге шақырылушыға дейін – 2 әскери қызметші;</w:t>
      </w:r>
    </w:p>
    <w:bookmarkEnd w:id="140"/>
    <w:bookmarkStart w:name="z150" w:id="141"/>
    <w:p>
      <w:pPr>
        <w:spacing w:after="0"/>
        <w:ind w:left="0"/>
        <w:jc w:val="both"/>
      </w:pPr>
      <w:r>
        <w:rPr>
          <w:rFonts w:ascii="Times New Roman"/>
          <w:b w:val="false"/>
          <w:i w:val="false"/>
          <w:color w:val="000000"/>
          <w:sz w:val="28"/>
        </w:rPr>
        <w:t>
      40-тан 50 әскерге шақырылушыға дейін – 3 әскери қызметші;</w:t>
      </w:r>
    </w:p>
    <w:bookmarkEnd w:id="141"/>
    <w:bookmarkStart w:name="z151" w:id="142"/>
    <w:p>
      <w:pPr>
        <w:spacing w:after="0"/>
        <w:ind w:left="0"/>
        <w:jc w:val="both"/>
      </w:pPr>
      <w:r>
        <w:rPr>
          <w:rFonts w:ascii="Times New Roman"/>
          <w:b w:val="false"/>
          <w:i w:val="false"/>
          <w:color w:val="000000"/>
          <w:sz w:val="28"/>
        </w:rPr>
        <w:t>
      50-ден 60 әскерге шақырылушыға дейін – 4 әскери қызметші;</w:t>
      </w:r>
    </w:p>
    <w:bookmarkEnd w:id="142"/>
    <w:bookmarkStart w:name="z152" w:id="143"/>
    <w:p>
      <w:pPr>
        <w:spacing w:after="0"/>
        <w:ind w:left="0"/>
        <w:jc w:val="both"/>
      </w:pPr>
      <w:r>
        <w:rPr>
          <w:rFonts w:ascii="Times New Roman"/>
          <w:b w:val="false"/>
          <w:i w:val="false"/>
          <w:color w:val="000000"/>
          <w:sz w:val="28"/>
        </w:rPr>
        <w:t>
      60 және одан көп әскерге шақырылушыға – 5 әскери қызметші.</w:t>
      </w:r>
    </w:p>
    <w:bookmarkEnd w:id="143"/>
    <w:bookmarkStart w:name="z153" w:id="144"/>
    <w:p>
      <w:pPr>
        <w:spacing w:after="0"/>
        <w:ind w:left="0"/>
        <w:jc w:val="both"/>
      </w:pPr>
      <w:r>
        <w:rPr>
          <w:rFonts w:ascii="Times New Roman"/>
          <w:b w:val="false"/>
          <w:i w:val="false"/>
          <w:color w:val="000000"/>
          <w:sz w:val="28"/>
        </w:rPr>
        <w:t xml:space="preserve">
      Команда басшыларында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тізбе бойынша мүлік болуы тиіс, олар әскерге шақырылушыларды алып жүру жөніндегі командалардың басшысында болады. </w:t>
      </w:r>
    </w:p>
    <w:bookmarkEnd w:id="144"/>
    <w:bookmarkStart w:name="z154" w:id="145"/>
    <w:p>
      <w:pPr>
        <w:spacing w:after="0"/>
        <w:ind w:left="0"/>
        <w:jc w:val="both"/>
      </w:pPr>
      <w:r>
        <w:rPr>
          <w:rFonts w:ascii="Times New Roman"/>
          <w:b w:val="false"/>
          <w:i w:val="false"/>
          <w:color w:val="000000"/>
          <w:sz w:val="28"/>
        </w:rPr>
        <w:t>
      96. Әскерге шақырылушыларды қабылдау бойынша командаларға тағайындалған әскери қызметшілер облыстық (республикалық маңызы бар қала немесе астана) жинау пунктінің бастығына бағынады. Олар жинау пунктінің жұмыс тәртібіне сәйкес іс-шараларға қатысады.</w:t>
      </w:r>
    </w:p>
    <w:bookmarkEnd w:id="145"/>
    <w:bookmarkStart w:name="z155" w:id="146"/>
    <w:p>
      <w:pPr>
        <w:spacing w:after="0"/>
        <w:ind w:left="0"/>
        <w:jc w:val="both"/>
      </w:pPr>
      <w:r>
        <w:rPr>
          <w:rFonts w:ascii="Times New Roman"/>
          <w:b w:val="false"/>
          <w:i w:val="false"/>
          <w:color w:val="000000"/>
          <w:sz w:val="28"/>
        </w:rPr>
        <w:t xml:space="preserve">
      97. Команда басшысы шақырылушыны қабылдаудан бас тартқан жағдайда еркін нысанда акт жасалады, оған штаттық лауазымдағы офицер ӨңҚ (әскери бөлімнің) жинау пунктіндегі лауазымды адамдарымен бірлесіп, сондай-ақ шақыру комиссиясының мүшесі қол қояды, талдау және шара қабылдау үшін тез арада Ұлттық ұланның Бас штабына жолданады. </w:t>
      </w:r>
    </w:p>
    <w:bookmarkEnd w:id="146"/>
    <w:bookmarkStart w:name="z156" w:id="147"/>
    <w:p>
      <w:pPr>
        <w:spacing w:after="0"/>
        <w:ind w:left="0"/>
        <w:jc w:val="left"/>
      </w:pPr>
      <w:r>
        <w:rPr>
          <w:rFonts w:ascii="Times New Roman"/>
          <w:b/>
          <w:i w:val="false"/>
          <w:color w:val="000000"/>
        </w:rPr>
        <w:t xml:space="preserve"> 10-тарау. Мерзімді қызметтегі әскери қызметшілерді әскери лауазымдарға</w:t>
      </w:r>
      <w:r>
        <w:br/>
      </w:r>
      <w:r>
        <w:rPr>
          <w:rFonts w:ascii="Times New Roman"/>
          <w:b/>
          <w:i w:val="false"/>
          <w:color w:val="000000"/>
        </w:rPr>
        <w:t>тағайындау және ауыстыру</w:t>
      </w:r>
    </w:p>
    <w:bookmarkEnd w:id="147"/>
    <w:bookmarkStart w:name="z157" w:id="148"/>
    <w:p>
      <w:pPr>
        <w:spacing w:after="0"/>
        <w:ind w:left="0"/>
        <w:jc w:val="both"/>
      </w:pPr>
      <w:r>
        <w:rPr>
          <w:rFonts w:ascii="Times New Roman"/>
          <w:b w:val="false"/>
          <w:i w:val="false"/>
          <w:color w:val="000000"/>
          <w:sz w:val="28"/>
        </w:rPr>
        <w:t xml:space="preserve">
      98. Мерзімді қызметтегі әскери қызметшілерді лауазымдарға тағайындау бағыныстылық тәртібімен атаулы тізімдер, жоғары тұрған штабтардың өкімдері негізінде әскери бөлім командирінің тәуліктік бұйрығымен жүргізіледі. </w:t>
      </w:r>
    </w:p>
    <w:bookmarkEnd w:id="148"/>
    <w:bookmarkStart w:name="z158" w:id="149"/>
    <w:p>
      <w:pPr>
        <w:spacing w:after="0"/>
        <w:ind w:left="0"/>
        <w:jc w:val="both"/>
      </w:pPr>
      <w:r>
        <w:rPr>
          <w:rFonts w:ascii="Times New Roman"/>
          <w:b w:val="false"/>
          <w:i w:val="false"/>
          <w:color w:val="000000"/>
          <w:sz w:val="28"/>
        </w:rPr>
        <w:t xml:space="preserve">
      Әскери қызметшілер қызметті әскери қызметке шақыру кезінде жіберілген немесе оқу әскери бөлімінде даярлықтан кейін келген әскери бөлімде өткереді. </w:t>
      </w:r>
    </w:p>
    <w:bookmarkEnd w:id="149"/>
    <w:bookmarkStart w:name="z159" w:id="150"/>
    <w:p>
      <w:pPr>
        <w:spacing w:after="0"/>
        <w:ind w:left="0"/>
        <w:jc w:val="both"/>
      </w:pPr>
      <w:r>
        <w:rPr>
          <w:rFonts w:ascii="Times New Roman"/>
          <w:b w:val="false"/>
          <w:i w:val="false"/>
          <w:color w:val="000000"/>
          <w:sz w:val="28"/>
        </w:rPr>
        <w:t>
      99. Мерзімді қызметтегі әскери қызметшінің негізгі есептік-әскери құжаттарын жүргізу:</w:t>
      </w:r>
    </w:p>
    <w:bookmarkEnd w:id="150"/>
    <w:bookmarkStart w:name="z160" w:id="151"/>
    <w:p>
      <w:pPr>
        <w:spacing w:after="0"/>
        <w:ind w:left="0"/>
        <w:jc w:val="both"/>
      </w:pPr>
      <w:r>
        <w:rPr>
          <w:rFonts w:ascii="Times New Roman"/>
          <w:b w:val="false"/>
          <w:i w:val="false"/>
          <w:color w:val="000000"/>
          <w:sz w:val="28"/>
        </w:rPr>
        <w:t>
      есептік-қызметтік карта - саптық бөлімге;</w:t>
      </w:r>
    </w:p>
    <w:bookmarkEnd w:id="151"/>
    <w:bookmarkStart w:name="z161" w:id="152"/>
    <w:p>
      <w:pPr>
        <w:spacing w:after="0"/>
        <w:ind w:left="0"/>
        <w:jc w:val="both"/>
      </w:pPr>
      <w:r>
        <w:rPr>
          <w:rFonts w:ascii="Times New Roman"/>
          <w:b w:val="false"/>
          <w:i w:val="false"/>
          <w:color w:val="000000"/>
          <w:sz w:val="28"/>
        </w:rPr>
        <w:t xml:space="preserve">
      әскери билет - бөлімше (рота) командиріне жүктеледі. </w:t>
      </w:r>
    </w:p>
    <w:bookmarkEnd w:id="152"/>
    <w:bookmarkStart w:name="z162" w:id="153"/>
    <w:p>
      <w:pPr>
        <w:spacing w:after="0"/>
        <w:ind w:left="0"/>
        <w:jc w:val="both"/>
      </w:pPr>
      <w:r>
        <w:rPr>
          <w:rFonts w:ascii="Times New Roman"/>
          <w:b w:val="false"/>
          <w:i w:val="false"/>
          <w:color w:val="000000"/>
          <w:sz w:val="28"/>
        </w:rPr>
        <w:t>
      Әскери қызметшінің әскери билетінде:</w:t>
      </w:r>
    </w:p>
    <w:bookmarkEnd w:id="153"/>
    <w:bookmarkStart w:name="z163" w:id="154"/>
    <w:p>
      <w:pPr>
        <w:spacing w:after="0"/>
        <w:ind w:left="0"/>
        <w:jc w:val="both"/>
      </w:pPr>
      <w:r>
        <w:rPr>
          <w:rFonts w:ascii="Times New Roman"/>
          <w:b w:val="false"/>
          <w:i w:val="false"/>
          <w:color w:val="000000"/>
          <w:sz w:val="28"/>
        </w:rPr>
        <w:t>
      1) әскери қызмет өткергені туралы;</w:t>
      </w:r>
    </w:p>
    <w:bookmarkEnd w:id="154"/>
    <w:bookmarkStart w:name="z164" w:id="155"/>
    <w:p>
      <w:pPr>
        <w:spacing w:after="0"/>
        <w:ind w:left="0"/>
        <w:jc w:val="both"/>
      </w:pPr>
      <w:r>
        <w:rPr>
          <w:rFonts w:ascii="Times New Roman"/>
          <w:b w:val="false"/>
          <w:i w:val="false"/>
          <w:color w:val="000000"/>
          <w:sz w:val="28"/>
        </w:rPr>
        <w:t>
      2) әскери ант қабылдағаны туралы;</w:t>
      </w:r>
    </w:p>
    <w:bookmarkEnd w:id="155"/>
    <w:bookmarkStart w:name="z165" w:id="156"/>
    <w:p>
      <w:pPr>
        <w:spacing w:after="0"/>
        <w:ind w:left="0"/>
        <w:jc w:val="both"/>
      </w:pPr>
      <w:r>
        <w:rPr>
          <w:rFonts w:ascii="Times New Roman"/>
          <w:b w:val="false"/>
          <w:i w:val="false"/>
          <w:color w:val="000000"/>
          <w:sz w:val="28"/>
        </w:rPr>
        <w:t>
      3) әскери атақтар берілгені туралы;</w:t>
      </w:r>
    </w:p>
    <w:bookmarkEnd w:id="156"/>
    <w:bookmarkStart w:name="z166" w:id="157"/>
    <w:p>
      <w:pPr>
        <w:spacing w:after="0"/>
        <w:ind w:left="0"/>
        <w:jc w:val="both"/>
      </w:pPr>
      <w:r>
        <w:rPr>
          <w:rFonts w:ascii="Times New Roman"/>
          <w:b w:val="false"/>
          <w:i w:val="false"/>
          <w:color w:val="000000"/>
          <w:sz w:val="28"/>
        </w:rPr>
        <w:t>
      4) әскери-есептік мамандық берілгені туралы;</w:t>
      </w:r>
    </w:p>
    <w:bookmarkEnd w:id="157"/>
    <w:bookmarkStart w:name="z167" w:id="158"/>
    <w:p>
      <w:pPr>
        <w:spacing w:after="0"/>
        <w:ind w:left="0"/>
        <w:jc w:val="both"/>
      </w:pPr>
      <w:r>
        <w:rPr>
          <w:rFonts w:ascii="Times New Roman"/>
          <w:b w:val="false"/>
          <w:i w:val="false"/>
          <w:color w:val="000000"/>
          <w:sz w:val="28"/>
        </w:rPr>
        <w:t xml:space="preserve">
      5) лауазымының және әскери-есептік мамандығының атауы туралы; </w:t>
      </w:r>
    </w:p>
    <w:bookmarkEnd w:id="158"/>
    <w:bookmarkStart w:name="z168" w:id="159"/>
    <w:p>
      <w:pPr>
        <w:spacing w:after="0"/>
        <w:ind w:left="0"/>
        <w:jc w:val="both"/>
      </w:pPr>
      <w:r>
        <w:rPr>
          <w:rFonts w:ascii="Times New Roman"/>
          <w:b w:val="false"/>
          <w:i w:val="false"/>
          <w:color w:val="000000"/>
          <w:sz w:val="28"/>
        </w:rPr>
        <w:t>
      6) ерекше белгілер бөлімінде:</w:t>
      </w:r>
    </w:p>
    <w:bookmarkEnd w:id="159"/>
    <w:bookmarkStart w:name="z169" w:id="160"/>
    <w:p>
      <w:pPr>
        <w:spacing w:after="0"/>
        <w:ind w:left="0"/>
        <w:jc w:val="both"/>
      </w:pPr>
      <w:r>
        <w:rPr>
          <w:rFonts w:ascii="Times New Roman"/>
          <w:b w:val="false"/>
          <w:i w:val="false"/>
          <w:color w:val="000000"/>
          <w:sz w:val="28"/>
        </w:rPr>
        <w:t>
      оқыған мамандығын көрсете отырып, оқу әскери бөлімінде оқығаны туралы;</w:t>
      </w:r>
    </w:p>
    <w:bookmarkEnd w:id="160"/>
    <w:bookmarkStart w:name="z170" w:id="161"/>
    <w:p>
      <w:pPr>
        <w:spacing w:after="0"/>
        <w:ind w:left="0"/>
        <w:jc w:val="both"/>
      </w:pPr>
      <w:r>
        <w:rPr>
          <w:rFonts w:ascii="Times New Roman"/>
          <w:b w:val="false"/>
          <w:i w:val="false"/>
          <w:color w:val="000000"/>
          <w:sz w:val="28"/>
        </w:rPr>
        <w:t>
      ауыстырылғаны, әскери бөлімді өз бетімен тастап кеткені, қамауға алынғаны туралы саптық бөлім бойынша бұйрықтардың нөмірлері;</w:t>
      </w:r>
    </w:p>
    <w:bookmarkEnd w:id="161"/>
    <w:bookmarkStart w:name="z171" w:id="162"/>
    <w:p>
      <w:pPr>
        <w:spacing w:after="0"/>
        <w:ind w:left="0"/>
        <w:jc w:val="both"/>
      </w:pPr>
      <w:r>
        <w:rPr>
          <w:rFonts w:ascii="Times New Roman"/>
          <w:b w:val="false"/>
          <w:i w:val="false"/>
          <w:color w:val="000000"/>
          <w:sz w:val="28"/>
        </w:rPr>
        <w:t xml:space="preserve">
      7) жұмылдыру бойынша шақырылғаны туралы, ұрыс қимылдарына қатысқаны туралы, соғыс уақытында пайдаланылғаны туралы, жұмылдыру ұйғарымдарының берілгені және алынғаны туралы белгілер қойылады. </w:t>
      </w:r>
    </w:p>
    <w:bookmarkEnd w:id="162"/>
    <w:bookmarkStart w:name="z172" w:id="163"/>
    <w:p>
      <w:pPr>
        <w:spacing w:after="0"/>
        <w:ind w:left="0"/>
        <w:jc w:val="both"/>
      </w:pPr>
      <w:r>
        <w:rPr>
          <w:rFonts w:ascii="Times New Roman"/>
          <w:b w:val="false"/>
          <w:i w:val="false"/>
          <w:color w:val="000000"/>
          <w:sz w:val="28"/>
        </w:rPr>
        <w:t>
      100. Одан әрі қызмет өткеру үшін ауыстыру:</w:t>
      </w:r>
    </w:p>
    <w:bookmarkEnd w:id="163"/>
    <w:bookmarkStart w:name="z173" w:id="164"/>
    <w:p>
      <w:pPr>
        <w:spacing w:after="0"/>
        <w:ind w:left="0"/>
        <w:jc w:val="both"/>
      </w:pPr>
      <w:r>
        <w:rPr>
          <w:rFonts w:ascii="Times New Roman"/>
          <w:b w:val="false"/>
          <w:i w:val="false"/>
          <w:color w:val="000000"/>
          <w:sz w:val="28"/>
        </w:rPr>
        <w:t>
      1) әскери бөлімнің ішінде – әскери бөлім командирінің бұйрығымен;</w:t>
      </w:r>
    </w:p>
    <w:bookmarkEnd w:id="164"/>
    <w:bookmarkStart w:name="z174" w:id="165"/>
    <w:p>
      <w:pPr>
        <w:spacing w:after="0"/>
        <w:ind w:left="0"/>
        <w:jc w:val="both"/>
      </w:pPr>
      <w:r>
        <w:rPr>
          <w:rFonts w:ascii="Times New Roman"/>
          <w:b w:val="false"/>
          <w:i w:val="false"/>
          <w:color w:val="000000"/>
          <w:sz w:val="28"/>
        </w:rPr>
        <w:t>
      2) ӨңҚ ішінде бір әскери бөлімнен екіншісіне – өңірлік қолбасшылық қолбасшысының өкімі негізінде;</w:t>
      </w:r>
    </w:p>
    <w:bookmarkEnd w:id="165"/>
    <w:bookmarkStart w:name="z175" w:id="166"/>
    <w:p>
      <w:pPr>
        <w:spacing w:after="0"/>
        <w:ind w:left="0"/>
        <w:jc w:val="both"/>
      </w:pPr>
      <w:r>
        <w:rPr>
          <w:rFonts w:ascii="Times New Roman"/>
          <w:b w:val="false"/>
          <w:i w:val="false"/>
          <w:color w:val="000000"/>
          <w:sz w:val="28"/>
        </w:rPr>
        <w:t xml:space="preserve">
      3) ӨңҚ мен тікелей бағынысты әскери бөлімдер арасында – ҰҰБҚ бұйрықтарымен және өкімдерімен жүргізіледі. </w:t>
      </w:r>
    </w:p>
    <w:bookmarkEnd w:id="166"/>
    <w:bookmarkStart w:name="z176" w:id="167"/>
    <w:p>
      <w:pPr>
        <w:spacing w:after="0"/>
        <w:ind w:left="0"/>
        <w:jc w:val="both"/>
      </w:pPr>
      <w:r>
        <w:rPr>
          <w:rFonts w:ascii="Times New Roman"/>
          <w:b w:val="false"/>
          <w:i w:val="false"/>
          <w:color w:val="000000"/>
          <w:sz w:val="28"/>
        </w:rPr>
        <w:t>
      101. Уақытша іссапарға жіберу:</w:t>
      </w:r>
    </w:p>
    <w:bookmarkEnd w:id="167"/>
    <w:bookmarkStart w:name="z177" w:id="168"/>
    <w:p>
      <w:pPr>
        <w:spacing w:after="0"/>
        <w:ind w:left="0"/>
        <w:jc w:val="both"/>
      </w:pPr>
      <w:r>
        <w:rPr>
          <w:rFonts w:ascii="Times New Roman"/>
          <w:b w:val="false"/>
          <w:i w:val="false"/>
          <w:color w:val="000000"/>
          <w:sz w:val="28"/>
        </w:rPr>
        <w:t>
      әскери бөлімнің орналасу шегінде, сондай-ақ қамаумен ұсталатын адамдарды айдауылмен алып жүру жөніндегі міндеттерді орындайтын бөлімшелердің құрамында әскери бөлім командирінің бұйрығымен жүргізіледі;</w:t>
      </w:r>
    </w:p>
    <w:bookmarkEnd w:id="168"/>
    <w:bookmarkStart w:name="z178" w:id="169"/>
    <w:p>
      <w:pPr>
        <w:spacing w:after="0"/>
        <w:ind w:left="0"/>
        <w:jc w:val="both"/>
      </w:pPr>
      <w:r>
        <w:rPr>
          <w:rFonts w:ascii="Times New Roman"/>
          <w:b w:val="false"/>
          <w:i w:val="false"/>
          <w:color w:val="000000"/>
          <w:sz w:val="28"/>
        </w:rPr>
        <w:t>
      ӨңҚ әскери бөлімдерінің орналасуы шегінде ӨңҚ қолбасшысының өкімі негізінде әскери бөлім командирінің бұйрығымен жүргізіледі;</w:t>
      </w:r>
    </w:p>
    <w:bookmarkEnd w:id="169"/>
    <w:bookmarkStart w:name="z179" w:id="170"/>
    <w:p>
      <w:pPr>
        <w:spacing w:after="0"/>
        <w:ind w:left="0"/>
        <w:jc w:val="both"/>
      </w:pPr>
      <w:r>
        <w:rPr>
          <w:rFonts w:ascii="Times New Roman"/>
          <w:b w:val="false"/>
          <w:i w:val="false"/>
          <w:color w:val="000000"/>
          <w:sz w:val="28"/>
        </w:rPr>
        <w:t xml:space="preserve">
      ӨңҚ арасында, мемлекеттік органдарға, сондай-ақ Қазақстан Республикасынан тыс жерде спорттық жиындарға және сайыстарға қатысу үшін ҰҰБҚ өкімі негізінде жүргізіледі. </w:t>
      </w:r>
    </w:p>
    <w:bookmarkEnd w:id="170"/>
    <w:bookmarkStart w:name="z180" w:id="171"/>
    <w:p>
      <w:pPr>
        <w:spacing w:after="0"/>
        <w:ind w:left="0"/>
        <w:jc w:val="both"/>
      </w:pPr>
      <w:r>
        <w:rPr>
          <w:rFonts w:ascii="Times New Roman"/>
          <w:b w:val="false"/>
          <w:i w:val="false"/>
          <w:color w:val="000000"/>
          <w:sz w:val="28"/>
        </w:rPr>
        <w:t>
      Сот-тергеу органдарының қолдаухаты бойынша ҰҰ әскери бөлімдеріне іссапарға жіберіледі.</w:t>
      </w:r>
    </w:p>
    <w:bookmarkEnd w:id="171"/>
    <w:bookmarkStart w:name="z181" w:id="172"/>
    <w:p>
      <w:pPr>
        <w:spacing w:after="0"/>
        <w:ind w:left="0"/>
        <w:jc w:val="both"/>
      </w:pPr>
      <w:r>
        <w:rPr>
          <w:rFonts w:ascii="Times New Roman"/>
          <w:b w:val="false"/>
          <w:i w:val="false"/>
          <w:color w:val="000000"/>
          <w:sz w:val="28"/>
        </w:rPr>
        <w:t>
      102. Әскери қызметшілер әскери бөлімге кешігіп келген кезде қызметттік тергеу жүргізе отырып, кешігу себебін анықтау әскери қызметші қарамағына келген командирге жүктеледі.</w:t>
      </w:r>
    </w:p>
    <w:bookmarkEnd w:id="172"/>
    <w:bookmarkStart w:name="z182" w:id="173"/>
    <w:p>
      <w:pPr>
        <w:spacing w:after="0"/>
        <w:ind w:left="0"/>
        <w:jc w:val="both"/>
      </w:pPr>
      <w:r>
        <w:rPr>
          <w:rFonts w:ascii="Times New Roman"/>
          <w:b w:val="false"/>
          <w:i w:val="false"/>
          <w:color w:val="000000"/>
          <w:sz w:val="28"/>
        </w:rPr>
        <w:t>
      103. Әскери бөлімдердің өкілдеріне әскери қызметшілерді беру атаулы тізімге сәйкес әскери команданы алып жүру құқығына берілген сенімхат негізінде жүргізіледі және актімен ресімделеді, онда қабылданған (тапсырылған) жеке құрамның саны, оның санитарлық жай-күйі, құжаттарының, киім-кешегінің және мүлкінің түгелдігі көрсетіледі.</w:t>
      </w:r>
    </w:p>
    <w:bookmarkEnd w:id="173"/>
    <w:bookmarkStart w:name="z183" w:id="174"/>
    <w:p>
      <w:pPr>
        <w:spacing w:after="0"/>
        <w:ind w:left="0"/>
        <w:jc w:val="both"/>
      </w:pPr>
      <w:r>
        <w:rPr>
          <w:rFonts w:ascii="Times New Roman"/>
          <w:b w:val="false"/>
          <w:i w:val="false"/>
          <w:color w:val="000000"/>
          <w:sz w:val="28"/>
        </w:rPr>
        <w:t>
      Келген жеке құрамның атаулы тізімі және ұйғарымдары әскери бөлімнің штабында сақталады. Атаулы тізімдерде әскери қызметші қызмет өткеру үшін қандай бөлімшеге жіберілгені көрсетіледі.</w:t>
      </w:r>
    </w:p>
    <w:bookmarkEnd w:id="174"/>
    <w:bookmarkStart w:name="z184" w:id="175"/>
    <w:p>
      <w:pPr>
        <w:spacing w:after="0"/>
        <w:ind w:left="0"/>
        <w:jc w:val="both"/>
      </w:pPr>
      <w:r>
        <w:rPr>
          <w:rFonts w:ascii="Times New Roman"/>
          <w:b w:val="false"/>
          <w:i w:val="false"/>
          <w:color w:val="000000"/>
          <w:sz w:val="28"/>
        </w:rPr>
        <w:t xml:space="preserve">
      104. Әскери қызметші (шақырылушы) поездан қалып қойған, қатты науқастанған және басқа да оқиғалар болған жағдайда команда басшысы дереу қажетті шаралар қабылдайды және байланыс құралдары арқылы оқиға туралы команда бойынша, ал белгіленген пунктке келісімен әскери бөлім командиріне баянатпен баяндайды. </w:t>
      </w:r>
    </w:p>
    <w:bookmarkEnd w:id="175"/>
    <w:bookmarkStart w:name="z185" w:id="176"/>
    <w:p>
      <w:pPr>
        <w:spacing w:after="0"/>
        <w:ind w:left="0"/>
        <w:jc w:val="both"/>
      </w:pPr>
      <w:r>
        <w:rPr>
          <w:rFonts w:ascii="Times New Roman"/>
          <w:b w:val="false"/>
          <w:i w:val="false"/>
          <w:color w:val="000000"/>
          <w:sz w:val="28"/>
        </w:rPr>
        <w:t>
      105. Әскери команданың жүру жолында науқастанған және одан әрі жүре алмаған кезде әскери қызметші акт жасала отырып, жақын жердегі емдеу мекемесінің медициналық қызметкеріне тапсырылады. Әскери билет әскери комендантқа (желілік полиция пунктінің бастығына) тапсырылады, ол туралы команданың атаулы тізімінің бірінші данасына белгі қойылады. Команда басшысы болған оқиға туралы әскери бөлім командиріне баяндайды.</w:t>
      </w:r>
    </w:p>
    <w:bookmarkEnd w:id="176"/>
    <w:bookmarkStart w:name="z186" w:id="177"/>
    <w:p>
      <w:pPr>
        <w:spacing w:after="0"/>
        <w:ind w:left="0"/>
        <w:jc w:val="both"/>
      </w:pPr>
      <w:r>
        <w:rPr>
          <w:rFonts w:ascii="Times New Roman"/>
          <w:b w:val="false"/>
          <w:i w:val="false"/>
          <w:color w:val="000000"/>
          <w:sz w:val="28"/>
        </w:rPr>
        <w:t xml:space="preserve">
      Актіде қалып қойған (түсірілген) адамдар туралы мәліметтер: тегі, аты және әкесінің аты, қандай ЖӘБО-дан шақырылғаны, қашан және қай жерде әскери командадан қалып қойғаны немесе түсірілгені, кімге және қашан хабарланғаны көрсетіледі. Акті екі данада жасалады. Актінің бір данасы әскери қызметшіні қабылдаған адамға тапсырылады. Әскери қызметшілерді қабылдаған және тапсырған лауазымды адамдар ол туралы команда бойынша баяндайды. </w:t>
      </w:r>
    </w:p>
    <w:bookmarkEnd w:id="177"/>
    <w:bookmarkStart w:name="z187" w:id="178"/>
    <w:p>
      <w:pPr>
        <w:spacing w:after="0"/>
        <w:ind w:left="0"/>
        <w:jc w:val="both"/>
      </w:pPr>
      <w:r>
        <w:rPr>
          <w:rFonts w:ascii="Times New Roman"/>
          <w:b w:val="false"/>
          <w:i w:val="false"/>
          <w:color w:val="000000"/>
          <w:sz w:val="28"/>
        </w:rPr>
        <w:t xml:space="preserve">
      106. Әскери командалардан қалып қойған, демалыстан, іссапардан кешіккен немесе әскери бөлімді өз бетімен тастап кеткен әскери қызметшілер Ұлттық ұланның сол жердегі әскери бөліміне уақытша іссапарға жіберіледі, ол туралы жоғары тұрған штабқа және қызмет орны бойынша әскери бөлім командиріне баяндалады. </w:t>
      </w:r>
    </w:p>
    <w:bookmarkEnd w:id="178"/>
    <w:bookmarkStart w:name="z188" w:id="179"/>
    <w:p>
      <w:pPr>
        <w:spacing w:after="0"/>
        <w:ind w:left="0"/>
        <w:jc w:val="both"/>
      </w:pPr>
      <w:r>
        <w:rPr>
          <w:rFonts w:ascii="Times New Roman"/>
          <w:b w:val="false"/>
          <w:i w:val="false"/>
          <w:color w:val="000000"/>
          <w:sz w:val="28"/>
        </w:rPr>
        <w:t>
      107. Әскери қызметші болған жерде Ұлттық ұланның бөлімшелері болмаған жағдайда ол ЖӘБО немесе әскери комендантқа келеді.</w:t>
      </w:r>
    </w:p>
    <w:bookmarkEnd w:id="179"/>
    <w:bookmarkStart w:name="z189" w:id="180"/>
    <w:p>
      <w:pPr>
        <w:spacing w:after="0"/>
        <w:ind w:left="0"/>
        <w:jc w:val="left"/>
      </w:pPr>
      <w:r>
        <w:rPr>
          <w:rFonts w:ascii="Times New Roman"/>
          <w:b/>
          <w:i w:val="false"/>
          <w:color w:val="000000"/>
        </w:rPr>
        <w:t xml:space="preserve"> 11-тарау. Мерзімді қызметтегі әскери қызметшілерді</w:t>
      </w:r>
      <w:r>
        <w:br/>
      </w:r>
      <w:r>
        <w:rPr>
          <w:rFonts w:ascii="Times New Roman"/>
          <w:b/>
          <w:i w:val="false"/>
          <w:color w:val="000000"/>
        </w:rPr>
        <w:t>оқу әскери бөлімінде бастапқы оқыту</w:t>
      </w:r>
    </w:p>
    <w:bookmarkEnd w:id="180"/>
    <w:bookmarkStart w:name="z191" w:id="181"/>
    <w:p>
      <w:pPr>
        <w:spacing w:after="0"/>
        <w:ind w:left="0"/>
        <w:jc w:val="both"/>
      </w:pPr>
      <w:r>
        <w:rPr>
          <w:rFonts w:ascii="Times New Roman"/>
          <w:b w:val="false"/>
          <w:i w:val="false"/>
          <w:color w:val="000000"/>
          <w:sz w:val="28"/>
        </w:rPr>
        <w:t>
      108. Мерзімді қызметтегі әскери қызметшілерді кәсіби даярлау Ұлттық ұланның оқу әскери бөлімінде жүргізіледі.</w:t>
      </w:r>
    </w:p>
    <w:bookmarkEnd w:id="181"/>
    <w:bookmarkStart w:name="z192" w:id="182"/>
    <w:p>
      <w:pPr>
        <w:spacing w:after="0"/>
        <w:ind w:left="0"/>
        <w:jc w:val="both"/>
      </w:pPr>
      <w:r>
        <w:rPr>
          <w:rFonts w:ascii="Times New Roman"/>
          <w:b w:val="false"/>
          <w:i w:val="false"/>
          <w:color w:val="000000"/>
          <w:sz w:val="28"/>
        </w:rPr>
        <w:t xml:space="preserve">
      Даярлық жүргізілетін мамандықтардың тізбесі, оқыту мерзімі, сондай-ақ оқу бөлімін жасақтау тәртібі және ұйымдық құрылымы ҰҰБҚ жыл сайынғы бұйрықтарымен және өкімдерімен айқындалады. </w:t>
      </w:r>
    </w:p>
    <w:bookmarkEnd w:id="182"/>
    <w:bookmarkStart w:name="z193" w:id="183"/>
    <w:p>
      <w:pPr>
        <w:spacing w:after="0"/>
        <w:ind w:left="0"/>
        <w:jc w:val="both"/>
      </w:pPr>
      <w:r>
        <w:rPr>
          <w:rFonts w:ascii="Times New Roman"/>
          <w:b w:val="false"/>
          <w:i w:val="false"/>
          <w:color w:val="000000"/>
          <w:sz w:val="28"/>
        </w:rPr>
        <w:t xml:space="preserve">
      109. Мерзімді қызметтегі сарбаз-мамандарды әскери оқу бөлімінде даярлау есебін ҰҰБҚ басқармалары шақыру кезеңдері бойынша жасайды, Ұйымдастыру-жұмылдыру басқармасы жинақтайды және Бас қолбасшы бекітеді. </w:t>
      </w:r>
    </w:p>
    <w:bookmarkEnd w:id="183"/>
    <w:bookmarkStart w:name="z194" w:id="184"/>
    <w:p>
      <w:pPr>
        <w:spacing w:after="0"/>
        <w:ind w:left="0"/>
        <w:jc w:val="both"/>
      </w:pPr>
      <w:r>
        <w:rPr>
          <w:rFonts w:ascii="Times New Roman"/>
          <w:b w:val="false"/>
          <w:i w:val="false"/>
          <w:color w:val="000000"/>
          <w:sz w:val="28"/>
        </w:rPr>
        <w:t>
      110. Оқу әскери бөлімінің жасақталу сапасын бақылау үшін ҰҰБҚ өкілдері жіберіледі.</w:t>
      </w:r>
    </w:p>
    <w:bookmarkEnd w:id="184"/>
    <w:bookmarkStart w:name="z195" w:id="185"/>
    <w:p>
      <w:pPr>
        <w:spacing w:after="0"/>
        <w:ind w:left="0"/>
        <w:jc w:val="both"/>
      </w:pPr>
      <w:r>
        <w:rPr>
          <w:rFonts w:ascii="Times New Roman"/>
          <w:b w:val="false"/>
          <w:i w:val="false"/>
          <w:color w:val="000000"/>
          <w:sz w:val="28"/>
        </w:rPr>
        <w:t>
      111. Оқу бөлімшелерін жасақтау кезінде әскери бөлім өкілдерінің қатысуымен білімдері мен шеберліктерінің бастапқы деңгейлерін айқындау үшін негізгі оқыту пәндері бойынша келген курсанттармен тестілеу өткізіледі. Тестілеу нәтижелері барлық оқыту кезеңі бойы сақталады.</w:t>
      </w:r>
    </w:p>
    <w:bookmarkEnd w:id="185"/>
    <w:bookmarkStart w:name="z196" w:id="186"/>
    <w:p>
      <w:pPr>
        <w:spacing w:after="0"/>
        <w:ind w:left="0"/>
        <w:jc w:val="both"/>
      </w:pPr>
      <w:r>
        <w:rPr>
          <w:rFonts w:ascii="Times New Roman"/>
          <w:b w:val="false"/>
          <w:i w:val="false"/>
          <w:color w:val="000000"/>
          <w:sz w:val="28"/>
        </w:rPr>
        <w:t>
      Тестілеудің нашар нәтижелері қабылдау комиссиясының шешімі бойынша әскери қызметшілерді әскери бөлімдерге қайтару үшін негіз болып табылады.</w:t>
      </w:r>
    </w:p>
    <w:bookmarkEnd w:id="186"/>
    <w:bookmarkStart w:name="z197" w:id="187"/>
    <w:p>
      <w:pPr>
        <w:spacing w:after="0"/>
        <w:ind w:left="0"/>
        <w:jc w:val="both"/>
      </w:pPr>
      <w:r>
        <w:rPr>
          <w:rFonts w:ascii="Times New Roman"/>
          <w:b w:val="false"/>
          <w:i w:val="false"/>
          <w:color w:val="000000"/>
          <w:sz w:val="28"/>
        </w:rPr>
        <w:t>
      112. Оқу әскери бөлімінде оқыған мерзімді қызметтегі әскери қызметшілер олар алған әскери-есептік мамандықтарға сәйкес штаттық лауазымдарға тағайындалады.</w:t>
      </w:r>
    </w:p>
    <w:bookmarkEnd w:id="187"/>
    <w:bookmarkStart w:name="z198" w:id="188"/>
    <w:p>
      <w:pPr>
        <w:spacing w:after="0"/>
        <w:ind w:left="0"/>
        <w:jc w:val="left"/>
      </w:pPr>
      <w:r>
        <w:rPr>
          <w:rFonts w:ascii="Times New Roman"/>
          <w:b/>
          <w:i w:val="false"/>
          <w:color w:val="000000"/>
        </w:rPr>
        <w:t xml:space="preserve"> 12-тарау. Мерзімді қызметтегі әскери қызметшілердің демалыстары</w:t>
      </w:r>
    </w:p>
    <w:bookmarkEnd w:id="188"/>
    <w:bookmarkStart w:name="z199" w:id="189"/>
    <w:p>
      <w:pPr>
        <w:spacing w:after="0"/>
        <w:ind w:left="0"/>
        <w:jc w:val="both"/>
      </w:pPr>
      <w:r>
        <w:rPr>
          <w:rFonts w:ascii="Times New Roman"/>
          <w:b w:val="false"/>
          <w:i w:val="false"/>
          <w:color w:val="000000"/>
          <w:sz w:val="28"/>
        </w:rPr>
        <w:t>
      113. Мерзімді қызметтегі әскери қызметшілерге:</w:t>
      </w:r>
    </w:p>
    <w:bookmarkEnd w:id="189"/>
    <w:bookmarkStart w:name="z200" w:id="190"/>
    <w:p>
      <w:pPr>
        <w:spacing w:after="0"/>
        <w:ind w:left="0"/>
        <w:jc w:val="both"/>
      </w:pPr>
      <w:r>
        <w:rPr>
          <w:rFonts w:ascii="Times New Roman"/>
          <w:b w:val="false"/>
          <w:i w:val="false"/>
          <w:color w:val="000000"/>
          <w:sz w:val="28"/>
        </w:rPr>
        <w:t xml:space="preserve">
      1) қысқа мерзімді (Қазақстан Республикасы Президентінің 2007 жылғы 5 шілдедегі №364 Жарлығымен бекітілген Қазақстан Республикасы Қарулы Күштерінің, басқа да әскерлері мен әскери құралымдары тәртіптік жарғысының </w:t>
      </w:r>
      <w:r>
        <w:rPr>
          <w:rFonts w:ascii="Times New Roman"/>
          <w:b w:val="false"/>
          <w:i w:val="false"/>
          <w:color w:val="000000"/>
          <w:sz w:val="28"/>
        </w:rPr>
        <w:t>55-тармағына</w:t>
      </w:r>
      <w:r>
        <w:rPr>
          <w:rFonts w:ascii="Times New Roman"/>
          <w:b w:val="false"/>
          <w:i w:val="false"/>
          <w:color w:val="000000"/>
          <w:sz w:val="28"/>
        </w:rPr>
        <w:t xml:space="preserve"> сәйкес отбасы жағдайлары бойынша және көтермелеу түрінде);</w:t>
      </w:r>
    </w:p>
    <w:bookmarkEnd w:id="190"/>
    <w:bookmarkStart w:name="z201" w:id="191"/>
    <w:p>
      <w:pPr>
        <w:spacing w:after="0"/>
        <w:ind w:left="0"/>
        <w:jc w:val="both"/>
      </w:pPr>
      <w:r>
        <w:rPr>
          <w:rFonts w:ascii="Times New Roman"/>
          <w:b w:val="false"/>
          <w:i w:val="false"/>
          <w:color w:val="000000"/>
          <w:sz w:val="28"/>
        </w:rPr>
        <w:t>
      2) науқастануы бойынша демалыстар беріледі.</w:t>
      </w:r>
    </w:p>
    <w:bookmarkEnd w:id="191"/>
    <w:bookmarkStart w:name="z202" w:id="192"/>
    <w:p>
      <w:pPr>
        <w:spacing w:after="0"/>
        <w:ind w:left="0"/>
        <w:jc w:val="both"/>
      </w:pPr>
      <w:r>
        <w:rPr>
          <w:rFonts w:ascii="Times New Roman"/>
          <w:b w:val="false"/>
          <w:i w:val="false"/>
          <w:color w:val="000000"/>
          <w:sz w:val="28"/>
        </w:rPr>
        <w:t xml:space="preserve">
      114. Қысқа мерзімді демалыс 10 тәулікке дейінгі мерзімге беріледі, демалысын өткізетін жерге және кері қайту үшін қажетті уақыт есептелмейді. </w:t>
      </w:r>
    </w:p>
    <w:bookmarkEnd w:id="192"/>
    <w:bookmarkStart w:name="z203" w:id="193"/>
    <w:p>
      <w:pPr>
        <w:spacing w:after="0"/>
        <w:ind w:left="0"/>
        <w:jc w:val="both"/>
      </w:pPr>
      <w:r>
        <w:rPr>
          <w:rFonts w:ascii="Times New Roman"/>
          <w:b w:val="false"/>
          <w:i w:val="false"/>
          <w:color w:val="000000"/>
          <w:sz w:val="28"/>
        </w:rPr>
        <w:t>
      115. Науқастануы бойынша демалыс әскери-дәрігерлік комиссияның қорытындысы (анықтамасы) негізінде беріледі.</w:t>
      </w:r>
    </w:p>
    <w:bookmarkEnd w:id="193"/>
    <w:bookmarkStart w:name="z204" w:id="194"/>
    <w:p>
      <w:pPr>
        <w:spacing w:after="0"/>
        <w:ind w:left="0"/>
        <w:jc w:val="both"/>
      </w:pPr>
      <w:r>
        <w:rPr>
          <w:rFonts w:ascii="Times New Roman"/>
          <w:b w:val="false"/>
          <w:i w:val="false"/>
          <w:color w:val="000000"/>
          <w:sz w:val="28"/>
        </w:rPr>
        <w:t>
      116. Отбасы жағдайлары бойынша қысқа мерзімді демалыс:</w:t>
      </w:r>
    </w:p>
    <w:bookmarkEnd w:id="194"/>
    <w:bookmarkStart w:name="z205" w:id="195"/>
    <w:p>
      <w:pPr>
        <w:spacing w:after="0"/>
        <w:ind w:left="0"/>
        <w:jc w:val="both"/>
      </w:pPr>
      <w:r>
        <w:rPr>
          <w:rFonts w:ascii="Times New Roman"/>
          <w:b w:val="false"/>
          <w:i w:val="false"/>
          <w:color w:val="000000"/>
          <w:sz w:val="28"/>
        </w:rPr>
        <w:t xml:space="preserve">
      1) жақын туыстары қатты науқастанған немесе қайтыс болған; </w:t>
      </w:r>
    </w:p>
    <w:bookmarkEnd w:id="195"/>
    <w:bookmarkStart w:name="z206" w:id="196"/>
    <w:p>
      <w:pPr>
        <w:spacing w:after="0"/>
        <w:ind w:left="0"/>
        <w:jc w:val="both"/>
      </w:pPr>
      <w:r>
        <w:rPr>
          <w:rFonts w:ascii="Times New Roman"/>
          <w:b w:val="false"/>
          <w:i w:val="false"/>
          <w:color w:val="000000"/>
          <w:sz w:val="28"/>
        </w:rPr>
        <w:t>
      2) мерзімді қызметтегі әскери қызметшінің отбасы табиғи апатқа ұшыраған жағдайларда беріледі.</w:t>
      </w:r>
    </w:p>
    <w:bookmarkEnd w:id="196"/>
    <w:bookmarkStart w:name="z207" w:id="197"/>
    <w:p>
      <w:pPr>
        <w:spacing w:after="0"/>
        <w:ind w:left="0"/>
        <w:jc w:val="both"/>
      </w:pPr>
      <w:r>
        <w:rPr>
          <w:rFonts w:ascii="Times New Roman"/>
          <w:b w:val="false"/>
          <w:i w:val="false"/>
          <w:color w:val="000000"/>
          <w:sz w:val="28"/>
        </w:rPr>
        <w:t>
      Отбасы жағдайлары бойынша демалыс беру қажеттігі тиісті құжаттармен немесе ЖӘБО тиісті басшысының куәландырылған жеделхатымен расталуы тиіс.</w:t>
      </w:r>
    </w:p>
    <w:bookmarkEnd w:id="197"/>
    <w:bookmarkStart w:name="z208" w:id="198"/>
    <w:p>
      <w:pPr>
        <w:spacing w:after="0"/>
        <w:ind w:left="0"/>
        <w:jc w:val="both"/>
      </w:pPr>
      <w:r>
        <w:rPr>
          <w:rFonts w:ascii="Times New Roman"/>
          <w:b w:val="false"/>
          <w:i w:val="false"/>
          <w:color w:val="000000"/>
          <w:sz w:val="28"/>
        </w:rPr>
        <w:t>
      Құжаттар демалыс беру туралы шешім қабылданған кезде немесе демалыстан келгеннен кейін ұсынылады.</w:t>
      </w:r>
    </w:p>
    <w:bookmarkEnd w:id="198"/>
    <w:bookmarkStart w:name="z209" w:id="199"/>
    <w:p>
      <w:pPr>
        <w:spacing w:after="0"/>
        <w:ind w:left="0"/>
        <w:jc w:val="both"/>
      </w:pPr>
      <w:r>
        <w:rPr>
          <w:rFonts w:ascii="Times New Roman"/>
          <w:b w:val="false"/>
          <w:i w:val="false"/>
          <w:color w:val="000000"/>
          <w:sz w:val="28"/>
        </w:rPr>
        <w:t xml:space="preserve">
      117. Демалысты ұзарту қажет болса, әскери қызметші демалысын өткізу орны бойынша гарнизонның әскери комендантына немесе аумақтық қорғаныс істері жөніндегі органның бастығына келуі қажет. </w:t>
      </w:r>
    </w:p>
    <w:bookmarkEnd w:id="199"/>
    <w:bookmarkStart w:name="z210" w:id="200"/>
    <w:p>
      <w:pPr>
        <w:spacing w:after="0"/>
        <w:ind w:left="0"/>
        <w:jc w:val="both"/>
      </w:pPr>
      <w:r>
        <w:rPr>
          <w:rFonts w:ascii="Times New Roman"/>
          <w:b w:val="false"/>
          <w:i w:val="false"/>
          <w:color w:val="000000"/>
          <w:sz w:val="28"/>
        </w:rPr>
        <w:t xml:space="preserve">
      118. Әскери бөлім командирі демалыстан уақтылы келмеген мерзімді қызметтегі әскери қызметшіні іздестіруді ұйымдастырады. </w:t>
      </w:r>
    </w:p>
    <w:bookmarkEnd w:id="200"/>
    <w:bookmarkStart w:name="z211" w:id="201"/>
    <w:p>
      <w:pPr>
        <w:spacing w:after="0"/>
        <w:ind w:left="0"/>
        <w:jc w:val="left"/>
      </w:pPr>
      <w:r>
        <w:rPr>
          <w:rFonts w:ascii="Times New Roman"/>
          <w:b/>
          <w:i w:val="false"/>
          <w:color w:val="000000"/>
        </w:rPr>
        <w:t xml:space="preserve"> 13-тарау. Мерзімді қызметтегі әскери қызметшілердің</w:t>
      </w:r>
      <w:r>
        <w:br/>
      </w:r>
      <w:r>
        <w:rPr>
          <w:rFonts w:ascii="Times New Roman"/>
          <w:b/>
          <w:i w:val="false"/>
          <w:color w:val="000000"/>
        </w:rPr>
        <w:t>әскери бөлімді өз бетімен тастап кетуі</w:t>
      </w:r>
    </w:p>
    <w:bookmarkEnd w:id="201"/>
    <w:bookmarkStart w:name="z212" w:id="202"/>
    <w:p>
      <w:pPr>
        <w:spacing w:after="0"/>
        <w:ind w:left="0"/>
        <w:jc w:val="both"/>
      </w:pPr>
      <w:r>
        <w:rPr>
          <w:rFonts w:ascii="Times New Roman"/>
          <w:b w:val="false"/>
          <w:i w:val="false"/>
          <w:color w:val="000000"/>
          <w:sz w:val="28"/>
        </w:rPr>
        <w:t>
      119. Әскери бөлімді немесе қызмет орнын, сол сияқты дәлелсіз себептермен мерзімінде келмеген әскери қызметшілер бір тәулік өткеннен кейін үлестен шығарылады.</w:t>
      </w:r>
    </w:p>
    <w:bookmarkEnd w:id="202"/>
    <w:bookmarkStart w:name="z213" w:id="203"/>
    <w:p>
      <w:pPr>
        <w:spacing w:after="0"/>
        <w:ind w:left="0"/>
        <w:jc w:val="both"/>
      </w:pPr>
      <w:r>
        <w:rPr>
          <w:rFonts w:ascii="Times New Roman"/>
          <w:b w:val="false"/>
          <w:i w:val="false"/>
          <w:color w:val="000000"/>
          <w:sz w:val="28"/>
        </w:rPr>
        <w:t>
      120. Әскери бөлімді өз бетімен тастап кеткен әскери қызметшілерді іздестіруді Ұлттық ұланның әскери қызметшілері ішкі істер органдарымен ЖӘБО бірлесіп жүзеге асырады.</w:t>
      </w:r>
    </w:p>
    <w:bookmarkEnd w:id="203"/>
    <w:bookmarkStart w:name="z214" w:id="204"/>
    <w:p>
      <w:pPr>
        <w:spacing w:after="0"/>
        <w:ind w:left="0"/>
        <w:jc w:val="both"/>
      </w:pPr>
      <w:r>
        <w:rPr>
          <w:rFonts w:ascii="Times New Roman"/>
          <w:b w:val="false"/>
          <w:i w:val="false"/>
          <w:color w:val="000000"/>
          <w:sz w:val="28"/>
        </w:rPr>
        <w:t>
      Әскери бөлімді өз бетімен тастап кеткен әскери қызметші ұсталған кезде ұсталған орны бойынша әскери бөлімге уақытша іссапарға жіберіледі, ол туралы дереу жоғары тұрған штабқа және әскери қызметші қызмет өткеретін әскери бөлімнің командиріне баяндалады.</w:t>
      </w:r>
    </w:p>
    <w:bookmarkEnd w:id="204"/>
    <w:bookmarkStart w:name="z215" w:id="205"/>
    <w:p>
      <w:pPr>
        <w:spacing w:after="0"/>
        <w:ind w:left="0"/>
        <w:jc w:val="left"/>
      </w:pPr>
      <w:r>
        <w:rPr>
          <w:rFonts w:ascii="Times New Roman"/>
          <w:b/>
          <w:i w:val="false"/>
          <w:color w:val="000000"/>
        </w:rPr>
        <w:t xml:space="preserve"> 14. Мерзімді қызметтегі әскери қызметшілерді</w:t>
      </w:r>
      <w:r>
        <w:br/>
      </w:r>
      <w:r>
        <w:rPr>
          <w:rFonts w:ascii="Times New Roman"/>
          <w:b/>
          <w:i w:val="false"/>
          <w:color w:val="000000"/>
        </w:rPr>
        <w:t>запасқа шығару</w:t>
      </w:r>
    </w:p>
    <w:bookmarkEnd w:id="205"/>
    <w:bookmarkStart w:name="z216" w:id="206"/>
    <w:p>
      <w:pPr>
        <w:spacing w:after="0"/>
        <w:ind w:left="0"/>
        <w:jc w:val="both"/>
      </w:pPr>
      <w:r>
        <w:rPr>
          <w:rFonts w:ascii="Times New Roman"/>
          <w:b w:val="false"/>
          <w:i w:val="false"/>
          <w:color w:val="000000"/>
          <w:sz w:val="28"/>
        </w:rPr>
        <w:t xml:space="preserve">
      121. Әскери қызметтің белгіленген мерзімін өткерген әскери қызметшілерді запасқа шығару Ішкі істер министрінің бұйрығымен жүргізіледі. </w:t>
      </w:r>
    </w:p>
    <w:bookmarkEnd w:id="206"/>
    <w:bookmarkStart w:name="z217" w:id="207"/>
    <w:p>
      <w:pPr>
        <w:spacing w:after="0"/>
        <w:ind w:left="0"/>
        <w:jc w:val="both"/>
      </w:pPr>
      <w:r>
        <w:rPr>
          <w:rFonts w:ascii="Times New Roman"/>
          <w:b w:val="false"/>
          <w:i w:val="false"/>
          <w:color w:val="000000"/>
          <w:sz w:val="28"/>
        </w:rPr>
        <w:t xml:space="preserve">
      Запасқа ұйымдасқан түрде шығару үшін әскери бөлімдерге қызметтің белгіленген мерзімін өткерген әскери қзметшілерді запасқа шығару тәртібі туралы ҰҰБҚ-ның өкімі және запасқа шығару кестесі жолданады. </w:t>
      </w:r>
    </w:p>
    <w:bookmarkEnd w:id="207"/>
    <w:bookmarkStart w:name="z218" w:id="208"/>
    <w:p>
      <w:pPr>
        <w:spacing w:after="0"/>
        <w:ind w:left="0"/>
        <w:jc w:val="both"/>
      </w:pPr>
      <w:r>
        <w:rPr>
          <w:rFonts w:ascii="Times New Roman"/>
          <w:b w:val="false"/>
          <w:i w:val="false"/>
          <w:color w:val="000000"/>
          <w:sz w:val="28"/>
        </w:rPr>
        <w:t>
      122. Заңда көзделген жағдайларда мерзімді қызметтегі әскери қызметшілерді запасқа шығару Бас қолбасшының бұйрығымен, денсаулық жағдайы бойынша әскери-дәрігерлік комиссияның қорытындысы негізінде әскери бөлім командирінің бұйрығымен жүргізіледі.</w:t>
      </w:r>
    </w:p>
    <w:bookmarkEnd w:id="208"/>
    <w:bookmarkStart w:name="z219" w:id="209"/>
    <w:p>
      <w:pPr>
        <w:spacing w:after="0"/>
        <w:ind w:left="0"/>
        <w:jc w:val="both"/>
      </w:pPr>
      <w:r>
        <w:rPr>
          <w:rFonts w:ascii="Times New Roman"/>
          <w:b w:val="false"/>
          <w:i w:val="false"/>
          <w:color w:val="000000"/>
          <w:sz w:val="28"/>
        </w:rPr>
        <w:t xml:space="preserve">
      123. Қызметтің белгіленген мерзімін өткерген мерзімді қызметтегі әскери қызметшілерді запасқа шығару әскери қызмет мерзімінің соңғы айының соңғы күндерінен кешіктірілмей аяқталады. </w:t>
      </w:r>
    </w:p>
    <w:bookmarkEnd w:id="209"/>
    <w:bookmarkStart w:name="z220" w:id="210"/>
    <w:p>
      <w:pPr>
        <w:spacing w:after="0"/>
        <w:ind w:left="0"/>
        <w:jc w:val="both"/>
      </w:pPr>
      <w:r>
        <w:rPr>
          <w:rFonts w:ascii="Times New Roman"/>
          <w:b w:val="false"/>
          <w:i w:val="false"/>
          <w:color w:val="000000"/>
          <w:sz w:val="28"/>
        </w:rPr>
        <w:t xml:space="preserve">
      Демалыстағы, стационарлық емдеудегі, қызметтік іссапардағы немесе өз бетімен әскери бөлімді тастап кеткен әскери қызметшіні запасқа шығару әскери қызметші әскери бөлімге қайтқанша жүргізілмейді. </w:t>
      </w:r>
    </w:p>
    <w:bookmarkEnd w:id="210"/>
    <w:bookmarkStart w:name="z221" w:id="211"/>
    <w:p>
      <w:pPr>
        <w:spacing w:after="0"/>
        <w:ind w:left="0"/>
        <w:jc w:val="both"/>
      </w:pPr>
      <w:r>
        <w:rPr>
          <w:rFonts w:ascii="Times New Roman"/>
          <w:b w:val="false"/>
          <w:i w:val="false"/>
          <w:color w:val="000000"/>
          <w:sz w:val="28"/>
        </w:rPr>
        <w:t xml:space="preserve">
      124. Запасқа шығарылғандарды ұйымдасқан түрде жөнелтуді қамтамасыз ету мақсатында бекітілген кестеге сәйкес әскери есепке қою пункттеріне дейінгі жол жүру құжаттары алдын ала сатылып алынады. </w:t>
      </w:r>
    </w:p>
    <w:bookmarkEnd w:id="211"/>
    <w:bookmarkStart w:name="z222" w:id="212"/>
    <w:p>
      <w:pPr>
        <w:spacing w:after="0"/>
        <w:ind w:left="0"/>
        <w:jc w:val="both"/>
      </w:pPr>
      <w:r>
        <w:rPr>
          <w:rFonts w:ascii="Times New Roman"/>
          <w:b w:val="false"/>
          <w:i w:val="false"/>
          <w:color w:val="000000"/>
          <w:sz w:val="28"/>
        </w:rPr>
        <w:t>
      125. Запасқа шығарылатындарға:</w:t>
      </w:r>
    </w:p>
    <w:bookmarkEnd w:id="212"/>
    <w:bookmarkStart w:name="z223" w:id="213"/>
    <w:p>
      <w:pPr>
        <w:spacing w:after="0"/>
        <w:ind w:left="0"/>
        <w:jc w:val="both"/>
      </w:pPr>
      <w:r>
        <w:rPr>
          <w:rFonts w:ascii="Times New Roman"/>
          <w:b w:val="false"/>
          <w:i w:val="false"/>
          <w:color w:val="000000"/>
          <w:sz w:val="28"/>
        </w:rPr>
        <w:t>
      1) әскери билет;</w:t>
      </w:r>
    </w:p>
    <w:bookmarkEnd w:id="213"/>
    <w:bookmarkStart w:name="z224" w:id="214"/>
    <w:p>
      <w:pPr>
        <w:spacing w:after="0"/>
        <w:ind w:left="0"/>
        <w:jc w:val="both"/>
      </w:pPr>
      <w:r>
        <w:rPr>
          <w:rFonts w:ascii="Times New Roman"/>
          <w:b w:val="false"/>
          <w:i w:val="false"/>
          <w:color w:val="000000"/>
          <w:sz w:val="28"/>
        </w:rPr>
        <w:t>
      2) есептік-қызметтік карточка;</w:t>
      </w:r>
    </w:p>
    <w:bookmarkEnd w:id="214"/>
    <w:bookmarkStart w:name="z225" w:id="215"/>
    <w:p>
      <w:pPr>
        <w:spacing w:after="0"/>
        <w:ind w:left="0"/>
        <w:jc w:val="both"/>
      </w:pPr>
      <w:r>
        <w:rPr>
          <w:rFonts w:ascii="Times New Roman"/>
          <w:b w:val="false"/>
          <w:i w:val="false"/>
          <w:color w:val="000000"/>
          <w:sz w:val="28"/>
        </w:rPr>
        <w:t>
      3) ұйғарым;</w:t>
      </w:r>
    </w:p>
    <w:bookmarkEnd w:id="215"/>
    <w:bookmarkStart w:name="z226" w:id="216"/>
    <w:p>
      <w:pPr>
        <w:spacing w:after="0"/>
        <w:ind w:left="0"/>
        <w:jc w:val="both"/>
      </w:pPr>
      <w:r>
        <w:rPr>
          <w:rFonts w:ascii="Times New Roman"/>
          <w:b w:val="false"/>
          <w:i w:val="false"/>
          <w:color w:val="000000"/>
          <w:sz w:val="28"/>
        </w:rPr>
        <w:t>
      4) қызметтік мінездеме;</w:t>
      </w:r>
    </w:p>
    <w:bookmarkEnd w:id="216"/>
    <w:bookmarkStart w:name="z227" w:id="217"/>
    <w:p>
      <w:pPr>
        <w:spacing w:after="0"/>
        <w:ind w:left="0"/>
        <w:jc w:val="both"/>
      </w:pPr>
      <w:r>
        <w:rPr>
          <w:rFonts w:ascii="Times New Roman"/>
          <w:b w:val="false"/>
          <w:i w:val="false"/>
          <w:color w:val="000000"/>
          <w:sz w:val="28"/>
        </w:rPr>
        <w:t>
      5) жол жүру құжаты немесе ақшалай өтемақы;</w:t>
      </w:r>
    </w:p>
    <w:bookmarkEnd w:id="217"/>
    <w:bookmarkStart w:name="z228" w:id="218"/>
    <w:p>
      <w:pPr>
        <w:spacing w:after="0"/>
        <w:ind w:left="0"/>
        <w:jc w:val="both"/>
      </w:pPr>
      <w:r>
        <w:rPr>
          <w:rFonts w:ascii="Times New Roman"/>
          <w:b w:val="false"/>
          <w:i w:val="false"/>
          <w:color w:val="000000"/>
          <w:sz w:val="28"/>
        </w:rPr>
        <w:t xml:space="preserve">
      6) құрғақ тамақ немесе азық-түлік – жол ақшасы беріледі. </w:t>
      </w:r>
    </w:p>
    <w:bookmarkEnd w:id="218"/>
    <w:bookmarkStart w:name="z229" w:id="219"/>
    <w:p>
      <w:pPr>
        <w:spacing w:after="0"/>
        <w:ind w:left="0"/>
        <w:jc w:val="both"/>
      </w:pPr>
      <w:r>
        <w:rPr>
          <w:rFonts w:ascii="Times New Roman"/>
          <w:b w:val="false"/>
          <w:i w:val="false"/>
          <w:color w:val="000000"/>
          <w:sz w:val="28"/>
        </w:rPr>
        <w:t xml:space="preserve">
      126. Әскери қызметтің белгіленген мерзімін өткерген және әскери бөлімдерде келісімшарт бойынша әскери қызмет өткеруге ниет білдірген мерзімді қызметтегі әскери қызметшілер қызмет мерзімі аяқталғанға дейін екі айдан кешіктірмей баянатпен өтініш білдіреді. 136. Келісімшарт бойынша әскери қызмет өткеруге ниет білдірген әскери қызметшілер үшін әскери бөлім командирі медициналық куәландыру, арнайы тексеру өткізуді және жеке ісін қалыптастыруды ұйымдастырады. </w:t>
      </w:r>
    </w:p>
    <w:bookmarkEnd w:id="219"/>
    <w:bookmarkStart w:name="z230" w:id="220"/>
    <w:p>
      <w:pPr>
        <w:spacing w:after="0"/>
        <w:ind w:left="0"/>
        <w:jc w:val="both"/>
      </w:pPr>
      <w:r>
        <w:rPr>
          <w:rFonts w:ascii="Times New Roman"/>
          <w:b w:val="false"/>
          <w:i w:val="false"/>
          <w:color w:val="000000"/>
          <w:sz w:val="28"/>
        </w:rPr>
        <w:t>
      128. Олар үшін бос лауазымдардың бар-жоғын келіскеннен, қажетті құжаттарды жинағаннан, медициналық куәландыру және арнайы тексеру өткізілгеннен кейін бұл әскери қызметшілер:</w:t>
      </w:r>
    </w:p>
    <w:bookmarkEnd w:id="220"/>
    <w:bookmarkStart w:name="z231" w:id="221"/>
    <w:p>
      <w:pPr>
        <w:spacing w:after="0"/>
        <w:ind w:left="0"/>
        <w:jc w:val="both"/>
      </w:pPr>
      <w:r>
        <w:rPr>
          <w:rFonts w:ascii="Times New Roman"/>
          <w:b w:val="false"/>
          <w:i w:val="false"/>
          <w:color w:val="000000"/>
          <w:sz w:val="28"/>
        </w:rPr>
        <w:t>
      1) өңірлік қолбасшылықтардың әскери бөлімдері арасында – өңірлік қолбасшылық қолбасшысының өкімімен;</w:t>
      </w:r>
    </w:p>
    <w:bookmarkEnd w:id="221"/>
    <w:bookmarkStart w:name="z232" w:id="222"/>
    <w:p>
      <w:pPr>
        <w:spacing w:after="0"/>
        <w:ind w:left="0"/>
        <w:jc w:val="both"/>
      </w:pPr>
      <w:r>
        <w:rPr>
          <w:rFonts w:ascii="Times New Roman"/>
          <w:b w:val="false"/>
          <w:i w:val="false"/>
          <w:color w:val="000000"/>
          <w:sz w:val="28"/>
        </w:rPr>
        <w:t>
      2) Әскери институт, ҰҰБҚ тікелей бағынысты әскери бөлімдер және ӨңҚ арасында – ҰҰБҚ өкімімен ауыстырылады.</w:t>
      </w:r>
    </w:p>
    <w:bookmarkEnd w:id="222"/>
    <w:bookmarkStart w:name="z233" w:id="223"/>
    <w:p>
      <w:pPr>
        <w:spacing w:after="0"/>
        <w:ind w:left="0"/>
        <w:jc w:val="both"/>
      </w:pPr>
      <w:r>
        <w:rPr>
          <w:rFonts w:ascii="Times New Roman"/>
          <w:b w:val="false"/>
          <w:i w:val="false"/>
          <w:color w:val="000000"/>
          <w:sz w:val="28"/>
        </w:rPr>
        <w:t xml:space="preserve">
      129. Запасқа шығарылған мерзімді қызметтегі әскери қызметшілер әскери есепке тұру үшін шақырылған жері бойынша ЖӘБО жіберіледі. </w:t>
      </w:r>
    </w:p>
    <w:bookmarkEnd w:id="223"/>
    <w:bookmarkStart w:name="z234" w:id="224"/>
    <w:p>
      <w:pPr>
        <w:spacing w:after="0"/>
        <w:ind w:left="0"/>
        <w:jc w:val="both"/>
      </w:pPr>
      <w:r>
        <w:rPr>
          <w:rFonts w:ascii="Times New Roman"/>
          <w:b w:val="false"/>
          <w:i w:val="false"/>
          <w:color w:val="000000"/>
          <w:sz w:val="28"/>
        </w:rPr>
        <w:t>
      Отбасының тұрғылықты жерін ауыстырғаны құжаттамалық расталған жағдайда запасқа шығарылғандар әскери есепке тұру үшін шақырылмаған жері бойынша жіберіледі.</w:t>
      </w:r>
    </w:p>
    <w:bookmarkEnd w:id="22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w:t>
            </w:r>
          </w:p>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(әскери бөлім командирінің (бастық) лауазымы,</w:t>
      </w:r>
    </w:p>
    <w:p>
      <w:pPr>
        <w:spacing w:after="0"/>
        <w:ind w:left="0"/>
        <w:jc w:val="both"/>
      </w:pPr>
      <w:r>
        <w:rPr>
          <w:rFonts w:ascii="Times New Roman"/>
          <w:b w:val="false"/>
          <w:i w:val="false"/>
          <w:color w:val="000000"/>
          <w:sz w:val="28"/>
        </w:rPr>
        <w:t>
      әскери атағы, қолы, аты-жөні, тегі)</w:t>
      </w:r>
    </w:p>
    <w:p>
      <w:pPr>
        <w:spacing w:after="0"/>
        <w:ind w:left="0"/>
        <w:jc w:val="both"/>
      </w:pPr>
      <w:r>
        <w:rPr>
          <w:rFonts w:ascii="Times New Roman"/>
          <w:b w:val="false"/>
          <w:i w:val="false"/>
          <w:color w:val="000000"/>
          <w:sz w:val="28"/>
        </w:rPr>
        <w:t>
      20__ жылғы "___"_________</w:t>
      </w:r>
    </w:p>
    <w:bookmarkStart w:name="z240" w:id="225"/>
    <w:p>
      <w:pPr>
        <w:spacing w:after="0"/>
        <w:ind w:left="0"/>
        <w:jc w:val="left"/>
      </w:pPr>
      <w:r>
        <w:rPr>
          <w:rFonts w:ascii="Times New Roman"/>
          <w:b/>
          <w:i w:val="false"/>
          <w:color w:val="000000"/>
        </w:rPr>
        <w:t xml:space="preserve"> Әскери қызметке қабылдау туралы</w:t>
      </w:r>
      <w:r>
        <w:br/>
      </w:r>
      <w:r>
        <w:rPr>
          <w:rFonts w:ascii="Times New Roman"/>
          <w:b/>
          <w:i w:val="false"/>
          <w:color w:val="000000"/>
        </w:rPr>
        <w:t>Қорытынды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тегі, аты, әкесінің аты (егер болса) табыс септігінде)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Кандидатты алдын-ала зерделеу нәтижелері туралы анықтама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6"/>
        <w:gridCol w:w="50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оқу немесе жұмыс орны бойынша қалай мінезделеді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білімінің, іскерлік, жеке және моральдық қабілетінің ұсынылатын лауазымға сәйкестігі)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жоспарланып отырған қызметтің командирі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 (бастығы), әскери атағы )</w:t>
            </w:r>
          </w:p>
        </w:tc>
      </w:tr>
      <w:tr>
        <w:trPr>
          <w:trHeight w:val="30" w:hRule="atLeast"/>
        </w:trPr>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арнайы атағы) (қолы)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20___ жылғы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8"/>
        <w:gridCol w:w="464"/>
        <w:gridCol w:w="1233"/>
        <w:gridCol w:w="1297"/>
        <w:gridCol w:w="464"/>
        <w:gridCol w:w="453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Арнайы тексеріс нәтижелері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 бастығының кадр және саптық бөлім жөніндегі аға көмекшісі немесе кадр бөлімшесінің бастығы, зерделегеннен және арнайы тексеріс іс-шараларын өткізгеннен кейін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арнайы атағы)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20___ жылғы "___"__________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Кандидаттың Қазақстан Республикасының Ұлттық ұланына әскери қызметке жарамдылығы туралы әскери-дәрігерлік комиссияның қорытындысы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4"/>
        <w:gridCol w:w="1806"/>
      </w:tblGrid>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 психофизиологиялық зерттеу нәтижелері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449"/>
        <w:gridCol w:w="2982"/>
        <w:gridCol w:w="449"/>
        <w:gridCol w:w="43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6"/>
          <w:p>
            <w:pPr>
              <w:spacing w:after="20"/>
              <w:ind w:left="20"/>
              <w:jc w:val="both"/>
            </w:pPr>
            <w:r>
              <w:rPr>
                <w:rFonts w:ascii="Times New Roman"/>
                <w:b w:val="false"/>
                <w:i w:val="false"/>
                <w:color w:val="000000"/>
                <w:sz w:val="20"/>
              </w:rPr>
              <w:t xml:space="preserve">
Әскери бөлім немесе құраманың офицер-психологы толтырады(немесе әскери-дәрігерлік </w:t>
            </w:r>
          </w:p>
          <w:bookmarkEnd w:id="22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7"/>
          <w:p>
            <w:pPr>
              <w:spacing w:after="20"/>
              <w:ind w:left="20"/>
              <w:jc w:val="both"/>
            </w:pPr>
            <w:r>
              <w:rPr>
                <w:rFonts w:ascii="Times New Roman"/>
                <w:b w:val="false"/>
                <w:i w:val="false"/>
                <w:color w:val="000000"/>
                <w:sz w:val="20"/>
              </w:rPr>
              <w:t>
комиссияның анықтамасынан алынады, егер психофизиологиялық зертхананың қорытындысы</w:t>
            </w:r>
          </w:p>
          <w:bookmarkEnd w:id="22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8"/>
          <w:p>
            <w:pPr>
              <w:spacing w:after="20"/>
              <w:ind w:left="20"/>
              <w:jc w:val="both"/>
            </w:pPr>
            <w:r>
              <w:rPr>
                <w:rFonts w:ascii="Times New Roman"/>
                <w:b w:val="false"/>
                <w:i w:val="false"/>
                <w:color w:val="000000"/>
                <w:sz w:val="20"/>
              </w:rPr>
              <w:t>
болса – әскери бөлім медициналық қызметінің бастығы толтырады)</w:t>
            </w:r>
          </w:p>
          <w:bookmarkEnd w:id="22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9"/>
          <w:p>
            <w:pPr>
              <w:spacing w:after="20"/>
              <w:ind w:left="20"/>
              <w:jc w:val="both"/>
            </w:pPr>
            <w:r>
              <w:rPr>
                <w:rFonts w:ascii="Times New Roman"/>
                <w:b w:val="false"/>
                <w:i w:val="false"/>
                <w:color w:val="000000"/>
                <w:sz w:val="20"/>
              </w:rPr>
              <w:t>
Медициналық қызметтің бастығы</w:t>
            </w:r>
          </w:p>
          <w:bookmarkEnd w:id="229"/>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30"/>
          <w:p>
            <w:pPr>
              <w:spacing w:after="20"/>
              <w:ind w:left="20"/>
              <w:jc w:val="both"/>
            </w:pPr>
            <w:r>
              <w:rPr>
                <w:rFonts w:ascii="Times New Roman"/>
                <w:b w:val="false"/>
                <w:i w:val="false"/>
                <w:color w:val="000000"/>
                <w:sz w:val="20"/>
              </w:rPr>
              <w:t>
(лауазымы, арнайы атағы)</w:t>
            </w:r>
          </w:p>
          <w:bookmarkEnd w:id="230"/>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4" w:id="231"/>
    <w:p>
      <w:pPr>
        <w:spacing w:after="0"/>
        <w:ind w:left="0"/>
        <w:jc w:val="both"/>
      </w:pPr>
      <w:r>
        <w:rPr>
          <w:rFonts w:ascii="Times New Roman"/>
          <w:b w:val="false"/>
          <w:i w:val="false"/>
          <w:color w:val="000000"/>
          <w:sz w:val="28"/>
        </w:rPr>
        <w:t>
      20___ жылғы "___"__________</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2"/>
          <w:p>
            <w:pPr>
              <w:spacing w:after="20"/>
              <w:ind w:left="20"/>
              <w:jc w:val="both"/>
            </w:pPr>
            <w:r>
              <w:rPr>
                <w:rFonts w:ascii="Times New Roman"/>
                <w:b w:val="false"/>
                <w:i w:val="false"/>
                <w:color w:val="000000"/>
                <w:sz w:val="20"/>
              </w:rPr>
              <w:t>
4. Кандидатты зерделеу нәтижелері</w:t>
            </w:r>
          </w:p>
          <w:bookmarkEnd w:id="232"/>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Зерделеу кезеңінде қалай мінезделеді, біржолғы тапсырманы орындау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3"/>
          <w:p>
            <w:pPr>
              <w:spacing w:after="20"/>
              <w:ind w:left="20"/>
              <w:jc w:val="both"/>
            </w:pPr>
            <w:r>
              <w:rPr>
                <w:rFonts w:ascii="Times New Roman"/>
                <w:b w:val="false"/>
                <w:i w:val="false"/>
                <w:color w:val="000000"/>
                <w:sz w:val="20"/>
              </w:rPr>
              <w:t>
немесе тағылымдамадан өту кезінде болашақ</w:t>
            </w:r>
          </w:p>
          <w:bookmarkEnd w:id="233"/>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34"/>
          <w:p>
            <w:pPr>
              <w:spacing w:after="20"/>
              <w:ind w:left="20"/>
              <w:jc w:val="both"/>
            </w:pPr>
            <w:r>
              <w:rPr>
                <w:rFonts w:ascii="Times New Roman"/>
                <w:b w:val="false"/>
                <w:i w:val="false"/>
                <w:color w:val="000000"/>
                <w:sz w:val="20"/>
              </w:rPr>
              <w:t>
лауазымы үшін қажетті қандай қабілеттерін танытты</w:t>
            </w:r>
          </w:p>
          <w:bookmarkEnd w:id="234"/>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20___ жылғы "___"__________ </w:t>
            </w:r>
          </w:p>
          <w:p>
            <w:pPr>
              <w:spacing w:after="20"/>
              <w:ind w:left="20"/>
              <w:jc w:val="both"/>
            </w:pPr>
            <w:r>
              <w:rPr>
                <w:rFonts w:ascii="Times New Roman"/>
                <w:b w:val="false"/>
                <w:i w:val="false"/>
                <w:color w:val="000000"/>
                <w:sz w:val="20"/>
              </w:rPr>
              <w:t>
5. Кандидатты зерделеу нәтижелері бойынша қорытынды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 зерделеген бастықтың кандидатты оны пайдалану жаспарланған әскери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лауазымды және жұмыс учаскесін өткеру ниеті туралы пікірі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3"/>
        <w:gridCol w:w="3"/>
        <w:gridCol w:w="170"/>
        <w:gridCol w:w="1135"/>
        <w:gridCol w:w="187"/>
        <w:gridCol w:w="1827"/>
        <w:gridCol w:w="175"/>
      </w:tblGrid>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қызмет өткеретін жердің командирі (бастығы)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 (қызмет бастығы)</w:t>
            </w:r>
          </w:p>
          <w:p>
            <w:pPr>
              <w:spacing w:after="20"/>
              <w:ind w:left="20"/>
              <w:jc w:val="both"/>
            </w:pPr>
            <w:r>
              <w:rPr>
                <w:rFonts w:ascii="Times New Roman"/>
                <w:b w:val="false"/>
                <w:i w:val="false"/>
                <w:color w:val="000000"/>
                <w:sz w:val="20"/>
              </w:rPr>
              <w:t>
ә/атағы</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p>
            <w:pPr>
              <w:spacing w:after="20"/>
              <w:ind w:left="20"/>
              <w:jc w:val="both"/>
            </w:pPr>
            <w:r>
              <w:rPr>
                <w:rFonts w:ascii="Times New Roman"/>
                <w:b w:val="false"/>
                <w:i w:val="false"/>
                <w:color w:val="000000"/>
                <w:sz w:val="20"/>
              </w:rPr>
              <w:t>
Т.А.Ә. (егер болса)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"___"_________</w:t>
            </w:r>
          </w:p>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бөлімінің командирі</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35"/>
          <w:p>
            <w:pPr>
              <w:spacing w:after="20"/>
              <w:ind w:left="20"/>
              <w:jc w:val="both"/>
            </w:pPr>
            <w:r>
              <w:rPr>
                <w:rFonts w:ascii="Times New Roman"/>
                <w:b w:val="false"/>
                <w:i w:val="false"/>
                <w:color w:val="000000"/>
                <w:sz w:val="20"/>
              </w:rPr>
              <w:t>
Әскери бөлімінің командирі (бастығы)</w:t>
            </w:r>
          </w:p>
          <w:bookmarkEnd w:id="2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6"/>
          <w:p>
            <w:pPr>
              <w:spacing w:after="20"/>
              <w:ind w:left="20"/>
              <w:jc w:val="both"/>
            </w:pPr>
            <w:r>
              <w:rPr>
                <w:rFonts w:ascii="Times New Roman"/>
                <w:b w:val="false"/>
                <w:i w:val="false"/>
                <w:color w:val="000000"/>
                <w:sz w:val="20"/>
              </w:rPr>
              <w:t>
әскери атағы</w:t>
            </w:r>
          </w:p>
          <w:bookmarkEnd w:id="23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(егер болса)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0" w:id="237"/>
    <w:p>
      <w:pPr>
        <w:spacing w:after="0"/>
        <w:ind w:left="0"/>
        <w:jc w:val="both"/>
      </w:pPr>
      <w:r>
        <w:rPr>
          <w:rFonts w:ascii="Times New Roman"/>
          <w:b w:val="false"/>
          <w:i w:val="false"/>
          <w:color w:val="000000"/>
          <w:sz w:val="28"/>
        </w:rPr>
        <w:t xml:space="preserve">
      20___ жылғы "___"__________ </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2"/>
        <w:gridCol w:w="17"/>
        <w:gridCol w:w="451"/>
        <w:gridCol w:w="2428"/>
        <w:gridCol w:w="494"/>
        <w:gridCol w:w="4788"/>
      </w:tblGrid>
      <w:tr>
        <w:trPr>
          <w:trHeight w:val="30" w:hRule="atLeast"/>
        </w:trPr>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8"/>
          <w:p>
            <w:pPr>
              <w:spacing w:after="20"/>
              <w:ind w:left="20"/>
              <w:jc w:val="both"/>
            </w:pPr>
            <w:r>
              <w:rPr>
                <w:rFonts w:ascii="Times New Roman"/>
                <w:b w:val="false"/>
                <w:i w:val="false"/>
                <w:color w:val="000000"/>
                <w:sz w:val="20"/>
              </w:rPr>
              <w:t>
3)</w:t>
            </w:r>
          </w:p>
          <w:bookmarkEnd w:id="2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бөлімі кадр бөлімшесінің бастығы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39"/>
          <w:p>
            <w:pPr>
              <w:spacing w:after="20"/>
              <w:ind w:left="20"/>
              <w:jc w:val="both"/>
            </w:pPr>
            <w:r>
              <w:rPr>
                <w:rFonts w:ascii="Times New Roman"/>
                <w:b w:val="false"/>
                <w:i w:val="false"/>
                <w:color w:val="000000"/>
                <w:sz w:val="20"/>
              </w:rPr>
              <w:t>
(кадр органының бастығы )</w:t>
            </w:r>
          </w:p>
          <w:bookmarkEnd w:id="23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40"/>
          <w:p>
            <w:pPr>
              <w:spacing w:after="20"/>
              <w:ind w:left="20"/>
              <w:jc w:val="both"/>
            </w:pPr>
            <w:r>
              <w:rPr>
                <w:rFonts w:ascii="Times New Roman"/>
                <w:b w:val="false"/>
                <w:i w:val="false"/>
                <w:color w:val="000000"/>
                <w:sz w:val="20"/>
              </w:rPr>
              <w:t>
әскери атағы</w:t>
            </w:r>
          </w:p>
          <w:bookmarkEnd w:id="2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(егер болса)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6" w:id="241"/>
    <w:p>
      <w:pPr>
        <w:spacing w:after="0"/>
        <w:ind w:left="0"/>
        <w:jc w:val="both"/>
      </w:pPr>
      <w:r>
        <w:rPr>
          <w:rFonts w:ascii="Times New Roman"/>
          <w:b w:val="false"/>
          <w:i w:val="false"/>
          <w:color w:val="000000"/>
          <w:sz w:val="28"/>
        </w:rPr>
        <w:t xml:space="preserve">
      20___ жылғы "___"__________ </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6"/>
        <w:gridCol w:w="20"/>
        <w:gridCol w:w="357"/>
        <w:gridCol w:w="1923"/>
        <w:gridCol w:w="391"/>
        <w:gridCol w:w="60"/>
        <w:gridCol w:w="3733"/>
      </w:tblGrid>
      <w:tr>
        <w:trPr>
          <w:trHeight w:val="30" w:hRule="atLeast"/>
        </w:trPr>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42"/>
          <w:p>
            <w:pPr>
              <w:spacing w:after="20"/>
              <w:ind w:left="20"/>
              <w:jc w:val="both"/>
            </w:pPr>
            <w:r>
              <w:rPr>
                <w:rFonts w:ascii="Times New Roman"/>
                <w:b w:val="false"/>
                <w:i w:val="false"/>
                <w:color w:val="000000"/>
                <w:sz w:val="20"/>
              </w:rPr>
              <w:t>
4)</w:t>
            </w:r>
          </w:p>
          <w:bookmarkEnd w:id="24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3"/>
          <w:p>
            <w:pPr>
              <w:spacing w:after="20"/>
              <w:ind w:left="20"/>
              <w:jc w:val="both"/>
            </w:pPr>
            <w:r>
              <w:rPr>
                <w:rFonts w:ascii="Times New Roman"/>
                <w:b w:val="false"/>
                <w:i w:val="false"/>
                <w:color w:val="000000"/>
                <w:sz w:val="20"/>
              </w:rPr>
              <w:t>
(командирдің (бастықтың) жетекшілік ететін қызмет жөніндегі орынбасары)</w:t>
            </w:r>
          </w:p>
          <w:bookmarkEnd w:id="2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44"/>
          <w:p>
            <w:pPr>
              <w:spacing w:after="20"/>
              <w:ind w:left="20"/>
              <w:jc w:val="both"/>
            </w:pPr>
            <w:r>
              <w:rPr>
                <w:rFonts w:ascii="Times New Roman"/>
                <w:b w:val="false"/>
                <w:i w:val="false"/>
                <w:color w:val="000000"/>
                <w:sz w:val="20"/>
              </w:rPr>
              <w:t>
әскери атағы</w:t>
            </w:r>
          </w:p>
          <w:bookmarkEnd w:id="2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(егер болса)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2" w:id="245"/>
    <w:p>
      <w:pPr>
        <w:spacing w:after="0"/>
        <w:ind w:left="0"/>
        <w:jc w:val="both"/>
      </w:pPr>
      <w:r>
        <w:rPr>
          <w:rFonts w:ascii="Times New Roman"/>
          <w:b w:val="false"/>
          <w:i w:val="false"/>
          <w:color w:val="000000"/>
          <w:sz w:val="28"/>
        </w:rPr>
        <w:t xml:space="preserve">
      20___ жылғы "___"__________ </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0"/>
        <w:gridCol w:w="10"/>
        <w:gridCol w:w="530"/>
        <w:gridCol w:w="2850"/>
        <w:gridCol w:w="530"/>
        <w:gridCol w:w="5080"/>
      </w:tblGrid>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8" w:id="246"/>
    <w:p>
      <w:pPr>
        <w:spacing w:after="0"/>
        <w:ind w:left="0"/>
        <w:jc w:val="both"/>
      </w:pPr>
      <w:r>
        <w:rPr>
          <w:rFonts w:ascii="Times New Roman"/>
          <w:b w:val="false"/>
          <w:i w:val="false"/>
          <w:color w:val="000000"/>
          <w:sz w:val="28"/>
        </w:rPr>
        <w:t xml:space="preserve">
      20___ жылғы "___"__________ </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0"/>
        <w:gridCol w:w="10"/>
        <w:gridCol w:w="530"/>
        <w:gridCol w:w="2850"/>
        <w:gridCol w:w="530"/>
        <w:gridCol w:w="5080"/>
      </w:tblGrid>
      <w:tr>
        <w:trPr>
          <w:trHeight w:val="30" w:hRule="atLeast"/>
        </w:trPr>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тегі)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2" w:id="247"/>
    <w:p>
      <w:pPr>
        <w:spacing w:after="0"/>
        <w:ind w:left="0"/>
        <w:jc w:val="both"/>
      </w:pPr>
      <w:r>
        <w:rPr>
          <w:rFonts w:ascii="Times New Roman"/>
          <w:b w:val="false"/>
          <w:i w:val="false"/>
          <w:color w:val="000000"/>
          <w:sz w:val="28"/>
        </w:rPr>
        <w:t xml:space="preserve">
      20___ жылғы "___"__________ </w:t>
      </w:r>
    </w:p>
    <w:bookmarkEnd w:id="247"/>
    <w:tbl>
      <w:tblPr>
        <w:tblW w:w="0" w:type="auto"/>
        <w:tblCellSpacing w:w="0" w:type="auto"/>
        <w:tblBorders>
          <w:top w:val="none"/>
          <w:left w:val="none"/>
          <w:bottom w:val="none"/>
          <w:right w:val="none"/>
          <w:insideH w:val="none"/>
          <w:insideV w:val="none"/>
        </w:tblBorders>
      </w:tblPr>
      <w:tblGrid>
        <w:gridCol w:w="815"/>
        <w:gridCol w:w="11485"/>
      </w:tblGrid>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366" w:id="248"/>
          <w:p>
            <w:pPr>
              <w:spacing w:after="20"/>
              <w:ind w:left="20"/>
              <w:jc w:val="both"/>
            </w:pPr>
            <w:r>
              <w:rPr>
                <w:rFonts w:ascii="Times New Roman"/>
                <w:b w:val="false"/>
                <w:i w:val="false"/>
                <w:color w:val="000000"/>
                <w:sz w:val="20"/>
              </w:rPr>
              <w:t>
Қазақстан Республикасының Ұлттық ұланында әскери қызмет өткеру нұсқаулығына</w:t>
            </w:r>
          </w:p>
          <w:bookmarkEnd w:id="248"/>
        </w:tc>
      </w:tr>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367" w:id="249"/>
          <w:p>
            <w:pPr>
              <w:spacing w:after="20"/>
              <w:ind w:left="20"/>
              <w:jc w:val="both"/>
            </w:pPr>
            <w:r>
              <w:rPr>
                <w:rFonts w:ascii="Times New Roman"/>
                <w:b w:val="false"/>
                <w:i w:val="false"/>
                <w:color w:val="000000"/>
                <w:sz w:val="20"/>
              </w:rPr>
              <w:t>
2-қосымша</w:t>
            </w:r>
          </w:p>
          <w:bookmarkEnd w:id="249"/>
        </w:tc>
      </w:tr>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368" w:id="250"/>
          <w:p>
            <w:pPr>
              <w:spacing w:after="20"/>
              <w:ind w:left="20"/>
              <w:jc w:val="both"/>
            </w:pPr>
            <w:r>
              <w:rPr>
                <w:rFonts w:ascii="Times New Roman"/>
                <w:b w:val="false"/>
                <w:i w:val="false"/>
                <w:color w:val="000000"/>
                <w:sz w:val="20"/>
              </w:rPr>
              <w:t>
Нысан</w:t>
            </w:r>
          </w:p>
          <w:bookmarkEnd w:id="250"/>
        </w:tc>
      </w:tr>
    </w:tbl>
    <w:bookmarkStart w:name="z369" w:id="251"/>
    <w:p>
      <w:pPr>
        <w:spacing w:after="0"/>
        <w:ind w:left="0"/>
        <w:jc w:val="left"/>
      </w:pPr>
      <w:r>
        <w:rPr>
          <w:rFonts w:ascii="Times New Roman"/>
          <w:b/>
          <w:i w:val="false"/>
          <w:color w:val="000000"/>
        </w:rPr>
        <w:t xml:space="preserve"> Іріктеу комиссиясы отырысының</w:t>
      </w:r>
      <w:r>
        <w:br/>
      </w:r>
      <w:r>
        <w:rPr>
          <w:rFonts w:ascii="Times New Roman"/>
          <w:b/>
          <w:i w:val="false"/>
          <w:color w:val="000000"/>
        </w:rPr>
        <w:t>№ _____ хаттамасы</w:t>
      </w:r>
    </w:p>
    <w:bookmarkEnd w:id="251"/>
    <w:bookmarkStart w:name="z371" w:id="252"/>
    <w:p>
      <w:pPr>
        <w:spacing w:after="0"/>
        <w:ind w:left="0"/>
        <w:jc w:val="both"/>
      </w:pPr>
      <w:r>
        <w:rPr>
          <w:rFonts w:ascii="Times New Roman"/>
          <w:b w:val="false"/>
          <w:i w:val="false"/>
          <w:color w:val="000000"/>
          <w:sz w:val="28"/>
        </w:rPr>
        <w:t>
      _______________________________________________________________</w:t>
      </w:r>
    </w:p>
    <w:bookmarkEnd w:id="252"/>
    <w:bookmarkStart w:name="z372" w:id="253"/>
    <w:p>
      <w:pPr>
        <w:spacing w:after="0"/>
        <w:ind w:left="0"/>
        <w:jc w:val="both"/>
      </w:pPr>
      <w:r>
        <w:rPr>
          <w:rFonts w:ascii="Times New Roman"/>
          <w:b w:val="false"/>
          <w:i w:val="false"/>
          <w:color w:val="000000"/>
          <w:sz w:val="28"/>
        </w:rPr>
        <w:t>
      (Ұлттық ұлан әскери бөлімінің (мекеме) атауы</w:t>
      </w:r>
    </w:p>
    <w:bookmarkEnd w:id="253"/>
    <w:bookmarkStart w:name="z373" w:id="254"/>
    <w:p>
      <w:pPr>
        <w:spacing w:after="0"/>
        <w:ind w:left="0"/>
        <w:jc w:val="both"/>
      </w:pPr>
      <w:r>
        <w:rPr>
          <w:rFonts w:ascii="Times New Roman"/>
          <w:b w:val="false"/>
          <w:i w:val="false"/>
          <w:color w:val="000000"/>
          <w:sz w:val="28"/>
        </w:rPr>
        <w:t>
      Комиссия төрағасы __________________________________________</w:t>
      </w:r>
    </w:p>
    <w:bookmarkEnd w:id="254"/>
    <w:bookmarkStart w:name="z374" w:id="255"/>
    <w:p>
      <w:pPr>
        <w:spacing w:after="0"/>
        <w:ind w:left="0"/>
        <w:jc w:val="both"/>
      </w:pPr>
      <w:r>
        <w:rPr>
          <w:rFonts w:ascii="Times New Roman"/>
          <w:b w:val="false"/>
          <w:i w:val="false"/>
          <w:color w:val="000000"/>
          <w:sz w:val="28"/>
        </w:rPr>
        <w:t>
      (лауазымы, әскери атағы, тегі, аты-жөні)</w:t>
      </w:r>
    </w:p>
    <w:bookmarkEnd w:id="255"/>
    <w:bookmarkStart w:name="z375" w:id="256"/>
    <w:p>
      <w:pPr>
        <w:spacing w:after="0"/>
        <w:ind w:left="0"/>
        <w:jc w:val="both"/>
      </w:pPr>
      <w:r>
        <w:rPr>
          <w:rFonts w:ascii="Times New Roman"/>
          <w:b w:val="false"/>
          <w:i w:val="false"/>
          <w:color w:val="000000"/>
          <w:sz w:val="28"/>
        </w:rPr>
        <w:t>
      Комиссия мүшелері__________________________________________</w:t>
      </w:r>
    </w:p>
    <w:bookmarkEnd w:id="256"/>
    <w:bookmarkStart w:name="z376" w:id="257"/>
    <w:p>
      <w:pPr>
        <w:spacing w:after="0"/>
        <w:ind w:left="0"/>
        <w:jc w:val="both"/>
      </w:pPr>
      <w:r>
        <w:rPr>
          <w:rFonts w:ascii="Times New Roman"/>
          <w:b w:val="false"/>
          <w:i w:val="false"/>
          <w:color w:val="000000"/>
          <w:sz w:val="28"/>
        </w:rPr>
        <w:t>
      (лауазымы, әскери атағы, тегі, аты-жөні)</w:t>
      </w:r>
    </w:p>
    <w:bookmarkEnd w:id="257"/>
    <w:bookmarkStart w:name="z377" w:id="258"/>
    <w:p>
      <w:pPr>
        <w:spacing w:after="0"/>
        <w:ind w:left="0"/>
        <w:jc w:val="both"/>
      </w:pPr>
      <w:r>
        <w:rPr>
          <w:rFonts w:ascii="Times New Roman"/>
          <w:b w:val="false"/>
          <w:i w:val="false"/>
          <w:color w:val="000000"/>
          <w:sz w:val="28"/>
        </w:rPr>
        <w:t>
      Комиссия хатшысы __________________________________________</w:t>
      </w:r>
    </w:p>
    <w:bookmarkEnd w:id="258"/>
    <w:bookmarkStart w:name="z378" w:id="259"/>
    <w:p>
      <w:pPr>
        <w:spacing w:after="0"/>
        <w:ind w:left="0"/>
        <w:jc w:val="both"/>
      </w:pPr>
      <w:r>
        <w:rPr>
          <w:rFonts w:ascii="Times New Roman"/>
          <w:b w:val="false"/>
          <w:i w:val="false"/>
          <w:color w:val="000000"/>
          <w:sz w:val="28"/>
        </w:rPr>
        <w:t>
      (лауазымы, әскери атағы, тегі, аты-жөні)</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2075"/>
        <w:gridCol w:w="1859"/>
        <w:gridCol w:w="1281"/>
        <w:gridCol w:w="1210"/>
        <w:gridCol w:w="778"/>
        <w:gridCol w:w="1643"/>
        <w:gridCol w:w="2651"/>
      </w:tblGrid>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60"/>
          <w:p>
            <w:pPr>
              <w:spacing w:after="20"/>
              <w:ind w:left="20"/>
              <w:jc w:val="both"/>
            </w:pPr>
            <w:r>
              <w:rPr>
                <w:rFonts w:ascii="Times New Roman"/>
                <w:b w:val="false"/>
                <w:i w:val="false"/>
                <w:color w:val="000000"/>
                <w:sz w:val="20"/>
              </w:rPr>
              <w:t>
Р/с №</w:t>
            </w:r>
          </w:p>
          <w:bookmarkEnd w:id="2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 тегі, аты, әкесінің аты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және жері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p>
            <w:pPr>
              <w:spacing w:after="20"/>
              <w:ind w:left="20"/>
              <w:jc w:val="both"/>
            </w:pPr>
            <w:r>
              <w:rPr>
                <w:rFonts w:ascii="Times New Roman"/>
                <w:b w:val="false"/>
                <w:i w:val="false"/>
                <w:color w:val="000000"/>
                <w:sz w:val="20"/>
              </w:rPr>
              <w:t>
а) әскери</w:t>
            </w:r>
          </w:p>
          <w:p>
            <w:pPr>
              <w:spacing w:after="20"/>
              <w:ind w:left="20"/>
              <w:jc w:val="both"/>
            </w:pPr>
            <w:r>
              <w:rPr>
                <w:rFonts w:ascii="Times New Roman"/>
                <w:b w:val="false"/>
                <w:i w:val="false"/>
                <w:color w:val="000000"/>
                <w:sz w:val="20"/>
              </w:rPr>
              <w:t>
б) азаматтық және мамандығы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және психологиялық іріктеу нәтижелері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нәтижелері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 бойынша ормативтерді тапсыру нәтижелері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қабылдаудың (бас тартудың) мақсатқа сай болуының негіздемесі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1" w:id="261"/>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Хаттаманың соңында іріктеу комиссиясының отырысына шақырылған офицерлердің атағы және тегі көрсетіледі.</w:t>
      </w:r>
    </w:p>
    <w:bookmarkEnd w:id="261"/>
    <w:bookmarkStart w:name="z382" w:id="262"/>
    <w:p>
      <w:pPr>
        <w:spacing w:after="0"/>
        <w:ind w:left="0"/>
        <w:jc w:val="both"/>
      </w:pPr>
      <w:r>
        <w:rPr>
          <w:rFonts w:ascii="Times New Roman"/>
          <w:b w:val="false"/>
          <w:i w:val="false"/>
          <w:color w:val="000000"/>
          <w:sz w:val="28"/>
        </w:rPr>
        <w:t>
      Комиссия төрағасы</w:t>
      </w:r>
    </w:p>
    <w:bookmarkEnd w:id="262"/>
    <w:bookmarkStart w:name="z383" w:id="263"/>
    <w:p>
      <w:pPr>
        <w:spacing w:after="0"/>
        <w:ind w:left="0"/>
        <w:jc w:val="both"/>
      </w:pPr>
      <w:r>
        <w:rPr>
          <w:rFonts w:ascii="Times New Roman"/>
          <w:b w:val="false"/>
          <w:i w:val="false"/>
          <w:color w:val="000000"/>
          <w:sz w:val="28"/>
        </w:rPr>
        <w:t xml:space="preserve">
      әскери атағы                              тегі, аты-жөні </w:t>
      </w:r>
      <w:r>
        <w:rPr>
          <w:rFonts w:ascii="Times New Roman"/>
          <w:b/>
          <w:i w:val="false"/>
          <w:color w:val="000000"/>
          <w:sz w:val="28"/>
        </w:rPr>
        <w:t>(</w:t>
      </w:r>
      <w:r>
        <w:rPr>
          <w:rFonts w:ascii="Times New Roman"/>
          <w:b w:val="false"/>
          <w:i w:val="false"/>
          <w:color w:val="000000"/>
          <w:sz w:val="28"/>
        </w:rPr>
        <w:t>егер болса)</w:t>
      </w:r>
    </w:p>
    <w:bookmarkEnd w:id="263"/>
    <w:bookmarkStart w:name="z384" w:id="264"/>
    <w:p>
      <w:pPr>
        <w:spacing w:after="0"/>
        <w:ind w:left="0"/>
        <w:jc w:val="both"/>
      </w:pPr>
      <w:r>
        <w:rPr>
          <w:rFonts w:ascii="Times New Roman"/>
          <w:b w:val="false"/>
          <w:i w:val="false"/>
          <w:color w:val="000000"/>
          <w:sz w:val="28"/>
        </w:rPr>
        <w:t>
      Комиссия мүшелері</w:t>
      </w:r>
    </w:p>
    <w:bookmarkEnd w:id="264"/>
    <w:bookmarkStart w:name="z385" w:id="265"/>
    <w:p>
      <w:pPr>
        <w:spacing w:after="0"/>
        <w:ind w:left="0"/>
        <w:jc w:val="both"/>
      </w:pPr>
      <w:r>
        <w:rPr>
          <w:rFonts w:ascii="Times New Roman"/>
          <w:b w:val="false"/>
          <w:i w:val="false"/>
          <w:color w:val="000000"/>
          <w:sz w:val="28"/>
        </w:rPr>
        <w:t xml:space="preserve">
      әскери атағы                              тегі, аты-жөні </w:t>
      </w:r>
      <w:r>
        <w:rPr>
          <w:rFonts w:ascii="Times New Roman"/>
          <w:b/>
          <w:i w:val="false"/>
          <w:color w:val="000000"/>
          <w:sz w:val="28"/>
        </w:rPr>
        <w:t>(</w:t>
      </w:r>
      <w:r>
        <w:rPr>
          <w:rFonts w:ascii="Times New Roman"/>
          <w:b w:val="false"/>
          <w:i w:val="false"/>
          <w:color w:val="000000"/>
          <w:sz w:val="28"/>
        </w:rPr>
        <w:t>егер болса)</w:t>
      </w:r>
    </w:p>
    <w:bookmarkEnd w:id="265"/>
    <w:bookmarkStart w:name="z386" w:id="266"/>
    <w:p>
      <w:pPr>
        <w:spacing w:after="0"/>
        <w:ind w:left="0"/>
        <w:jc w:val="both"/>
      </w:pPr>
      <w:r>
        <w:rPr>
          <w:rFonts w:ascii="Times New Roman"/>
          <w:b w:val="false"/>
          <w:i w:val="false"/>
          <w:color w:val="000000"/>
          <w:sz w:val="28"/>
        </w:rPr>
        <w:t>
      әскери атағы                              тегі, аты-жөні (егер болса)</w:t>
      </w:r>
    </w:p>
    <w:bookmarkEnd w:id="266"/>
    <w:bookmarkStart w:name="z387" w:id="267"/>
    <w:p>
      <w:pPr>
        <w:spacing w:after="0"/>
        <w:ind w:left="0"/>
        <w:jc w:val="both"/>
      </w:pPr>
      <w:r>
        <w:rPr>
          <w:rFonts w:ascii="Times New Roman"/>
          <w:b w:val="false"/>
          <w:i w:val="false"/>
          <w:color w:val="000000"/>
          <w:sz w:val="28"/>
        </w:rPr>
        <w:t>
      әскери атағы                              тегі, аты-жөні (егер болса)</w:t>
      </w:r>
    </w:p>
    <w:bookmarkEnd w:id="267"/>
    <w:bookmarkStart w:name="z388" w:id="268"/>
    <w:p>
      <w:pPr>
        <w:spacing w:after="0"/>
        <w:ind w:left="0"/>
        <w:jc w:val="both"/>
      </w:pPr>
      <w:r>
        <w:rPr>
          <w:rFonts w:ascii="Times New Roman"/>
          <w:b w:val="false"/>
          <w:i w:val="false"/>
          <w:color w:val="000000"/>
          <w:sz w:val="28"/>
        </w:rPr>
        <w:t>
      Комиссия хатшысы</w:t>
      </w:r>
    </w:p>
    <w:bookmarkEnd w:id="268"/>
    <w:bookmarkStart w:name="z389" w:id="269"/>
    <w:p>
      <w:pPr>
        <w:spacing w:after="0"/>
        <w:ind w:left="0"/>
        <w:jc w:val="both"/>
      </w:pPr>
      <w:r>
        <w:rPr>
          <w:rFonts w:ascii="Times New Roman"/>
          <w:b w:val="false"/>
          <w:i w:val="false"/>
          <w:color w:val="000000"/>
          <w:sz w:val="28"/>
        </w:rPr>
        <w:t>
      әскери атағы                              тегі, аты-жөні (егер болса)</w:t>
      </w:r>
    </w:p>
    <w:bookmarkEnd w:id="269"/>
    <w:bookmarkStart w:name="z390" w:id="270"/>
    <w:p>
      <w:pPr>
        <w:spacing w:after="0"/>
        <w:ind w:left="0"/>
        <w:jc w:val="both"/>
      </w:pPr>
      <w:r>
        <w:rPr>
          <w:rFonts w:ascii="Times New Roman"/>
          <w:b w:val="false"/>
          <w:i w:val="false"/>
          <w:color w:val="000000"/>
          <w:sz w:val="28"/>
        </w:rPr>
        <w:t xml:space="preserve">
      20 ___ жылғы " _____" _______________ </w:t>
      </w:r>
    </w:p>
    <w:bookmarkEnd w:id="270"/>
    <w:tbl>
      <w:tblPr>
        <w:tblW w:w="0" w:type="auto"/>
        <w:tblCellSpacing w:w="0" w:type="auto"/>
        <w:tblBorders>
          <w:top w:val="none"/>
          <w:left w:val="none"/>
          <w:bottom w:val="none"/>
          <w:right w:val="none"/>
          <w:insideH w:val="none"/>
          <w:insideV w:val="none"/>
        </w:tblBorders>
      </w:tblPr>
      <w:tblGrid>
        <w:gridCol w:w="815"/>
        <w:gridCol w:w="11485"/>
      </w:tblGrid>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392" w:id="271"/>
          <w:p>
            <w:pPr>
              <w:spacing w:after="20"/>
              <w:ind w:left="20"/>
              <w:jc w:val="both"/>
            </w:pPr>
            <w:r>
              <w:rPr>
                <w:rFonts w:ascii="Times New Roman"/>
                <w:b w:val="false"/>
                <w:i w:val="false"/>
                <w:color w:val="000000"/>
                <w:sz w:val="20"/>
              </w:rPr>
              <w:t>
Қазақстан Республикасының Ұлттық ұланында әскери қызмет өткеру нұсқаулығына</w:t>
            </w:r>
          </w:p>
          <w:bookmarkEnd w:id="271"/>
        </w:tc>
      </w:tr>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393" w:id="272"/>
          <w:p>
            <w:pPr>
              <w:spacing w:after="20"/>
              <w:ind w:left="20"/>
              <w:jc w:val="both"/>
            </w:pPr>
            <w:r>
              <w:rPr>
                <w:rFonts w:ascii="Times New Roman"/>
                <w:b w:val="false"/>
                <w:i w:val="false"/>
                <w:color w:val="000000"/>
                <w:sz w:val="20"/>
              </w:rPr>
              <w:t>
3-қосымша</w:t>
            </w:r>
          </w:p>
          <w:bookmarkEnd w:id="272"/>
        </w:tc>
      </w:tr>
      <w:tr>
        <w:trPr>
          <w:trHeight w:val="30" w:hRule="atLeast"/>
        </w:trPr>
        <w:tc>
          <w:tcPr>
            <w:tcW w:w="8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5" w:type="dxa"/>
            <w:tcBorders/>
            <w:tcMar>
              <w:top w:w="15" w:type="dxa"/>
              <w:left w:w="15" w:type="dxa"/>
              <w:bottom w:w="15" w:type="dxa"/>
              <w:right w:w="15" w:type="dxa"/>
            </w:tcMar>
            <w:vAlign w:val="center"/>
          </w:tcPr>
          <w:bookmarkStart w:name="z394" w:id="273"/>
          <w:p>
            <w:pPr>
              <w:spacing w:after="20"/>
              <w:ind w:left="20"/>
              <w:jc w:val="both"/>
            </w:pPr>
            <w:r>
              <w:rPr>
                <w:rFonts w:ascii="Times New Roman"/>
                <w:b w:val="false"/>
                <w:i w:val="false"/>
                <w:color w:val="000000"/>
                <w:sz w:val="20"/>
              </w:rPr>
              <w:t>
Нысан</w:t>
            </w:r>
          </w:p>
          <w:bookmarkEnd w:id="273"/>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әскери қызметшінің атағы, аты, әкесінің аты)</w:t>
      </w:r>
    </w:p>
    <w:bookmarkStart w:name="z396" w:id="274"/>
    <w:p>
      <w:pPr>
        <w:spacing w:after="0"/>
        <w:ind w:left="0"/>
        <w:jc w:val="left"/>
      </w:pPr>
      <w:r>
        <w:rPr>
          <w:rFonts w:ascii="Times New Roman"/>
          <w:b/>
          <w:i w:val="false"/>
          <w:color w:val="000000"/>
        </w:rPr>
        <w:t xml:space="preserve"> Қазақстан Республикасының Ұлттық ұланынан әскери қызметте болудың шекті</w:t>
      </w:r>
      <w:r>
        <w:br/>
      </w:r>
      <w:r>
        <w:rPr>
          <w:rFonts w:ascii="Times New Roman"/>
          <w:b/>
          <w:i w:val="false"/>
          <w:color w:val="000000"/>
        </w:rPr>
        <w:t>жасына жетуіне байланысты шығару туралы</w:t>
      </w:r>
      <w:r>
        <w:br/>
      </w:r>
      <w:r>
        <w:rPr>
          <w:rFonts w:ascii="Times New Roman"/>
          <w:b/>
          <w:i w:val="false"/>
          <w:color w:val="000000"/>
        </w:rPr>
        <w:t>хабарлама</w:t>
      </w:r>
    </w:p>
    <w:bookmarkEnd w:id="274"/>
    <w:bookmarkStart w:name="z397" w:id="275"/>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26-бабы 1-тармағының </w:t>
      </w:r>
      <w:r>
        <w:rPr>
          <w:rFonts w:ascii="Times New Roman"/>
          <w:b w:val="false"/>
          <w:i w:val="false"/>
          <w:color w:val="000000"/>
          <w:sz w:val="28"/>
        </w:rPr>
        <w:t xml:space="preserve">1-тармақшасына </w:t>
      </w:r>
      <w:r>
        <w:rPr>
          <w:rFonts w:ascii="Times New Roman"/>
          <w:b w:val="false"/>
          <w:i w:val="false"/>
          <w:color w:val="000000"/>
          <w:sz w:val="28"/>
        </w:rPr>
        <w:t xml:space="preserve">және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қағидаларына сәйкес Сіз әскери қызметте болудың шекті жасына толуыңызға және келісімшарт мерзімінің аяқталуына байланысты ________ дейінгі мерзімде әскерден шығаруға ұсынылатыныңыз туралы хабарлаймыз. </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8"/>
        <w:gridCol w:w="94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76"/>
          <w:p>
            <w:pPr>
              <w:spacing w:after="20"/>
              <w:ind w:left="20"/>
              <w:jc w:val="both"/>
            </w:pPr>
            <w:r>
              <w:rPr>
                <w:rFonts w:ascii="Times New Roman"/>
                <w:b w:val="false"/>
                <w:i w:val="false"/>
                <w:color w:val="000000"/>
                <w:sz w:val="20"/>
              </w:rPr>
              <w:t>
Кадр қызметінің басшысы:</w:t>
            </w:r>
          </w:p>
          <w:bookmarkEnd w:id="2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Маған алдағы уақытта қызметтен шығарылатыным туралы шешім жарияланды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77"/>
          <w:p>
            <w:pPr>
              <w:spacing w:after="20"/>
              <w:ind w:left="20"/>
              <w:jc w:val="both"/>
            </w:pPr>
            <w:r>
              <w:rPr>
                <w:rFonts w:ascii="Times New Roman"/>
                <w:b w:val="false"/>
                <w:i w:val="false"/>
                <w:color w:val="000000"/>
                <w:sz w:val="20"/>
              </w:rPr>
              <w:t xml:space="preserve">
20__ жылғы " " </w:t>
            </w:r>
          </w:p>
          <w:bookmarkEnd w:id="2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тегі, аты-жөні,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tc>
      </w:tr>
    </w:tbl>
    <w:p>
      <w:pPr>
        <w:spacing w:after="0"/>
        <w:ind w:left="0"/>
        <w:jc w:val="both"/>
      </w:pPr>
      <w:r>
        <w:rPr>
          <w:rFonts w:ascii="Times New Roman"/>
          <w:b w:val="false"/>
          <w:i w:val="false"/>
          <w:color w:val="000000"/>
          <w:sz w:val="28"/>
        </w:rPr>
        <w:t>
      Кімге________________________________________</w:t>
      </w:r>
    </w:p>
    <w:p>
      <w:pPr>
        <w:spacing w:after="0"/>
        <w:ind w:left="0"/>
        <w:jc w:val="both"/>
      </w:pPr>
      <w:r>
        <w:rPr>
          <w:rFonts w:ascii="Times New Roman"/>
          <w:b w:val="false"/>
          <w:i w:val="false"/>
          <w:color w:val="000000"/>
          <w:sz w:val="28"/>
        </w:rPr>
        <w:t>
      әскери бөлімнің командиріне (бастығына)</w:t>
      </w:r>
    </w:p>
    <w:p>
      <w:pPr>
        <w:spacing w:after="0"/>
        <w:ind w:left="0"/>
        <w:jc w:val="both"/>
      </w:pPr>
      <w:r>
        <w:rPr>
          <w:rFonts w:ascii="Times New Roman"/>
          <w:b w:val="false"/>
          <w:i w:val="false"/>
          <w:color w:val="000000"/>
          <w:sz w:val="28"/>
        </w:rPr>
        <w:t>
      _______________________________________</w:t>
      </w:r>
    </w:p>
    <w:bookmarkStart w:name="z411" w:id="278"/>
    <w:p>
      <w:pPr>
        <w:spacing w:after="0"/>
        <w:ind w:left="0"/>
        <w:jc w:val="left"/>
      </w:pPr>
      <w:r>
        <w:rPr>
          <w:rFonts w:ascii="Times New Roman"/>
          <w:b/>
          <w:i w:val="false"/>
          <w:color w:val="000000"/>
        </w:rPr>
        <w:t xml:space="preserve"> Баянат</w:t>
      </w:r>
    </w:p>
    <w:bookmarkEnd w:id="278"/>
    <w:bookmarkStart w:name="z412" w:id="279"/>
    <w:p>
      <w:pPr>
        <w:spacing w:after="0"/>
        <w:ind w:left="0"/>
        <w:jc w:val="both"/>
      </w:pPr>
      <w:r>
        <w:rPr>
          <w:rFonts w:ascii="Times New Roman"/>
          <w:b w:val="false"/>
          <w:i w:val="false"/>
          <w:color w:val="000000"/>
          <w:sz w:val="28"/>
        </w:rPr>
        <w:t xml:space="preserve">
      Сізден қызмет мерзімін әскери қызметте болудың шекті жасынан тыс ұзарту және 5 (бес) жыл мерзімге келісімшарт жасасу туралы өтінішімді қолдауыңызды сұраймын. </w:t>
      </w:r>
    </w:p>
    <w:bookmarkEnd w:id="279"/>
    <w:bookmarkStart w:name="z413" w:id="280"/>
    <w:p>
      <w:pPr>
        <w:spacing w:after="0"/>
        <w:ind w:left="0"/>
        <w:jc w:val="both"/>
      </w:pPr>
      <w:r>
        <w:rPr>
          <w:rFonts w:ascii="Times New Roman"/>
          <w:b w:val="false"/>
          <w:i w:val="false"/>
          <w:color w:val="000000"/>
          <w:sz w:val="28"/>
        </w:rPr>
        <w:t>
      Баянатқа:</w:t>
      </w:r>
    </w:p>
    <w:bookmarkEnd w:id="280"/>
    <w:bookmarkStart w:name="z414" w:id="281"/>
    <w:p>
      <w:pPr>
        <w:spacing w:after="0"/>
        <w:ind w:left="0"/>
        <w:jc w:val="both"/>
      </w:pPr>
      <w:r>
        <w:rPr>
          <w:rFonts w:ascii="Times New Roman"/>
          <w:b w:val="false"/>
          <w:i w:val="false"/>
          <w:color w:val="000000"/>
          <w:sz w:val="28"/>
        </w:rPr>
        <w:t>
      1. Әскери-дәрігерлік комиссияның қаулысын (қорытынды);</w:t>
      </w:r>
    </w:p>
    <w:bookmarkEnd w:id="281"/>
    <w:bookmarkStart w:name="z415" w:id="282"/>
    <w:p>
      <w:pPr>
        <w:spacing w:after="0"/>
        <w:ind w:left="0"/>
        <w:jc w:val="both"/>
      </w:pPr>
      <w:r>
        <w:rPr>
          <w:rFonts w:ascii="Times New Roman"/>
          <w:b w:val="false"/>
          <w:i w:val="false"/>
          <w:color w:val="000000"/>
          <w:sz w:val="28"/>
        </w:rPr>
        <w:t xml:space="preserve">
      2. Атқаратын лауазымы бойынша қызметтік мінездемені қоса беремін. </w:t>
      </w:r>
    </w:p>
    <w:bookmarkEnd w:id="282"/>
    <w:p>
      <w:pPr>
        <w:spacing w:after="0"/>
        <w:ind w:left="0"/>
        <w:jc w:val="both"/>
      </w:pPr>
      <w:r>
        <w:rPr>
          <w:rFonts w:ascii="Times New Roman"/>
          <w:b w:val="false"/>
          <w:i w:val="false"/>
          <w:color w:val="000000"/>
          <w:sz w:val="28"/>
        </w:rPr>
        <w:t>
      (әскери атағы, қолы, Т.А.Ә. (егер болса)</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420" w:id="283"/>
          <w:p>
            <w:pPr>
              <w:spacing w:after="20"/>
              <w:ind w:left="20"/>
              <w:jc w:val="both"/>
            </w:pPr>
            <w:r>
              <w:rPr>
                <w:rFonts w:ascii="Times New Roman"/>
                <w:b w:val="false"/>
                <w:i w:val="false"/>
                <w:color w:val="000000"/>
                <w:sz w:val="20"/>
              </w:rPr>
              <w:t>
Нысан</w:t>
            </w:r>
          </w:p>
          <w:bookmarkEnd w:id="283"/>
        </w:tc>
      </w:tr>
    </w:tbl>
    <w:bookmarkStart w:name="z421" w:id="284"/>
    <w:p>
      <w:pPr>
        <w:spacing w:after="0"/>
        <w:ind w:left="0"/>
        <w:jc w:val="both"/>
      </w:pPr>
      <w:r>
        <w:rPr>
          <w:rFonts w:ascii="Times New Roman"/>
          <w:b w:val="false"/>
          <w:i w:val="false"/>
          <w:color w:val="000000"/>
          <w:sz w:val="28"/>
        </w:rPr>
        <w:t>
      ____________________________________________________________________</w:t>
      </w:r>
    </w:p>
    <w:bookmarkEnd w:id="284"/>
    <w:p>
      <w:pPr>
        <w:spacing w:after="0"/>
        <w:ind w:left="0"/>
        <w:jc w:val="both"/>
      </w:pPr>
      <w:r>
        <w:rPr>
          <w:rFonts w:ascii="Times New Roman"/>
          <w:b w:val="false"/>
          <w:i w:val="false"/>
          <w:color w:val="000000"/>
          <w:sz w:val="28"/>
        </w:rPr>
        <w:t>
      (әскери қызметшінің атағы, аты, әкесінің аты (егер болса)</w:t>
      </w:r>
    </w:p>
    <w:bookmarkStart w:name="z422" w:id="285"/>
    <w:p>
      <w:pPr>
        <w:spacing w:after="0"/>
        <w:ind w:left="0"/>
        <w:jc w:val="both"/>
      </w:pPr>
      <w:r>
        <w:rPr>
          <w:rFonts w:ascii="Times New Roman"/>
          <w:b w:val="false"/>
          <w:i w:val="false"/>
          <w:color w:val="000000"/>
          <w:sz w:val="28"/>
        </w:rPr>
        <w:t>
      Қазақстан Республикасының Ұлттық ұланынан шығару туралы хабарлама</w:t>
      </w:r>
    </w:p>
    <w:bookmarkEnd w:id="285"/>
    <w:bookmarkStart w:name="z423" w:id="286"/>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 Заңының 26-бабы 1-тармағының </w:t>
      </w:r>
      <w:r>
        <w:rPr>
          <w:rFonts w:ascii="Times New Roman"/>
          <w:b w:val="false"/>
          <w:i w:val="false"/>
          <w:color w:val="000000"/>
          <w:sz w:val="28"/>
        </w:rPr>
        <w:t xml:space="preserve">1-тармақшасына </w:t>
      </w:r>
      <w:r>
        <w:rPr>
          <w:rFonts w:ascii="Times New Roman"/>
          <w:b w:val="false"/>
          <w:i w:val="false"/>
          <w:color w:val="000000"/>
          <w:sz w:val="28"/>
        </w:rPr>
        <w:t xml:space="preserve">және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қағидаларына сәйкес Сізге әскери қызмет мерзімін шекті жастан тыс ұзартудан бас тартылғаны туралы хабарлаймыз. </w:t>
      </w:r>
    </w:p>
    <w:bookmarkEnd w:id="286"/>
    <w:bookmarkStart w:name="z424" w:id="287"/>
    <w:p>
      <w:pPr>
        <w:spacing w:after="0"/>
        <w:ind w:left="0"/>
        <w:jc w:val="both"/>
      </w:pPr>
      <w:r>
        <w:rPr>
          <w:rFonts w:ascii="Times New Roman"/>
          <w:b w:val="false"/>
          <w:i w:val="false"/>
          <w:color w:val="000000"/>
          <w:sz w:val="28"/>
        </w:rPr>
        <w:t xml:space="preserve">
      Сіз әскери қызметте болудың шекті жасына толуыңызға және келісімшарт мерзімінің аяқталуына байланысты ________ дейінгі мерзімде әскерден шығаруға ұсынылатыныңыз туралы хабарлаймыз.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8"/>
        <w:gridCol w:w="94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88"/>
          <w:p>
            <w:pPr>
              <w:spacing w:after="20"/>
              <w:ind w:left="20"/>
              <w:jc w:val="both"/>
            </w:pPr>
            <w:r>
              <w:rPr>
                <w:rFonts w:ascii="Times New Roman"/>
                <w:b w:val="false"/>
                <w:i w:val="false"/>
                <w:color w:val="000000"/>
                <w:sz w:val="20"/>
              </w:rPr>
              <w:t>
Кадр қызметінің басшысы:</w:t>
            </w:r>
          </w:p>
          <w:bookmarkEnd w:id="2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әскери атағы,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 "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Маған алдағы уақытта әскерден шығарылатыным туралы шешім жеткізілді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89"/>
          <w:p>
            <w:pPr>
              <w:spacing w:after="20"/>
              <w:ind w:left="20"/>
              <w:jc w:val="both"/>
            </w:pPr>
            <w:r>
              <w:rPr>
                <w:rFonts w:ascii="Times New Roman"/>
                <w:b w:val="false"/>
                <w:i w:val="false"/>
                <w:color w:val="000000"/>
                <w:sz w:val="20"/>
              </w:rPr>
              <w:t xml:space="preserve">
20__ жылғы " " </w:t>
            </w:r>
          </w:p>
          <w:bookmarkEnd w:id="2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тегі, аты-жөні, қолы)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436" w:id="290"/>
          <w:p>
            <w:pPr>
              <w:spacing w:after="20"/>
              <w:ind w:left="20"/>
              <w:jc w:val="both"/>
            </w:pPr>
            <w:r>
              <w:rPr>
                <w:rFonts w:ascii="Times New Roman"/>
                <w:b w:val="false"/>
                <w:i w:val="false"/>
                <w:color w:val="000000"/>
                <w:sz w:val="20"/>
              </w:rPr>
              <w:t>
Нысан</w:t>
            </w:r>
          </w:p>
          <w:bookmarkEnd w:id="290"/>
        </w:tc>
      </w:tr>
    </w:tbl>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(Әскери бөлім командирінің (бастықтың) лауазымы,</w:t>
      </w:r>
    </w:p>
    <w:p>
      <w:pPr>
        <w:spacing w:after="0"/>
        <w:ind w:left="0"/>
        <w:jc w:val="both"/>
      </w:pPr>
      <w:r>
        <w:rPr>
          <w:rFonts w:ascii="Times New Roman"/>
          <w:b w:val="false"/>
          <w:i w:val="false"/>
          <w:color w:val="000000"/>
          <w:sz w:val="28"/>
        </w:rPr>
        <w:t>
      әскери атағы, қолы, аты-жөні, тегі)</w:t>
      </w:r>
    </w:p>
    <w:bookmarkStart w:name="z439" w:id="291"/>
    <w:p>
      <w:pPr>
        <w:spacing w:after="0"/>
        <w:ind w:left="0"/>
        <w:jc w:val="both"/>
      </w:pPr>
      <w:r>
        <w:rPr>
          <w:rFonts w:ascii="Times New Roman"/>
          <w:b w:val="false"/>
          <w:i w:val="false"/>
          <w:color w:val="000000"/>
          <w:sz w:val="28"/>
        </w:rPr>
        <w:t xml:space="preserve">
      20___ жылғы "____" _________ </w:t>
      </w:r>
    </w:p>
    <w:bookmarkEnd w:id="291"/>
    <w:bookmarkStart w:name="z440" w:id="292"/>
    <w:p>
      <w:pPr>
        <w:spacing w:after="0"/>
        <w:ind w:left="0"/>
        <w:jc w:val="left"/>
      </w:pPr>
      <w:r>
        <w:rPr>
          <w:rFonts w:ascii="Times New Roman"/>
          <w:b/>
          <w:i w:val="false"/>
          <w:color w:val="000000"/>
        </w:rPr>
        <w:t xml:space="preserve"> Өңірлік қолбасшылықтың ротациялауға жататын әскери</w:t>
      </w:r>
      <w:r>
        <w:br/>
      </w:r>
      <w:r>
        <w:rPr>
          <w:rFonts w:ascii="Times New Roman"/>
          <w:b/>
          <w:i w:val="false"/>
          <w:color w:val="000000"/>
        </w:rPr>
        <w:t>қызметшілерінің тізімі</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2063"/>
        <w:gridCol w:w="957"/>
        <w:gridCol w:w="3412"/>
        <w:gridCol w:w="2064"/>
        <w:gridCol w:w="2434"/>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93"/>
          <w:p>
            <w:pPr>
              <w:spacing w:after="20"/>
              <w:ind w:left="20"/>
              <w:jc w:val="both"/>
            </w:pPr>
            <w:r>
              <w:rPr>
                <w:rFonts w:ascii="Times New Roman"/>
                <w:b w:val="false"/>
                <w:i w:val="false"/>
                <w:color w:val="000000"/>
                <w:sz w:val="20"/>
              </w:rPr>
              <w:t>
№ Р/с</w:t>
            </w:r>
          </w:p>
          <w:bookmarkEnd w:id="2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қашаннан бастап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(егер болса)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әскери бөлімде қашаннан бастап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бөлімге және қандай лауазымға жоспарланады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94"/>
          <w:p>
            <w:pPr>
              <w:spacing w:after="20"/>
              <w:ind w:left="20"/>
              <w:jc w:val="both"/>
            </w:pPr>
            <w:r>
              <w:rPr>
                <w:rFonts w:ascii="Times New Roman"/>
                <w:b w:val="false"/>
                <w:i w:val="false"/>
                <w:color w:val="000000"/>
                <w:sz w:val="20"/>
              </w:rPr>
              <w:t>
</w:t>
            </w:r>
            <w:r>
              <w:rPr>
                <w:rFonts w:ascii="Times New Roman"/>
                <w:b/>
                <w:i w:val="false"/>
                <w:color w:val="000000"/>
                <w:sz w:val="20"/>
              </w:rPr>
              <w:t>1</w:t>
            </w:r>
          </w:p>
          <w:bookmarkEnd w:id="2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(Әскери бөлім командирінің (бастықтың) лауазымы,</w:t>
      </w:r>
    </w:p>
    <w:p>
      <w:pPr>
        <w:spacing w:after="0"/>
        <w:ind w:left="0"/>
        <w:jc w:val="both"/>
      </w:pPr>
      <w:r>
        <w:rPr>
          <w:rFonts w:ascii="Times New Roman"/>
          <w:b w:val="false"/>
          <w:i w:val="false"/>
          <w:color w:val="000000"/>
          <w:sz w:val="28"/>
        </w:rPr>
        <w:t>
      әскери атағы, қолы, аты-жөні, тегі)</w:t>
      </w:r>
    </w:p>
    <w:p>
      <w:pPr>
        <w:spacing w:after="0"/>
        <w:ind w:left="0"/>
        <w:jc w:val="both"/>
      </w:pPr>
      <w:r>
        <w:rPr>
          <w:rFonts w:ascii="Times New Roman"/>
          <w:b w:val="false"/>
          <w:i w:val="false"/>
          <w:color w:val="000000"/>
          <w:sz w:val="28"/>
        </w:rPr>
        <w:t xml:space="preserve">
      20___ жылғы "____" _________ </w:t>
      </w:r>
    </w:p>
    <w:bookmarkStart w:name="z448" w:id="295"/>
    <w:p>
      <w:pPr>
        <w:spacing w:after="0"/>
        <w:ind w:left="0"/>
        <w:jc w:val="left"/>
      </w:pPr>
      <w:r>
        <w:rPr>
          <w:rFonts w:ascii="Times New Roman"/>
          <w:b/>
          <w:i w:val="false"/>
          <w:color w:val="000000"/>
        </w:rPr>
        <w:t xml:space="preserve"> Өңірлік қолбасшылықтың әскери қызметшілерін ротациялау</w:t>
      </w:r>
      <w:r>
        <w:br/>
      </w:r>
      <w:r>
        <w:rPr>
          <w:rFonts w:ascii="Times New Roman"/>
          <w:b/>
          <w:i w:val="false"/>
          <w:color w:val="000000"/>
        </w:rPr>
        <w:t>жоспары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509"/>
        <w:gridCol w:w="714"/>
        <w:gridCol w:w="714"/>
        <w:gridCol w:w="714"/>
        <w:gridCol w:w="714"/>
        <w:gridCol w:w="714"/>
        <w:gridCol w:w="715"/>
        <w:gridCol w:w="715"/>
        <w:gridCol w:w="715"/>
        <w:gridCol w:w="715"/>
        <w:gridCol w:w="1109"/>
        <w:gridCol w:w="1110"/>
        <w:gridCol w:w="1110"/>
        <w:gridCol w:w="318"/>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бөлімнің нөмірі, өңірлік қолбасшылықтың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__жыл</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tc>
      </w:tr>
    </w:tbl>
    <w:bookmarkStart w:name="z453" w:id="296"/>
    <w:p>
      <w:pPr>
        <w:spacing w:after="0"/>
        <w:ind w:left="0"/>
        <w:jc w:val="left"/>
      </w:pPr>
      <w:r>
        <w:rPr>
          <w:rFonts w:ascii="Times New Roman"/>
          <w:b/>
          <w:i w:val="false"/>
          <w:color w:val="000000"/>
        </w:rPr>
        <w:t xml:space="preserve"> Ұсыныммен ресімделетін құжаттардың тізбесі</w:t>
      </w:r>
    </w:p>
    <w:bookmarkEnd w:id="296"/>
    <w:bookmarkStart w:name="z454" w:id="297"/>
    <w:p>
      <w:pPr>
        <w:spacing w:after="0"/>
        <w:ind w:left="0"/>
        <w:jc w:val="both"/>
      </w:pPr>
      <w:r>
        <w:rPr>
          <w:rFonts w:ascii="Times New Roman"/>
          <w:b w:val="false"/>
          <w:i w:val="false"/>
          <w:color w:val="000000"/>
          <w:sz w:val="28"/>
        </w:rPr>
        <w:t>
      Офицердің немесе сержанттар мен сарбаздар құрамы лауазымдарындағы келісімшарт бойынша әскери қызметшілердің әскери қызмет өткеруіне қатысты әрбір тармаққа тиісті аттестаттау материалдары ресімделеді және жеке құрам бойынша бұйрықпен іске асырылады.</w:t>
      </w:r>
    </w:p>
    <w:bookmarkEnd w:id="297"/>
    <w:bookmarkStart w:name="z455" w:id="298"/>
    <w:p>
      <w:pPr>
        <w:spacing w:after="0"/>
        <w:ind w:left="0"/>
        <w:jc w:val="both"/>
      </w:pPr>
      <w:r>
        <w:rPr>
          <w:rFonts w:ascii="Times New Roman"/>
          <w:b w:val="false"/>
          <w:i w:val="false"/>
          <w:color w:val="000000"/>
          <w:sz w:val="28"/>
        </w:rPr>
        <w:t>
      1. Офицерлер құрамының алғашқы әскери атағын беруге:</w:t>
      </w:r>
    </w:p>
    <w:bookmarkEnd w:id="298"/>
    <w:bookmarkStart w:name="z456" w:id="299"/>
    <w:p>
      <w:pPr>
        <w:spacing w:after="0"/>
        <w:ind w:left="0"/>
        <w:jc w:val="both"/>
      </w:pPr>
      <w:r>
        <w:rPr>
          <w:rFonts w:ascii="Times New Roman"/>
          <w:b w:val="false"/>
          <w:i w:val="false"/>
          <w:color w:val="000000"/>
          <w:sz w:val="28"/>
        </w:rPr>
        <w:t>
      1) аттесттау (Әскери институттың бітірушілеріне);</w:t>
      </w:r>
    </w:p>
    <w:bookmarkEnd w:id="299"/>
    <w:bookmarkStart w:name="z457" w:id="300"/>
    <w:p>
      <w:pPr>
        <w:spacing w:after="0"/>
        <w:ind w:left="0"/>
        <w:jc w:val="both"/>
      </w:pPr>
      <w:r>
        <w:rPr>
          <w:rFonts w:ascii="Times New Roman"/>
          <w:b w:val="false"/>
          <w:i w:val="false"/>
          <w:color w:val="000000"/>
          <w:sz w:val="28"/>
        </w:rPr>
        <w:t>
      2) офицерлер құрамының алғашқы әскери атағын беруге ұсыным;</w:t>
      </w:r>
    </w:p>
    <w:bookmarkEnd w:id="300"/>
    <w:bookmarkStart w:name="z458" w:id="301"/>
    <w:p>
      <w:pPr>
        <w:spacing w:after="0"/>
        <w:ind w:left="0"/>
        <w:jc w:val="both"/>
      </w:pPr>
      <w:r>
        <w:rPr>
          <w:rFonts w:ascii="Times New Roman"/>
          <w:b w:val="false"/>
          <w:i w:val="false"/>
          <w:color w:val="000000"/>
          <w:sz w:val="28"/>
        </w:rPr>
        <w:t>
      3) тікелей командирінің (бастығының) команда бойынша баянаты;</w:t>
      </w:r>
    </w:p>
    <w:bookmarkEnd w:id="301"/>
    <w:bookmarkStart w:name="z459" w:id="302"/>
    <w:p>
      <w:pPr>
        <w:spacing w:after="0"/>
        <w:ind w:left="0"/>
        <w:jc w:val="both"/>
      </w:pPr>
      <w:r>
        <w:rPr>
          <w:rFonts w:ascii="Times New Roman"/>
          <w:b w:val="false"/>
          <w:i w:val="false"/>
          <w:color w:val="000000"/>
          <w:sz w:val="28"/>
        </w:rPr>
        <w:t>
      4) тиісті жоғары білімінің болуы туралы құжаттар;</w:t>
      </w:r>
    </w:p>
    <w:bookmarkEnd w:id="302"/>
    <w:bookmarkStart w:name="z460" w:id="303"/>
    <w:p>
      <w:pPr>
        <w:spacing w:after="0"/>
        <w:ind w:left="0"/>
        <w:jc w:val="both"/>
      </w:pPr>
      <w:r>
        <w:rPr>
          <w:rFonts w:ascii="Times New Roman"/>
          <w:b w:val="false"/>
          <w:i w:val="false"/>
          <w:color w:val="000000"/>
          <w:sz w:val="28"/>
        </w:rPr>
        <w:t>
      5) әскери-дәрігерлік комиссияның әскери қызмет өткеруге жарамдылығы туралы қорытындысы;</w:t>
      </w:r>
    </w:p>
    <w:bookmarkEnd w:id="303"/>
    <w:bookmarkStart w:name="z461" w:id="304"/>
    <w:p>
      <w:pPr>
        <w:spacing w:after="0"/>
        <w:ind w:left="0"/>
        <w:jc w:val="both"/>
      </w:pPr>
      <w:r>
        <w:rPr>
          <w:rFonts w:ascii="Times New Roman"/>
          <w:b w:val="false"/>
          <w:i w:val="false"/>
          <w:color w:val="000000"/>
          <w:sz w:val="28"/>
        </w:rPr>
        <w:t>
      6) қызметтік мінездеме;</w:t>
      </w:r>
    </w:p>
    <w:bookmarkEnd w:id="304"/>
    <w:bookmarkStart w:name="z462" w:id="305"/>
    <w:p>
      <w:pPr>
        <w:spacing w:after="0"/>
        <w:ind w:left="0"/>
        <w:jc w:val="both"/>
      </w:pPr>
      <w:r>
        <w:rPr>
          <w:rFonts w:ascii="Times New Roman"/>
          <w:b w:val="false"/>
          <w:i w:val="false"/>
          <w:color w:val="000000"/>
          <w:sz w:val="28"/>
        </w:rPr>
        <w:t>
      7) қызметтік карточкадан үзінді.</w:t>
      </w:r>
    </w:p>
    <w:bookmarkEnd w:id="305"/>
    <w:bookmarkStart w:name="z463" w:id="306"/>
    <w:p>
      <w:pPr>
        <w:spacing w:after="0"/>
        <w:ind w:left="0"/>
        <w:jc w:val="both"/>
      </w:pPr>
      <w:r>
        <w:rPr>
          <w:rFonts w:ascii="Times New Roman"/>
          <w:b w:val="false"/>
          <w:i w:val="false"/>
          <w:color w:val="000000"/>
          <w:sz w:val="28"/>
        </w:rPr>
        <w:t>
      2. "Подполковникті" қоса алғанға дейінгі кезекті әскери атақты беруге:</w:t>
      </w:r>
    </w:p>
    <w:bookmarkEnd w:id="306"/>
    <w:bookmarkStart w:name="z464" w:id="307"/>
    <w:p>
      <w:pPr>
        <w:spacing w:after="0"/>
        <w:ind w:left="0"/>
        <w:jc w:val="both"/>
      </w:pPr>
      <w:r>
        <w:rPr>
          <w:rFonts w:ascii="Times New Roman"/>
          <w:b w:val="false"/>
          <w:i w:val="false"/>
          <w:color w:val="000000"/>
          <w:sz w:val="28"/>
        </w:rPr>
        <w:t>
      1) ұсыным;</w:t>
      </w:r>
    </w:p>
    <w:bookmarkEnd w:id="307"/>
    <w:bookmarkStart w:name="z465" w:id="308"/>
    <w:p>
      <w:pPr>
        <w:spacing w:after="0"/>
        <w:ind w:left="0"/>
        <w:jc w:val="both"/>
      </w:pPr>
      <w:r>
        <w:rPr>
          <w:rFonts w:ascii="Times New Roman"/>
          <w:b w:val="false"/>
          <w:i w:val="false"/>
          <w:color w:val="000000"/>
          <w:sz w:val="28"/>
        </w:rPr>
        <w:t>
      2) тікелей командирінің (бастығының) команда бойынша баянаты;</w:t>
      </w:r>
    </w:p>
    <w:bookmarkEnd w:id="308"/>
    <w:bookmarkStart w:name="z466" w:id="309"/>
    <w:p>
      <w:pPr>
        <w:spacing w:after="0"/>
        <w:ind w:left="0"/>
        <w:jc w:val="both"/>
      </w:pPr>
      <w:r>
        <w:rPr>
          <w:rFonts w:ascii="Times New Roman"/>
          <w:b w:val="false"/>
          <w:i w:val="false"/>
          <w:color w:val="000000"/>
          <w:sz w:val="28"/>
        </w:rPr>
        <w:t>
      3) қызметтік карточкадан үзінді;</w:t>
      </w:r>
    </w:p>
    <w:bookmarkEnd w:id="309"/>
    <w:bookmarkStart w:name="z467" w:id="310"/>
    <w:p>
      <w:pPr>
        <w:spacing w:after="0"/>
        <w:ind w:left="0"/>
        <w:jc w:val="both"/>
      </w:pPr>
      <w:r>
        <w:rPr>
          <w:rFonts w:ascii="Times New Roman"/>
          <w:b w:val="false"/>
          <w:i w:val="false"/>
          <w:color w:val="000000"/>
          <w:sz w:val="28"/>
        </w:rPr>
        <w:t>
      4) қызметтік мінездеме.</w:t>
      </w:r>
    </w:p>
    <w:bookmarkEnd w:id="310"/>
    <w:bookmarkStart w:name="z468" w:id="311"/>
    <w:p>
      <w:pPr>
        <w:spacing w:after="0"/>
        <w:ind w:left="0"/>
        <w:jc w:val="both"/>
      </w:pPr>
      <w:r>
        <w:rPr>
          <w:rFonts w:ascii="Times New Roman"/>
          <w:b w:val="false"/>
          <w:i w:val="false"/>
          <w:color w:val="000000"/>
          <w:sz w:val="28"/>
        </w:rPr>
        <w:t>
      3. "Полковник" кезекті әскери атағын беруге:</w:t>
      </w:r>
    </w:p>
    <w:bookmarkEnd w:id="311"/>
    <w:bookmarkStart w:name="z469" w:id="312"/>
    <w:p>
      <w:pPr>
        <w:spacing w:after="0"/>
        <w:ind w:left="0"/>
        <w:jc w:val="both"/>
      </w:pPr>
      <w:r>
        <w:rPr>
          <w:rFonts w:ascii="Times New Roman"/>
          <w:b w:val="false"/>
          <w:i w:val="false"/>
          <w:color w:val="000000"/>
          <w:sz w:val="28"/>
        </w:rPr>
        <w:t>
      1) ӨңҚ қолбасшысының (құрама командирінің, ұсынымға негіздемеде) қолы қойылған ұсыным;</w:t>
      </w:r>
    </w:p>
    <w:bookmarkEnd w:id="312"/>
    <w:bookmarkStart w:name="z470" w:id="313"/>
    <w:p>
      <w:pPr>
        <w:spacing w:after="0"/>
        <w:ind w:left="0"/>
        <w:jc w:val="both"/>
      </w:pPr>
      <w:r>
        <w:rPr>
          <w:rFonts w:ascii="Times New Roman"/>
          <w:b w:val="false"/>
          <w:i w:val="false"/>
          <w:color w:val="000000"/>
          <w:sz w:val="28"/>
        </w:rPr>
        <w:t>
      2) қызметтік-жауынгерлік қызметтегі және лауазымдық міндеттерін орындаудағы көрсеткіштері көрсетілген мінездеме;</w:t>
      </w:r>
    </w:p>
    <w:bookmarkEnd w:id="313"/>
    <w:bookmarkStart w:name="z471" w:id="314"/>
    <w:p>
      <w:pPr>
        <w:spacing w:after="0"/>
        <w:ind w:left="0"/>
        <w:jc w:val="both"/>
      </w:pPr>
      <w:r>
        <w:rPr>
          <w:rFonts w:ascii="Times New Roman"/>
          <w:b w:val="false"/>
          <w:i w:val="false"/>
          <w:color w:val="000000"/>
          <w:sz w:val="28"/>
        </w:rPr>
        <w:t>
      3) аттестаттау комиссиясының шешімі (хаттамадан үзінді);</w:t>
      </w:r>
    </w:p>
    <w:bookmarkEnd w:id="314"/>
    <w:bookmarkStart w:name="z472" w:id="315"/>
    <w:p>
      <w:pPr>
        <w:spacing w:after="0"/>
        <w:ind w:left="0"/>
        <w:jc w:val="both"/>
      </w:pPr>
      <w:r>
        <w:rPr>
          <w:rFonts w:ascii="Times New Roman"/>
          <w:b w:val="false"/>
          <w:i w:val="false"/>
          <w:color w:val="000000"/>
          <w:sz w:val="28"/>
        </w:rPr>
        <w:t>
      4) қызметтік карточкадан үзінді.</w:t>
      </w:r>
    </w:p>
    <w:bookmarkEnd w:id="315"/>
    <w:bookmarkStart w:name="z473" w:id="316"/>
    <w:p>
      <w:pPr>
        <w:spacing w:after="0"/>
        <w:ind w:left="0"/>
        <w:jc w:val="both"/>
      </w:pPr>
      <w:r>
        <w:rPr>
          <w:rFonts w:ascii="Times New Roman"/>
          <w:b w:val="false"/>
          <w:i w:val="false"/>
          <w:color w:val="000000"/>
          <w:sz w:val="28"/>
        </w:rPr>
        <w:t>
      4. Әскери атағынан айыруға немесе бір сатыға төмендетуге ұсынған кезде:</w:t>
      </w:r>
    </w:p>
    <w:bookmarkEnd w:id="316"/>
    <w:bookmarkStart w:name="z474" w:id="317"/>
    <w:p>
      <w:pPr>
        <w:spacing w:after="0"/>
        <w:ind w:left="0"/>
        <w:jc w:val="both"/>
      </w:pPr>
      <w:r>
        <w:rPr>
          <w:rFonts w:ascii="Times New Roman"/>
          <w:b w:val="false"/>
          <w:i w:val="false"/>
          <w:color w:val="000000"/>
          <w:sz w:val="28"/>
        </w:rPr>
        <w:t>
      1) ұсыным;</w:t>
      </w:r>
    </w:p>
    <w:bookmarkEnd w:id="317"/>
    <w:bookmarkStart w:name="z475" w:id="318"/>
    <w:p>
      <w:pPr>
        <w:spacing w:after="0"/>
        <w:ind w:left="0"/>
        <w:jc w:val="both"/>
      </w:pPr>
      <w:r>
        <w:rPr>
          <w:rFonts w:ascii="Times New Roman"/>
          <w:b w:val="false"/>
          <w:i w:val="false"/>
          <w:color w:val="000000"/>
          <w:sz w:val="28"/>
        </w:rPr>
        <w:t>
      2) қызметтік мінездеме;</w:t>
      </w:r>
    </w:p>
    <w:bookmarkEnd w:id="318"/>
    <w:bookmarkStart w:name="z476" w:id="319"/>
    <w:p>
      <w:pPr>
        <w:spacing w:after="0"/>
        <w:ind w:left="0"/>
        <w:jc w:val="both"/>
      </w:pPr>
      <w:r>
        <w:rPr>
          <w:rFonts w:ascii="Times New Roman"/>
          <w:b w:val="false"/>
          <w:i w:val="false"/>
          <w:color w:val="000000"/>
          <w:sz w:val="28"/>
        </w:rPr>
        <w:t>
      3) соттың заңды күшіне енген айыптау үкімі;</w:t>
      </w:r>
    </w:p>
    <w:bookmarkEnd w:id="319"/>
    <w:bookmarkStart w:name="z477" w:id="320"/>
    <w:p>
      <w:pPr>
        <w:spacing w:after="0"/>
        <w:ind w:left="0"/>
        <w:jc w:val="both"/>
      </w:pPr>
      <w:r>
        <w:rPr>
          <w:rFonts w:ascii="Times New Roman"/>
          <w:b w:val="false"/>
          <w:i w:val="false"/>
          <w:color w:val="000000"/>
          <w:sz w:val="28"/>
        </w:rPr>
        <w:t>
      4) аттестаттау комиссиясының шешімі (хаттамадан үзінді);</w:t>
      </w:r>
    </w:p>
    <w:bookmarkEnd w:id="320"/>
    <w:bookmarkStart w:name="z478" w:id="321"/>
    <w:p>
      <w:pPr>
        <w:spacing w:after="0"/>
        <w:ind w:left="0"/>
        <w:jc w:val="both"/>
      </w:pPr>
      <w:r>
        <w:rPr>
          <w:rFonts w:ascii="Times New Roman"/>
          <w:b w:val="false"/>
          <w:i w:val="false"/>
          <w:color w:val="000000"/>
          <w:sz w:val="28"/>
        </w:rPr>
        <w:t>
      5) қызметтік карточкадан үзінді.</w:t>
      </w:r>
    </w:p>
    <w:bookmarkEnd w:id="321"/>
    <w:bookmarkStart w:name="z479" w:id="322"/>
    <w:p>
      <w:pPr>
        <w:spacing w:after="0"/>
        <w:ind w:left="0"/>
        <w:jc w:val="both"/>
      </w:pPr>
      <w:r>
        <w:rPr>
          <w:rFonts w:ascii="Times New Roman"/>
          <w:b w:val="false"/>
          <w:i w:val="false"/>
          <w:color w:val="000000"/>
          <w:sz w:val="28"/>
        </w:rPr>
        <w:t>
      5. Әскери қызметшілерді жоғары тұрған лауазымға тағайындау кезінде:</w:t>
      </w:r>
    </w:p>
    <w:bookmarkEnd w:id="322"/>
    <w:bookmarkStart w:name="z480" w:id="323"/>
    <w:p>
      <w:pPr>
        <w:spacing w:after="0"/>
        <w:ind w:left="0"/>
        <w:jc w:val="both"/>
      </w:pPr>
      <w:r>
        <w:rPr>
          <w:rFonts w:ascii="Times New Roman"/>
          <w:b w:val="false"/>
          <w:i w:val="false"/>
          <w:color w:val="000000"/>
          <w:sz w:val="28"/>
        </w:rPr>
        <w:t>
      1) ұсыным (қосымша резервке тіркеген күні, қандай лауазымға тіркелгені көрсетіледі);</w:t>
      </w:r>
    </w:p>
    <w:bookmarkEnd w:id="323"/>
    <w:bookmarkStart w:name="z481" w:id="324"/>
    <w:p>
      <w:pPr>
        <w:spacing w:after="0"/>
        <w:ind w:left="0"/>
        <w:jc w:val="both"/>
      </w:pPr>
      <w:r>
        <w:rPr>
          <w:rFonts w:ascii="Times New Roman"/>
          <w:b w:val="false"/>
          <w:i w:val="false"/>
          <w:color w:val="000000"/>
          <w:sz w:val="28"/>
        </w:rPr>
        <w:t>
      2) тікелей командирінің (бастығының) команда бойынша баянаты;</w:t>
      </w:r>
    </w:p>
    <w:bookmarkEnd w:id="324"/>
    <w:bookmarkStart w:name="z482" w:id="325"/>
    <w:p>
      <w:pPr>
        <w:spacing w:after="0"/>
        <w:ind w:left="0"/>
        <w:jc w:val="both"/>
      </w:pPr>
      <w:r>
        <w:rPr>
          <w:rFonts w:ascii="Times New Roman"/>
          <w:b w:val="false"/>
          <w:i w:val="false"/>
          <w:color w:val="000000"/>
          <w:sz w:val="28"/>
        </w:rPr>
        <w:t>
      3) қызметтік мінездеме;</w:t>
      </w:r>
    </w:p>
    <w:bookmarkEnd w:id="325"/>
    <w:bookmarkStart w:name="z483" w:id="326"/>
    <w:p>
      <w:pPr>
        <w:spacing w:after="0"/>
        <w:ind w:left="0"/>
        <w:jc w:val="both"/>
      </w:pPr>
      <w:r>
        <w:rPr>
          <w:rFonts w:ascii="Times New Roman"/>
          <w:b w:val="false"/>
          <w:i w:val="false"/>
          <w:color w:val="000000"/>
          <w:sz w:val="28"/>
        </w:rPr>
        <w:t>
      4) аттестаттау комиссиясының шешімі (хаттамадан үзінді);</w:t>
      </w:r>
    </w:p>
    <w:bookmarkEnd w:id="326"/>
    <w:bookmarkStart w:name="z484" w:id="327"/>
    <w:p>
      <w:pPr>
        <w:spacing w:after="0"/>
        <w:ind w:left="0"/>
        <w:jc w:val="both"/>
      </w:pPr>
      <w:r>
        <w:rPr>
          <w:rFonts w:ascii="Times New Roman"/>
          <w:b w:val="false"/>
          <w:i w:val="false"/>
          <w:color w:val="000000"/>
          <w:sz w:val="28"/>
        </w:rPr>
        <w:t>
      5) қызметтік карточкадан үзінді.</w:t>
      </w:r>
    </w:p>
    <w:bookmarkEnd w:id="327"/>
    <w:bookmarkStart w:name="z485" w:id="328"/>
    <w:p>
      <w:pPr>
        <w:spacing w:after="0"/>
        <w:ind w:left="0"/>
        <w:jc w:val="both"/>
      </w:pPr>
      <w:r>
        <w:rPr>
          <w:rFonts w:ascii="Times New Roman"/>
          <w:b w:val="false"/>
          <w:i w:val="false"/>
          <w:color w:val="000000"/>
          <w:sz w:val="28"/>
        </w:rPr>
        <w:t>
      6. Әскери қызметшілерді тең лауазымға тағайындау кезінде:</w:t>
      </w:r>
    </w:p>
    <w:bookmarkEnd w:id="328"/>
    <w:bookmarkStart w:name="z486" w:id="329"/>
    <w:p>
      <w:pPr>
        <w:spacing w:after="0"/>
        <w:ind w:left="0"/>
        <w:jc w:val="both"/>
      </w:pPr>
      <w:r>
        <w:rPr>
          <w:rFonts w:ascii="Times New Roman"/>
          <w:b w:val="false"/>
          <w:i w:val="false"/>
          <w:color w:val="000000"/>
          <w:sz w:val="28"/>
        </w:rPr>
        <w:t>
      1) ұйымдық-штаттық іс-шараларға байланысты:</w:t>
      </w:r>
    </w:p>
    <w:bookmarkEnd w:id="329"/>
    <w:bookmarkStart w:name="z487" w:id="330"/>
    <w:p>
      <w:pPr>
        <w:spacing w:after="0"/>
        <w:ind w:left="0"/>
        <w:jc w:val="both"/>
      </w:pPr>
      <w:r>
        <w:rPr>
          <w:rFonts w:ascii="Times New Roman"/>
          <w:b w:val="false"/>
          <w:i w:val="false"/>
          <w:color w:val="000000"/>
          <w:sz w:val="28"/>
        </w:rPr>
        <w:t>
      ұсыным (штатты өзгерту туралы бұйрықтың № көрсетіледі);</w:t>
      </w:r>
    </w:p>
    <w:bookmarkEnd w:id="330"/>
    <w:bookmarkStart w:name="z488" w:id="331"/>
    <w:p>
      <w:pPr>
        <w:spacing w:after="0"/>
        <w:ind w:left="0"/>
        <w:jc w:val="both"/>
      </w:pPr>
      <w:r>
        <w:rPr>
          <w:rFonts w:ascii="Times New Roman"/>
          <w:b w:val="false"/>
          <w:i w:val="false"/>
          <w:color w:val="000000"/>
          <w:sz w:val="28"/>
        </w:rPr>
        <w:t>
      әскери қызметшінің ұсынылған лауазымға келісімін берген баянаты;</w:t>
      </w:r>
    </w:p>
    <w:bookmarkEnd w:id="331"/>
    <w:bookmarkStart w:name="z489" w:id="332"/>
    <w:p>
      <w:pPr>
        <w:spacing w:after="0"/>
        <w:ind w:left="0"/>
        <w:jc w:val="both"/>
      </w:pPr>
      <w:r>
        <w:rPr>
          <w:rFonts w:ascii="Times New Roman"/>
          <w:b w:val="false"/>
          <w:i w:val="false"/>
          <w:color w:val="000000"/>
          <w:sz w:val="28"/>
        </w:rPr>
        <w:t>
      аттестаттау комиссиясының шешімі (хаттамадан үзінді);</w:t>
      </w:r>
    </w:p>
    <w:bookmarkEnd w:id="332"/>
    <w:bookmarkStart w:name="z490" w:id="333"/>
    <w:p>
      <w:pPr>
        <w:spacing w:after="0"/>
        <w:ind w:left="0"/>
        <w:jc w:val="both"/>
      </w:pPr>
      <w:r>
        <w:rPr>
          <w:rFonts w:ascii="Times New Roman"/>
          <w:b w:val="false"/>
          <w:i w:val="false"/>
          <w:color w:val="000000"/>
          <w:sz w:val="28"/>
        </w:rPr>
        <w:t>
      қызметтік карточкадан үзінді;</w:t>
      </w:r>
    </w:p>
    <w:bookmarkEnd w:id="333"/>
    <w:bookmarkStart w:name="z491" w:id="334"/>
    <w:p>
      <w:pPr>
        <w:spacing w:after="0"/>
        <w:ind w:left="0"/>
        <w:jc w:val="both"/>
      </w:pPr>
      <w:r>
        <w:rPr>
          <w:rFonts w:ascii="Times New Roman"/>
          <w:b w:val="false"/>
          <w:i w:val="false"/>
          <w:color w:val="000000"/>
          <w:sz w:val="28"/>
        </w:rPr>
        <w:t>
      2) әскери қызметшіні әскери қызметте мақсатқа сәйкес пайдалану үшін:</w:t>
      </w:r>
    </w:p>
    <w:bookmarkEnd w:id="334"/>
    <w:bookmarkStart w:name="z492" w:id="335"/>
    <w:p>
      <w:pPr>
        <w:spacing w:after="0"/>
        <w:ind w:left="0"/>
        <w:jc w:val="both"/>
      </w:pPr>
      <w:r>
        <w:rPr>
          <w:rFonts w:ascii="Times New Roman"/>
          <w:b w:val="false"/>
          <w:i w:val="false"/>
          <w:color w:val="000000"/>
          <w:sz w:val="28"/>
        </w:rPr>
        <w:t>
      ұсыным;</w:t>
      </w:r>
    </w:p>
    <w:bookmarkEnd w:id="335"/>
    <w:bookmarkStart w:name="z493" w:id="336"/>
    <w:p>
      <w:pPr>
        <w:spacing w:after="0"/>
        <w:ind w:left="0"/>
        <w:jc w:val="both"/>
      </w:pPr>
      <w:r>
        <w:rPr>
          <w:rFonts w:ascii="Times New Roman"/>
          <w:b w:val="false"/>
          <w:i w:val="false"/>
          <w:color w:val="000000"/>
          <w:sz w:val="28"/>
        </w:rPr>
        <w:t>
      қызметтік мінездеме;</w:t>
      </w:r>
    </w:p>
    <w:bookmarkEnd w:id="336"/>
    <w:bookmarkStart w:name="z494" w:id="337"/>
    <w:p>
      <w:pPr>
        <w:spacing w:after="0"/>
        <w:ind w:left="0"/>
        <w:jc w:val="both"/>
      </w:pPr>
      <w:r>
        <w:rPr>
          <w:rFonts w:ascii="Times New Roman"/>
          <w:b w:val="false"/>
          <w:i w:val="false"/>
          <w:color w:val="000000"/>
          <w:sz w:val="28"/>
        </w:rPr>
        <w:t>
      тікелей командирінің (бастығының) баянаты;</w:t>
      </w:r>
    </w:p>
    <w:bookmarkEnd w:id="337"/>
    <w:bookmarkStart w:name="z495" w:id="338"/>
    <w:p>
      <w:pPr>
        <w:spacing w:after="0"/>
        <w:ind w:left="0"/>
        <w:jc w:val="both"/>
      </w:pPr>
      <w:r>
        <w:rPr>
          <w:rFonts w:ascii="Times New Roman"/>
          <w:b w:val="false"/>
          <w:i w:val="false"/>
          <w:color w:val="000000"/>
          <w:sz w:val="28"/>
        </w:rPr>
        <w:t>
      аттестаттау комиссиясының шешімі (хаттамадан үзінді);</w:t>
      </w:r>
    </w:p>
    <w:bookmarkEnd w:id="338"/>
    <w:bookmarkStart w:name="z496" w:id="339"/>
    <w:p>
      <w:pPr>
        <w:spacing w:after="0"/>
        <w:ind w:left="0"/>
        <w:jc w:val="both"/>
      </w:pPr>
      <w:r>
        <w:rPr>
          <w:rFonts w:ascii="Times New Roman"/>
          <w:b w:val="false"/>
          <w:i w:val="false"/>
          <w:color w:val="000000"/>
          <w:sz w:val="28"/>
        </w:rPr>
        <w:t>
      қызметтік карточкадан үзінді;</w:t>
      </w:r>
    </w:p>
    <w:bookmarkEnd w:id="339"/>
    <w:bookmarkStart w:name="z497" w:id="340"/>
    <w:p>
      <w:pPr>
        <w:spacing w:after="0"/>
        <w:ind w:left="0"/>
        <w:jc w:val="both"/>
      </w:pPr>
      <w:r>
        <w:rPr>
          <w:rFonts w:ascii="Times New Roman"/>
          <w:b w:val="false"/>
          <w:i w:val="false"/>
          <w:color w:val="000000"/>
          <w:sz w:val="28"/>
        </w:rPr>
        <w:t>
      3) әскери қызметшінің баянаты бойынша отбасы жағдайы бойынша:</w:t>
      </w:r>
    </w:p>
    <w:bookmarkEnd w:id="340"/>
    <w:bookmarkStart w:name="z498" w:id="341"/>
    <w:p>
      <w:pPr>
        <w:spacing w:after="0"/>
        <w:ind w:left="0"/>
        <w:jc w:val="both"/>
      </w:pPr>
      <w:r>
        <w:rPr>
          <w:rFonts w:ascii="Times New Roman"/>
          <w:b w:val="false"/>
          <w:i w:val="false"/>
          <w:color w:val="000000"/>
          <w:sz w:val="28"/>
        </w:rPr>
        <w:t>
      ұсыным;</w:t>
      </w:r>
    </w:p>
    <w:bookmarkEnd w:id="341"/>
    <w:bookmarkStart w:name="z499" w:id="342"/>
    <w:p>
      <w:pPr>
        <w:spacing w:after="0"/>
        <w:ind w:left="0"/>
        <w:jc w:val="both"/>
      </w:pPr>
      <w:r>
        <w:rPr>
          <w:rFonts w:ascii="Times New Roman"/>
          <w:b w:val="false"/>
          <w:i w:val="false"/>
          <w:color w:val="000000"/>
          <w:sz w:val="28"/>
        </w:rPr>
        <w:t>
      әскери қызметшінің команда бойынша баянаты;</w:t>
      </w:r>
    </w:p>
    <w:bookmarkEnd w:id="342"/>
    <w:bookmarkStart w:name="z500" w:id="343"/>
    <w:p>
      <w:pPr>
        <w:spacing w:after="0"/>
        <w:ind w:left="0"/>
        <w:jc w:val="both"/>
      </w:pPr>
      <w:r>
        <w:rPr>
          <w:rFonts w:ascii="Times New Roman"/>
          <w:b w:val="false"/>
          <w:i w:val="false"/>
          <w:color w:val="000000"/>
          <w:sz w:val="28"/>
        </w:rPr>
        <w:t>
      отбасы-мүліктік жағдайын тексеру актісі, медициналық мекеменің қорытындысы немесе халықты әлеуметтік қорғау органының қорытындысы;</w:t>
      </w:r>
    </w:p>
    <w:bookmarkEnd w:id="343"/>
    <w:bookmarkStart w:name="z501" w:id="344"/>
    <w:p>
      <w:pPr>
        <w:spacing w:after="0"/>
        <w:ind w:left="0"/>
        <w:jc w:val="both"/>
      </w:pPr>
      <w:r>
        <w:rPr>
          <w:rFonts w:ascii="Times New Roman"/>
          <w:b w:val="false"/>
          <w:i w:val="false"/>
          <w:color w:val="000000"/>
          <w:sz w:val="28"/>
        </w:rPr>
        <w:t>
      мінездеме;</w:t>
      </w:r>
    </w:p>
    <w:bookmarkEnd w:id="344"/>
    <w:bookmarkStart w:name="z502" w:id="345"/>
    <w:p>
      <w:pPr>
        <w:spacing w:after="0"/>
        <w:ind w:left="0"/>
        <w:jc w:val="both"/>
      </w:pPr>
      <w:r>
        <w:rPr>
          <w:rFonts w:ascii="Times New Roman"/>
          <w:b w:val="false"/>
          <w:i w:val="false"/>
          <w:color w:val="000000"/>
          <w:sz w:val="28"/>
        </w:rPr>
        <w:t>
      аттестаттау комиссиясының шешімі (хаттамадан үзінді);</w:t>
      </w:r>
    </w:p>
    <w:bookmarkEnd w:id="345"/>
    <w:bookmarkStart w:name="z503" w:id="346"/>
    <w:p>
      <w:pPr>
        <w:spacing w:after="0"/>
        <w:ind w:left="0"/>
        <w:jc w:val="both"/>
      </w:pPr>
      <w:r>
        <w:rPr>
          <w:rFonts w:ascii="Times New Roman"/>
          <w:b w:val="false"/>
          <w:i w:val="false"/>
          <w:color w:val="000000"/>
          <w:sz w:val="28"/>
        </w:rPr>
        <w:t>
      қызметтік карточкадан үзінді;</w:t>
      </w:r>
    </w:p>
    <w:bookmarkEnd w:id="346"/>
    <w:bookmarkStart w:name="z504" w:id="347"/>
    <w:p>
      <w:pPr>
        <w:spacing w:after="0"/>
        <w:ind w:left="0"/>
        <w:jc w:val="both"/>
      </w:pPr>
      <w:r>
        <w:rPr>
          <w:rFonts w:ascii="Times New Roman"/>
          <w:b w:val="false"/>
          <w:i w:val="false"/>
          <w:color w:val="000000"/>
          <w:sz w:val="28"/>
        </w:rPr>
        <w:t>
      4) ӘДК-ның қорытындысына сәйкес денсаулық жағдайы бойынша:</w:t>
      </w:r>
    </w:p>
    <w:bookmarkEnd w:id="347"/>
    <w:bookmarkStart w:name="z505" w:id="348"/>
    <w:p>
      <w:pPr>
        <w:spacing w:after="0"/>
        <w:ind w:left="0"/>
        <w:jc w:val="both"/>
      </w:pPr>
      <w:r>
        <w:rPr>
          <w:rFonts w:ascii="Times New Roman"/>
          <w:b w:val="false"/>
          <w:i w:val="false"/>
          <w:color w:val="000000"/>
          <w:sz w:val="28"/>
        </w:rPr>
        <w:t>
      ұсыным;</w:t>
      </w:r>
    </w:p>
    <w:bookmarkEnd w:id="348"/>
    <w:bookmarkStart w:name="z506" w:id="349"/>
    <w:p>
      <w:pPr>
        <w:spacing w:after="0"/>
        <w:ind w:left="0"/>
        <w:jc w:val="both"/>
      </w:pPr>
      <w:r>
        <w:rPr>
          <w:rFonts w:ascii="Times New Roman"/>
          <w:b w:val="false"/>
          <w:i w:val="false"/>
          <w:color w:val="000000"/>
          <w:sz w:val="28"/>
        </w:rPr>
        <w:t>
      әскери қызметшінің команда бойынша баянаты;</w:t>
      </w:r>
    </w:p>
    <w:bookmarkEnd w:id="349"/>
    <w:bookmarkStart w:name="z507" w:id="350"/>
    <w:p>
      <w:pPr>
        <w:spacing w:after="0"/>
        <w:ind w:left="0"/>
        <w:jc w:val="both"/>
      </w:pPr>
      <w:r>
        <w:rPr>
          <w:rFonts w:ascii="Times New Roman"/>
          <w:b w:val="false"/>
          <w:i w:val="false"/>
          <w:color w:val="000000"/>
          <w:sz w:val="28"/>
        </w:rPr>
        <w:t>
      әскери-дәрігерлік комиссияның қорытындысы;</w:t>
      </w:r>
    </w:p>
    <w:bookmarkEnd w:id="350"/>
    <w:bookmarkStart w:name="z508" w:id="351"/>
    <w:p>
      <w:pPr>
        <w:spacing w:after="0"/>
        <w:ind w:left="0"/>
        <w:jc w:val="both"/>
      </w:pPr>
      <w:r>
        <w:rPr>
          <w:rFonts w:ascii="Times New Roman"/>
          <w:b w:val="false"/>
          <w:i w:val="false"/>
          <w:color w:val="000000"/>
          <w:sz w:val="28"/>
        </w:rPr>
        <w:t>
      мінездеме;</w:t>
      </w:r>
    </w:p>
    <w:bookmarkEnd w:id="351"/>
    <w:bookmarkStart w:name="z509" w:id="352"/>
    <w:p>
      <w:pPr>
        <w:spacing w:after="0"/>
        <w:ind w:left="0"/>
        <w:jc w:val="both"/>
      </w:pPr>
      <w:r>
        <w:rPr>
          <w:rFonts w:ascii="Times New Roman"/>
          <w:b w:val="false"/>
          <w:i w:val="false"/>
          <w:color w:val="000000"/>
          <w:sz w:val="28"/>
        </w:rPr>
        <w:t>
      аттестаттау комиссиясының шешімі (хаттамадан үзінді);</w:t>
      </w:r>
    </w:p>
    <w:bookmarkEnd w:id="352"/>
    <w:bookmarkStart w:name="z510" w:id="353"/>
    <w:p>
      <w:pPr>
        <w:spacing w:after="0"/>
        <w:ind w:left="0"/>
        <w:jc w:val="both"/>
      </w:pPr>
      <w:r>
        <w:rPr>
          <w:rFonts w:ascii="Times New Roman"/>
          <w:b w:val="false"/>
          <w:i w:val="false"/>
          <w:color w:val="000000"/>
          <w:sz w:val="28"/>
        </w:rPr>
        <w:t>
      қызметтік карточкадан үзінді.</w:t>
      </w:r>
    </w:p>
    <w:bookmarkEnd w:id="353"/>
    <w:bookmarkStart w:name="z511" w:id="354"/>
    <w:p>
      <w:pPr>
        <w:spacing w:after="0"/>
        <w:ind w:left="0"/>
        <w:jc w:val="both"/>
      </w:pPr>
      <w:r>
        <w:rPr>
          <w:rFonts w:ascii="Times New Roman"/>
          <w:b w:val="false"/>
          <w:i w:val="false"/>
          <w:color w:val="000000"/>
          <w:sz w:val="28"/>
        </w:rPr>
        <w:t>
      7. Әскери қызметшілерді олардың келісімімен төмен лауазымға тағайындау кезінде:</w:t>
      </w:r>
    </w:p>
    <w:bookmarkEnd w:id="354"/>
    <w:bookmarkStart w:name="z512" w:id="355"/>
    <w:p>
      <w:pPr>
        <w:spacing w:after="0"/>
        <w:ind w:left="0"/>
        <w:jc w:val="both"/>
      </w:pPr>
      <w:r>
        <w:rPr>
          <w:rFonts w:ascii="Times New Roman"/>
          <w:b w:val="false"/>
          <w:i w:val="false"/>
          <w:color w:val="000000"/>
          <w:sz w:val="28"/>
        </w:rPr>
        <w:t>
      1) ұйымдық-штаттық іс-шараларға байланысты:</w:t>
      </w:r>
    </w:p>
    <w:bookmarkEnd w:id="355"/>
    <w:bookmarkStart w:name="z513" w:id="356"/>
    <w:p>
      <w:pPr>
        <w:spacing w:after="0"/>
        <w:ind w:left="0"/>
        <w:jc w:val="both"/>
      </w:pPr>
      <w:r>
        <w:rPr>
          <w:rFonts w:ascii="Times New Roman"/>
          <w:b w:val="false"/>
          <w:i w:val="false"/>
          <w:color w:val="000000"/>
          <w:sz w:val="28"/>
        </w:rPr>
        <w:t>
      ұсыным;</w:t>
      </w:r>
    </w:p>
    <w:bookmarkEnd w:id="356"/>
    <w:bookmarkStart w:name="z514" w:id="357"/>
    <w:p>
      <w:pPr>
        <w:spacing w:after="0"/>
        <w:ind w:left="0"/>
        <w:jc w:val="both"/>
      </w:pPr>
      <w:r>
        <w:rPr>
          <w:rFonts w:ascii="Times New Roman"/>
          <w:b w:val="false"/>
          <w:i w:val="false"/>
          <w:color w:val="000000"/>
          <w:sz w:val="28"/>
        </w:rPr>
        <w:t>
      әскери қызметшінің ұсынылған лауазымға келісімін берген баянаты;</w:t>
      </w:r>
    </w:p>
    <w:bookmarkEnd w:id="357"/>
    <w:bookmarkStart w:name="z515" w:id="358"/>
    <w:p>
      <w:pPr>
        <w:spacing w:after="0"/>
        <w:ind w:left="0"/>
        <w:jc w:val="both"/>
      </w:pPr>
      <w:r>
        <w:rPr>
          <w:rFonts w:ascii="Times New Roman"/>
          <w:b w:val="false"/>
          <w:i w:val="false"/>
          <w:color w:val="000000"/>
          <w:sz w:val="28"/>
        </w:rPr>
        <w:t>
      мінездеме;</w:t>
      </w:r>
    </w:p>
    <w:bookmarkEnd w:id="358"/>
    <w:bookmarkStart w:name="z516" w:id="359"/>
    <w:p>
      <w:pPr>
        <w:spacing w:after="0"/>
        <w:ind w:left="0"/>
        <w:jc w:val="both"/>
      </w:pPr>
      <w:r>
        <w:rPr>
          <w:rFonts w:ascii="Times New Roman"/>
          <w:b w:val="false"/>
          <w:i w:val="false"/>
          <w:color w:val="000000"/>
          <w:sz w:val="28"/>
        </w:rPr>
        <w:t>
      аттестаттау комиссиясының шешімі (хаттамадан үзінді);</w:t>
      </w:r>
    </w:p>
    <w:bookmarkEnd w:id="359"/>
    <w:bookmarkStart w:name="z517" w:id="360"/>
    <w:p>
      <w:pPr>
        <w:spacing w:after="0"/>
        <w:ind w:left="0"/>
        <w:jc w:val="both"/>
      </w:pPr>
      <w:r>
        <w:rPr>
          <w:rFonts w:ascii="Times New Roman"/>
          <w:b w:val="false"/>
          <w:i w:val="false"/>
          <w:color w:val="000000"/>
          <w:sz w:val="28"/>
        </w:rPr>
        <w:t>
      қызметтік карточкадан үзінді;</w:t>
      </w:r>
    </w:p>
    <w:bookmarkEnd w:id="360"/>
    <w:bookmarkStart w:name="z518" w:id="361"/>
    <w:p>
      <w:pPr>
        <w:spacing w:after="0"/>
        <w:ind w:left="0"/>
        <w:jc w:val="both"/>
      </w:pPr>
      <w:r>
        <w:rPr>
          <w:rFonts w:ascii="Times New Roman"/>
          <w:b w:val="false"/>
          <w:i w:val="false"/>
          <w:color w:val="000000"/>
          <w:sz w:val="28"/>
        </w:rPr>
        <w:t>
      2) отбасылық жағдайларға байланысты:</w:t>
      </w:r>
    </w:p>
    <w:bookmarkEnd w:id="361"/>
    <w:bookmarkStart w:name="z519" w:id="362"/>
    <w:p>
      <w:pPr>
        <w:spacing w:after="0"/>
        <w:ind w:left="0"/>
        <w:jc w:val="both"/>
      </w:pPr>
      <w:r>
        <w:rPr>
          <w:rFonts w:ascii="Times New Roman"/>
          <w:b w:val="false"/>
          <w:i w:val="false"/>
          <w:color w:val="000000"/>
          <w:sz w:val="28"/>
        </w:rPr>
        <w:t>
      ұсыным;</w:t>
      </w:r>
    </w:p>
    <w:bookmarkEnd w:id="362"/>
    <w:bookmarkStart w:name="z520" w:id="363"/>
    <w:p>
      <w:pPr>
        <w:spacing w:after="0"/>
        <w:ind w:left="0"/>
        <w:jc w:val="both"/>
      </w:pPr>
      <w:r>
        <w:rPr>
          <w:rFonts w:ascii="Times New Roman"/>
          <w:b w:val="false"/>
          <w:i w:val="false"/>
          <w:color w:val="000000"/>
          <w:sz w:val="28"/>
        </w:rPr>
        <w:t>
      әскери қызметшінің команда бойынша баянаты;</w:t>
      </w:r>
    </w:p>
    <w:bookmarkEnd w:id="363"/>
    <w:bookmarkStart w:name="z521" w:id="364"/>
    <w:p>
      <w:pPr>
        <w:spacing w:after="0"/>
        <w:ind w:left="0"/>
        <w:jc w:val="both"/>
      </w:pPr>
      <w:r>
        <w:rPr>
          <w:rFonts w:ascii="Times New Roman"/>
          <w:b w:val="false"/>
          <w:i w:val="false"/>
          <w:color w:val="000000"/>
          <w:sz w:val="28"/>
        </w:rPr>
        <w:t>
      отбасы-мүліктік жағдайын тексеру актісі, медициналық мекеменің қорытындысы немесе халықты әлеуметтік қорғау органының қорытындысы;</w:t>
      </w:r>
    </w:p>
    <w:bookmarkEnd w:id="364"/>
    <w:bookmarkStart w:name="z522" w:id="365"/>
    <w:p>
      <w:pPr>
        <w:spacing w:after="0"/>
        <w:ind w:left="0"/>
        <w:jc w:val="both"/>
      </w:pPr>
      <w:r>
        <w:rPr>
          <w:rFonts w:ascii="Times New Roman"/>
          <w:b w:val="false"/>
          <w:i w:val="false"/>
          <w:color w:val="000000"/>
          <w:sz w:val="28"/>
        </w:rPr>
        <w:t>
      мінездеме;</w:t>
      </w:r>
    </w:p>
    <w:bookmarkEnd w:id="365"/>
    <w:bookmarkStart w:name="z523" w:id="366"/>
    <w:p>
      <w:pPr>
        <w:spacing w:after="0"/>
        <w:ind w:left="0"/>
        <w:jc w:val="both"/>
      </w:pPr>
      <w:r>
        <w:rPr>
          <w:rFonts w:ascii="Times New Roman"/>
          <w:b w:val="false"/>
          <w:i w:val="false"/>
          <w:color w:val="000000"/>
          <w:sz w:val="28"/>
        </w:rPr>
        <w:t>
      аттестаттау комиссиясының шешімі (хаттамадан үзінді);</w:t>
      </w:r>
    </w:p>
    <w:bookmarkEnd w:id="366"/>
    <w:bookmarkStart w:name="z524" w:id="367"/>
    <w:p>
      <w:pPr>
        <w:spacing w:after="0"/>
        <w:ind w:left="0"/>
        <w:jc w:val="both"/>
      </w:pPr>
      <w:r>
        <w:rPr>
          <w:rFonts w:ascii="Times New Roman"/>
          <w:b w:val="false"/>
          <w:i w:val="false"/>
          <w:color w:val="000000"/>
          <w:sz w:val="28"/>
        </w:rPr>
        <w:t>
      қызметтік карточкадан үзінді;</w:t>
      </w:r>
    </w:p>
    <w:bookmarkEnd w:id="367"/>
    <w:bookmarkStart w:name="z525" w:id="368"/>
    <w:p>
      <w:pPr>
        <w:spacing w:after="0"/>
        <w:ind w:left="0"/>
        <w:jc w:val="both"/>
      </w:pPr>
      <w:r>
        <w:rPr>
          <w:rFonts w:ascii="Times New Roman"/>
          <w:b w:val="false"/>
          <w:i w:val="false"/>
          <w:color w:val="000000"/>
          <w:sz w:val="28"/>
        </w:rPr>
        <w:t>
      3) ӘДК-ның қорытындысына сәйкес денсаулық жағдайы бойынша:</w:t>
      </w:r>
    </w:p>
    <w:bookmarkEnd w:id="368"/>
    <w:bookmarkStart w:name="z526" w:id="369"/>
    <w:p>
      <w:pPr>
        <w:spacing w:after="0"/>
        <w:ind w:left="0"/>
        <w:jc w:val="both"/>
      </w:pPr>
      <w:r>
        <w:rPr>
          <w:rFonts w:ascii="Times New Roman"/>
          <w:b w:val="false"/>
          <w:i w:val="false"/>
          <w:color w:val="000000"/>
          <w:sz w:val="28"/>
        </w:rPr>
        <w:t>
      ұсыным;</w:t>
      </w:r>
    </w:p>
    <w:bookmarkEnd w:id="369"/>
    <w:bookmarkStart w:name="z527" w:id="370"/>
    <w:p>
      <w:pPr>
        <w:spacing w:after="0"/>
        <w:ind w:left="0"/>
        <w:jc w:val="both"/>
      </w:pPr>
      <w:r>
        <w:rPr>
          <w:rFonts w:ascii="Times New Roman"/>
          <w:b w:val="false"/>
          <w:i w:val="false"/>
          <w:color w:val="000000"/>
          <w:sz w:val="28"/>
        </w:rPr>
        <w:t>
      мінездеме;</w:t>
      </w:r>
    </w:p>
    <w:bookmarkEnd w:id="370"/>
    <w:bookmarkStart w:name="z528" w:id="371"/>
    <w:p>
      <w:pPr>
        <w:spacing w:after="0"/>
        <w:ind w:left="0"/>
        <w:jc w:val="both"/>
      </w:pPr>
      <w:r>
        <w:rPr>
          <w:rFonts w:ascii="Times New Roman"/>
          <w:b w:val="false"/>
          <w:i w:val="false"/>
          <w:color w:val="000000"/>
          <w:sz w:val="28"/>
        </w:rPr>
        <w:t>
      әскери қызметшінің баянаты;</w:t>
      </w:r>
    </w:p>
    <w:bookmarkEnd w:id="371"/>
    <w:bookmarkStart w:name="z529" w:id="372"/>
    <w:p>
      <w:pPr>
        <w:spacing w:after="0"/>
        <w:ind w:left="0"/>
        <w:jc w:val="both"/>
      </w:pPr>
      <w:r>
        <w:rPr>
          <w:rFonts w:ascii="Times New Roman"/>
          <w:b w:val="false"/>
          <w:i w:val="false"/>
          <w:color w:val="000000"/>
          <w:sz w:val="28"/>
        </w:rPr>
        <w:t>
      әскери-дәрігерлік комиссияның қорытындысы;</w:t>
      </w:r>
    </w:p>
    <w:bookmarkEnd w:id="372"/>
    <w:bookmarkStart w:name="z530" w:id="373"/>
    <w:p>
      <w:pPr>
        <w:spacing w:after="0"/>
        <w:ind w:left="0"/>
        <w:jc w:val="both"/>
      </w:pPr>
      <w:r>
        <w:rPr>
          <w:rFonts w:ascii="Times New Roman"/>
          <w:b w:val="false"/>
          <w:i w:val="false"/>
          <w:color w:val="000000"/>
          <w:sz w:val="28"/>
        </w:rPr>
        <w:t>
      аттестаттау комиссиясының шешімі (хаттамадан үзінді);</w:t>
      </w:r>
    </w:p>
    <w:bookmarkEnd w:id="373"/>
    <w:bookmarkStart w:name="z531" w:id="374"/>
    <w:p>
      <w:pPr>
        <w:spacing w:after="0"/>
        <w:ind w:left="0"/>
        <w:jc w:val="both"/>
      </w:pPr>
      <w:r>
        <w:rPr>
          <w:rFonts w:ascii="Times New Roman"/>
          <w:b w:val="false"/>
          <w:i w:val="false"/>
          <w:color w:val="000000"/>
          <w:sz w:val="28"/>
        </w:rPr>
        <w:t>
      қызметтік карточкадан үзінді;</w:t>
      </w:r>
    </w:p>
    <w:bookmarkEnd w:id="374"/>
    <w:bookmarkStart w:name="z532" w:id="375"/>
    <w:p>
      <w:pPr>
        <w:spacing w:after="0"/>
        <w:ind w:left="0"/>
        <w:jc w:val="both"/>
      </w:pPr>
      <w:r>
        <w:rPr>
          <w:rFonts w:ascii="Times New Roman"/>
          <w:b w:val="false"/>
          <w:i w:val="false"/>
          <w:color w:val="000000"/>
          <w:sz w:val="28"/>
        </w:rPr>
        <w:t>
      4) командирдің (бастықтың) қарамағында болған кезеңде:</w:t>
      </w:r>
    </w:p>
    <w:bookmarkEnd w:id="375"/>
    <w:bookmarkStart w:name="z533" w:id="376"/>
    <w:p>
      <w:pPr>
        <w:spacing w:after="0"/>
        <w:ind w:left="0"/>
        <w:jc w:val="both"/>
      </w:pPr>
      <w:r>
        <w:rPr>
          <w:rFonts w:ascii="Times New Roman"/>
          <w:b w:val="false"/>
          <w:i w:val="false"/>
          <w:color w:val="000000"/>
          <w:sz w:val="28"/>
        </w:rPr>
        <w:t>
      әскери қызметшінің немесе аға бастықтың баянаты;</w:t>
      </w:r>
    </w:p>
    <w:bookmarkEnd w:id="376"/>
    <w:bookmarkStart w:name="z534" w:id="377"/>
    <w:p>
      <w:pPr>
        <w:spacing w:after="0"/>
        <w:ind w:left="0"/>
        <w:jc w:val="both"/>
      </w:pPr>
      <w:r>
        <w:rPr>
          <w:rFonts w:ascii="Times New Roman"/>
          <w:b w:val="false"/>
          <w:i w:val="false"/>
          <w:color w:val="000000"/>
          <w:sz w:val="28"/>
        </w:rPr>
        <w:t>
      ұсыным;</w:t>
      </w:r>
    </w:p>
    <w:bookmarkEnd w:id="377"/>
    <w:bookmarkStart w:name="z535" w:id="378"/>
    <w:p>
      <w:pPr>
        <w:spacing w:after="0"/>
        <w:ind w:left="0"/>
        <w:jc w:val="both"/>
      </w:pPr>
      <w:r>
        <w:rPr>
          <w:rFonts w:ascii="Times New Roman"/>
          <w:b w:val="false"/>
          <w:i w:val="false"/>
          <w:color w:val="000000"/>
          <w:sz w:val="28"/>
        </w:rPr>
        <w:t>
      аттестаттау комиссиясының шешімі (хаттамадан үзінді);</w:t>
      </w:r>
    </w:p>
    <w:bookmarkEnd w:id="378"/>
    <w:bookmarkStart w:name="z536" w:id="379"/>
    <w:p>
      <w:pPr>
        <w:spacing w:after="0"/>
        <w:ind w:left="0"/>
        <w:jc w:val="both"/>
      </w:pPr>
      <w:r>
        <w:rPr>
          <w:rFonts w:ascii="Times New Roman"/>
          <w:b w:val="false"/>
          <w:i w:val="false"/>
          <w:color w:val="000000"/>
          <w:sz w:val="28"/>
        </w:rPr>
        <w:t>
      қызметтік карточкадан үзінді.</w:t>
      </w:r>
    </w:p>
    <w:bookmarkEnd w:id="379"/>
    <w:bookmarkStart w:name="z537" w:id="380"/>
    <w:p>
      <w:pPr>
        <w:spacing w:after="0"/>
        <w:ind w:left="0"/>
        <w:jc w:val="both"/>
      </w:pPr>
      <w:r>
        <w:rPr>
          <w:rFonts w:ascii="Times New Roman"/>
          <w:b w:val="false"/>
          <w:i w:val="false"/>
          <w:color w:val="000000"/>
          <w:sz w:val="28"/>
        </w:rPr>
        <w:t>
      8. Әскери қызметшілерді олардың келісімінсіз төмен лауазымға тағайындау кезінде:</w:t>
      </w:r>
    </w:p>
    <w:bookmarkEnd w:id="380"/>
    <w:bookmarkStart w:name="z538" w:id="381"/>
    <w:p>
      <w:pPr>
        <w:spacing w:after="0"/>
        <w:ind w:left="0"/>
        <w:jc w:val="both"/>
      </w:pPr>
      <w:r>
        <w:rPr>
          <w:rFonts w:ascii="Times New Roman"/>
          <w:b w:val="false"/>
          <w:i w:val="false"/>
          <w:color w:val="000000"/>
          <w:sz w:val="28"/>
        </w:rPr>
        <w:t>
      1) тікелей командирінің (бастығының) команда бойынша баянаты;</w:t>
      </w:r>
    </w:p>
    <w:bookmarkEnd w:id="381"/>
    <w:bookmarkStart w:name="z539" w:id="382"/>
    <w:p>
      <w:pPr>
        <w:spacing w:after="0"/>
        <w:ind w:left="0"/>
        <w:jc w:val="both"/>
      </w:pPr>
      <w:r>
        <w:rPr>
          <w:rFonts w:ascii="Times New Roman"/>
          <w:b w:val="false"/>
          <w:i w:val="false"/>
          <w:color w:val="000000"/>
          <w:sz w:val="28"/>
        </w:rPr>
        <w:t>
      2) ұсыным;</w:t>
      </w:r>
    </w:p>
    <w:bookmarkEnd w:id="382"/>
    <w:bookmarkStart w:name="z540" w:id="383"/>
    <w:p>
      <w:pPr>
        <w:spacing w:after="0"/>
        <w:ind w:left="0"/>
        <w:jc w:val="both"/>
      </w:pPr>
      <w:r>
        <w:rPr>
          <w:rFonts w:ascii="Times New Roman"/>
          <w:b w:val="false"/>
          <w:i w:val="false"/>
          <w:color w:val="000000"/>
          <w:sz w:val="28"/>
        </w:rPr>
        <w:t>
      3) мінездеме;</w:t>
      </w:r>
    </w:p>
    <w:bookmarkEnd w:id="383"/>
    <w:bookmarkStart w:name="z541" w:id="384"/>
    <w:p>
      <w:pPr>
        <w:spacing w:after="0"/>
        <w:ind w:left="0"/>
        <w:jc w:val="both"/>
      </w:pPr>
      <w:r>
        <w:rPr>
          <w:rFonts w:ascii="Times New Roman"/>
          <w:b w:val="false"/>
          <w:i w:val="false"/>
          <w:color w:val="000000"/>
          <w:sz w:val="28"/>
        </w:rPr>
        <w:t>
      4) жазалау туралы бұйрықтардың үзінділері;</w:t>
      </w:r>
    </w:p>
    <w:bookmarkEnd w:id="384"/>
    <w:bookmarkStart w:name="z542" w:id="385"/>
    <w:p>
      <w:pPr>
        <w:spacing w:after="0"/>
        <w:ind w:left="0"/>
        <w:jc w:val="both"/>
      </w:pPr>
      <w:r>
        <w:rPr>
          <w:rFonts w:ascii="Times New Roman"/>
          <w:b w:val="false"/>
          <w:i w:val="false"/>
          <w:color w:val="000000"/>
          <w:sz w:val="28"/>
        </w:rPr>
        <w:t>
      5) қызметтік тергеу материалдарының көшірмелері;</w:t>
      </w:r>
    </w:p>
    <w:bookmarkEnd w:id="385"/>
    <w:bookmarkStart w:name="z543" w:id="386"/>
    <w:p>
      <w:pPr>
        <w:spacing w:after="0"/>
        <w:ind w:left="0"/>
        <w:jc w:val="both"/>
      </w:pPr>
      <w:r>
        <w:rPr>
          <w:rFonts w:ascii="Times New Roman"/>
          <w:b w:val="false"/>
          <w:i w:val="false"/>
          <w:color w:val="000000"/>
          <w:sz w:val="28"/>
        </w:rPr>
        <w:t>
      6) аттестаттау комиссиясының шешімі (хаттамадан үзінді);</w:t>
      </w:r>
    </w:p>
    <w:bookmarkEnd w:id="386"/>
    <w:bookmarkStart w:name="z544" w:id="387"/>
    <w:p>
      <w:pPr>
        <w:spacing w:after="0"/>
        <w:ind w:left="0"/>
        <w:jc w:val="both"/>
      </w:pPr>
      <w:r>
        <w:rPr>
          <w:rFonts w:ascii="Times New Roman"/>
          <w:b w:val="false"/>
          <w:i w:val="false"/>
          <w:color w:val="000000"/>
          <w:sz w:val="28"/>
        </w:rPr>
        <w:t>
      7) қызметтік карточкадан үзінді.</w:t>
      </w:r>
    </w:p>
    <w:bookmarkEnd w:id="387"/>
    <w:bookmarkStart w:name="z545" w:id="388"/>
    <w:p>
      <w:pPr>
        <w:spacing w:after="0"/>
        <w:ind w:left="0"/>
        <w:jc w:val="both"/>
      </w:pPr>
      <w:r>
        <w:rPr>
          <w:rFonts w:ascii="Times New Roman"/>
          <w:b w:val="false"/>
          <w:i w:val="false"/>
          <w:color w:val="000000"/>
          <w:sz w:val="28"/>
        </w:rPr>
        <w:t>
      9. Әскери лауазым бойынша міндеттерді уақытша атқаруды жүктеу кезінде:</w:t>
      </w:r>
    </w:p>
    <w:bookmarkEnd w:id="388"/>
    <w:bookmarkStart w:name="z546" w:id="389"/>
    <w:p>
      <w:pPr>
        <w:spacing w:after="0"/>
        <w:ind w:left="0"/>
        <w:jc w:val="both"/>
      </w:pPr>
      <w:r>
        <w:rPr>
          <w:rFonts w:ascii="Times New Roman"/>
          <w:b w:val="false"/>
          <w:i w:val="false"/>
          <w:color w:val="000000"/>
          <w:sz w:val="28"/>
        </w:rPr>
        <w:t>
      1) әскери қызметшінің келісімімен бос (тағайындалмаған) әскери лауазым бойынша:</w:t>
      </w:r>
    </w:p>
    <w:bookmarkEnd w:id="389"/>
    <w:bookmarkStart w:name="z547" w:id="390"/>
    <w:p>
      <w:pPr>
        <w:spacing w:after="0"/>
        <w:ind w:left="0"/>
        <w:jc w:val="both"/>
      </w:pPr>
      <w:r>
        <w:rPr>
          <w:rFonts w:ascii="Times New Roman"/>
          <w:b w:val="false"/>
          <w:i w:val="false"/>
          <w:color w:val="000000"/>
          <w:sz w:val="28"/>
        </w:rPr>
        <w:t>
      тікелей командирінің (бастығының) команда бойынша баянаты;</w:t>
      </w:r>
    </w:p>
    <w:bookmarkEnd w:id="390"/>
    <w:bookmarkStart w:name="z548" w:id="391"/>
    <w:p>
      <w:pPr>
        <w:spacing w:after="0"/>
        <w:ind w:left="0"/>
        <w:jc w:val="both"/>
      </w:pPr>
      <w:r>
        <w:rPr>
          <w:rFonts w:ascii="Times New Roman"/>
          <w:b w:val="false"/>
          <w:i w:val="false"/>
          <w:color w:val="000000"/>
          <w:sz w:val="28"/>
        </w:rPr>
        <w:t>
      әскери қызметшінің баянаты;</w:t>
      </w:r>
    </w:p>
    <w:bookmarkEnd w:id="391"/>
    <w:bookmarkStart w:name="z549" w:id="392"/>
    <w:p>
      <w:pPr>
        <w:spacing w:after="0"/>
        <w:ind w:left="0"/>
        <w:jc w:val="both"/>
      </w:pPr>
      <w:r>
        <w:rPr>
          <w:rFonts w:ascii="Times New Roman"/>
          <w:b w:val="false"/>
          <w:i w:val="false"/>
          <w:color w:val="000000"/>
          <w:sz w:val="28"/>
        </w:rPr>
        <w:t>
      ұсыным (лауазымды уақытша алмастыру қажеттігі көрсетіледі);</w:t>
      </w:r>
    </w:p>
    <w:bookmarkEnd w:id="392"/>
    <w:bookmarkStart w:name="z550" w:id="393"/>
    <w:p>
      <w:pPr>
        <w:spacing w:after="0"/>
        <w:ind w:left="0"/>
        <w:jc w:val="both"/>
      </w:pPr>
      <w:r>
        <w:rPr>
          <w:rFonts w:ascii="Times New Roman"/>
          <w:b w:val="false"/>
          <w:i w:val="false"/>
          <w:color w:val="000000"/>
          <w:sz w:val="28"/>
        </w:rPr>
        <w:t>
      мінездеме;</w:t>
      </w:r>
    </w:p>
    <w:bookmarkEnd w:id="393"/>
    <w:bookmarkStart w:name="z551" w:id="394"/>
    <w:p>
      <w:pPr>
        <w:spacing w:after="0"/>
        <w:ind w:left="0"/>
        <w:jc w:val="both"/>
      </w:pPr>
      <w:r>
        <w:rPr>
          <w:rFonts w:ascii="Times New Roman"/>
          <w:b w:val="false"/>
          <w:i w:val="false"/>
          <w:color w:val="000000"/>
          <w:sz w:val="28"/>
        </w:rPr>
        <w:t>
      аттестаттау комиссиясының шешімі (хаттамадан үзінді);</w:t>
      </w:r>
    </w:p>
    <w:bookmarkEnd w:id="394"/>
    <w:bookmarkStart w:name="z552" w:id="395"/>
    <w:p>
      <w:pPr>
        <w:spacing w:after="0"/>
        <w:ind w:left="0"/>
        <w:jc w:val="both"/>
      </w:pPr>
      <w:r>
        <w:rPr>
          <w:rFonts w:ascii="Times New Roman"/>
          <w:b w:val="false"/>
          <w:i w:val="false"/>
          <w:color w:val="000000"/>
          <w:sz w:val="28"/>
        </w:rPr>
        <w:t>
      қызметтік карточкадан үзінді;</w:t>
      </w:r>
    </w:p>
    <w:bookmarkEnd w:id="395"/>
    <w:bookmarkStart w:name="z553" w:id="396"/>
    <w:p>
      <w:pPr>
        <w:spacing w:after="0"/>
        <w:ind w:left="0"/>
        <w:jc w:val="both"/>
      </w:pPr>
      <w:r>
        <w:rPr>
          <w:rFonts w:ascii="Times New Roman"/>
          <w:b w:val="false"/>
          <w:i w:val="false"/>
          <w:color w:val="000000"/>
          <w:sz w:val="28"/>
        </w:rPr>
        <w:t>
      2) бос емес (тағайындалған) әскери лауазым бойынша:</w:t>
      </w:r>
    </w:p>
    <w:bookmarkEnd w:id="396"/>
    <w:bookmarkStart w:name="z554" w:id="397"/>
    <w:p>
      <w:pPr>
        <w:spacing w:after="0"/>
        <w:ind w:left="0"/>
        <w:jc w:val="both"/>
      </w:pPr>
      <w:r>
        <w:rPr>
          <w:rFonts w:ascii="Times New Roman"/>
          <w:b w:val="false"/>
          <w:i w:val="false"/>
          <w:color w:val="000000"/>
          <w:sz w:val="28"/>
        </w:rPr>
        <w:t>
      тікелей командирінің (бастығының) команда бойынша баянаты;</w:t>
      </w:r>
    </w:p>
    <w:bookmarkEnd w:id="397"/>
    <w:bookmarkStart w:name="z555" w:id="398"/>
    <w:p>
      <w:pPr>
        <w:spacing w:after="0"/>
        <w:ind w:left="0"/>
        <w:jc w:val="both"/>
      </w:pPr>
      <w:r>
        <w:rPr>
          <w:rFonts w:ascii="Times New Roman"/>
          <w:b w:val="false"/>
          <w:i w:val="false"/>
          <w:color w:val="000000"/>
          <w:sz w:val="28"/>
        </w:rPr>
        <w:t>
      ұсыным (лауазымды уақытша алмастыру қажеттігі көрсетіледі);</w:t>
      </w:r>
    </w:p>
    <w:bookmarkEnd w:id="398"/>
    <w:bookmarkStart w:name="z556" w:id="399"/>
    <w:p>
      <w:pPr>
        <w:spacing w:after="0"/>
        <w:ind w:left="0"/>
        <w:jc w:val="both"/>
      </w:pPr>
      <w:r>
        <w:rPr>
          <w:rFonts w:ascii="Times New Roman"/>
          <w:b w:val="false"/>
          <w:i w:val="false"/>
          <w:color w:val="000000"/>
          <w:sz w:val="28"/>
        </w:rPr>
        <w:t>
      аттестаттау комиссиясының шешімі (хаттамадан үзінді);</w:t>
      </w:r>
    </w:p>
    <w:bookmarkEnd w:id="399"/>
    <w:bookmarkStart w:name="z557" w:id="400"/>
    <w:p>
      <w:pPr>
        <w:spacing w:after="0"/>
        <w:ind w:left="0"/>
        <w:jc w:val="both"/>
      </w:pPr>
      <w:r>
        <w:rPr>
          <w:rFonts w:ascii="Times New Roman"/>
          <w:b w:val="false"/>
          <w:i w:val="false"/>
          <w:color w:val="000000"/>
          <w:sz w:val="28"/>
        </w:rPr>
        <w:t>
      қызметтік карточкадан үзінді.</w:t>
      </w:r>
    </w:p>
    <w:bookmarkEnd w:id="400"/>
    <w:bookmarkStart w:name="z558" w:id="401"/>
    <w:p>
      <w:pPr>
        <w:spacing w:after="0"/>
        <w:ind w:left="0"/>
        <w:jc w:val="both"/>
      </w:pPr>
      <w:r>
        <w:rPr>
          <w:rFonts w:ascii="Times New Roman"/>
          <w:b w:val="false"/>
          <w:i w:val="false"/>
          <w:color w:val="000000"/>
          <w:sz w:val="28"/>
        </w:rPr>
        <w:t>
      10. Командирдің (бастықтың) қарамағына қабылдау кезінде:</w:t>
      </w:r>
    </w:p>
    <w:bookmarkEnd w:id="401"/>
    <w:bookmarkStart w:name="z559" w:id="402"/>
    <w:p>
      <w:pPr>
        <w:spacing w:after="0"/>
        <w:ind w:left="0"/>
        <w:jc w:val="both"/>
      </w:pPr>
      <w:r>
        <w:rPr>
          <w:rFonts w:ascii="Times New Roman"/>
          <w:b w:val="false"/>
          <w:i w:val="false"/>
          <w:color w:val="000000"/>
          <w:sz w:val="28"/>
        </w:rPr>
        <w:t>
      1) тікелей командирінің (бастығының) баянаты;</w:t>
      </w:r>
    </w:p>
    <w:bookmarkEnd w:id="402"/>
    <w:bookmarkStart w:name="z560" w:id="403"/>
    <w:p>
      <w:pPr>
        <w:spacing w:after="0"/>
        <w:ind w:left="0"/>
        <w:jc w:val="both"/>
      </w:pPr>
      <w:r>
        <w:rPr>
          <w:rFonts w:ascii="Times New Roman"/>
          <w:b w:val="false"/>
          <w:i w:val="false"/>
          <w:color w:val="000000"/>
          <w:sz w:val="28"/>
        </w:rPr>
        <w:t>
      2) әскери бөлім немесе құрама командирінің қарамағына қабылдаудың дәлелді себебі бар қолдаухаты;</w:t>
      </w:r>
    </w:p>
    <w:bookmarkEnd w:id="403"/>
    <w:bookmarkStart w:name="z561" w:id="404"/>
    <w:p>
      <w:pPr>
        <w:spacing w:after="0"/>
        <w:ind w:left="0"/>
        <w:jc w:val="both"/>
      </w:pPr>
      <w:r>
        <w:rPr>
          <w:rFonts w:ascii="Times New Roman"/>
          <w:b w:val="false"/>
          <w:i w:val="false"/>
          <w:color w:val="000000"/>
          <w:sz w:val="28"/>
        </w:rPr>
        <w:t>
      3) әскери қызметшіге қатысты қылмыстық іс қозғалған жағдайда сотқа дейінгі тергеп-тексеру органдарының шешімі (қаулысы);</w:t>
      </w:r>
    </w:p>
    <w:bookmarkEnd w:id="404"/>
    <w:bookmarkStart w:name="z562" w:id="405"/>
    <w:p>
      <w:pPr>
        <w:spacing w:after="0"/>
        <w:ind w:left="0"/>
        <w:jc w:val="both"/>
      </w:pPr>
      <w:r>
        <w:rPr>
          <w:rFonts w:ascii="Times New Roman"/>
          <w:b w:val="false"/>
          <w:i w:val="false"/>
          <w:color w:val="000000"/>
          <w:sz w:val="28"/>
        </w:rPr>
        <w:t>
      4) аттестаттау комиссиясының шешімі (хаттамадан үзінді);</w:t>
      </w:r>
    </w:p>
    <w:bookmarkEnd w:id="405"/>
    <w:bookmarkStart w:name="z563" w:id="406"/>
    <w:p>
      <w:pPr>
        <w:spacing w:after="0"/>
        <w:ind w:left="0"/>
        <w:jc w:val="both"/>
      </w:pPr>
      <w:r>
        <w:rPr>
          <w:rFonts w:ascii="Times New Roman"/>
          <w:b w:val="false"/>
          <w:i w:val="false"/>
          <w:color w:val="000000"/>
          <w:sz w:val="28"/>
        </w:rPr>
        <w:t>
      5) қызметтік карточкадан үзінді.</w:t>
      </w:r>
    </w:p>
    <w:bookmarkEnd w:id="406"/>
    <w:bookmarkStart w:name="z564" w:id="407"/>
    <w:p>
      <w:pPr>
        <w:spacing w:after="0"/>
        <w:ind w:left="0"/>
        <w:jc w:val="both"/>
      </w:pPr>
      <w:r>
        <w:rPr>
          <w:rFonts w:ascii="Times New Roman"/>
          <w:b w:val="false"/>
          <w:i w:val="false"/>
          <w:color w:val="000000"/>
          <w:sz w:val="28"/>
        </w:rPr>
        <w:t>
      11. Әскери қызметтен запасқа шығару кезінде:</w:t>
      </w:r>
    </w:p>
    <w:bookmarkEnd w:id="407"/>
    <w:bookmarkStart w:name="z565" w:id="408"/>
    <w:p>
      <w:pPr>
        <w:spacing w:after="0"/>
        <w:ind w:left="0"/>
        <w:jc w:val="both"/>
      </w:pPr>
      <w:r>
        <w:rPr>
          <w:rFonts w:ascii="Times New Roman"/>
          <w:b w:val="false"/>
          <w:i w:val="false"/>
          <w:color w:val="000000"/>
          <w:sz w:val="28"/>
        </w:rPr>
        <w:t>
      1) әскери қызметте болудың шекті жасына толуы бойынша:</w:t>
      </w:r>
    </w:p>
    <w:bookmarkEnd w:id="408"/>
    <w:bookmarkStart w:name="z566" w:id="409"/>
    <w:p>
      <w:pPr>
        <w:spacing w:after="0"/>
        <w:ind w:left="0"/>
        <w:jc w:val="both"/>
      </w:pPr>
      <w:r>
        <w:rPr>
          <w:rFonts w:ascii="Times New Roman"/>
          <w:b w:val="false"/>
          <w:i w:val="false"/>
          <w:color w:val="000000"/>
          <w:sz w:val="28"/>
        </w:rPr>
        <w:t>
      ұсыным;</w:t>
      </w:r>
    </w:p>
    <w:bookmarkEnd w:id="409"/>
    <w:bookmarkStart w:name="z567" w:id="410"/>
    <w:p>
      <w:pPr>
        <w:spacing w:after="0"/>
        <w:ind w:left="0"/>
        <w:jc w:val="both"/>
      </w:pPr>
      <w:r>
        <w:rPr>
          <w:rFonts w:ascii="Times New Roman"/>
          <w:b w:val="false"/>
          <w:i w:val="false"/>
          <w:color w:val="000000"/>
          <w:sz w:val="28"/>
        </w:rPr>
        <w:t>
      әскери қызметшінің әскери есепке қойылатын ӘБО көрсетілген шығару туралы баянаты;</w:t>
      </w:r>
    </w:p>
    <w:bookmarkEnd w:id="410"/>
    <w:bookmarkStart w:name="z568" w:id="411"/>
    <w:p>
      <w:pPr>
        <w:spacing w:after="0"/>
        <w:ind w:left="0"/>
        <w:jc w:val="both"/>
      </w:pPr>
      <w:r>
        <w:rPr>
          <w:rFonts w:ascii="Times New Roman"/>
          <w:b w:val="false"/>
          <w:i w:val="false"/>
          <w:color w:val="000000"/>
          <w:sz w:val="28"/>
        </w:rPr>
        <w:t>
      мінездеме;</w:t>
      </w:r>
    </w:p>
    <w:bookmarkEnd w:id="411"/>
    <w:bookmarkStart w:name="z569" w:id="412"/>
    <w:p>
      <w:pPr>
        <w:spacing w:after="0"/>
        <w:ind w:left="0"/>
        <w:jc w:val="both"/>
      </w:pPr>
      <w:r>
        <w:rPr>
          <w:rFonts w:ascii="Times New Roman"/>
          <w:b w:val="false"/>
          <w:i w:val="false"/>
          <w:color w:val="000000"/>
          <w:sz w:val="28"/>
        </w:rPr>
        <w:t>
      хабарлама;</w:t>
      </w:r>
    </w:p>
    <w:bookmarkEnd w:id="412"/>
    <w:bookmarkStart w:name="z570" w:id="413"/>
    <w:p>
      <w:pPr>
        <w:spacing w:after="0"/>
        <w:ind w:left="0"/>
        <w:jc w:val="both"/>
      </w:pPr>
      <w:r>
        <w:rPr>
          <w:rFonts w:ascii="Times New Roman"/>
          <w:b w:val="false"/>
          <w:i w:val="false"/>
          <w:color w:val="000000"/>
          <w:sz w:val="28"/>
        </w:rPr>
        <w:t>
      2) шақыру немесе келісімшарт бойынша әскери қызмет мерзімінің аяқталуы бойынша:</w:t>
      </w:r>
    </w:p>
    <w:bookmarkEnd w:id="413"/>
    <w:bookmarkStart w:name="z571" w:id="414"/>
    <w:p>
      <w:pPr>
        <w:spacing w:after="0"/>
        <w:ind w:left="0"/>
        <w:jc w:val="both"/>
      </w:pPr>
      <w:r>
        <w:rPr>
          <w:rFonts w:ascii="Times New Roman"/>
          <w:b w:val="false"/>
          <w:i w:val="false"/>
          <w:color w:val="000000"/>
          <w:sz w:val="28"/>
        </w:rPr>
        <w:t>
      ұсыным;</w:t>
      </w:r>
    </w:p>
    <w:bookmarkEnd w:id="414"/>
    <w:bookmarkStart w:name="z572" w:id="415"/>
    <w:p>
      <w:pPr>
        <w:spacing w:after="0"/>
        <w:ind w:left="0"/>
        <w:jc w:val="both"/>
      </w:pPr>
      <w:r>
        <w:rPr>
          <w:rFonts w:ascii="Times New Roman"/>
          <w:b w:val="false"/>
          <w:i w:val="false"/>
          <w:color w:val="000000"/>
          <w:sz w:val="28"/>
        </w:rPr>
        <w:t>
      баянат;</w:t>
      </w:r>
    </w:p>
    <w:bookmarkEnd w:id="415"/>
    <w:bookmarkStart w:name="z573" w:id="416"/>
    <w:p>
      <w:pPr>
        <w:spacing w:after="0"/>
        <w:ind w:left="0"/>
        <w:jc w:val="both"/>
      </w:pPr>
      <w:r>
        <w:rPr>
          <w:rFonts w:ascii="Times New Roman"/>
          <w:b w:val="false"/>
          <w:i w:val="false"/>
          <w:color w:val="000000"/>
          <w:sz w:val="28"/>
        </w:rPr>
        <w:t>
      аттестаттау комиссиясының шешімі (хаттамадан үзінді);</w:t>
      </w:r>
    </w:p>
    <w:bookmarkEnd w:id="416"/>
    <w:bookmarkStart w:name="z574" w:id="417"/>
    <w:p>
      <w:pPr>
        <w:spacing w:after="0"/>
        <w:ind w:left="0"/>
        <w:jc w:val="both"/>
      </w:pPr>
      <w:r>
        <w:rPr>
          <w:rFonts w:ascii="Times New Roman"/>
          <w:b w:val="false"/>
          <w:i w:val="false"/>
          <w:color w:val="000000"/>
          <w:sz w:val="28"/>
        </w:rPr>
        <w:t>
      хабарлама;</w:t>
      </w:r>
    </w:p>
    <w:bookmarkEnd w:id="417"/>
    <w:bookmarkStart w:name="z575" w:id="418"/>
    <w:p>
      <w:pPr>
        <w:spacing w:after="0"/>
        <w:ind w:left="0"/>
        <w:jc w:val="both"/>
      </w:pPr>
      <w:r>
        <w:rPr>
          <w:rFonts w:ascii="Times New Roman"/>
          <w:b w:val="false"/>
          <w:i w:val="false"/>
          <w:color w:val="000000"/>
          <w:sz w:val="28"/>
        </w:rPr>
        <w:t>
      3) денсаулық жағдайы бойынша:</w:t>
      </w:r>
    </w:p>
    <w:bookmarkEnd w:id="418"/>
    <w:bookmarkStart w:name="z576" w:id="419"/>
    <w:p>
      <w:pPr>
        <w:spacing w:after="0"/>
        <w:ind w:left="0"/>
        <w:jc w:val="both"/>
      </w:pPr>
      <w:r>
        <w:rPr>
          <w:rFonts w:ascii="Times New Roman"/>
          <w:b w:val="false"/>
          <w:i w:val="false"/>
          <w:color w:val="000000"/>
          <w:sz w:val="28"/>
        </w:rPr>
        <w:t>
      ұсыным;</w:t>
      </w:r>
    </w:p>
    <w:bookmarkEnd w:id="419"/>
    <w:bookmarkStart w:name="z577" w:id="420"/>
    <w:p>
      <w:pPr>
        <w:spacing w:after="0"/>
        <w:ind w:left="0"/>
        <w:jc w:val="both"/>
      </w:pPr>
      <w:r>
        <w:rPr>
          <w:rFonts w:ascii="Times New Roman"/>
          <w:b w:val="false"/>
          <w:i w:val="false"/>
          <w:color w:val="000000"/>
          <w:sz w:val="28"/>
        </w:rPr>
        <w:t>
      баянат;</w:t>
      </w:r>
    </w:p>
    <w:bookmarkEnd w:id="420"/>
    <w:bookmarkStart w:name="z578" w:id="421"/>
    <w:p>
      <w:pPr>
        <w:spacing w:after="0"/>
        <w:ind w:left="0"/>
        <w:jc w:val="both"/>
      </w:pPr>
      <w:r>
        <w:rPr>
          <w:rFonts w:ascii="Times New Roman"/>
          <w:b w:val="false"/>
          <w:i w:val="false"/>
          <w:color w:val="000000"/>
          <w:sz w:val="28"/>
        </w:rPr>
        <w:t>
      әскери қызметшінің ӘДК-ға жіберу туралы өтініші бар шығару туралы баянаты;</w:t>
      </w:r>
    </w:p>
    <w:bookmarkEnd w:id="421"/>
    <w:bookmarkStart w:name="z579" w:id="422"/>
    <w:p>
      <w:pPr>
        <w:spacing w:after="0"/>
        <w:ind w:left="0"/>
        <w:jc w:val="both"/>
      </w:pPr>
      <w:r>
        <w:rPr>
          <w:rFonts w:ascii="Times New Roman"/>
          <w:b w:val="false"/>
          <w:i w:val="false"/>
          <w:color w:val="000000"/>
          <w:sz w:val="28"/>
        </w:rPr>
        <w:t>
      әскери-дәрігерлік комиссияның куәлігі (анықтамасы);</w:t>
      </w:r>
    </w:p>
    <w:bookmarkEnd w:id="422"/>
    <w:bookmarkStart w:name="z580" w:id="423"/>
    <w:p>
      <w:pPr>
        <w:spacing w:after="0"/>
        <w:ind w:left="0"/>
        <w:jc w:val="both"/>
      </w:pPr>
      <w:r>
        <w:rPr>
          <w:rFonts w:ascii="Times New Roman"/>
          <w:b w:val="false"/>
          <w:i w:val="false"/>
          <w:color w:val="000000"/>
          <w:sz w:val="28"/>
        </w:rPr>
        <w:t>
      хабарлама;</w:t>
      </w:r>
    </w:p>
    <w:bookmarkEnd w:id="423"/>
    <w:bookmarkStart w:name="z581" w:id="424"/>
    <w:p>
      <w:pPr>
        <w:spacing w:after="0"/>
        <w:ind w:left="0"/>
        <w:jc w:val="both"/>
      </w:pPr>
      <w:r>
        <w:rPr>
          <w:rFonts w:ascii="Times New Roman"/>
          <w:b w:val="false"/>
          <w:i w:val="false"/>
          <w:color w:val="000000"/>
          <w:sz w:val="28"/>
        </w:rPr>
        <w:t>
      аттестаттау комиссиясының шешімі (хаттамадан үзінді);</w:t>
      </w:r>
    </w:p>
    <w:bookmarkEnd w:id="424"/>
    <w:bookmarkStart w:name="z582" w:id="425"/>
    <w:p>
      <w:pPr>
        <w:spacing w:after="0"/>
        <w:ind w:left="0"/>
        <w:jc w:val="both"/>
      </w:pPr>
      <w:r>
        <w:rPr>
          <w:rFonts w:ascii="Times New Roman"/>
          <w:b w:val="false"/>
          <w:i w:val="false"/>
          <w:color w:val="000000"/>
          <w:sz w:val="28"/>
        </w:rPr>
        <w:t>
      4) әскери атақтан айыру:</w:t>
      </w:r>
    </w:p>
    <w:bookmarkEnd w:id="425"/>
    <w:bookmarkStart w:name="z583" w:id="426"/>
    <w:p>
      <w:pPr>
        <w:spacing w:after="0"/>
        <w:ind w:left="0"/>
        <w:jc w:val="both"/>
      </w:pPr>
      <w:r>
        <w:rPr>
          <w:rFonts w:ascii="Times New Roman"/>
          <w:b w:val="false"/>
          <w:i w:val="false"/>
          <w:color w:val="000000"/>
          <w:sz w:val="28"/>
        </w:rPr>
        <w:t>
      ұсыным;</w:t>
      </w:r>
    </w:p>
    <w:bookmarkEnd w:id="426"/>
    <w:bookmarkStart w:name="z584" w:id="427"/>
    <w:p>
      <w:pPr>
        <w:spacing w:after="0"/>
        <w:ind w:left="0"/>
        <w:jc w:val="both"/>
      </w:pPr>
      <w:r>
        <w:rPr>
          <w:rFonts w:ascii="Times New Roman"/>
          <w:b w:val="false"/>
          <w:i w:val="false"/>
          <w:color w:val="000000"/>
          <w:sz w:val="28"/>
        </w:rPr>
        <w:t>
      соттың заңды күшіне енген айыптау үкімі;</w:t>
      </w:r>
    </w:p>
    <w:bookmarkEnd w:id="427"/>
    <w:bookmarkStart w:name="z585" w:id="428"/>
    <w:p>
      <w:pPr>
        <w:spacing w:after="0"/>
        <w:ind w:left="0"/>
        <w:jc w:val="both"/>
      </w:pPr>
      <w:r>
        <w:rPr>
          <w:rFonts w:ascii="Times New Roman"/>
          <w:b w:val="false"/>
          <w:i w:val="false"/>
          <w:color w:val="000000"/>
          <w:sz w:val="28"/>
        </w:rPr>
        <w:t>
      әскери атақтан айыру туралы ж/қ бойынша бұйрықтан үзінді.</w:t>
      </w:r>
    </w:p>
    <w:bookmarkEnd w:id="428"/>
    <w:bookmarkStart w:name="z586" w:id="429"/>
    <w:p>
      <w:pPr>
        <w:spacing w:after="0"/>
        <w:ind w:left="0"/>
        <w:jc w:val="both"/>
      </w:pPr>
      <w:r>
        <w:rPr>
          <w:rFonts w:ascii="Times New Roman"/>
          <w:b w:val="false"/>
          <w:i w:val="false"/>
          <w:color w:val="000000"/>
          <w:sz w:val="28"/>
        </w:rPr>
        <w:t>
      12. Әскери қызметтен запасқа мерзімінен бұрын шығару кезінде:</w:t>
      </w:r>
    </w:p>
    <w:bookmarkEnd w:id="429"/>
    <w:bookmarkStart w:name="z587" w:id="430"/>
    <w:p>
      <w:pPr>
        <w:spacing w:after="0"/>
        <w:ind w:left="0"/>
        <w:jc w:val="both"/>
      </w:pPr>
      <w:r>
        <w:rPr>
          <w:rFonts w:ascii="Times New Roman"/>
          <w:b w:val="false"/>
          <w:i w:val="false"/>
          <w:color w:val="000000"/>
          <w:sz w:val="28"/>
        </w:rPr>
        <w:t>
      1) ұйымдық-штаттық іс-шараларға байланысты:</w:t>
      </w:r>
    </w:p>
    <w:bookmarkEnd w:id="430"/>
    <w:bookmarkStart w:name="z588" w:id="431"/>
    <w:p>
      <w:pPr>
        <w:spacing w:after="0"/>
        <w:ind w:left="0"/>
        <w:jc w:val="both"/>
      </w:pPr>
      <w:r>
        <w:rPr>
          <w:rFonts w:ascii="Times New Roman"/>
          <w:b w:val="false"/>
          <w:i w:val="false"/>
          <w:color w:val="000000"/>
          <w:sz w:val="28"/>
        </w:rPr>
        <w:t>
      ұсыным;</w:t>
      </w:r>
    </w:p>
    <w:bookmarkEnd w:id="431"/>
    <w:bookmarkStart w:name="z589" w:id="432"/>
    <w:p>
      <w:pPr>
        <w:spacing w:after="0"/>
        <w:ind w:left="0"/>
        <w:jc w:val="both"/>
      </w:pPr>
      <w:r>
        <w:rPr>
          <w:rFonts w:ascii="Times New Roman"/>
          <w:b w:val="false"/>
          <w:i w:val="false"/>
          <w:color w:val="000000"/>
          <w:sz w:val="28"/>
        </w:rPr>
        <w:t>
      мінездеме;</w:t>
      </w:r>
    </w:p>
    <w:bookmarkEnd w:id="432"/>
    <w:bookmarkStart w:name="z590" w:id="433"/>
    <w:p>
      <w:pPr>
        <w:spacing w:after="0"/>
        <w:ind w:left="0"/>
        <w:jc w:val="both"/>
      </w:pPr>
      <w:r>
        <w:rPr>
          <w:rFonts w:ascii="Times New Roman"/>
          <w:b w:val="false"/>
          <w:i w:val="false"/>
          <w:color w:val="000000"/>
          <w:sz w:val="28"/>
        </w:rPr>
        <w:t>
      әскери қызметшінің баянаты;</w:t>
      </w:r>
    </w:p>
    <w:bookmarkEnd w:id="433"/>
    <w:bookmarkStart w:name="z591" w:id="434"/>
    <w:p>
      <w:pPr>
        <w:spacing w:after="0"/>
        <w:ind w:left="0"/>
        <w:jc w:val="both"/>
      </w:pPr>
      <w:r>
        <w:rPr>
          <w:rFonts w:ascii="Times New Roman"/>
          <w:b w:val="false"/>
          <w:i w:val="false"/>
          <w:color w:val="000000"/>
          <w:sz w:val="28"/>
        </w:rPr>
        <w:t>
      келісімшарттың көшірмесі және келісімшартқа толықтыру (куәландырылған);</w:t>
      </w:r>
    </w:p>
    <w:bookmarkEnd w:id="434"/>
    <w:bookmarkStart w:name="z592" w:id="435"/>
    <w:p>
      <w:pPr>
        <w:spacing w:after="0"/>
        <w:ind w:left="0"/>
        <w:jc w:val="both"/>
      </w:pPr>
      <w:r>
        <w:rPr>
          <w:rFonts w:ascii="Times New Roman"/>
          <w:b w:val="false"/>
          <w:i w:val="false"/>
          <w:color w:val="000000"/>
          <w:sz w:val="28"/>
        </w:rPr>
        <w:t>
      аттестаттау комиссиясының шешімі (хаттамадан үзінді);</w:t>
      </w:r>
    </w:p>
    <w:bookmarkEnd w:id="435"/>
    <w:bookmarkStart w:name="z593" w:id="436"/>
    <w:p>
      <w:pPr>
        <w:spacing w:after="0"/>
        <w:ind w:left="0"/>
        <w:jc w:val="both"/>
      </w:pPr>
      <w:r>
        <w:rPr>
          <w:rFonts w:ascii="Times New Roman"/>
          <w:b w:val="false"/>
          <w:i w:val="false"/>
          <w:color w:val="000000"/>
          <w:sz w:val="28"/>
        </w:rPr>
        <w:t>
      хабарлама;</w:t>
      </w:r>
    </w:p>
    <w:bookmarkEnd w:id="436"/>
    <w:bookmarkStart w:name="z594" w:id="437"/>
    <w:p>
      <w:pPr>
        <w:spacing w:after="0"/>
        <w:ind w:left="0"/>
        <w:jc w:val="both"/>
      </w:pPr>
      <w:r>
        <w:rPr>
          <w:rFonts w:ascii="Times New Roman"/>
          <w:b w:val="false"/>
          <w:i w:val="false"/>
          <w:color w:val="000000"/>
          <w:sz w:val="28"/>
        </w:rPr>
        <w:t>
      қызметтік карточкадан үзінді;</w:t>
      </w:r>
    </w:p>
    <w:bookmarkEnd w:id="437"/>
    <w:bookmarkStart w:name="z595" w:id="438"/>
    <w:p>
      <w:pPr>
        <w:spacing w:after="0"/>
        <w:ind w:left="0"/>
        <w:jc w:val="both"/>
      </w:pPr>
      <w:r>
        <w:rPr>
          <w:rFonts w:ascii="Times New Roman"/>
          <w:b w:val="false"/>
          <w:i w:val="false"/>
          <w:color w:val="000000"/>
          <w:sz w:val="28"/>
        </w:rPr>
        <w:t xml:space="preserve">
      2) мемлекеттік органдарға (мекемелерге) қызметке ауысуына байланысты: </w:t>
      </w:r>
    </w:p>
    <w:bookmarkEnd w:id="438"/>
    <w:bookmarkStart w:name="z596" w:id="439"/>
    <w:p>
      <w:pPr>
        <w:spacing w:after="0"/>
        <w:ind w:left="0"/>
        <w:jc w:val="both"/>
      </w:pPr>
      <w:r>
        <w:rPr>
          <w:rFonts w:ascii="Times New Roman"/>
          <w:b w:val="false"/>
          <w:i w:val="false"/>
          <w:color w:val="000000"/>
          <w:sz w:val="28"/>
        </w:rPr>
        <w:t>
      ұсыным;</w:t>
      </w:r>
    </w:p>
    <w:bookmarkEnd w:id="439"/>
    <w:bookmarkStart w:name="z597" w:id="440"/>
    <w:p>
      <w:pPr>
        <w:spacing w:after="0"/>
        <w:ind w:left="0"/>
        <w:jc w:val="both"/>
      </w:pPr>
      <w:r>
        <w:rPr>
          <w:rFonts w:ascii="Times New Roman"/>
          <w:b w:val="false"/>
          <w:i w:val="false"/>
          <w:color w:val="000000"/>
          <w:sz w:val="28"/>
        </w:rPr>
        <w:t>
      мінездеме;</w:t>
      </w:r>
    </w:p>
    <w:bookmarkEnd w:id="440"/>
    <w:bookmarkStart w:name="z598" w:id="441"/>
    <w:p>
      <w:pPr>
        <w:spacing w:after="0"/>
        <w:ind w:left="0"/>
        <w:jc w:val="both"/>
      </w:pPr>
      <w:r>
        <w:rPr>
          <w:rFonts w:ascii="Times New Roman"/>
          <w:b w:val="false"/>
          <w:i w:val="false"/>
          <w:color w:val="000000"/>
          <w:sz w:val="28"/>
        </w:rPr>
        <w:t>
      келісімшарттың көшірмесі және келісімшартқа толықтыру (куәландырылған);</w:t>
      </w:r>
    </w:p>
    <w:bookmarkEnd w:id="441"/>
    <w:bookmarkStart w:name="z599" w:id="442"/>
    <w:p>
      <w:pPr>
        <w:spacing w:after="0"/>
        <w:ind w:left="0"/>
        <w:jc w:val="both"/>
      </w:pPr>
      <w:r>
        <w:rPr>
          <w:rFonts w:ascii="Times New Roman"/>
          <w:b w:val="false"/>
          <w:i w:val="false"/>
          <w:color w:val="000000"/>
          <w:sz w:val="28"/>
        </w:rPr>
        <w:t>
      әскери қызметшінің келісімшартты бұзу себебі негізделген команда бойынша баянаты;</w:t>
      </w:r>
    </w:p>
    <w:bookmarkEnd w:id="442"/>
    <w:bookmarkStart w:name="z600" w:id="443"/>
    <w:p>
      <w:pPr>
        <w:spacing w:after="0"/>
        <w:ind w:left="0"/>
        <w:jc w:val="both"/>
      </w:pPr>
      <w:r>
        <w:rPr>
          <w:rFonts w:ascii="Times New Roman"/>
          <w:b w:val="false"/>
          <w:i w:val="false"/>
          <w:color w:val="000000"/>
          <w:sz w:val="28"/>
        </w:rPr>
        <w:t>
      мемлекеттік органның мемлекеттік қызметшінің лауазымы көрсетілген әскери қызметшіні жұмысқа (қызметке) қабылдайтыны туралы хабарламасы;</w:t>
      </w:r>
    </w:p>
    <w:bookmarkEnd w:id="443"/>
    <w:bookmarkStart w:name="z601" w:id="444"/>
    <w:p>
      <w:pPr>
        <w:spacing w:after="0"/>
        <w:ind w:left="0"/>
        <w:jc w:val="both"/>
      </w:pPr>
      <w:r>
        <w:rPr>
          <w:rFonts w:ascii="Times New Roman"/>
          <w:b w:val="false"/>
          <w:i w:val="false"/>
          <w:color w:val="000000"/>
          <w:sz w:val="28"/>
        </w:rPr>
        <w:t>
      аттестаттау комиссиясының шешімі (хаттамадан үзінді);</w:t>
      </w:r>
    </w:p>
    <w:bookmarkEnd w:id="444"/>
    <w:bookmarkStart w:name="z602" w:id="445"/>
    <w:p>
      <w:pPr>
        <w:spacing w:after="0"/>
        <w:ind w:left="0"/>
        <w:jc w:val="both"/>
      </w:pPr>
      <w:r>
        <w:rPr>
          <w:rFonts w:ascii="Times New Roman"/>
          <w:b w:val="false"/>
          <w:i w:val="false"/>
          <w:color w:val="000000"/>
          <w:sz w:val="28"/>
        </w:rPr>
        <w:t>
      қызметтік карточкадан үзінді;</w:t>
      </w:r>
    </w:p>
    <w:bookmarkEnd w:id="445"/>
    <w:bookmarkStart w:name="z603" w:id="446"/>
    <w:p>
      <w:pPr>
        <w:spacing w:after="0"/>
        <w:ind w:left="0"/>
        <w:jc w:val="both"/>
      </w:pPr>
      <w:r>
        <w:rPr>
          <w:rFonts w:ascii="Times New Roman"/>
          <w:b w:val="false"/>
          <w:i w:val="false"/>
          <w:color w:val="000000"/>
          <w:sz w:val="28"/>
        </w:rPr>
        <w:t>
      3) келісімшарттың талаптарын орындамауына, сондай-ақ дәлелсіз себептермен қызметке шықпауына байланысты:</w:t>
      </w:r>
    </w:p>
    <w:bookmarkEnd w:id="446"/>
    <w:bookmarkStart w:name="z604" w:id="447"/>
    <w:p>
      <w:pPr>
        <w:spacing w:after="0"/>
        <w:ind w:left="0"/>
        <w:jc w:val="both"/>
      </w:pPr>
      <w:r>
        <w:rPr>
          <w:rFonts w:ascii="Times New Roman"/>
          <w:b w:val="false"/>
          <w:i w:val="false"/>
          <w:color w:val="000000"/>
          <w:sz w:val="28"/>
        </w:rPr>
        <w:t>
      ұсыным;</w:t>
      </w:r>
    </w:p>
    <w:bookmarkEnd w:id="447"/>
    <w:bookmarkStart w:name="z605" w:id="448"/>
    <w:p>
      <w:pPr>
        <w:spacing w:after="0"/>
        <w:ind w:left="0"/>
        <w:jc w:val="both"/>
      </w:pPr>
      <w:r>
        <w:rPr>
          <w:rFonts w:ascii="Times New Roman"/>
          <w:b w:val="false"/>
          <w:i w:val="false"/>
          <w:color w:val="000000"/>
          <w:sz w:val="28"/>
        </w:rPr>
        <w:t>
      тікелей командирінің (бастығының) команда бойынша баянаты;</w:t>
      </w:r>
    </w:p>
    <w:bookmarkEnd w:id="448"/>
    <w:bookmarkStart w:name="z606" w:id="449"/>
    <w:p>
      <w:pPr>
        <w:spacing w:after="0"/>
        <w:ind w:left="0"/>
        <w:jc w:val="both"/>
      </w:pPr>
      <w:r>
        <w:rPr>
          <w:rFonts w:ascii="Times New Roman"/>
          <w:b w:val="false"/>
          <w:i w:val="false"/>
          <w:color w:val="000000"/>
          <w:sz w:val="28"/>
        </w:rPr>
        <w:t>
      мінездеме;</w:t>
      </w:r>
    </w:p>
    <w:bookmarkEnd w:id="449"/>
    <w:bookmarkStart w:name="z607" w:id="450"/>
    <w:p>
      <w:pPr>
        <w:spacing w:after="0"/>
        <w:ind w:left="0"/>
        <w:jc w:val="both"/>
      </w:pPr>
      <w:r>
        <w:rPr>
          <w:rFonts w:ascii="Times New Roman"/>
          <w:b w:val="false"/>
          <w:i w:val="false"/>
          <w:color w:val="000000"/>
          <w:sz w:val="28"/>
        </w:rPr>
        <w:t>
      жазалау туралы бұйрықтан үзінді немесе аттестаттау;</w:t>
      </w:r>
    </w:p>
    <w:bookmarkEnd w:id="450"/>
    <w:bookmarkStart w:name="z608" w:id="451"/>
    <w:p>
      <w:pPr>
        <w:spacing w:after="0"/>
        <w:ind w:left="0"/>
        <w:jc w:val="both"/>
      </w:pPr>
      <w:r>
        <w:rPr>
          <w:rFonts w:ascii="Times New Roman"/>
          <w:b w:val="false"/>
          <w:i w:val="false"/>
          <w:color w:val="000000"/>
          <w:sz w:val="28"/>
        </w:rPr>
        <w:t>
      қызметтік тергеу қорытындыларының және материалдарының көшірмелері;</w:t>
      </w:r>
    </w:p>
    <w:bookmarkEnd w:id="451"/>
    <w:bookmarkStart w:name="z609" w:id="452"/>
    <w:p>
      <w:pPr>
        <w:spacing w:after="0"/>
        <w:ind w:left="0"/>
        <w:jc w:val="both"/>
      </w:pPr>
      <w:r>
        <w:rPr>
          <w:rFonts w:ascii="Times New Roman"/>
          <w:b w:val="false"/>
          <w:i w:val="false"/>
          <w:color w:val="000000"/>
          <w:sz w:val="28"/>
        </w:rPr>
        <w:t>
      келісімшарттың көшірмесі және келісімшартқа толықтыру (куәландырылған);</w:t>
      </w:r>
    </w:p>
    <w:bookmarkEnd w:id="452"/>
    <w:bookmarkStart w:name="z610" w:id="453"/>
    <w:p>
      <w:pPr>
        <w:spacing w:after="0"/>
        <w:ind w:left="0"/>
        <w:jc w:val="both"/>
      </w:pPr>
      <w:r>
        <w:rPr>
          <w:rFonts w:ascii="Times New Roman"/>
          <w:b w:val="false"/>
          <w:i w:val="false"/>
          <w:color w:val="000000"/>
          <w:sz w:val="28"/>
        </w:rPr>
        <w:t>
      хабарлама;</w:t>
      </w:r>
    </w:p>
    <w:bookmarkEnd w:id="453"/>
    <w:bookmarkStart w:name="z611" w:id="454"/>
    <w:p>
      <w:pPr>
        <w:spacing w:after="0"/>
        <w:ind w:left="0"/>
        <w:jc w:val="both"/>
      </w:pPr>
      <w:r>
        <w:rPr>
          <w:rFonts w:ascii="Times New Roman"/>
          <w:b w:val="false"/>
          <w:i w:val="false"/>
          <w:color w:val="000000"/>
          <w:sz w:val="28"/>
        </w:rPr>
        <w:t>
      қызметтік карточкадан үзінді;</w:t>
      </w:r>
    </w:p>
    <w:bookmarkEnd w:id="454"/>
    <w:bookmarkStart w:name="z612" w:id="455"/>
    <w:p>
      <w:pPr>
        <w:spacing w:after="0"/>
        <w:ind w:left="0"/>
        <w:jc w:val="both"/>
      </w:pPr>
      <w:r>
        <w:rPr>
          <w:rFonts w:ascii="Times New Roman"/>
          <w:b w:val="false"/>
          <w:i w:val="false"/>
          <w:color w:val="000000"/>
          <w:sz w:val="28"/>
        </w:rPr>
        <w:t>
      4) арнайы тексеруден бас тартқан кезде:</w:t>
      </w:r>
    </w:p>
    <w:bookmarkEnd w:id="455"/>
    <w:bookmarkStart w:name="z613" w:id="456"/>
    <w:p>
      <w:pPr>
        <w:spacing w:after="0"/>
        <w:ind w:left="0"/>
        <w:jc w:val="both"/>
      </w:pPr>
      <w:r>
        <w:rPr>
          <w:rFonts w:ascii="Times New Roman"/>
          <w:b w:val="false"/>
          <w:i w:val="false"/>
          <w:color w:val="000000"/>
          <w:sz w:val="28"/>
        </w:rPr>
        <w:t>
      ұсыным;</w:t>
      </w:r>
    </w:p>
    <w:bookmarkEnd w:id="456"/>
    <w:bookmarkStart w:name="z614" w:id="457"/>
    <w:p>
      <w:pPr>
        <w:spacing w:after="0"/>
        <w:ind w:left="0"/>
        <w:jc w:val="both"/>
      </w:pPr>
      <w:r>
        <w:rPr>
          <w:rFonts w:ascii="Times New Roman"/>
          <w:b w:val="false"/>
          <w:i w:val="false"/>
          <w:color w:val="000000"/>
          <w:sz w:val="28"/>
        </w:rPr>
        <w:t>
      мінездеме;</w:t>
      </w:r>
    </w:p>
    <w:bookmarkEnd w:id="457"/>
    <w:bookmarkStart w:name="z615" w:id="458"/>
    <w:p>
      <w:pPr>
        <w:spacing w:after="0"/>
        <w:ind w:left="0"/>
        <w:jc w:val="both"/>
      </w:pPr>
      <w:r>
        <w:rPr>
          <w:rFonts w:ascii="Times New Roman"/>
          <w:b w:val="false"/>
          <w:i w:val="false"/>
          <w:color w:val="000000"/>
          <w:sz w:val="28"/>
        </w:rPr>
        <w:t>
      әскери қызметшінің баянаты;</w:t>
      </w:r>
    </w:p>
    <w:bookmarkEnd w:id="458"/>
    <w:bookmarkStart w:name="z616" w:id="459"/>
    <w:p>
      <w:pPr>
        <w:spacing w:after="0"/>
        <w:ind w:left="0"/>
        <w:jc w:val="both"/>
      </w:pPr>
      <w:r>
        <w:rPr>
          <w:rFonts w:ascii="Times New Roman"/>
          <w:b w:val="false"/>
          <w:i w:val="false"/>
          <w:color w:val="000000"/>
          <w:sz w:val="28"/>
        </w:rPr>
        <w:t>
      аттестаттау комиссиясының шешімі (хаттамадан үзінді);</w:t>
      </w:r>
    </w:p>
    <w:bookmarkEnd w:id="459"/>
    <w:bookmarkStart w:name="z617" w:id="460"/>
    <w:p>
      <w:pPr>
        <w:spacing w:after="0"/>
        <w:ind w:left="0"/>
        <w:jc w:val="both"/>
      </w:pPr>
      <w:r>
        <w:rPr>
          <w:rFonts w:ascii="Times New Roman"/>
          <w:b w:val="false"/>
          <w:i w:val="false"/>
          <w:color w:val="000000"/>
          <w:sz w:val="28"/>
        </w:rPr>
        <w:t>
      хабарлама;</w:t>
      </w:r>
    </w:p>
    <w:bookmarkEnd w:id="460"/>
    <w:bookmarkStart w:name="z618" w:id="461"/>
    <w:p>
      <w:pPr>
        <w:spacing w:after="0"/>
        <w:ind w:left="0"/>
        <w:jc w:val="both"/>
      </w:pPr>
      <w:r>
        <w:rPr>
          <w:rFonts w:ascii="Times New Roman"/>
          <w:b w:val="false"/>
          <w:i w:val="false"/>
          <w:color w:val="000000"/>
          <w:sz w:val="28"/>
        </w:rPr>
        <w:t>
      қызметтік карточкадан үзінді;</w:t>
      </w:r>
    </w:p>
    <w:bookmarkEnd w:id="461"/>
    <w:bookmarkStart w:name="z619" w:id="462"/>
    <w:p>
      <w:pPr>
        <w:spacing w:after="0"/>
        <w:ind w:left="0"/>
        <w:jc w:val="both"/>
      </w:pPr>
      <w:r>
        <w:rPr>
          <w:rFonts w:ascii="Times New Roman"/>
          <w:b w:val="false"/>
          <w:i w:val="false"/>
          <w:color w:val="000000"/>
          <w:sz w:val="28"/>
        </w:rPr>
        <w:t xml:space="preserve">
      5) соттың әскери қызметшіге бас бостандығынан айыру (шартты) түріндегі жаза тағайындау туралы үкімінің заңды күшіне енуі: </w:t>
      </w:r>
    </w:p>
    <w:bookmarkEnd w:id="462"/>
    <w:bookmarkStart w:name="z620" w:id="463"/>
    <w:p>
      <w:pPr>
        <w:spacing w:after="0"/>
        <w:ind w:left="0"/>
        <w:jc w:val="both"/>
      </w:pPr>
      <w:r>
        <w:rPr>
          <w:rFonts w:ascii="Times New Roman"/>
          <w:b w:val="false"/>
          <w:i w:val="false"/>
          <w:color w:val="000000"/>
          <w:sz w:val="28"/>
        </w:rPr>
        <w:t>
      ұсыным;</w:t>
      </w:r>
    </w:p>
    <w:bookmarkEnd w:id="463"/>
    <w:bookmarkStart w:name="z621" w:id="464"/>
    <w:p>
      <w:pPr>
        <w:spacing w:after="0"/>
        <w:ind w:left="0"/>
        <w:jc w:val="both"/>
      </w:pPr>
      <w:r>
        <w:rPr>
          <w:rFonts w:ascii="Times New Roman"/>
          <w:b w:val="false"/>
          <w:i w:val="false"/>
          <w:color w:val="000000"/>
          <w:sz w:val="28"/>
        </w:rPr>
        <w:t>
      соттың заңды күшіне енген айыптау үкімі;</w:t>
      </w:r>
    </w:p>
    <w:bookmarkEnd w:id="464"/>
    <w:bookmarkStart w:name="z622" w:id="465"/>
    <w:p>
      <w:pPr>
        <w:spacing w:after="0"/>
        <w:ind w:left="0"/>
        <w:jc w:val="both"/>
      </w:pPr>
      <w:r>
        <w:rPr>
          <w:rFonts w:ascii="Times New Roman"/>
          <w:b w:val="false"/>
          <w:i w:val="false"/>
          <w:color w:val="000000"/>
          <w:sz w:val="28"/>
        </w:rPr>
        <w:t>
      келісімшарттың көшірмесі және келісімшартқа толықтыру (куәландырылған);</w:t>
      </w:r>
    </w:p>
    <w:bookmarkEnd w:id="465"/>
    <w:bookmarkStart w:name="z623" w:id="466"/>
    <w:p>
      <w:pPr>
        <w:spacing w:after="0"/>
        <w:ind w:left="0"/>
        <w:jc w:val="both"/>
      </w:pPr>
      <w:r>
        <w:rPr>
          <w:rFonts w:ascii="Times New Roman"/>
          <w:b w:val="false"/>
          <w:i w:val="false"/>
          <w:color w:val="000000"/>
          <w:sz w:val="28"/>
        </w:rPr>
        <w:t>
      аттестаттау комиссиясының шешімі (хаттамадан үзінді);</w:t>
      </w:r>
    </w:p>
    <w:bookmarkEnd w:id="466"/>
    <w:bookmarkStart w:name="z624" w:id="467"/>
    <w:p>
      <w:pPr>
        <w:spacing w:after="0"/>
        <w:ind w:left="0"/>
        <w:jc w:val="both"/>
      </w:pPr>
      <w:r>
        <w:rPr>
          <w:rFonts w:ascii="Times New Roman"/>
          <w:b w:val="false"/>
          <w:i w:val="false"/>
          <w:color w:val="000000"/>
          <w:sz w:val="28"/>
        </w:rPr>
        <w:t>
      хабарлама;</w:t>
      </w:r>
    </w:p>
    <w:bookmarkEnd w:id="467"/>
    <w:bookmarkStart w:name="z625" w:id="468"/>
    <w:p>
      <w:pPr>
        <w:spacing w:after="0"/>
        <w:ind w:left="0"/>
        <w:jc w:val="both"/>
      </w:pPr>
      <w:r>
        <w:rPr>
          <w:rFonts w:ascii="Times New Roman"/>
          <w:b w:val="false"/>
          <w:i w:val="false"/>
          <w:color w:val="000000"/>
          <w:sz w:val="28"/>
        </w:rPr>
        <w:t>
      қызметтік карточкадан үзінді;</w:t>
      </w:r>
    </w:p>
    <w:bookmarkEnd w:id="468"/>
    <w:bookmarkStart w:name="z626" w:id="469"/>
    <w:p>
      <w:pPr>
        <w:spacing w:after="0"/>
        <w:ind w:left="0"/>
        <w:jc w:val="both"/>
      </w:pPr>
      <w:r>
        <w:rPr>
          <w:rFonts w:ascii="Times New Roman"/>
          <w:b w:val="false"/>
          <w:i w:val="false"/>
          <w:color w:val="000000"/>
          <w:sz w:val="28"/>
        </w:rPr>
        <w:t xml:space="preserve">
      6) әскери қызметші келісімшарт талаптарын жүйелі түрде бұзған жағдайда: </w:t>
      </w:r>
    </w:p>
    <w:bookmarkEnd w:id="469"/>
    <w:bookmarkStart w:name="z627" w:id="470"/>
    <w:p>
      <w:pPr>
        <w:spacing w:after="0"/>
        <w:ind w:left="0"/>
        <w:jc w:val="both"/>
      </w:pPr>
      <w:r>
        <w:rPr>
          <w:rFonts w:ascii="Times New Roman"/>
          <w:b w:val="false"/>
          <w:i w:val="false"/>
          <w:color w:val="000000"/>
          <w:sz w:val="28"/>
        </w:rPr>
        <w:t>
      тікелей командирінің (бастығының) баянаты;</w:t>
      </w:r>
    </w:p>
    <w:bookmarkEnd w:id="470"/>
    <w:bookmarkStart w:name="z628" w:id="471"/>
    <w:p>
      <w:pPr>
        <w:spacing w:after="0"/>
        <w:ind w:left="0"/>
        <w:jc w:val="both"/>
      </w:pPr>
      <w:r>
        <w:rPr>
          <w:rFonts w:ascii="Times New Roman"/>
          <w:b w:val="false"/>
          <w:i w:val="false"/>
          <w:color w:val="000000"/>
          <w:sz w:val="28"/>
        </w:rPr>
        <w:t>
      ұсыным;</w:t>
      </w:r>
    </w:p>
    <w:bookmarkEnd w:id="471"/>
    <w:bookmarkStart w:name="z629" w:id="472"/>
    <w:p>
      <w:pPr>
        <w:spacing w:after="0"/>
        <w:ind w:left="0"/>
        <w:jc w:val="both"/>
      </w:pPr>
      <w:r>
        <w:rPr>
          <w:rFonts w:ascii="Times New Roman"/>
          <w:b w:val="false"/>
          <w:i w:val="false"/>
          <w:color w:val="000000"/>
          <w:sz w:val="28"/>
        </w:rPr>
        <w:t>
      мінездеме;</w:t>
      </w:r>
    </w:p>
    <w:bookmarkEnd w:id="472"/>
    <w:bookmarkStart w:name="z630" w:id="473"/>
    <w:p>
      <w:pPr>
        <w:spacing w:after="0"/>
        <w:ind w:left="0"/>
        <w:jc w:val="both"/>
      </w:pPr>
      <w:r>
        <w:rPr>
          <w:rFonts w:ascii="Times New Roman"/>
          <w:b w:val="false"/>
          <w:i w:val="false"/>
          <w:color w:val="000000"/>
          <w:sz w:val="28"/>
        </w:rPr>
        <w:t>
      қызметтік тергеу қорытындыларының және материалдарының көшірмелері;</w:t>
      </w:r>
    </w:p>
    <w:bookmarkEnd w:id="473"/>
    <w:bookmarkStart w:name="z631" w:id="474"/>
    <w:p>
      <w:pPr>
        <w:spacing w:after="0"/>
        <w:ind w:left="0"/>
        <w:jc w:val="both"/>
      </w:pPr>
      <w:r>
        <w:rPr>
          <w:rFonts w:ascii="Times New Roman"/>
          <w:b w:val="false"/>
          <w:i w:val="false"/>
          <w:color w:val="000000"/>
          <w:sz w:val="28"/>
        </w:rPr>
        <w:t>
      аттестаттау комиссиясының шешімі (хаттамадан үзінді);</w:t>
      </w:r>
    </w:p>
    <w:bookmarkEnd w:id="474"/>
    <w:bookmarkStart w:name="z632" w:id="475"/>
    <w:p>
      <w:pPr>
        <w:spacing w:after="0"/>
        <w:ind w:left="0"/>
        <w:jc w:val="both"/>
      </w:pPr>
      <w:r>
        <w:rPr>
          <w:rFonts w:ascii="Times New Roman"/>
          <w:b w:val="false"/>
          <w:i w:val="false"/>
          <w:color w:val="000000"/>
          <w:sz w:val="28"/>
        </w:rPr>
        <w:t>
      келісімшарттың көшірмесі (куәландырылған);</w:t>
      </w:r>
    </w:p>
    <w:bookmarkEnd w:id="475"/>
    <w:bookmarkStart w:name="z633" w:id="476"/>
    <w:p>
      <w:pPr>
        <w:spacing w:after="0"/>
        <w:ind w:left="0"/>
        <w:jc w:val="both"/>
      </w:pPr>
      <w:r>
        <w:rPr>
          <w:rFonts w:ascii="Times New Roman"/>
          <w:b w:val="false"/>
          <w:i w:val="false"/>
          <w:color w:val="000000"/>
          <w:sz w:val="28"/>
        </w:rPr>
        <w:t>
      хабарлама;</w:t>
      </w:r>
    </w:p>
    <w:bookmarkEnd w:id="476"/>
    <w:bookmarkStart w:name="z634" w:id="477"/>
    <w:p>
      <w:pPr>
        <w:spacing w:after="0"/>
        <w:ind w:left="0"/>
        <w:jc w:val="both"/>
      </w:pPr>
      <w:r>
        <w:rPr>
          <w:rFonts w:ascii="Times New Roman"/>
          <w:b w:val="false"/>
          <w:i w:val="false"/>
          <w:color w:val="000000"/>
          <w:sz w:val="28"/>
        </w:rPr>
        <w:t>
      қызметтік карточкадан үзінді;</w:t>
      </w:r>
    </w:p>
    <w:bookmarkEnd w:id="477"/>
    <w:bookmarkStart w:name="z635" w:id="478"/>
    <w:p>
      <w:pPr>
        <w:spacing w:after="0"/>
        <w:ind w:left="0"/>
        <w:jc w:val="both"/>
      </w:pPr>
      <w:r>
        <w:rPr>
          <w:rFonts w:ascii="Times New Roman"/>
          <w:b w:val="false"/>
          <w:i w:val="false"/>
          <w:color w:val="000000"/>
          <w:sz w:val="28"/>
        </w:rPr>
        <w:t>
      7) әскери қызметшіге қатысты келісімшарт талаптарын елеулі және (немесе) жүйелі түрде бұзылған жағдайда:</w:t>
      </w:r>
    </w:p>
    <w:bookmarkEnd w:id="478"/>
    <w:bookmarkStart w:name="z636" w:id="479"/>
    <w:p>
      <w:pPr>
        <w:spacing w:after="0"/>
        <w:ind w:left="0"/>
        <w:jc w:val="both"/>
      </w:pPr>
      <w:r>
        <w:rPr>
          <w:rFonts w:ascii="Times New Roman"/>
          <w:b w:val="false"/>
          <w:i w:val="false"/>
          <w:color w:val="000000"/>
          <w:sz w:val="28"/>
        </w:rPr>
        <w:t>
      әскери қызметшінің келісімшарт талаптарының бұзылғанын көрсеткен баянаты;</w:t>
      </w:r>
    </w:p>
    <w:bookmarkEnd w:id="479"/>
    <w:bookmarkStart w:name="z637" w:id="480"/>
    <w:p>
      <w:pPr>
        <w:spacing w:after="0"/>
        <w:ind w:left="0"/>
        <w:jc w:val="both"/>
      </w:pPr>
      <w:r>
        <w:rPr>
          <w:rFonts w:ascii="Times New Roman"/>
          <w:b w:val="false"/>
          <w:i w:val="false"/>
          <w:color w:val="000000"/>
          <w:sz w:val="28"/>
        </w:rPr>
        <w:t>
      ұсыным;</w:t>
      </w:r>
    </w:p>
    <w:bookmarkEnd w:id="480"/>
    <w:bookmarkStart w:name="z638" w:id="481"/>
    <w:p>
      <w:pPr>
        <w:spacing w:after="0"/>
        <w:ind w:left="0"/>
        <w:jc w:val="both"/>
      </w:pPr>
      <w:r>
        <w:rPr>
          <w:rFonts w:ascii="Times New Roman"/>
          <w:b w:val="false"/>
          <w:i w:val="false"/>
          <w:color w:val="000000"/>
          <w:sz w:val="28"/>
        </w:rPr>
        <w:t>
      мінездеме;</w:t>
      </w:r>
    </w:p>
    <w:bookmarkEnd w:id="481"/>
    <w:bookmarkStart w:name="z639" w:id="482"/>
    <w:p>
      <w:pPr>
        <w:spacing w:after="0"/>
        <w:ind w:left="0"/>
        <w:jc w:val="both"/>
      </w:pPr>
      <w:r>
        <w:rPr>
          <w:rFonts w:ascii="Times New Roman"/>
          <w:b w:val="false"/>
          <w:i w:val="false"/>
          <w:color w:val="000000"/>
          <w:sz w:val="28"/>
        </w:rPr>
        <w:t>
      шығарылу жағдайын растайтын құжаттар;</w:t>
      </w:r>
    </w:p>
    <w:bookmarkEnd w:id="482"/>
    <w:bookmarkStart w:name="z640" w:id="483"/>
    <w:p>
      <w:pPr>
        <w:spacing w:after="0"/>
        <w:ind w:left="0"/>
        <w:jc w:val="both"/>
      </w:pPr>
      <w:r>
        <w:rPr>
          <w:rFonts w:ascii="Times New Roman"/>
          <w:b w:val="false"/>
          <w:i w:val="false"/>
          <w:color w:val="000000"/>
          <w:sz w:val="28"/>
        </w:rPr>
        <w:t>
      келісімшарттың көшірмесі және келісімшартқа толықтыру (куәландырылған);</w:t>
      </w:r>
    </w:p>
    <w:bookmarkEnd w:id="483"/>
    <w:bookmarkStart w:name="z641" w:id="484"/>
    <w:p>
      <w:pPr>
        <w:spacing w:after="0"/>
        <w:ind w:left="0"/>
        <w:jc w:val="both"/>
      </w:pPr>
      <w:r>
        <w:rPr>
          <w:rFonts w:ascii="Times New Roman"/>
          <w:b w:val="false"/>
          <w:i w:val="false"/>
          <w:color w:val="000000"/>
          <w:sz w:val="28"/>
        </w:rPr>
        <w:t>
      аттестаттау комиссиясының шешімі (хаттамадан үзінді);</w:t>
      </w:r>
    </w:p>
    <w:bookmarkEnd w:id="484"/>
    <w:bookmarkStart w:name="z642" w:id="485"/>
    <w:p>
      <w:pPr>
        <w:spacing w:after="0"/>
        <w:ind w:left="0"/>
        <w:jc w:val="both"/>
      </w:pPr>
      <w:r>
        <w:rPr>
          <w:rFonts w:ascii="Times New Roman"/>
          <w:b w:val="false"/>
          <w:i w:val="false"/>
          <w:color w:val="000000"/>
          <w:sz w:val="28"/>
        </w:rPr>
        <w:t>
      қызметтік карточкадан үзінді;</w:t>
      </w:r>
    </w:p>
    <w:bookmarkEnd w:id="485"/>
    <w:bookmarkStart w:name="z643" w:id="486"/>
    <w:p>
      <w:pPr>
        <w:spacing w:after="0"/>
        <w:ind w:left="0"/>
        <w:jc w:val="both"/>
      </w:pPr>
      <w:r>
        <w:rPr>
          <w:rFonts w:ascii="Times New Roman"/>
          <w:b w:val="false"/>
          <w:i w:val="false"/>
          <w:color w:val="000000"/>
          <w:sz w:val="28"/>
        </w:rPr>
        <w:t>
      8) отбасылық жағдайлар бойынша:</w:t>
      </w:r>
    </w:p>
    <w:bookmarkEnd w:id="486"/>
    <w:bookmarkStart w:name="z644" w:id="487"/>
    <w:p>
      <w:pPr>
        <w:spacing w:after="0"/>
        <w:ind w:left="0"/>
        <w:jc w:val="both"/>
      </w:pPr>
      <w:r>
        <w:rPr>
          <w:rFonts w:ascii="Times New Roman"/>
          <w:b w:val="false"/>
          <w:i w:val="false"/>
          <w:color w:val="000000"/>
          <w:sz w:val="28"/>
        </w:rPr>
        <w:t>
      ұсыным;</w:t>
      </w:r>
    </w:p>
    <w:bookmarkEnd w:id="487"/>
    <w:bookmarkStart w:name="z645" w:id="488"/>
    <w:p>
      <w:pPr>
        <w:spacing w:after="0"/>
        <w:ind w:left="0"/>
        <w:jc w:val="both"/>
      </w:pPr>
      <w:r>
        <w:rPr>
          <w:rFonts w:ascii="Times New Roman"/>
          <w:b w:val="false"/>
          <w:i w:val="false"/>
          <w:color w:val="000000"/>
          <w:sz w:val="28"/>
        </w:rPr>
        <w:t>
      мінездеме;</w:t>
      </w:r>
    </w:p>
    <w:bookmarkEnd w:id="488"/>
    <w:bookmarkStart w:name="z646" w:id="489"/>
    <w:p>
      <w:pPr>
        <w:spacing w:after="0"/>
        <w:ind w:left="0"/>
        <w:jc w:val="both"/>
      </w:pPr>
      <w:r>
        <w:rPr>
          <w:rFonts w:ascii="Times New Roman"/>
          <w:b w:val="false"/>
          <w:i w:val="false"/>
          <w:color w:val="000000"/>
          <w:sz w:val="28"/>
        </w:rPr>
        <w:t>
      әскери қызметшінің команда бойынша баянаты;</w:t>
      </w:r>
    </w:p>
    <w:bookmarkEnd w:id="489"/>
    <w:bookmarkStart w:name="z647" w:id="490"/>
    <w:p>
      <w:pPr>
        <w:spacing w:after="0"/>
        <w:ind w:left="0"/>
        <w:jc w:val="both"/>
      </w:pPr>
      <w:r>
        <w:rPr>
          <w:rFonts w:ascii="Times New Roman"/>
          <w:b w:val="false"/>
          <w:i w:val="false"/>
          <w:color w:val="000000"/>
          <w:sz w:val="28"/>
        </w:rPr>
        <w:t>
      отбасы-мүліктік жағдайын тексеру актісі, медициналық мекеменің қорытындысы немесе халықты әлеуметтік қорғау органының қорытындысы;</w:t>
      </w:r>
    </w:p>
    <w:bookmarkEnd w:id="490"/>
    <w:bookmarkStart w:name="z648" w:id="491"/>
    <w:p>
      <w:pPr>
        <w:spacing w:after="0"/>
        <w:ind w:left="0"/>
        <w:jc w:val="both"/>
      </w:pPr>
      <w:r>
        <w:rPr>
          <w:rFonts w:ascii="Times New Roman"/>
          <w:b w:val="false"/>
          <w:i w:val="false"/>
          <w:color w:val="000000"/>
          <w:sz w:val="28"/>
        </w:rPr>
        <w:t>
      келісімшарттың көшірмесі және келісімшартқа толықтыру (куәландырылған);</w:t>
      </w:r>
    </w:p>
    <w:bookmarkEnd w:id="491"/>
    <w:bookmarkStart w:name="z649" w:id="492"/>
    <w:p>
      <w:pPr>
        <w:spacing w:after="0"/>
        <w:ind w:left="0"/>
        <w:jc w:val="both"/>
      </w:pPr>
      <w:r>
        <w:rPr>
          <w:rFonts w:ascii="Times New Roman"/>
          <w:b w:val="false"/>
          <w:i w:val="false"/>
          <w:color w:val="000000"/>
          <w:sz w:val="28"/>
        </w:rPr>
        <w:t>
      аттестаттау комиссиясының шешімі (хаттамадан үзінді);</w:t>
      </w:r>
    </w:p>
    <w:bookmarkEnd w:id="492"/>
    <w:bookmarkStart w:name="z650" w:id="493"/>
    <w:p>
      <w:pPr>
        <w:spacing w:after="0"/>
        <w:ind w:left="0"/>
        <w:jc w:val="both"/>
      </w:pPr>
      <w:r>
        <w:rPr>
          <w:rFonts w:ascii="Times New Roman"/>
          <w:b w:val="false"/>
          <w:i w:val="false"/>
          <w:color w:val="000000"/>
          <w:sz w:val="28"/>
        </w:rPr>
        <w:t>
      қызметтік карточкадан үзінді;</w:t>
      </w:r>
    </w:p>
    <w:bookmarkEnd w:id="493"/>
    <w:bookmarkStart w:name="z651" w:id="494"/>
    <w:p>
      <w:pPr>
        <w:spacing w:after="0"/>
        <w:ind w:left="0"/>
        <w:jc w:val="both"/>
      </w:pPr>
      <w:r>
        <w:rPr>
          <w:rFonts w:ascii="Times New Roman"/>
          <w:b w:val="false"/>
          <w:i w:val="false"/>
          <w:color w:val="000000"/>
          <w:sz w:val="28"/>
        </w:rPr>
        <w:t>
      9) ҚР өкілді органдарына сайланған жағдайда:</w:t>
      </w:r>
    </w:p>
    <w:bookmarkEnd w:id="494"/>
    <w:bookmarkStart w:name="z652" w:id="495"/>
    <w:p>
      <w:pPr>
        <w:spacing w:after="0"/>
        <w:ind w:left="0"/>
        <w:jc w:val="both"/>
      </w:pPr>
      <w:r>
        <w:rPr>
          <w:rFonts w:ascii="Times New Roman"/>
          <w:b w:val="false"/>
          <w:i w:val="false"/>
          <w:color w:val="000000"/>
          <w:sz w:val="28"/>
        </w:rPr>
        <w:t>
      сайлау қорытындысы бар БАҚ құжаты көрсетілген ұсыным;</w:t>
      </w:r>
    </w:p>
    <w:bookmarkEnd w:id="495"/>
    <w:bookmarkStart w:name="z653" w:id="496"/>
    <w:p>
      <w:pPr>
        <w:spacing w:after="0"/>
        <w:ind w:left="0"/>
        <w:jc w:val="both"/>
      </w:pPr>
      <w:r>
        <w:rPr>
          <w:rFonts w:ascii="Times New Roman"/>
          <w:b w:val="false"/>
          <w:i w:val="false"/>
          <w:color w:val="000000"/>
          <w:sz w:val="28"/>
        </w:rPr>
        <w:t>
      мінездеме;</w:t>
      </w:r>
    </w:p>
    <w:bookmarkEnd w:id="496"/>
    <w:bookmarkStart w:name="z654" w:id="497"/>
    <w:p>
      <w:pPr>
        <w:spacing w:after="0"/>
        <w:ind w:left="0"/>
        <w:jc w:val="both"/>
      </w:pPr>
      <w:r>
        <w:rPr>
          <w:rFonts w:ascii="Times New Roman"/>
          <w:b w:val="false"/>
          <w:i w:val="false"/>
          <w:color w:val="000000"/>
          <w:sz w:val="28"/>
        </w:rPr>
        <w:t>
      аттестаттау комиссиясының шешімі (хаттамадан үзінді);</w:t>
      </w:r>
    </w:p>
    <w:bookmarkEnd w:id="497"/>
    <w:bookmarkStart w:name="z655" w:id="498"/>
    <w:p>
      <w:pPr>
        <w:spacing w:after="0"/>
        <w:ind w:left="0"/>
        <w:jc w:val="both"/>
      </w:pPr>
      <w:r>
        <w:rPr>
          <w:rFonts w:ascii="Times New Roman"/>
          <w:b w:val="false"/>
          <w:i w:val="false"/>
          <w:color w:val="000000"/>
          <w:sz w:val="28"/>
        </w:rPr>
        <w:t>
      қызметтік карточкадан үзінді;</w:t>
      </w:r>
    </w:p>
    <w:bookmarkEnd w:id="498"/>
    <w:bookmarkStart w:name="z656" w:id="499"/>
    <w:p>
      <w:pPr>
        <w:spacing w:after="0"/>
        <w:ind w:left="0"/>
        <w:jc w:val="both"/>
      </w:pPr>
      <w:r>
        <w:rPr>
          <w:rFonts w:ascii="Times New Roman"/>
          <w:b w:val="false"/>
          <w:i w:val="false"/>
          <w:color w:val="000000"/>
          <w:sz w:val="28"/>
        </w:rPr>
        <w:t>
      10) судья лауазымына сайланған немесе тағайындалған жағдайда:</w:t>
      </w:r>
    </w:p>
    <w:bookmarkEnd w:id="499"/>
    <w:bookmarkStart w:name="z657" w:id="500"/>
    <w:p>
      <w:pPr>
        <w:spacing w:after="0"/>
        <w:ind w:left="0"/>
        <w:jc w:val="both"/>
      </w:pPr>
      <w:r>
        <w:rPr>
          <w:rFonts w:ascii="Times New Roman"/>
          <w:b w:val="false"/>
          <w:i w:val="false"/>
          <w:color w:val="000000"/>
          <w:sz w:val="28"/>
        </w:rPr>
        <w:t>
      ұсыным;</w:t>
      </w:r>
    </w:p>
    <w:bookmarkEnd w:id="500"/>
    <w:bookmarkStart w:name="z658" w:id="501"/>
    <w:p>
      <w:pPr>
        <w:spacing w:after="0"/>
        <w:ind w:left="0"/>
        <w:jc w:val="both"/>
      </w:pPr>
      <w:r>
        <w:rPr>
          <w:rFonts w:ascii="Times New Roman"/>
          <w:b w:val="false"/>
          <w:i w:val="false"/>
          <w:color w:val="000000"/>
          <w:sz w:val="28"/>
        </w:rPr>
        <w:t>
      мінездеме;</w:t>
      </w:r>
    </w:p>
    <w:bookmarkEnd w:id="501"/>
    <w:bookmarkStart w:name="z659" w:id="502"/>
    <w:p>
      <w:pPr>
        <w:spacing w:after="0"/>
        <w:ind w:left="0"/>
        <w:jc w:val="both"/>
      </w:pPr>
      <w:r>
        <w:rPr>
          <w:rFonts w:ascii="Times New Roman"/>
          <w:b w:val="false"/>
          <w:i w:val="false"/>
          <w:color w:val="000000"/>
          <w:sz w:val="28"/>
        </w:rPr>
        <w:t>
      уәкілетті органның тағайындау туралы тиісті актісі немесе судья лауазымына сайланғаны туралы хабарламасы;</w:t>
      </w:r>
    </w:p>
    <w:bookmarkEnd w:id="502"/>
    <w:bookmarkStart w:name="z660" w:id="503"/>
    <w:p>
      <w:pPr>
        <w:spacing w:after="0"/>
        <w:ind w:left="0"/>
        <w:jc w:val="both"/>
      </w:pPr>
      <w:r>
        <w:rPr>
          <w:rFonts w:ascii="Times New Roman"/>
          <w:b w:val="false"/>
          <w:i w:val="false"/>
          <w:color w:val="000000"/>
          <w:sz w:val="28"/>
        </w:rPr>
        <w:t>
      аттестаттау комиссиясының шешімі (хаттамадан үзінді);</w:t>
      </w:r>
    </w:p>
    <w:bookmarkEnd w:id="503"/>
    <w:bookmarkStart w:name="z661" w:id="504"/>
    <w:p>
      <w:pPr>
        <w:spacing w:after="0"/>
        <w:ind w:left="0"/>
        <w:jc w:val="both"/>
      </w:pPr>
      <w:r>
        <w:rPr>
          <w:rFonts w:ascii="Times New Roman"/>
          <w:b w:val="false"/>
          <w:i w:val="false"/>
          <w:color w:val="000000"/>
          <w:sz w:val="28"/>
        </w:rPr>
        <w:t>
      қызметтік карточкадан үзінді.</w:t>
      </w:r>
    </w:p>
    <w:bookmarkEnd w:id="504"/>
    <w:bookmarkStart w:name="z662" w:id="505"/>
    <w:p>
      <w:pPr>
        <w:spacing w:after="0"/>
        <w:ind w:left="0"/>
        <w:jc w:val="both"/>
      </w:pPr>
      <w:r>
        <w:rPr>
          <w:rFonts w:ascii="Times New Roman"/>
          <w:b w:val="false"/>
          <w:i w:val="false"/>
          <w:color w:val="000000"/>
          <w:sz w:val="28"/>
        </w:rPr>
        <w:t>
      13. шегінде бір өңірлік қолбасшылықтан (құрама) басқасына ауысқан кезде:</w:t>
      </w:r>
    </w:p>
    <w:bookmarkEnd w:id="505"/>
    <w:bookmarkStart w:name="z663" w:id="506"/>
    <w:p>
      <w:pPr>
        <w:spacing w:after="0"/>
        <w:ind w:left="0"/>
        <w:jc w:val="both"/>
      </w:pPr>
      <w:r>
        <w:rPr>
          <w:rFonts w:ascii="Times New Roman"/>
          <w:b w:val="false"/>
          <w:i w:val="false"/>
          <w:color w:val="000000"/>
          <w:sz w:val="28"/>
        </w:rPr>
        <w:t>
      1) денсаулық жағдайы бойынша:</w:t>
      </w:r>
    </w:p>
    <w:bookmarkEnd w:id="506"/>
    <w:bookmarkStart w:name="z664" w:id="507"/>
    <w:p>
      <w:pPr>
        <w:spacing w:after="0"/>
        <w:ind w:left="0"/>
        <w:jc w:val="both"/>
      </w:pPr>
      <w:r>
        <w:rPr>
          <w:rFonts w:ascii="Times New Roman"/>
          <w:b w:val="false"/>
          <w:i w:val="false"/>
          <w:color w:val="000000"/>
          <w:sz w:val="28"/>
        </w:rPr>
        <w:t>
      әскери қызметшінің баянаты;</w:t>
      </w:r>
    </w:p>
    <w:bookmarkEnd w:id="507"/>
    <w:bookmarkStart w:name="z665" w:id="508"/>
    <w:p>
      <w:pPr>
        <w:spacing w:after="0"/>
        <w:ind w:left="0"/>
        <w:jc w:val="both"/>
      </w:pPr>
      <w:r>
        <w:rPr>
          <w:rFonts w:ascii="Times New Roman"/>
          <w:b w:val="false"/>
          <w:i w:val="false"/>
          <w:color w:val="000000"/>
          <w:sz w:val="28"/>
        </w:rPr>
        <w:t>
      медициналық мекеменің (әскери-дәрігерлік комиссияның) қорытындысы;</w:t>
      </w:r>
    </w:p>
    <w:bookmarkEnd w:id="508"/>
    <w:bookmarkStart w:name="z666" w:id="509"/>
    <w:p>
      <w:pPr>
        <w:spacing w:after="0"/>
        <w:ind w:left="0"/>
        <w:jc w:val="both"/>
      </w:pPr>
      <w:r>
        <w:rPr>
          <w:rFonts w:ascii="Times New Roman"/>
          <w:b w:val="false"/>
          <w:i w:val="false"/>
          <w:color w:val="000000"/>
          <w:sz w:val="28"/>
        </w:rPr>
        <w:t>
      өтініш білдірген әскери қызметші қызмет өткеруге ниет білдірген бөлім командирінің лауазым көрсетілген қолдаухаты;</w:t>
      </w:r>
    </w:p>
    <w:bookmarkEnd w:id="509"/>
    <w:bookmarkStart w:name="z667" w:id="510"/>
    <w:p>
      <w:pPr>
        <w:spacing w:after="0"/>
        <w:ind w:left="0"/>
        <w:jc w:val="both"/>
      </w:pPr>
      <w:r>
        <w:rPr>
          <w:rFonts w:ascii="Times New Roman"/>
          <w:b w:val="false"/>
          <w:i w:val="false"/>
          <w:color w:val="000000"/>
          <w:sz w:val="28"/>
        </w:rPr>
        <w:t>
      аттестаттау комиссиясының шешімі (хаттамадан үзінді);</w:t>
      </w:r>
    </w:p>
    <w:bookmarkEnd w:id="510"/>
    <w:bookmarkStart w:name="z668" w:id="511"/>
    <w:p>
      <w:pPr>
        <w:spacing w:after="0"/>
        <w:ind w:left="0"/>
        <w:jc w:val="both"/>
      </w:pPr>
      <w:r>
        <w:rPr>
          <w:rFonts w:ascii="Times New Roman"/>
          <w:b w:val="false"/>
          <w:i w:val="false"/>
          <w:color w:val="000000"/>
          <w:sz w:val="28"/>
        </w:rPr>
        <w:t>
      қызметтік карточкадан үзінді;</w:t>
      </w:r>
    </w:p>
    <w:bookmarkEnd w:id="511"/>
    <w:bookmarkStart w:name="z669" w:id="512"/>
    <w:p>
      <w:pPr>
        <w:spacing w:after="0"/>
        <w:ind w:left="0"/>
        <w:jc w:val="both"/>
      </w:pPr>
      <w:r>
        <w:rPr>
          <w:rFonts w:ascii="Times New Roman"/>
          <w:b w:val="false"/>
          <w:i w:val="false"/>
          <w:color w:val="000000"/>
          <w:sz w:val="28"/>
        </w:rPr>
        <w:t>
      2) әскери қызметшінің асырауындағы отбасы мүшелерінің денсаулық жағдайы бойынша:</w:t>
      </w:r>
    </w:p>
    <w:bookmarkEnd w:id="512"/>
    <w:bookmarkStart w:name="z670" w:id="513"/>
    <w:p>
      <w:pPr>
        <w:spacing w:after="0"/>
        <w:ind w:left="0"/>
        <w:jc w:val="both"/>
      </w:pPr>
      <w:r>
        <w:rPr>
          <w:rFonts w:ascii="Times New Roman"/>
          <w:b w:val="false"/>
          <w:i w:val="false"/>
          <w:color w:val="000000"/>
          <w:sz w:val="28"/>
        </w:rPr>
        <w:t>
      баянат;</w:t>
      </w:r>
    </w:p>
    <w:bookmarkEnd w:id="513"/>
    <w:bookmarkStart w:name="z671" w:id="514"/>
    <w:p>
      <w:pPr>
        <w:spacing w:after="0"/>
        <w:ind w:left="0"/>
        <w:jc w:val="both"/>
      </w:pPr>
      <w:r>
        <w:rPr>
          <w:rFonts w:ascii="Times New Roman"/>
          <w:b w:val="false"/>
          <w:i w:val="false"/>
          <w:color w:val="000000"/>
          <w:sz w:val="28"/>
        </w:rPr>
        <w:t>
      медициналық мекеменің қорытындысы;</w:t>
      </w:r>
    </w:p>
    <w:bookmarkEnd w:id="514"/>
    <w:bookmarkStart w:name="z672" w:id="515"/>
    <w:p>
      <w:pPr>
        <w:spacing w:after="0"/>
        <w:ind w:left="0"/>
        <w:jc w:val="both"/>
      </w:pPr>
      <w:r>
        <w:rPr>
          <w:rFonts w:ascii="Times New Roman"/>
          <w:b w:val="false"/>
          <w:i w:val="false"/>
          <w:color w:val="000000"/>
          <w:sz w:val="28"/>
        </w:rPr>
        <w:t>
      неке (балалардың туу) туралы куәліктің көшірмесі;</w:t>
      </w:r>
    </w:p>
    <w:bookmarkEnd w:id="515"/>
    <w:bookmarkStart w:name="z673" w:id="516"/>
    <w:p>
      <w:pPr>
        <w:spacing w:after="0"/>
        <w:ind w:left="0"/>
        <w:jc w:val="both"/>
      </w:pPr>
      <w:r>
        <w:rPr>
          <w:rFonts w:ascii="Times New Roman"/>
          <w:b w:val="false"/>
          <w:i w:val="false"/>
          <w:color w:val="000000"/>
          <w:sz w:val="28"/>
        </w:rPr>
        <w:t>
      өтініш білдірген әскери қызметші қызмет өткеруге ниет білдірген бөлім командирінің лауазым көрсетілген қолдаухаты;</w:t>
      </w:r>
    </w:p>
    <w:bookmarkEnd w:id="516"/>
    <w:bookmarkStart w:name="z674" w:id="517"/>
    <w:p>
      <w:pPr>
        <w:spacing w:after="0"/>
        <w:ind w:left="0"/>
        <w:jc w:val="both"/>
      </w:pPr>
      <w:r>
        <w:rPr>
          <w:rFonts w:ascii="Times New Roman"/>
          <w:b w:val="false"/>
          <w:i w:val="false"/>
          <w:color w:val="000000"/>
          <w:sz w:val="28"/>
        </w:rPr>
        <w:t>
      аттестаттау комиссиясының шешімі (хаттамадан үзінді);</w:t>
      </w:r>
    </w:p>
    <w:bookmarkEnd w:id="517"/>
    <w:bookmarkStart w:name="z675" w:id="518"/>
    <w:p>
      <w:pPr>
        <w:spacing w:after="0"/>
        <w:ind w:left="0"/>
        <w:jc w:val="both"/>
      </w:pPr>
      <w:r>
        <w:rPr>
          <w:rFonts w:ascii="Times New Roman"/>
          <w:b w:val="false"/>
          <w:i w:val="false"/>
          <w:color w:val="000000"/>
          <w:sz w:val="28"/>
        </w:rPr>
        <w:t>
      қызметтік карточкадан үзінді;</w:t>
      </w:r>
    </w:p>
    <w:bookmarkEnd w:id="518"/>
    <w:bookmarkStart w:name="z676" w:id="519"/>
    <w:p>
      <w:pPr>
        <w:spacing w:after="0"/>
        <w:ind w:left="0"/>
        <w:jc w:val="both"/>
      </w:pPr>
      <w:r>
        <w:rPr>
          <w:rFonts w:ascii="Times New Roman"/>
          <w:b w:val="false"/>
          <w:i w:val="false"/>
          <w:color w:val="000000"/>
          <w:sz w:val="28"/>
        </w:rPr>
        <w:t>
      3) әйелiнiң (күйеуінің) бөлек тұратын қартайған немесе науқас ата-аналарын күту қажеттiлiгiне негiзделген басқа жерге ауысу:</w:t>
      </w:r>
    </w:p>
    <w:bookmarkEnd w:id="519"/>
    <w:bookmarkStart w:name="z677" w:id="520"/>
    <w:p>
      <w:pPr>
        <w:spacing w:after="0"/>
        <w:ind w:left="0"/>
        <w:jc w:val="both"/>
      </w:pPr>
      <w:r>
        <w:rPr>
          <w:rFonts w:ascii="Times New Roman"/>
          <w:b w:val="false"/>
          <w:i w:val="false"/>
          <w:color w:val="000000"/>
          <w:sz w:val="28"/>
        </w:rPr>
        <w:t>
      баянат;</w:t>
      </w:r>
    </w:p>
    <w:bookmarkEnd w:id="520"/>
    <w:bookmarkStart w:name="z678" w:id="521"/>
    <w:p>
      <w:pPr>
        <w:spacing w:after="0"/>
        <w:ind w:left="0"/>
        <w:jc w:val="both"/>
      </w:pPr>
      <w:r>
        <w:rPr>
          <w:rFonts w:ascii="Times New Roman"/>
          <w:b w:val="false"/>
          <w:i w:val="false"/>
          <w:color w:val="000000"/>
          <w:sz w:val="28"/>
        </w:rPr>
        <w:t>
      халықты әлеуметтік қорғау органының қорытындысы;</w:t>
      </w:r>
    </w:p>
    <w:bookmarkEnd w:id="521"/>
    <w:bookmarkStart w:name="z679" w:id="522"/>
    <w:p>
      <w:pPr>
        <w:spacing w:after="0"/>
        <w:ind w:left="0"/>
        <w:jc w:val="both"/>
      </w:pPr>
      <w:r>
        <w:rPr>
          <w:rFonts w:ascii="Times New Roman"/>
          <w:b w:val="false"/>
          <w:i w:val="false"/>
          <w:color w:val="000000"/>
          <w:sz w:val="28"/>
        </w:rPr>
        <w:t>
      ауысатын адамның және әйелінің (күйеуінің) туу туралы куәлігінің көшірмесі;</w:t>
      </w:r>
    </w:p>
    <w:bookmarkEnd w:id="522"/>
    <w:bookmarkStart w:name="z680" w:id="523"/>
    <w:p>
      <w:pPr>
        <w:spacing w:after="0"/>
        <w:ind w:left="0"/>
        <w:jc w:val="both"/>
      </w:pPr>
      <w:r>
        <w:rPr>
          <w:rFonts w:ascii="Times New Roman"/>
          <w:b w:val="false"/>
          <w:i w:val="false"/>
          <w:color w:val="000000"/>
          <w:sz w:val="28"/>
        </w:rPr>
        <w:t>
      өтініш білдірген әскери қызметші қызмет өткеруге ниет білдірген бөлім командирінің лауазым көрсетілген қолдаухаты;</w:t>
      </w:r>
    </w:p>
    <w:bookmarkEnd w:id="523"/>
    <w:bookmarkStart w:name="z681" w:id="524"/>
    <w:p>
      <w:pPr>
        <w:spacing w:after="0"/>
        <w:ind w:left="0"/>
        <w:jc w:val="both"/>
      </w:pPr>
      <w:r>
        <w:rPr>
          <w:rFonts w:ascii="Times New Roman"/>
          <w:b w:val="false"/>
          <w:i w:val="false"/>
          <w:color w:val="000000"/>
          <w:sz w:val="28"/>
        </w:rPr>
        <w:t>
      аттестаттау комиссиясының шешімі (хаттамадан үзінді);</w:t>
      </w:r>
    </w:p>
    <w:bookmarkEnd w:id="524"/>
    <w:bookmarkStart w:name="z682" w:id="525"/>
    <w:p>
      <w:pPr>
        <w:spacing w:after="0"/>
        <w:ind w:left="0"/>
        <w:jc w:val="both"/>
      </w:pPr>
      <w:r>
        <w:rPr>
          <w:rFonts w:ascii="Times New Roman"/>
          <w:b w:val="false"/>
          <w:i w:val="false"/>
          <w:color w:val="000000"/>
          <w:sz w:val="28"/>
        </w:rPr>
        <w:t>
      қызметтік карточкадан үзінді.</w:t>
      </w:r>
    </w:p>
    <w:bookmarkEnd w:id="525"/>
    <w:bookmarkStart w:name="z683" w:id="526"/>
    <w:p>
      <w:pPr>
        <w:spacing w:after="0"/>
        <w:ind w:left="0"/>
        <w:jc w:val="both"/>
      </w:pPr>
      <w:r>
        <w:rPr>
          <w:rFonts w:ascii="Times New Roman"/>
          <w:b w:val="false"/>
          <w:i w:val="false"/>
          <w:color w:val="000000"/>
          <w:sz w:val="28"/>
        </w:rPr>
        <w:t>
      14. Жаңа келісімшарт жасасқан кезде:</w:t>
      </w:r>
    </w:p>
    <w:bookmarkEnd w:id="526"/>
    <w:bookmarkStart w:name="z684" w:id="527"/>
    <w:p>
      <w:pPr>
        <w:spacing w:after="0"/>
        <w:ind w:left="0"/>
        <w:jc w:val="both"/>
      </w:pPr>
      <w:r>
        <w:rPr>
          <w:rFonts w:ascii="Times New Roman"/>
          <w:b w:val="false"/>
          <w:i w:val="false"/>
          <w:color w:val="000000"/>
          <w:sz w:val="28"/>
        </w:rPr>
        <w:t>
      1) ұсыным;</w:t>
      </w:r>
    </w:p>
    <w:bookmarkEnd w:id="527"/>
    <w:bookmarkStart w:name="z685" w:id="528"/>
    <w:p>
      <w:pPr>
        <w:spacing w:after="0"/>
        <w:ind w:left="0"/>
        <w:jc w:val="both"/>
      </w:pPr>
      <w:r>
        <w:rPr>
          <w:rFonts w:ascii="Times New Roman"/>
          <w:b w:val="false"/>
          <w:i w:val="false"/>
          <w:color w:val="000000"/>
          <w:sz w:val="28"/>
        </w:rPr>
        <w:t>
      2) әскери қызметшінің баянаты;</w:t>
      </w:r>
    </w:p>
    <w:bookmarkEnd w:id="528"/>
    <w:bookmarkStart w:name="z686" w:id="529"/>
    <w:p>
      <w:pPr>
        <w:spacing w:after="0"/>
        <w:ind w:left="0"/>
        <w:jc w:val="both"/>
      </w:pPr>
      <w:r>
        <w:rPr>
          <w:rFonts w:ascii="Times New Roman"/>
          <w:b w:val="false"/>
          <w:i w:val="false"/>
          <w:color w:val="000000"/>
          <w:sz w:val="28"/>
        </w:rPr>
        <w:t>
      3) аттестаттау парағы;</w:t>
      </w:r>
    </w:p>
    <w:bookmarkEnd w:id="529"/>
    <w:bookmarkStart w:name="z687" w:id="530"/>
    <w:p>
      <w:pPr>
        <w:spacing w:after="0"/>
        <w:ind w:left="0"/>
        <w:jc w:val="both"/>
      </w:pPr>
      <w:r>
        <w:rPr>
          <w:rFonts w:ascii="Times New Roman"/>
          <w:b w:val="false"/>
          <w:i w:val="false"/>
          <w:color w:val="000000"/>
          <w:sz w:val="28"/>
        </w:rPr>
        <w:t>
      4) келісімшарт;</w:t>
      </w:r>
    </w:p>
    <w:bookmarkEnd w:id="530"/>
    <w:bookmarkStart w:name="z688" w:id="531"/>
    <w:p>
      <w:pPr>
        <w:spacing w:after="0"/>
        <w:ind w:left="0"/>
        <w:jc w:val="both"/>
      </w:pPr>
      <w:r>
        <w:rPr>
          <w:rFonts w:ascii="Times New Roman"/>
          <w:b w:val="false"/>
          <w:i w:val="false"/>
          <w:color w:val="000000"/>
          <w:sz w:val="28"/>
        </w:rPr>
        <w:t>
      5) қызметтік карточкадан үзінді.</w:t>
      </w:r>
    </w:p>
    <w:bookmarkEnd w:id="531"/>
    <w:bookmarkStart w:name="z689" w:id="532"/>
    <w:p>
      <w:pPr>
        <w:spacing w:after="0"/>
        <w:ind w:left="0"/>
        <w:jc w:val="both"/>
      </w:pPr>
      <w:r>
        <w:rPr>
          <w:rFonts w:ascii="Times New Roman"/>
          <w:b w:val="false"/>
          <w:i w:val="false"/>
          <w:color w:val="000000"/>
          <w:sz w:val="28"/>
        </w:rPr>
        <w:t>
      15. Шекті жастан тыс жаңа келісімшарт жасасқан кезде:</w:t>
      </w:r>
    </w:p>
    <w:bookmarkEnd w:id="532"/>
    <w:bookmarkStart w:name="z690" w:id="533"/>
    <w:p>
      <w:pPr>
        <w:spacing w:after="0"/>
        <w:ind w:left="0"/>
        <w:jc w:val="both"/>
      </w:pPr>
      <w:r>
        <w:rPr>
          <w:rFonts w:ascii="Times New Roman"/>
          <w:b w:val="false"/>
          <w:i w:val="false"/>
          <w:color w:val="000000"/>
          <w:sz w:val="28"/>
        </w:rPr>
        <w:t>
      1) ұсыным;</w:t>
      </w:r>
    </w:p>
    <w:bookmarkEnd w:id="533"/>
    <w:bookmarkStart w:name="z691" w:id="534"/>
    <w:p>
      <w:pPr>
        <w:spacing w:after="0"/>
        <w:ind w:left="0"/>
        <w:jc w:val="both"/>
      </w:pPr>
      <w:r>
        <w:rPr>
          <w:rFonts w:ascii="Times New Roman"/>
          <w:b w:val="false"/>
          <w:i w:val="false"/>
          <w:color w:val="000000"/>
          <w:sz w:val="28"/>
        </w:rPr>
        <w:t>
      2) мінездеме;</w:t>
      </w:r>
    </w:p>
    <w:bookmarkEnd w:id="534"/>
    <w:bookmarkStart w:name="z692" w:id="535"/>
    <w:p>
      <w:pPr>
        <w:spacing w:after="0"/>
        <w:ind w:left="0"/>
        <w:jc w:val="both"/>
      </w:pPr>
      <w:r>
        <w:rPr>
          <w:rFonts w:ascii="Times New Roman"/>
          <w:b w:val="false"/>
          <w:i w:val="false"/>
          <w:color w:val="000000"/>
          <w:sz w:val="28"/>
        </w:rPr>
        <w:t>
      3) әскери қызметшінің баянаты;</w:t>
      </w:r>
    </w:p>
    <w:bookmarkEnd w:id="535"/>
    <w:bookmarkStart w:name="z693" w:id="536"/>
    <w:p>
      <w:pPr>
        <w:spacing w:after="0"/>
        <w:ind w:left="0"/>
        <w:jc w:val="both"/>
      </w:pPr>
      <w:r>
        <w:rPr>
          <w:rFonts w:ascii="Times New Roman"/>
          <w:b w:val="false"/>
          <w:i w:val="false"/>
          <w:color w:val="000000"/>
          <w:sz w:val="28"/>
        </w:rPr>
        <w:t>
      4) әскери-дәрігерлік комиссияның куәлігі (анықтамасы);</w:t>
      </w:r>
    </w:p>
    <w:bookmarkEnd w:id="536"/>
    <w:bookmarkStart w:name="z694" w:id="537"/>
    <w:p>
      <w:pPr>
        <w:spacing w:after="0"/>
        <w:ind w:left="0"/>
        <w:jc w:val="both"/>
      </w:pPr>
      <w:r>
        <w:rPr>
          <w:rFonts w:ascii="Times New Roman"/>
          <w:b w:val="false"/>
          <w:i w:val="false"/>
          <w:color w:val="000000"/>
          <w:sz w:val="28"/>
        </w:rPr>
        <w:t>
      5) аттестаттау парағы;</w:t>
      </w:r>
    </w:p>
    <w:bookmarkEnd w:id="537"/>
    <w:bookmarkStart w:name="z695" w:id="538"/>
    <w:p>
      <w:pPr>
        <w:spacing w:after="0"/>
        <w:ind w:left="0"/>
        <w:jc w:val="both"/>
      </w:pPr>
      <w:r>
        <w:rPr>
          <w:rFonts w:ascii="Times New Roman"/>
          <w:b w:val="false"/>
          <w:i w:val="false"/>
          <w:color w:val="000000"/>
          <w:sz w:val="28"/>
        </w:rPr>
        <w:t>
      6) келісімшарт;</w:t>
      </w:r>
    </w:p>
    <w:bookmarkEnd w:id="538"/>
    <w:bookmarkStart w:name="z696" w:id="539"/>
    <w:p>
      <w:pPr>
        <w:spacing w:after="0"/>
        <w:ind w:left="0"/>
        <w:jc w:val="both"/>
      </w:pPr>
      <w:r>
        <w:rPr>
          <w:rFonts w:ascii="Times New Roman"/>
          <w:b w:val="false"/>
          <w:i w:val="false"/>
          <w:color w:val="000000"/>
          <w:sz w:val="28"/>
        </w:rPr>
        <w:t>
      7) қызметтік карточкадан үзінді.</w:t>
      </w:r>
    </w:p>
    <w:bookmarkEnd w:id="539"/>
    <w:bookmarkStart w:name="z697" w:id="540"/>
    <w:p>
      <w:pPr>
        <w:spacing w:after="0"/>
        <w:ind w:left="0"/>
        <w:jc w:val="both"/>
      </w:pPr>
      <w:r>
        <w:rPr>
          <w:rFonts w:ascii="Times New Roman"/>
          <w:b w:val="false"/>
          <w:i w:val="false"/>
          <w:color w:val="000000"/>
          <w:sz w:val="28"/>
        </w:rPr>
        <w:t>
      16. Әскери қызметшіні әскери қызмет көзделген басқа мемлекеттік органға жіберген кезде:</w:t>
      </w:r>
    </w:p>
    <w:bookmarkEnd w:id="540"/>
    <w:bookmarkStart w:name="z698" w:id="541"/>
    <w:p>
      <w:pPr>
        <w:spacing w:after="0"/>
        <w:ind w:left="0"/>
        <w:jc w:val="both"/>
      </w:pPr>
      <w:r>
        <w:rPr>
          <w:rFonts w:ascii="Times New Roman"/>
          <w:b w:val="false"/>
          <w:i w:val="false"/>
          <w:color w:val="000000"/>
          <w:sz w:val="28"/>
        </w:rPr>
        <w:t>
      1) ұсыным;</w:t>
      </w:r>
    </w:p>
    <w:bookmarkEnd w:id="541"/>
    <w:bookmarkStart w:name="z699" w:id="542"/>
    <w:p>
      <w:pPr>
        <w:spacing w:after="0"/>
        <w:ind w:left="0"/>
        <w:jc w:val="both"/>
      </w:pPr>
      <w:r>
        <w:rPr>
          <w:rFonts w:ascii="Times New Roman"/>
          <w:b w:val="false"/>
          <w:i w:val="false"/>
          <w:color w:val="000000"/>
          <w:sz w:val="28"/>
        </w:rPr>
        <w:t>
      2) мінездеме;</w:t>
      </w:r>
    </w:p>
    <w:bookmarkEnd w:id="542"/>
    <w:bookmarkStart w:name="z700" w:id="543"/>
    <w:p>
      <w:pPr>
        <w:spacing w:after="0"/>
        <w:ind w:left="0"/>
        <w:jc w:val="both"/>
      </w:pPr>
      <w:r>
        <w:rPr>
          <w:rFonts w:ascii="Times New Roman"/>
          <w:b w:val="false"/>
          <w:i w:val="false"/>
          <w:color w:val="000000"/>
          <w:sz w:val="28"/>
        </w:rPr>
        <w:t>
      3) әскери қызметшінің баянаты;</w:t>
      </w:r>
    </w:p>
    <w:bookmarkEnd w:id="543"/>
    <w:bookmarkStart w:name="z701" w:id="544"/>
    <w:p>
      <w:pPr>
        <w:spacing w:after="0"/>
        <w:ind w:left="0"/>
        <w:jc w:val="both"/>
      </w:pPr>
      <w:r>
        <w:rPr>
          <w:rFonts w:ascii="Times New Roman"/>
          <w:b w:val="false"/>
          <w:i w:val="false"/>
          <w:color w:val="000000"/>
          <w:sz w:val="28"/>
        </w:rPr>
        <w:t xml:space="preserve">
      4) карточкадан үзінді; </w:t>
      </w:r>
    </w:p>
    <w:bookmarkEnd w:id="544"/>
    <w:bookmarkStart w:name="z702" w:id="545"/>
    <w:p>
      <w:pPr>
        <w:spacing w:after="0"/>
        <w:ind w:left="0"/>
        <w:jc w:val="both"/>
      </w:pPr>
      <w:r>
        <w:rPr>
          <w:rFonts w:ascii="Times New Roman"/>
          <w:b w:val="false"/>
          <w:i w:val="false"/>
          <w:color w:val="000000"/>
          <w:sz w:val="28"/>
        </w:rPr>
        <w:t>
      5) аттестаттау комиссиясының шешімі (хаттамадан үзінді);</w:t>
      </w:r>
    </w:p>
    <w:bookmarkEnd w:id="545"/>
    <w:bookmarkStart w:name="z703" w:id="546"/>
    <w:p>
      <w:pPr>
        <w:spacing w:after="0"/>
        <w:ind w:left="0"/>
        <w:jc w:val="both"/>
      </w:pPr>
      <w:r>
        <w:rPr>
          <w:rFonts w:ascii="Times New Roman"/>
          <w:b w:val="false"/>
          <w:i w:val="false"/>
          <w:color w:val="000000"/>
          <w:sz w:val="28"/>
        </w:rPr>
        <w:t>
      6) әскери қызмет көзделген уәкілетті органның бірінші басшысы қол қойған мемлекеттік мекеменің хабарламасы.</w:t>
      </w:r>
    </w:p>
    <w:bookmarkEnd w:id="546"/>
    <w:bookmarkStart w:name="z704" w:id="547"/>
    <w:p>
      <w:pPr>
        <w:spacing w:after="0"/>
        <w:ind w:left="0"/>
        <w:jc w:val="both"/>
      </w:pPr>
      <w:r>
        <w:rPr>
          <w:rFonts w:ascii="Times New Roman"/>
          <w:b w:val="false"/>
          <w:i w:val="false"/>
          <w:color w:val="000000"/>
          <w:sz w:val="28"/>
        </w:rPr>
        <w:t>
      Толтыру бойынша түсіндірме:</w:t>
      </w:r>
    </w:p>
    <w:bookmarkEnd w:id="547"/>
    <w:bookmarkStart w:name="z705" w:id="548"/>
    <w:p>
      <w:pPr>
        <w:spacing w:after="0"/>
        <w:ind w:left="0"/>
        <w:jc w:val="both"/>
      </w:pPr>
      <w:r>
        <w:rPr>
          <w:rFonts w:ascii="Times New Roman"/>
          <w:b w:val="false"/>
          <w:i w:val="false"/>
          <w:color w:val="000000"/>
          <w:sz w:val="28"/>
        </w:rPr>
        <w:t xml:space="preserve">
      Ұсыным – Қазақстан Республикасы Үкіметінің 2006 жылғы 17 тамыздағы № 777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жасалады.</w:t>
      </w:r>
    </w:p>
    <w:bookmarkEnd w:id="548"/>
    <w:bookmarkStart w:name="z706" w:id="549"/>
    <w:p>
      <w:pPr>
        <w:spacing w:after="0"/>
        <w:ind w:left="0"/>
        <w:jc w:val="both"/>
      </w:pPr>
      <w:r>
        <w:rPr>
          <w:rFonts w:ascii="Times New Roman"/>
          <w:b w:val="false"/>
          <w:i w:val="false"/>
          <w:color w:val="000000"/>
          <w:sz w:val="28"/>
        </w:rPr>
        <w:t>
      Мінездеме – рота командирі және одан жоғарылар жазады, команда бойынша бөлім командирімен келісіледі (күні, мөр, қолы және тегі мен аты-жөні қойылады).</w:t>
      </w:r>
    </w:p>
    <w:bookmarkEnd w:id="549"/>
    <w:bookmarkStart w:name="z707" w:id="550"/>
    <w:p>
      <w:pPr>
        <w:spacing w:after="0"/>
        <w:ind w:left="0"/>
        <w:jc w:val="both"/>
      </w:pPr>
      <w:r>
        <w:rPr>
          <w:rFonts w:ascii="Times New Roman"/>
          <w:b w:val="false"/>
          <w:i w:val="false"/>
          <w:color w:val="000000"/>
          <w:sz w:val="28"/>
        </w:rPr>
        <w:t>
      Қызметтік карточка – көтермелеулер мен жазалардың саны көрсетіледі. Алынбаған жазасы толық көрсетіледі (қашан, кім және не үшін жазалады).</w:t>
      </w:r>
    </w:p>
    <w:bookmarkEnd w:id="550"/>
    <w:bookmarkStart w:name="z708" w:id="551"/>
    <w:p>
      <w:pPr>
        <w:spacing w:after="0"/>
        <w:ind w:left="0"/>
        <w:jc w:val="both"/>
      </w:pPr>
      <w:r>
        <w:rPr>
          <w:rFonts w:ascii="Times New Roman"/>
          <w:b w:val="false"/>
          <w:i w:val="false"/>
          <w:color w:val="000000"/>
          <w:sz w:val="28"/>
        </w:rPr>
        <w:t>
      Қызметтік тергеудің қорытындысы және материалдары – ксерокөшірмесі жіберіледі.</w:t>
      </w:r>
    </w:p>
    <w:bookmarkEnd w:id="551"/>
    <w:bookmarkStart w:name="z709" w:id="552"/>
    <w:p>
      <w:pPr>
        <w:spacing w:after="0"/>
        <w:ind w:left="0"/>
        <w:jc w:val="both"/>
      </w:pPr>
      <w:r>
        <w:rPr>
          <w:rFonts w:ascii="Times New Roman"/>
          <w:b w:val="false"/>
          <w:i w:val="false"/>
          <w:color w:val="000000"/>
          <w:sz w:val="28"/>
        </w:rPr>
        <w:t xml:space="preserve">
      Тікелей бастықтың (командирдің) баянаты – команда бойынша жазылады, қолбасшының (командирдің) немесе Әскери институт бастығының қорытынды түйіндемесі болуы тиіс (сержаттар мен сарбаздар құрамының әскери қызметшілері үшін – бөлім командирінің қорытынды түйіндемесі). </w:t>
      </w:r>
    </w:p>
    <w:bookmarkEnd w:id="55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3"/>
              <w:gridCol w:w="4523"/>
            </w:tblGrid>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ұланында әскери қызмет</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өткеру нұсқаулығына</w:t>
                  </w:r>
                </w:p>
              </w:tc>
            </w:tr>
            <w:tr>
              <w:trPr>
                <w:trHeight w:val="30" w:hRule="atLeast"/>
              </w:trPr>
              <w:tc>
                <w:tcPr>
                  <w:tcW w:w="76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711" w:id="553"/>
          <w:p>
            <w:pPr>
              <w:spacing w:after="20"/>
              <w:ind w:left="20"/>
              <w:jc w:val="both"/>
            </w:pPr>
            <w:r>
              <w:rPr>
                <w:rFonts w:ascii="Times New Roman"/>
                <w:b w:val="false"/>
                <w:i w:val="false"/>
                <w:color w:val="000000"/>
                <w:sz w:val="20"/>
              </w:rPr>
              <w:t>
Нысан</w:t>
            </w:r>
          </w:p>
          <w:bookmarkEnd w:id="553"/>
        </w:tc>
      </w:tr>
    </w:tbl>
    <w:bookmarkStart w:name="z712" w:id="554"/>
    <w:p>
      <w:pPr>
        <w:spacing w:after="0"/>
        <w:ind w:left="0"/>
        <w:jc w:val="left"/>
      </w:pPr>
      <w:r>
        <w:rPr>
          <w:rFonts w:ascii="Times New Roman"/>
          <w:b/>
          <w:i w:val="false"/>
          <w:color w:val="000000"/>
        </w:rPr>
        <w:t xml:space="preserve"> Қазақстан Республикасы Ұлттық ұланының әскерге шақырылушысына</w:t>
      </w:r>
      <w:r>
        <w:br/>
      </w:r>
      <w:r>
        <w:rPr>
          <w:rFonts w:ascii="Times New Roman"/>
          <w:b/>
          <w:i w:val="false"/>
          <w:color w:val="000000"/>
        </w:rPr>
        <w:t>мәліметтердің болуы туралы анықтама</w:t>
      </w:r>
    </w:p>
    <w:bookmarkEnd w:id="554"/>
    <w:bookmarkStart w:name="z713" w:id="555"/>
    <w:p>
      <w:pPr>
        <w:spacing w:after="0"/>
        <w:ind w:left="0"/>
        <w:jc w:val="both"/>
      </w:pPr>
      <w:r>
        <w:rPr>
          <w:rFonts w:ascii="Times New Roman"/>
          <w:b w:val="false"/>
          <w:i w:val="false"/>
          <w:color w:val="000000"/>
          <w:sz w:val="28"/>
        </w:rPr>
        <w:t>
            1. Әскерге шақырылушының тұрғылықты жерінің мекенжайы: ____________________________________________________________________</w:t>
      </w:r>
    </w:p>
    <w:bookmarkEnd w:id="555"/>
    <w:bookmarkStart w:name="z714" w:id="556"/>
    <w:p>
      <w:pPr>
        <w:spacing w:after="0"/>
        <w:ind w:left="0"/>
        <w:jc w:val="both"/>
      </w:pPr>
      <w:r>
        <w:rPr>
          <w:rFonts w:ascii="Times New Roman"/>
          <w:b w:val="false"/>
          <w:i w:val="false"/>
          <w:color w:val="000000"/>
          <w:sz w:val="28"/>
        </w:rPr>
        <w:t>
      (қала, кент, көше, үй)</w:t>
      </w:r>
    </w:p>
    <w:bookmarkEnd w:id="556"/>
    <w:bookmarkStart w:name="z715" w:id="557"/>
    <w:p>
      <w:pPr>
        <w:spacing w:after="0"/>
        <w:ind w:left="0"/>
        <w:jc w:val="both"/>
      </w:pPr>
      <w:r>
        <w:rPr>
          <w:rFonts w:ascii="Times New Roman"/>
          <w:b w:val="false"/>
          <w:i w:val="false"/>
          <w:color w:val="000000"/>
          <w:sz w:val="28"/>
        </w:rPr>
        <w:t>
      ____________________________________________________________________;</w:t>
      </w:r>
    </w:p>
    <w:bookmarkEnd w:id="557"/>
    <w:bookmarkStart w:name="z716" w:id="558"/>
    <w:p>
      <w:pPr>
        <w:spacing w:after="0"/>
        <w:ind w:left="0"/>
        <w:jc w:val="both"/>
      </w:pPr>
      <w:r>
        <w:rPr>
          <w:rFonts w:ascii="Times New Roman"/>
          <w:b w:val="false"/>
          <w:i w:val="false"/>
          <w:color w:val="000000"/>
          <w:sz w:val="28"/>
        </w:rPr>
        <w:t>
            2. Әскерге шақырылушымен бірге тұратын адамдардың туыстық байланысы (әкесі, анасы, аға-інілері, апа-қарындастары):_______________________________________________________</w:t>
      </w:r>
    </w:p>
    <w:bookmarkEnd w:id="558"/>
    <w:bookmarkStart w:name="z717" w:id="559"/>
    <w:p>
      <w:pPr>
        <w:spacing w:after="0"/>
        <w:ind w:left="0"/>
        <w:jc w:val="both"/>
      </w:pPr>
      <w:r>
        <w:rPr>
          <w:rFonts w:ascii="Times New Roman"/>
          <w:b w:val="false"/>
          <w:i w:val="false"/>
          <w:color w:val="000000"/>
          <w:sz w:val="28"/>
        </w:rPr>
        <w:t>
      (тегі, аты-жөні)</w:t>
      </w:r>
    </w:p>
    <w:bookmarkEnd w:id="559"/>
    <w:bookmarkStart w:name="z718" w:id="560"/>
    <w:p>
      <w:pPr>
        <w:spacing w:after="0"/>
        <w:ind w:left="0"/>
        <w:jc w:val="both"/>
      </w:pPr>
      <w:r>
        <w:rPr>
          <w:rFonts w:ascii="Times New Roman"/>
          <w:b w:val="false"/>
          <w:i w:val="false"/>
          <w:color w:val="000000"/>
          <w:sz w:val="28"/>
        </w:rPr>
        <w:t>
      ____________________________________________________________________;</w:t>
      </w:r>
    </w:p>
    <w:bookmarkEnd w:id="560"/>
    <w:bookmarkStart w:name="z719" w:id="561"/>
    <w:p>
      <w:pPr>
        <w:spacing w:after="0"/>
        <w:ind w:left="0"/>
        <w:jc w:val="both"/>
      </w:pPr>
      <w:r>
        <w:rPr>
          <w:rFonts w:ascii="Times New Roman"/>
          <w:b w:val="false"/>
          <w:i w:val="false"/>
          <w:color w:val="000000"/>
          <w:sz w:val="28"/>
        </w:rPr>
        <w:t>
            3.Әскерге шақырылушының әкесі мен анасының әлеуметтік жағдайы (егер болса): _________________________________________________________;</w:t>
      </w:r>
    </w:p>
    <w:bookmarkEnd w:id="561"/>
    <w:bookmarkStart w:name="z720" w:id="562"/>
    <w:p>
      <w:pPr>
        <w:spacing w:after="0"/>
        <w:ind w:left="0"/>
        <w:jc w:val="both"/>
      </w:pPr>
      <w:r>
        <w:rPr>
          <w:rFonts w:ascii="Times New Roman"/>
          <w:b w:val="false"/>
          <w:i w:val="false"/>
          <w:color w:val="000000"/>
          <w:sz w:val="28"/>
        </w:rPr>
        <w:t>
      (қызметші, жұмысшы, кәсіпкер, уақытша жұмыс істемейді. Олар бейәлеуметтік өмір салтын ұстана ма)</w:t>
      </w:r>
    </w:p>
    <w:bookmarkEnd w:id="562"/>
    <w:bookmarkStart w:name="z721" w:id="563"/>
    <w:p>
      <w:pPr>
        <w:spacing w:after="0"/>
        <w:ind w:left="0"/>
        <w:jc w:val="both"/>
      </w:pPr>
      <w:r>
        <w:rPr>
          <w:rFonts w:ascii="Times New Roman"/>
          <w:b w:val="false"/>
          <w:i w:val="false"/>
          <w:color w:val="000000"/>
          <w:sz w:val="28"/>
        </w:rPr>
        <w:t>
            4. Ішкі істер органдарының мамандандырылған есептерінде, оның ішінде кәмелетке толмағандардың ісі жөніндегі инспекцияда әскерге шақырылушы туралы мәліметтердің болуы:______________________________________________________________;</w:t>
      </w:r>
    </w:p>
    <w:bookmarkEnd w:id="563"/>
    <w:bookmarkStart w:name="z722" w:id="564"/>
    <w:p>
      <w:pPr>
        <w:spacing w:after="0"/>
        <w:ind w:left="0"/>
        <w:jc w:val="both"/>
      </w:pPr>
      <w:r>
        <w:rPr>
          <w:rFonts w:ascii="Times New Roman"/>
          <w:b w:val="false"/>
          <w:i w:val="false"/>
          <w:color w:val="000000"/>
          <w:sz w:val="28"/>
        </w:rPr>
        <w:t>
            5. Әскерге шақырылушының қылмыстық немесе әкімшілік жауапкершілікке тартылғаны туралы мәліметтердің болуы:______________________________________________________________</w:t>
      </w:r>
    </w:p>
    <w:bookmarkEnd w:id="564"/>
    <w:bookmarkStart w:name="z723" w:id="565"/>
    <w:p>
      <w:pPr>
        <w:spacing w:after="0"/>
        <w:ind w:left="0"/>
        <w:jc w:val="both"/>
      </w:pPr>
      <w:r>
        <w:rPr>
          <w:rFonts w:ascii="Times New Roman"/>
          <w:b w:val="false"/>
          <w:i w:val="false"/>
          <w:color w:val="000000"/>
          <w:sz w:val="28"/>
        </w:rPr>
        <w:t>
      (қандай құқық бұзушылықтар жасағаны үшін)</w:t>
      </w:r>
    </w:p>
    <w:bookmarkEnd w:id="565"/>
    <w:bookmarkStart w:name="z724" w:id="566"/>
    <w:p>
      <w:pPr>
        <w:spacing w:after="0"/>
        <w:ind w:left="0"/>
        <w:jc w:val="both"/>
      </w:pPr>
      <w:r>
        <w:rPr>
          <w:rFonts w:ascii="Times New Roman"/>
          <w:b w:val="false"/>
          <w:i w:val="false"/>
          <w:color w:val="000000"/>
          <w:sz w:val="28"/>
        </w:rPr>
        <w:t>
      ____________________________________________________________________;</w:t>
      </w:r>
    </w:p>
    <w:bookmarkEnd w:id="566"/>
    <w:bookmarkStart w:name="z725" w:id="567"/>
    <w:p>
      <w:pPr>
        <w:spacing w:after="0"/>
        <w:ind w:left="0"/>
        <w:jc w:val="both"/>
      </w:pPr>
      <w:r>
        <w:rPr>
          <w:rFonts w:ascii="Times New Roman"/>
          <w:b w:val="false"/>
          <w:i w:val="false"/>
          <w:color w:val="000000"/>
          <w:sz w:val="28"/>
        </w:rPr>
        <w:t>
            6. Әскерге шақырылушының немесе оның жақын туыстарының құқық бұзушылық жасағаны үшін бас бостандығынан айыру орындарында жазасын өтегені туралы мәліметтер:_____________________________________________;</w:t>
      </w:r>
    </w:p>
    <w:bookmarkEnd w:id="567"/>
    <w:bookmarkStart w:name="z726" w:id="568"/>
    <w:p>
      <w:pPr>
        <w:spacing w:after="0"/>
        <w:ind w:left="0"/>
        <w:jc w:val="both"/>
      </w:pPr>
      <w:r>
        <w:rPr>
          <w:rFonts w:ascii="Times New Roman"/>
          <w:b w:val="false"/>
          <w:i w:val="false"/>
          <w:color w:val="000000"/>
          <w:sz w:val="28"/>
        </w:rPr>
        <w:t>
      (қандай құқық бұзушылық жасағаны үшін)</w:t>
      </w:r>
    </w:p>
    <w:bookmarkEnd w:id="568"/>
    <w:bookmarkStart w:name="z727" w:id="569"/>
    <w:p>
      <w:pPr>
        <w:spacing w:after="0"/>
        <w:ind w:left="0"/>
        <w:jc w:val="both"/>
      </w:pPr>
      <w:r>
        <w:rPr>
          <w:rFonts w:ascii="Times New Roman"/>
          <w:b w:val="false"/>
          <w:i w:val="false"/>
          <w:color w:val="000000"/>
          <w:sz w:val="28"/>
        </w:rPr>
        <w:t xml:space="preserve">
            7. Көршілерден әскерге шақырылушыға немесе оның отбасына түскен шағымдардың мазмұны _______________________________________________; </w:t>
      </w:r>
    </w:p>
    <w:bookmarkEnd w:id="569"/>
    <w:bookmarkStart w:name="z728" w:id="570"/>
    <w:p>
      <w:pPr>
        <w:spacing w:after="0"/>
        <w:ind w:left="0"/>
        <w:jc w:val="both"/>
      </w:pPr>
      <w:r>
        <w:rPr>
          <w:rFonts w:ascii="Times New Roman"/>
          <w:b w:val="false"/>
          <w:i w:val="false"/>
          <w:color w:val="000000"/>
          <w:sz w:val="28"/>
        </w:rPr>
        <w:t>
      (шағымдардың мазмұны)</w:t>
      </w:r>
    </w:p>
    <w:bookmarkEnd w:id="570"/>
    <w:bookmarkStart w:name="z729" w:id="571"/>
    <w:p>
      <w:pPr>
        <w:spacing w:after="0"/>
        <w:ind w:left="0"/>
        <w:jc w:val="both"/>
      </w:pPr>
      <w:r>
        <w:rPr>
          <w:rFonts w:ascii="Times New Roman"/>
          <w:b w:val="false"/>
          <w:i w:val="false"/>
          <w:color w:val="000000"/>
          <w:sz w:val="28"/>
        </w:rPr>
        <w:t>
            8. Әскерге шақырылушы немесе оның жақын туыстары (әкесі, анасы, аға-інілері, апа-қарындастары) тарапынан орын алған белгілі өзіне-өзі қол жұмсау әрекеттері туралы ақпарат: ____________________________________________;</w:t>
      </w:r>
    </w:p>
    <w:bookmarkEnd w:id="571"/>
    <w:bookmarkStart w:name="z730" w:id="572"/>
    <w:p>
      <w:pPr>
        <w:spacing w:after="0"/>
        <w:ind w:left="0"/>
        <w:jc w:val="both"/>
      </w:pPr>
      <w:r>
        <w:rPr>
          <w:rFonts w:ascii="Times New Roman"/>
          <w:b w:val="false"/>
          <w:i w:val="false"/>
          <w:color w:val="000000"/>
          <w:sz w:val="28"/>
        </w:rPr>
        <w:t>
            9. Әскерге шақырылушының шақыру алдындағы соңғы жылдағы өмір салты: ______________________________________________________________;</w:t>
      </w:r>
    </w:p>
    <w:bookmarkEnd w:id="572"/>
    <w:bookmarkStart w:name="z731" w:id="573"/>
    <w:p>
      <w:pPr>
        <w:spacing w:after="0"/>
        <w:ind w:left="0"/>
        <w:jc w:val="both"/>
      </w:pPr>
      <w:r>
        <w:rPr>
          <w:rFonts w:ascii="Times New Roman"/>
          <w:b w:val="false"/>
          <w:i w:val="false"/>
          <w:color w:val="000000"/>
          <w:sz w:val="28"/>
        </w:rPr>
        <w:t>
      ( қайда және кім болып жұмыс істеді, жұмыс істеген жоқ және оқыған жоқ)</w:t>
      </w:r>
    </w:p>
    <w:bookmarkEnd w:id="573"/>
    <w:bookmarkStart w:name="z732" w:id="574"/>
    <w:p>
      <w:pPr>
        <w:spacing w:after="0"/>
        <w:ind w:left="0"/>
        <w:jc w:val="both"/>
      </w:pPr>
      <w:r>
        <w:rPr>
          <w:rFonts w:ascii="Times New Roman"/>
          <w:b w:val="false"/>
          <w:i w:val="false"/>
          <w:color w:val="000000"/>
          <w:sz w:val="28"/>
        </w:rPr>
        <w:t>
            10. Әскерге шақырылушы жалпы қалай мінезделеді: ____________________________________________________________________;</w:t>
      </w:r>
    </w:p>
    <w:bookmarkEnd w:id="574"/>
    <w:bookmarkStart w:name="z733" w:id="575"/>
    <w:p>
      <w:pPr>
        <w:spacing w:after="0"/>
        <w:ind w:left="0"/>
        <w:jc w:val="both"/>
      </w:pPr>
      <w:r>
        <w:rPr>
          <w:rFonts w:ascii="Times New Roman"/>
          <w:b w:val="false"/>
          <w:i w:val="false"/>
          <w:color w:val="000000"/>
          <w:sz w:val="28"/>
        </w:rPr>
        <w:t>
      (оң немесе теріс)</w:t>
      </w:r>
    </w:p>
    <w:bookmarkEnd w:id="575"/>
    <w:bookmarkStart w:name="z734" w:id="576"/>
    <w:p>
      <w:pPr>
        <w:spacing w:after="0"/>
        <w:ind w:left="0"/>
        <w:jc w:val="both"/>
      </w:pPr>
      <w:r>
        <w:rPr>
          <w:rFonts w:ascii="Times New Roman"/>
          <w:b w:val="false"/>
          <w:i w:val="false"/>
          <w:color w:val="000000"/>
          <w:sz w:val="28"/>
        </w:rPr>
        <w:t>
      11. Егер әскерге шақырылушы теріс мінезделсе, не үшін: ____________________________________________________________________.</w:t>
      </w:r>
    </w:p>
    <w:bookmarkEnd w:id="576"/>
    <w:bookmarkStart w:name="z735" w:id="577"/>
    <w:p>
      <w:pPr>
        <w:spacing w:after="0"/>
        <w:ind w:left="0"/>
        <w:jc w:val="both"/>
      </w:pPr>
      <w:r>
        <w:rPr>
          <w:rFonts w:ascii="Times New Roman"/>
          <w:b w:val="false"/>
          <w:i w:val="false"/>
          <w:color w:val="000000"/>
          <w:sz w:val="28"/>
        </w:rPr>
        <w:t>
      (биморальдық өмір салты, арамтамақтық, маскүнемдік, нашақорлық және басқалар)</w:t>
      </w:r>
    </w:p>
    <w:bookmarkEnd w:id="577"/>
    <w:tbl>
      <w:tblPr>
        <w:tblW w:w="0" w:type="auto"/>
        <w:tblCellSpacing w:w="0" w:type="auto"/>
        <w:tblBorders>
          <w:top w:val="none"/>
          <w:left w:val="none"/>
          <w:bottom w:val="none"/>
          <w:right w:val="none"/>
          <w:insideH w:val="none"/>
          <w:insideV w:val="none"/>
        </w:tblBorders>
      </w:tblPr>
      <w:tblGrid>
        <w:gridCol w:w="1004"/>
        <w:gridCol w:w="11296"/>
      </w:tblGrid>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736" w:id="578"/>
          <w:p>
            <w:pPr>
              <w:spacing w:after="20"/>
              <w:ind w:left="20"/>
              <w:jc w:val="both"/>
            </w:pPr>
            <w:r>
              <w:rPr>
                <w:rFonts w:ascii="Times New Roman"/>
                <w:b w:val="false"/>
                <w:i w:val="false"/>
                <w:color w:val="000000"/>
                <w:sz w:val="20"/>
              </w:rPr>
              <w:t>
Қазақстан Республикасының</w:t>
            </w:r>
          </w:p>
          <w:bookmarkEnd w:id="578"/>
          <w:p>
            <w:pPr>
              <w:spacing w:after="20"/>
              <w:ind w:left="20"/>
              <w:jc w:val="both"/>
            </w:pPr>
            <w:r>
              <w:rPr>
                <w:rFonts w:ascii="Times New Roman"/>
                <w:b w:val="false"/>
                <w:i w:val="false"/>
                <w:color w:val="000000"/>
                <w:sz w:val="20"/>
              </w:rPr>
              <w:t>
Ұлттық ұланында әскери</w:t>
            </w:r>
          </w:p>
          <w:p>
            <w:pPr>
              <w:spacing w:after="20"/>
              <w:ind w:left="20"/>
              <w:jc w:val="both"/>
            </w:pPr>
            <w:r>
              <w:rPr>
                <w:rFonts w:ascii="Times New Roman"/>
                <w:b w:val="false"/>
                <w:i w:val="false"/>
                <w:color w:val="000000"/>
                <w:sz w:val="20"/>
              </w:rPr>
              <w:t>
қызмет өткеру нұсқаулығына</w:t>
            </w:r>
          </w:p>
        </w:tc>
      </w:tr>
      <w:tr>
        <w:trPr>
          <w:trHeight w:val="30" w:hRule="atLeast"/>
        </w:trPr>
        <w:tc>
          <w:tcPr>
            <w:tcW w:w="1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6" w:type="dxa"/>
            <w:tcBorders/>
            <w:tcMar>
              <w:top w:w="15" w:type="dxa"/>
              <w:left w:w="15" w:type="dxa"/>
              <w:bottom w:w="15" w:type="dxa"/>
              <w:right w:w="15" w:type="dxa"/>
            </w:tcMar>
            <w:vAlign w:val="center"/>
          </w:tcPr>
          <w:bookmarkStart w:name="z737" w:id="579"/>
          <w:p>
            <w:pPr>
              <w:spacing w:after="20"/>
              <w:ind w:left="20"/>
              <w:jc w:val="both"/>
            </w:pPr>
            <w:r>
              <w:rPr>
                <w:rFonts w:ascii="Times New Roman"/>
                <w:b w:val="false"/>
                <w:i w:val="false"/>
                <w:color w:val="000000"/>
                <w:sz w:val="20"/>
              </w:rPr>
              <w:t>
10-қосымша</w:t>
            </w:r>
          </w:p>
          <w:bookmarkEnd w:id="579"/>
        </w:tc>
      </w:tr>
    </w:tbl>
    <w:bookmarkStart w:name="z738" w:id="580"/>
    <w:p>
      <w:pPr>
        <w:spacing w:after="0"/>
        <w:ind w:left="0"/>
        <w:jc w:val="left"/>
      </w:pPr>
      <w:r>
        <w:rPr>
          <w:rFonts w:ascii="Times New Roman"/>
          <w:b/>
          <w:i w:val="false"/>
          <w:color w:val="000000"/>
        </w:rPr>
        <w:t xml:space="preserve"> Әскерге шақырылушыларды алып жүретін команда басшыларында болатын</w:t>
      </w:r>
      <w:r>
        <w:br/>
      </w:r>
      <w:r>
        <w:rPr>
          <w:rFonts w:ascii="Times New Roman"/>
          <w:b/>
          <w:i w:val="false"/>
          <w:color w:val="000000"/>
        </w:rPr>
        <w:t>мүліктің тізбесі</w:t>
      </w:r>
    </w:p>
    <w:bookmarkEnd w:id="580"/>
    <w:bookmarkStart w:name="z739" w:id="581"/>
    <w:p>
      <w:pPr>
        <w:spacing w:after="0"/>
        <w:ind w:left="0"/>
        <w:jc w:val="both"/>
      </w:pPr>
      <w:r>
        <w:rPr>
          <w:rFonts w:ascii="Times New Roman"/>
          <w:b w:val="false"/>
          <w:i w:val="false"/>
          <w:color w:val="000000"/>
          <w:sz w:val="28"/>
        </w:rPr>
        <w:t>
      1. Қызыл жалаушалар - 2 дана, ақ жалаушалар - 2 дана;</w:t>
      </w:r>
    </w:p>
    <w:bookmarkEnd w:id="581"/>
    <w:bookmarkStart w:name="z740" w:id="582"/>
    <w:p>
      <w:pPr>
        <w:spacing w:after="0"/>
        <w:ind w:left="0"/>
        <w:jc w:val="both"/>
      </w:pPr>
      <w:r>
        <w:rPr>
          <w:rFonts w:ascii="Times New Roman"/>
          <w:b w:val="false"/>
          <w:i w:val="false"/>
          <w:color w:val="000000"/>
          <w:sz w:val="28"/>
        </w:rPr>
        <w:t>
      2. Электр шамы - 2 дана;</w:t>
      </w:r>
    </w:p>
    <w:bookmarkEnd w:id="582"/>
    <w:bookmarkStart w:name="z741" w:id="583"/>
    <w:p>
      <w:pPr>
        <w:spacing w:after="0"/>
        <w:ind w:left="0"/>
        <w:jc w:val="both"/>
      </w:pPr>
      <w:r>
        <w:rPr>
          <w:rFonts w:ascii="Times New Roman"/>
          <w:b w:val="false"/>
          <w:i w:val="false"/>
          <w:color w:val="000000"/>
          <w:sz w:val="28"/>
        </w:rPr>
        <w:t>
      3. Қазақстан Республикасы Қарулы Күштерінің, басқа да әскерлері мен әскери құралымдарының Жалпы әскери жарғылары;</w:t>
      </w:r>
    </w:p>
    <w:bookmarkEnd w:id="583"/>
    <w:bookmarkStart w:name="z742" w:id="584"/>
    <w:p>
      <w:pPr>
        <w:spacing w:after="0"/>
        <w:ind w:left="0"/>
        <w:jc w:val="both"/>
      </w:pPr>
      <w:r>
        <w:rPr>
          <w:rFonts w:ascii="Times New Roman"/>
          <w:b w:val="false"/>
          <w:i w:val="false"/>
          <w:color w:val="000000"/>
          <w:sz w:val="28"/>
        </w:rPr>
        <w:t>
      4. Дойбы, шахмат –әрбір вагонға 1 жинақтан;</w:t>
      </w:r>
    </w:p>
    <w:bookmarkEnd w:id="584"/>
    <w:bookmarkStart w:name="z743" w:id="585"/>
    <w:p>
      <w:pPr>
        <w:spacing w:after="0"/>
        <w:ind w:left="0"/>
        <w:jc w:val="both"/>
      </w:pPr>
      <w:r>
        <w:rPr>
          <w:rFonts w:ascii="Times New Roman"/>
          <w:b w:val="false"/>
          <w:i w:val="false"/>
          <w:color w:val="000000"/>
          <w:sz w:val="28"/>
        </w:rPr>
        <w:t>
      5. Түрлі-түсті қарындаштар жинағы;</w:t>
      </w:r>
    </w:p>
    <w:bookmarkEnd w:id="585"/>
    <w:bookmarkStart w:name="z744" w:id="586"/>
    <w:p>
      <w:pPr>
        <w:spacing w:after="0"/>
        <w:ind w:left="0"/>
        <w:jc w:val="both"/>
      </w:pPr>
      <w:r>
        <w:rPr>
          <w:rFonts w:ascii="Times New Roman"/>
          <w:b w:val="false"/>
          <w:i w:val="false"/>
          <w:color w:val="000000"/>
          <w:sz w:val="28"/>
        </w:rPr>
        <w:t>
      6. Жауынгерлік парақшалар шығаруға арналған бланкілер;</w:t>
      </w:r>
    </w:p>
    <w:bookmarkEnd w:id="586"/>
    <w:bookmarkStart w:name="z745" w:id="587"/>
    <w:p>
      <w:pPr>
        <w:spacing w:after="0"/>
        <w:ind w:left="0"/>
        <w:jc w:val="both"/>
      </w:pPr>
      <w:r>
        <w:rPr>
          <w:rFonts w:ascii="Times New Roman"/>
          <w:b w:val="false"/>
          <w:i w:val="false"/>
          <w:color w:val="000000"/>
          <w:sz w:val="28"/>
        </w:rPr>
        <w:t>
      7. Тәуліктік нарядтың қызметін ұйымдастыруға арналған бланкілер;</w:t>
      </w:r>
    </w:p>
    <w:bookmarkEnd w:id="587"/>
    <w:bookmarkStart w:name="z746" w:id="588"/>
    <w:p>
      <w:pPr>
        <w:spacing w:after="0"/>
        <w:ind w:left="0"/>
        <w:jc w:val="both"/>
      </w:pPr>
      <w:r>
        <w:rPr>
          <w:rFonts w:ascii="Times New Roman"/>
          <w:b w:val="false"/>
          <w:i w:val="false"/>
          <w:color w:val="000000"/>
          <w:sz w:val="28"/>
        </w:rPr>
        <w:t xml:space="preserve">
      8. Бейджиктер: "Әскери команда бастығы" - 1 дана, "Вагон бойынша басшы" - әрбір вагонға 1 данадан, "Вагон бойынша тәуліктік кезекші" - әрбір вагонға 2 данадан; </w:t>
      </w:r>
    </w:p>
    <w:bookmarkEnd w:id="588"/>
    <w:bookmarkStart w:name="z747" w:id="589"/>
    <w:p>
      <w:pPr>
        <w:spacing w:after="0"/>
        <w:ind w:left="0"/>
        <w:jc w:val="both"/>
      </w:pPr>
      <w:r>
        <w:rPr>
          <w:rFonts w:ascii="Times New Roman"/>
          <w:b w:val="false"/>
          <w:i w:val="false"/>
          <w:color w:val="000000"/>
          <w:sz w:val="28"/>
        </w:rPr>
        <w:t>
      9. Әскерге шақырылушыларды зерделеу парағы (әскерге шақырылушылардың саны бойынша);</w:t>
      </w:r>
    </w:p>
    <w:bookmarkEnd w:id="589"/>
    <w:bookmarkStart w:name="z748" w:id="590"/>
    <w:p>
      <w:pPr>
        <w:spacing w:after="0"/>
        <w:ind w:left="0"/>
        <w:jc w:val="both"/>
      </w:pPr>
      <w:r>
        <w:rPr>
          <w:rFonts w:ascii="Times New Roman"/>
          <w:b w:val="false"/>
          <w:i w:val="false"/>
          <w:color w:val="000000"/>
          <w:sz w:val="28"/>
        </w:rPr>
        <w:t xml:space="preserve">
      10. Команда басшысының қызметтік құжаттамасына арналған папка, онда мыналар болады: </w:t>
      </w:r>
    </w:p>
    <w:bookmarkEnd w:id="590"/>
    <w:bookmarkStart w:name="z749" w:id="591"/>
    <w:p>
      <w:pPr>
        <w:spacing w:after="0"/>
        <w:ind w:left="0"/>
        <w:jc w:val="both"/>
      </w:pPr>
      <w:r>
        <w:rPr>
          <w:rFonts w:ascii="Times New Roman"/>
          <w:b w:val="false"/>
          <w:i w:val="false"/>
          <w:color w:val="000000"/>
          <w:sz w:val="28"/>
        </w:rPr>
        <w:t>
      күн тәртібі;</w:t>
      </w:r>
    </w:p>
    <w:bookmarkEnd w:id="591"/>
    <w:bookmarkStart w:name="z750" w:id="592"/>
    <w:p>
      <w:pPr>
        <w:spacing w:after="0"/>
        <w:ind w:left="0"/>
        <w:jc w:val="both"/>
      </w:pPr>
      <w:r>
        <w:rPr>
          <w:rFonts w:ascii="Times New Roman"/>
          <w:b w:val="false"/>
          <w:i w:val="false"/>
          <w:color w:val="000000"/>
          <w:sz w:val="28"/>
        </w:rPr>
        <w:t>
      команда басшысының міндеттері;</w:t>
      </w:r>
    </w:p>
    <w:bookmarkEnd w:id="592"/>
    <w:bookmarkStart w:name="z751" w:id="593"/>
    <w:p>
      <w:pPr>
        <w:spacing w:after="0"/>
        <w:ind w:left="0"/>
        <w:jc w:val="both"/>
      </w:pPr>
      <w:r>
        <w:rPr>
          <w:rFonts w:ascii="Times New Roman"/>
          <w:b w:val="false"/>
          <w:i w:val="false"/>
          <w:color w:val="000000"/>
          <w:sz w:val="28"/>
        </w:rPr>
        <w:t>
      вагон бойынша кезекшінің міндеттері;</w:t>
      </w:r>
    </w:p>
    <w:bookmarkEnd w:id="593"/>
    <w:bookmarkStart w:name="z752" w:id="594"/>
    <w:p>
      <w:pPr>
        <w:spacing w:after="0"/>
        <w:ind w:left="0"/>
        <w:jc w:val="both"/>
      </w:pPr>
      <w:r>
        <w:rPr>
          <w:rFonts w:ascii="Times New Roman"/>
          <w:b w:val="false"/>
          <w:i w:val="false"/>
          <w:color w:val="000000"/>
          <w:sz w:val="28"/>
        </w:rPr>
        <w:t>
      вагон бойынша тәуліктік кезекшінің міндеттері;</w:t>
      </w:r>
    </w:p>
    <w:bookmarkEnd w:id="594"/>
    <w:bookmarkStart w:name="z753" w:id="595"/>
    <w:p>
      <w:pPr>
        <w:spacing w:after="0"/>
        <w:ind w:left="0"/>
        <w:jc w:val="both"/>
      </w:pPr>
      <w:r>
        <w:rPr>
          <w:rFonts w:ascii="Times New Roman"/>
          <w:b w:val="false"/>
          <w:i w:val="false"/>
          <w:color w:val="000000"/>
          <w:sz w:val="28"/>
        </w:rPr>
        <w:t>
      сабақ кестесі;</w:t>
      </w:r>
    </w:p>
    <w:bookmarkEnd w:id="595"/>
    <w:bookmarkStart w:name="z754" w:id="596"/>
    <w:p>
      <w:pPr>
        <w:spacing w:after="0"/>
        <w:ind w:left="0"/>
        <w:jc w:val="both"/>
      </w:pPr>
      <w:r>
        <w:rPr>
          <w:rFonts w:ascii="Times New Roman"/>
          <w:b w:val="false"/>
          <w:i w:val="false"/>
          <w:color w:val="000000"/>
          <w:sz w:val="28"/>
        </w:rPr>
        <w:t xml:space="preserve">
      тәрбие жұмысы жоспары; </w:t>
      </w:r>
    </w:p>
    <w:bookmarkEnd w:id="596"/>
    <w:bookmarkStart w:name="z755" w:id="597"/>
    <w:p>
      <w:pPr>
        <w:spacing w:after="0"/>
        <w:ind w:left="0"/>
        <w:jc w:val="both"/>
      </w:pPr>
      <w:r>
        <w:rPr>
          <w:rFonts w:ascii="Times New Roman"/>
          <w:b w:val="false"/>
          <w:i w:val="false"/>
          <w:color w:val="000000"/>
          <w:sz w:val="28"/>
        </w:rPr>
        <w:t>
      команда басшысы қабылдайтын құжаттардың тізбесі;</w:t>
      </w:r>
    </w:p>
    <w:bookmarkEnd w:id="597"/>
    <w:bookmarkStart w:name="z756" w:id="598"/>
    <w:p>
      <w:pPr>
        <w:spacing w:after="0"/>
        <w:ind w:left="0"/>
        <w:jc w:val="both"/>
      </w:pPr>
      <w:r>
        <w:rPr>
          <w:rFonts w:ascii="Times New Roman"/>
          <w:b w:val="false"/>
          <w:i w:val="false"/>
          <w:color w:val="000000"/>
          <w:sz w:val="28"/>
        </w:rPr>
        <w:t>
      жүру жолында қауіпсіздік шаралары бойынша нұсқама алған әскерге шақырылушылардың тізімі.</w:t>
      </w:r>
    </w:p>
    <w:bookmarkEnd w:id="598"/>
    <w:bookmarkStart w:name="z757" w:id="599"/>
    <w:p>
      <w:pPr>
        <w:spacing w:after="0"/>
        <w:ind w:left="0"/>
        <w:jc w:val="both"/>
      </w:pPr>
      <w:r>
        <w:rPr>
          <w:rFonts w:ascii="Times New Roman"/>
          <w:b w:val="false"/>
          <w:i w:val="false"/>
          <w:color w:val="000000"/>
          <w:sz w:val="28"/>
        </w:rPr>
        <w:t>
      11. Дәрілік, таңу құралдары, медициналық, дәрігерлік заттар:</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9"/>
        <w:gridCol w:w="579"/>
        <w:gridCol w:w="1765"/>
        <w:gridCol w:w="1765"/>
        <w:gridCol w:w="1766"/>
        <w:gridCol w:w="1766"/>
      </w:tblGrid>
      <w:tr>
        <w:trPr>
          <w:trHeight w:val="30" w:hRule="atLeast"/>
        </w:trPr>
        <w:tc>
          <w:tcPr>
            <w:tcW w:w="4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шақырылушылар саны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70-ке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90-ға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00"/>
          <w:p>
            <w:pPr>
              <w:spacing w:after="20"/>
              <w:ind w:left="20"/>
              <w:jc w:val="both"/>
            </w:pPr>
            <w:r>
              <w:rPr>
                <w:rFonts w:ascii="Times New Roman"/>
                <w:b w:val="false"/>
                <w:i w:val="false"/>
                <w:color w:val="000000"/>
                <w:sz w:val="20"/>
              </w:rPr>
              <w:t>
10% аммиак ерітіндісі 10 мл.</w:t>
            </w:r>
          </w:p>
          <w:bookmarkEnd w:id="6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01"/>
          <w:p>
            <w:pPr>
              <w:spacing w:after="20"/>
              <w:ind w:left="20"/>
              <w:jc w:val="both"/>
            </w:pPr>
            <w:r>
              <w:rPr>
                <w:rFonts w:ascii="Times New Roman"/>
                <w:b w:val="false"/>
                <w:i w:val="false"/>
                <w:color w:val="000000"/>
                <w:sz w:val="20"/>
              </w:rPr>
              <w:t>
Валидол 0,06 таб. №10</w:t>
            </w:r>
          </w:p>
          <w:bookmarkEnd w:id="6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02"/>
          <w:p>
            <w:pPr>
              <w:spacing w:after="20"/>
              <w:ind w:left="20"/>
              <w:jc w:val="both"/>
            </w:pPr>
            <w:r>
              <w:rPr>
                <w:rFonts w:ascii="Times New Roman"/>
                <w:b w:val="false"/>
                <w:i w:val="false"/>
                <w:color w:val="000000"/>
                <w:sz w:val="20"/>
              </w:rPr>
              <w:t>
Йод 5% 10,0 спирт ерітіндісі</w:t>
            </w:r>
          </w:p>
          <w:bookmarkEnd w:id="6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03"/>
          <w:p>
            <w:pPr>
              <w:spacing w:after="20"/>
              <w:ind w:left="20"/>
              <w:jc w:val="both"/>
            </w:pPr>
            <w:r>
              <w:rPr>
                <w:rFonts w:ascii="Times New Roman"/>
                <w:b w:val="false"/>
                <w:i w:val="false"/>
                <w:color w:val="000000"/>
                <w:sz w:val="20"/>
              </w:rPr>
              <w:t>
Анальгин 50% 2,0 №10</w:t>
            </w:r>
          </w:p>
          <w:bookmarkEnd w:id="6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04"/>
          <w:p>
            <w:pPr>
              <w:spacing w:after="20"/>
              <w:ind w:left="20"/>
              <w:jc w:val="both"/>
            </w:pPr>
            <w:r>
              <w:rPr>
                <w:rFonts w:ascii="Times New Roman"/>
                <w:b w:val="false"/>
                <w:i w:val="false"/>
                <w:color w:val="000000"/>
                <w:sz w:val="20"/>
              </w:rPr>
              <w:t>
Кордиамин 2,0 мл. №10</w:t>
            </w:r>
          </w:p>
          <w:bookmarkEnd w:id="6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05"/>
          <w:p>
            <w:pPr>
              <w:spacing w:after="20"/>
              <w:ind w:left="20"/>
              <w:jc w:val="both"/>
            </w:pPr>
            <w:r>
              <w:rPr>
                <w:rFonts w:ascii="Times New Roman"/>
                <w:b w:val="false"/>
                <w:i w:val="false"/>
                <w:color w:val="000000"/>
                <w:sz w:val="20"/>
              </w:rPr>
              <w:t>
Белсенді көміртегі 0,5 №10</w:t>
            </w:r>
          </w:p>
          <w:bookmarkEnd w:id="6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06"/>
          <w:p>
            <w:pPr>
              <w:spacing w:after="20"/>
              <w:ind w:left="20"/>
              <w:jc w:val="both"/>
            </w:pPr>
            <w:r>
              <w:rPr>
                <w:rFonts w:ascii="Times New Roman"/>
                <w:b w:val="false"/>
                <w:i w:val="false"/>
                <w:color w:val="000000"/>
                <w:sz w:val="20"/>
              </w:rPr>
              <w:t>
Димедрол 1% - 1мл. №10</w:t>
            </w:r>
          </w:p>
          <w:bookmarkEnd w:id="60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07"/>
          <w:p>
            <w:pPr>
              <w:spacing w:after="20"/>
              <w:ind w:left="20"/>
              <w:jc w:val="both"/>
            </w:pPr>
            <w:r>
              <w:rPr>
                <w:rFonts w:ascii="Times New Roman"/>
                <w:b w:val="false"/>
                <w:i w:val="false"/>
                <w:color w:val="000000"/>
                <w:sz w:val="20"/>
              </w:rPr>
              <w:t>
Ацетилсалицил қышқылы 05.№10</w:t>
            </w:r>
          </w:p>
          <w:bookmarkEnd w:id="60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08"/>
          <w:p>
            <w:pPr>
              <w:spacing w:after="20"/>
              <w:ind w:left="20"/>
              <w:jc w:val="both"/>
            </w:pPr>
            <w:r>
              <w:rPr>
                <w:rFonts w:ascii="Times New Roman"/>
                <w:b w:val="false"/>
                <w:i w:val="false"/>
                <w:color w:val="000000"/>
                <w:sz w:val="20"/>
              </w:rPr>
              <w:t>
Сульфацил-натрий 30% - 10мл.</w:t>
            </w:r>
          </w:p>
          <w:bookmarkEnd w:id="60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09"/>
          <w:p>
            <w:pPr>
              <w:spacing w:after="20"/>
              <w:ind w:left="20"/>
              <w:jc w:val="both"/>
            </w:pPr>
            <w:r>
              <w:rPr>
                <w:rFonts w:ascii="Times New Roman"/>
                <w:b w:val="false"/>
                <w:i w:val="false"/>
                <w:color w:val="000000"/>
                <w:sz w:val="20"/>
              </w:rPr>
              <w:t>
Нафтизин 01% - 10мл.</w:t>
            </w:r>
          </w:p>
          <w:bookmarkEnd w:id="6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10"/>
          <w:p>
            <w:pPr>
              <w:spacing w:after="20"/>
              <w:ind w:left="20"/>
              <w:jc w:val="both"/>
            </w:pPr>
            <w:r>
              <w:rPr>
                <w:rFonts w:ascii="Times New Roman"/>
                <w:b w:val="false"/>
                <w:i w:val="false"/>
                <w:color w:val="000000"/>
                <w:sz w:val="20"/>
              </w:rPr>
              <w:t xml:space="preserve">
Мезим форте №20 </w:t>
            </w:r>
          </w:p>
          <w:bookmarkEnd w:id="6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11"/>
          <w:p>
            <w:pPr>
              <w:spacing w:after="20"/>
              <w:ind w:left="20"/>
              <w:jc w:val="both"/>
            </w:pPr>
            <w:r>
              <w:rPr>
                <w:rFonts w:ascii="Times New Roman"/>
                <w:b w:val="false"/>
                <w:i w:val="false"/>
                <w:color w:val="000000"/>
                <w:sz w:val="20"/>
              </w:rPr>
              <w:t>
Диазолин №10</w:t>
            </w:r>
          </w:p>
          <w:bookmarkEnd w:id="6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12"/>
          <w:p>
            <w:pPr>
              <w:spacing w:after="20"/>
              <w:ind w:left="20"/>
              <w:jc w:val="both"/>
            </w:pPr>
            <w:r>
              <w:rPr>
                <w:rFonts w:ascii="Times New Roman"/>
                <w:b w:val="false"/>
                <w:i w:val="false"/>
                <w:color w:val="000000"/>
                <w:sz w:val="20"/>
              </w:rPr>
              <w:t xml:space="preserve">
Стерильді дәке бинт, өлшемі х </w:t>
            </w:r>
          </w:p>
          <w:bookmarkEnd w:id="61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613"/>
          <w:p>
            <w:pPr>
              <w:spacing w:after="20"/>
              <w:ind w:left="20"/>
              <w:jc w:val="both"/>
            </w:pPr>
            <w:r>
              <w:rPr>
                <w:rFonts w:ascii="Times New Roman"/>
                <w:b w:val="false"/>
                <w:i w:val="false"/>
                <w:color w:val="000000"/>
                <w:sz w:val="20"/>
              </w:rPr>
              <w:t>
Стерильденбеген дәке бинт 5 мх10 см</w:t>
            </w:r>
          </w:p>
          <w:bookmarkEnd w:id="61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14"/>
          <w:p>
            <w:pPr>
              <w:spacing w:after="20"/>
              <w:ind w:left="20"/>
              <w:jc w:val="both"/>
            </w:pPr>
            <w:r>
              <w:rPr>
                <w:rFonts w:ascii="Times New Roman"/>
                <w:b w:val="false"/>
                <w:i w:val="false"/>
                <w:color w:val="000000"/>
                <w:sz w:val="20"/>
              </w:rPr>
              <w:t>
Стерильді дәке бинт, өлшемі 7м х 14см.</w:t>
            </w:r>
          </w:p>
          <w:bookmarkEnd w:id="6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15"/>
          <w:p>
            <w:pPr>
              <w:spacing w:after="20"/>
              <w:ind w:left="20"/>
              <w:jc w:val="both"/>
            </w:pPr>
            <w:r>
              <w:rPr>
                <w:rFonts w:ascii="Times New Roman"/>
                <w:b w:val="false"/>
                <w:i w:val="false"/>
                <w:color w:val="000000"/>
                <w:sz w:val="20"/>
              </w:rPr>
              <w:t>
Стерильденбеген дәке бинт 7 м х 14 см</w:t>
            </w:r>
          </w:p>
          <w:bookmarkEnd w:id="61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16"/>
          <w:p>
            <w:pPr>
              <w:spacing w:after="20"/>
              <w:ind w:left="20"/>
              <w:jc w:val="both"/>
            </w:pPr>
            <w:r>
              <w:rPr>
                <w:rFonts w:ascii="Times New Roman"/>
                <w:b w:val="false"/>
                <w:i w:val="false"/>
                <w:color w:val="000000"/>
                <w:sz w:val="20"/>
              </w:rPr>
              <w:t xml:space="preserve">
Оралымды бинт 100 х 3,0 м </w:t>
            </w:r>
          </w:p>
          <w:bookmarkEnd w:id="6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17"/>
          <w:p>
            <w:pPr>
              <w:spacing w:after="20"/>
              <w:ind w:left="20"/>
              <w:jc w:val="both"/>
            </w:pPr>
            <w:r>
              <w:rPr>
                <w:rFonts w:ascii="Times New Roman"/>
                <w:b w:val="false"/>
                <w:i w:val="false"/>
                <w:color w:val="000000"/>
                <w:sz w:val="20"/>
              </w:rPr>
              <w:t xml:space="preserve">
Медициналық мақта </w:t>
            </w:r>
          </w:p>
          <w:bookmarkEnd w:id="61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18"/>
          <w:p>
            <w:pPr>
              <w:spacing w:after="20"/>
              <w:ind w:left="20"/>
              <w:jc w:val="both"/>
            </w:pPr>
            <w:r>
              <w:rPr>
                <w:rFonts w:ascii="Times New Roman"/>
                <w:b w:val="false"/>
                <w:i w:val="false"/>
                <w:color w:val="000000"/>
                <w:sz w:val="20"/>
              </w:rPr>
              <w:t xml:space="preserve">
Медициналық орамал </w:t>
            </w:r>
          </w:p>
          <w:bookmarkEnd w:id="61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19"/>
          <w:p>
            <w:pPr>
              <w:spacing w:after="20"/>
              <w:ind w:left="20"/>
              <w:jc w:val="both"/>
            </w:pPr>
            <w:r>
              <w:rPr>
                <w:rFonts w:ascii="Times New Roman"/>
                <w:b w:val="false"/>
                <w:i w:val="false"/>
                <w:color w:val="000000"/>
                <w:sz w:val="20"/>
              </w:rPr>
              <w:t>
Лейкопластырь 1х500</w:t>
            </w:r>
          </w:p>
          <w:bookmarkEnd w:id="61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20"/>
          <w:p>
            <w:pPr>
              <w:spacing w:after="20"/>
              <w:ind w:left="20"/>
              <w:jc w:val="both"/>
            </w:pPr>
            <w:r>
              <w:rPr>
                <w:rFonts w:ascii="Times New Roman"/>
                <w:b w:val="false"/>
                <w:i w:val="false"/>
                <w:color w:val="000000"/>
                <w:sz w:val="20"/>
              </w:rPr>
              <w:t>
Санипласт № 10 (денеге арналған)</w:t>
            </w:r>
          </w:p>
          <w:bookmarkEnd w:id="6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21"/>
          <w:p>
            <w:pPr>
              <w:spacing w:after="20"/>
              <w:ind w:left="20"/>
              <w:jc w:val="both"/>
            </w:pPr>
            <w:r>
              <w:rPr>
                <w:rFonts w:ascii="Times New Roman"/>
                <w:b w:val="false"/>
                <w:i w:val="false"/>
                <w:color w:val="000000"/>
                <w:sz w:val="20"/>
              </w:rPr>
              <w:t>
ЖТП (жеке таңу пакеті)</w:t>
            </w:r>
          </w:p>
          <w:bookmarkEnd w:id="6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22"/>
          <w:p>
            <w:pPr>
              <w:spacing w:after="20"/>
              <w:ind w:left="20"/>
              <w:jc w:val="both"/>
            </w:pPr>
            <w:r>
              <w:rPr>
                <w:rFonts w:ascii="Times New Roman"/>
                <w:b w:val="false"/>
                <w:i w:val="false"/>
                <w:color w:val="000000"/>
                <w:sz w:val="20"/>
              </w:rPr>
              <w:t>
Суда еритін спирт 70% - 50мл.</w:t>
            </w:r>
          </w:p>
          <w:bookmarkEnd w:id="62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23"/>
          <w:p>
            <w:pPr>
              <w:spacing w:after="20"/>
              <w:ind w:left="20"/>
              <w:jc w:val="both"/>
            </w:pPr>
            <w:r>
              <w:rPr>
                <w:rFonts w:ascii="Times New Roman"/>
                <w:b w:val="false"/>
                <w:i w:val="false"/>
                <w:color w:val="000000"/>
                <w:sz w:val="20"/>
              </w:rPr>
              <w:t xml:space="preserve">
5,0 бір рет қолданылатын шприц </w:t>
            </w:r>
          </w:p>
          <w:bookmarkEnd w:id="6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24"/>
          <w:p>
            <w:pPr>
              <w:spacing w:after="20"/>
              <w:ind w:left="20"/>
              <w:jc w:val="both"/>
            </w:pPr>
            <w:r>
              <w:rPr>
                <w:rFonts w:ascii="Times New Roman"/>
                <w:b w:val="false"/>
                <w:i w:val="false"/>
                <w:color w:val="000000"/>
                <w:sz w:val="20"/>
              </w:rPr>
              <w:t xml:space="preserve">
Анатомиялық пинцет </w:t>
            </w:r>
          </w:p>
          <w:bookmarkEnd w:id="6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25"/>
          <w:p>
            <w:pPr>
              <w:spacing w:after="20"/>
              <w:ind w:left="20"/>
              <w:jc w:val="both"/>
            </w:pPr>
            <w:r>
              <w:rPr>
                <w:rFonts w:ascii="Times New Roman"/>
                <w:b w:val="false"/>
                <w:i w:val="false"/>
                <w:color w:val="000000"/>
                <w:sz w:val="20"/>
              </w:rPr>
              <w:t>
Фонендоскопы бар тонометр</w:t>
            </w:r>
          </w:p>
          <w:bookmarkEnd w:id="62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26"/>
          <w:p>
            <w:pPr>
              <w:spacing w:after="20"/>
              <w:ind w:left="20"/>
              <w:jc w:val="both"/>
            </w:pPr>
            <w:r>
              <w:rPr>
                <w:rFonts w:ascii="Times New Roman"/>
                <w:b w:val="false"/>
                <w:i w:val="false"/>
                <w:color w:val="000000"/>
                <w:sz w:val="20"/>
              </w:rPr>
              <w:t>
Қан тоқтататын бұрау</w:t>
            </w:r>
          </w:p>
          <w:bookmarkEnd w:id="6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27"/>
          <w:p>
            <w:pPr>
              <w:spacing w:after="20"/>
              <w:ind w:left="20"/>
              <w:jc w:val="both"/>
            </w:pPr>
            <w:r>
              <w:rPr>
                <w:rFonts w:ascii="Times New Roman"/>
                <w:b w:val="false"/>
                <w:i w:val="false"/>
                <w:color w:val="000000"/>
                <w:sz w:val="20"/>
              </w:rPr>
              <w:t xml:space="preserve">
Медициналық термометр </w:t>
            </w:r>
          </w:p>
          <w:bookmarkEnd w:id="6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